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D9B" w:rsidRPr="00287D9B" w:rsidRDefault="00287D9B" w:rsidP="00287D9B">
      <w:pPr>
        <w:pStyle w:val="af4"/>
        <w:spacing w:before="147" w:beforeAutospacing="0" w:after="147"/>
        <w:rPr>
          <w:rFonts w:ascii="Times New Roman" w:hAnsi="Times New Roman" w:cs="Times New Roman"/>
          <w:color w:val="auto"/>
          <w:sz w:val="24"/>
          <w:szCs w:val="24"/>
        </w:rPr>
      </w:pPr>
      <w:r>
        <w:rPr>
          <w:rFonts w:ascii="Times New Roman" w:hAnsi="Times New Roman" w:cs="Times New Roman"/>
          <w:color w:val="auto"/>
          <w:sz w:val="27"/>
          <w:szCs w:val="27"/>
          <w:lang w:val="en-US"/>
        </w:rPr>
        <w:t xml:space="preserve">                                                           </w:t>
      </w:r>
      <w:r w:rsidRPr="00287D9B">
        <w:rPr>
          <w:rFonts w:ascii="Times New Roman" w:hAnsi="Times New Roman" w:cs="Times New Roman"/>
          <w:color w:val="auto"/>
          <w:sz w:val="27"/>
          <w:szCs w:val="27"/>
        </w:rPr>
        <w:t xml:space="preserve">Муниципальное бюджетное общеобразовательное учреждение </w:t>
      </w:r>
    </w:p>
    <w:p w:rsidR="00287D9B" w:rsidRPr="00287D9B" w:rsidRDefault="00287D9B" w:rsidP="00287D9B">
      <w:pPr>
        <w:spacing w:before="147" w:after="147"/>
        <w:jc w:val="center"/>
      </w:pPr>
      <w:r w:rsidRPr="00287D9B">
        <w:rPr>
          <w:color w:val="000000"/>
        </w:rPr>
        <w:t>«Идрицкая средняя общеобразовательная школа»</w:t>
      </w:r>
    </w:p>
    <w:p w:rsidR="00287D9B" w:rsidRPr="00287D9B" w:rsidRDefault="00287D9B" w:rsidP="00287D9B">
      <w:pPr>
        <w:spacing w:before="100" w:beforeAutospacing="1"/>
      </w:pPr>
    </w:p>
    <w:p w:rsidR="00287D9B" w:rsidRPr="00287D9B" w:rsidRDefault="00287D9B" w:rsidP="00287D9B">
      <w:pPr>
        <w:spacing w:before="100" w:beforeAutospacing="1"/>
      </w:pPr>
      <w:r>
        <w:rPr>
          <w:noProof/>
        </w:rPr>
        <w:drawing>
          <wp:inline distT="0" distB="0" distL="0" distR="0">
            <wp:extent cx="7804150" cy="2030730"/>
            <wp:effectExtent l="19050" t="0" r="635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804150" cy="2030730"/>
                    </a:xfrm>
                    <a:prstGeom prst="rect">
                      <a:avLst/>
                    </a:prstGeom>
                    <a:noFill/>
                    <a:ln w="9525">
                      <a:noFill/>
                      <a:miter lim="800000"/>
                      <a:headEnd/>
                      <a:tailEnd/>
                    </a:ln>
                  </pic:spPr>
                </pic:pic>
              </a:graphicData>
            </a:graphic>
          </wp:inline>
        </w:drawing>
      </w:r>
    </w:p>
    <w:p w:rsidR="00287D9B" w:rsidRPr="00287D9B" w:rsidRDefault="00287D9B" w:rsidP="00287D9B">
      <w:pPr>
        <w:spacing w:before="100" w:beforeAutospacing="1"/>
      </w:pPr>
    </w:p>
    <w:p w:rsidR="00287D9B" w:rsidRPr="00287D9B" w:rsidRDefault="00287D9B" w:rsidP="00287D9B">
      <w:pPr>
        <w:spacing w:before="100" w:beforeAutospacing="1"/>
        <w:rPr>
          <w:sz w:val="32"/>
          <w:szCs w:val="32"/>
        </w:rPr>
      </w:pPr>
      <w:r w:rsidRPr="00287D9B">
        <w:rPr>
          <w:sz w:val="32"/>
          <w:szCs w:val="32"/>
        </w:rPr>
        <w:t xml:space="preserve">                                         </w:t>
      </w:r>
      <w:r>
        <w:rPr>
          <w:sz w:val="32"/>
          <w:szCs w:val="32"/>
        </w:rPr>
        <w:t xml:space="preserve">                               </w:t>
      </w:r>
      <w:r w:rsidRPr="00287D9B">
        <w:rPr>
          <w:sz w:val="32"/>
          <w:szCs w:val="32"/>
        </w:rPr>
        <w:t xml:space="preserve">    Рабочая программа по географии </w:t>
      </w:r>
    </w:p>
    <w:p w:rsidR="00287D9B" w:rsidRPr="00287D9B" w:rsidRDefault="00287D9B" w:rsidP="00287D9B">
      <w:pPr>
        <w:spacing w:before="100" w:beforeAutospacing="1"/>
        <w:rPr>
          <w:sz w:val="32"/>
          <w:szCs w:val="32"/>
        </w:rPr>
      </w:pPr>
      <w:r w:rsidRPr="00287D9B">
        <w:rPr>
          <w:sz w:val="32"/>
          <w:szCs w:val="32"/>
        </w:rPr>
        <w:t xml:space="preserve">                                                                       </w:t>
      </w:r>
      <w:r>
        <w:rPr>
          <w:sz w:val="32"/>
          <w:szCs w:val="32"/>
        </w:rPr>
        <w:t xml:space="preserve">  </w:t>
      </w:r>
      <w:r w:rsidRPr="00287D9B">
        <w:rPr>
          <w:sz w:val="32"/>
          <w:szCs w:val="32"/>
        </w:rPr>
        <w:t xml:space="preserve">              5-11 класс</w:t>
      </w:r>
    </w:p>
    <w:p w:rsidR="00287D9B" w:rsidRPr="00287D9B" w:rsidRDefault="00287D9B" w:rsidP="00AB4AC4">
      <w:pPr>
        <w:pStyle w:val="a4"/>
        <w:ind w:left="720"/>
        <w:jc w:val="center"/>
        <w:rPr>
          <w:b/>
          <w:sz w:val="40"/>
          <w:szCs w:val="40"/>
        </w:rPr>
      </w:pPr>
    </w:p>
    <w:p w:rsidR="00287D9B" w:rsidRPr="00287D9B" w:rsidRDefault="00287D9B" w:rsidP="00AB4AC4">
      <w:pPr>
        <w:pStyle w:val="a4"/>
        <w:ind w:left="720"/>
        <w:jc w:val="center"/>
        <w:rPr>
          <w:b/>
          <w:sz w:val="40"/>
          <w:szCs w:val="40"/>
        </w:rPr>
      </w:pPr>
    </w:p>
    <w:p w:rsidR="00287D9B" w:rsidRPr="00287D9B" w:rsidRDefault="00287D9B" w:rsidP="00AB4AC4">
      <w:pPr>
        <w:pStyle w:val="a4"/>
        <w:ind w:left="720"/>
        <w:jc w:val="center"/>
        <w:rPr>
          <w:b/>
          <w:sz w:val="40"/>
          <w:szCs w:val="40"/>
        </w:rPr>
      </w:pPr>
    </w:p>
    <w:p w:rsidR="00097496" w:rsidRDefault="00097496" w:rsidP="00AB4AC4">
      <w:pPr>
        <w:pStyle w:val="a4"/>
        <w:ind w:left="720"/>
        <w:jc w:val="center"/>
        <w:rPr>
          <w:b/>
          <w:sz w:val="40"/>
          <w:szCs w:val="40"/>
        </w:rPr>
      </w:pPr>
    </w:p>
    <w:p w:rsidR="00097496" w:rsidRDefault="00097496" w:rsidP="00AB4AC4">
      <w:pPr>
        <w:pStyle w:val="a4"/>
        <w:ind w:left="720"/>
        <w:jc w:val="center"/>
        <w:rPr>
          <w:b/>
          <w:sz w:val="40"/>
          <w:szCs w:val="40"/>
        </w:rPr>
      </w:pPr>
    </w:p>
    <w:p w:rsidR="00097496" w:rsidRDefault="00097496" w:rsidP="00AB4AC4">
      <w:pPr>
        <w:pStyle w:val="a4"/>
        <w:ind w:left="720"/>
        <w:jc w:val="center"/>
        <w:rPr>
          <w:b/>
          <w:sz w:val="40"/>
          <w:szCs w:val="40"/>
        </w:rPr>
      </w:pPr>
    </w:p>
    <w:p w:rsidR="00AB4AC4" w:rsidRDefault="00E12AE8" w:rsidP="00AB4AC4">
      <w:pPr>
        <w:pStyle w:val="a4"/>
        <w:ind w:left="720"/>
        <w:jc w:val="center"/>
        <w:rPr>
          <w:b/>
          <w:sz w:val="40"/>
          <w:szCs w:val="40"/>
        </w:rPr>
      </w:pPr>
      <w:r>
        <w:rPr>
          <w:b/>
          <w:sz w:val="40"/>
          <w:szCs w:val="40"/>
        </w:rPr>
        <w:lastRenderedPageBreak/>
        <w:t>5 класс</w:t>
      </w:r>
    </w:p>
    <w:p w:rsidR="00E12AE8" w:rsidRDefault="00E12AE8" w:rsidP="006B6A34">
      <w:pPr>
        <w:autoSpaceDE w:val="0"/>
        <w:autoSpaceDN w:val="0"/>
        <w:adjustRightInd w:val="0"/>
        <w:jc w:val="center"/>
        <w:rPr>
          <w:b/>
        </w:rPr>
      </w:pPr>
    </w:p>
    <w:p w:rsidR="00E6383F" w:rsidRPr="006B6A34" w:rsidRDefault="00E6383F" w:rsidP="006B6A34">
      <w:pPr>
        <w:autoSpaceDE w:val="0"/>
        <w:autoSpaceDN w:val="0"/>
        <w:adjustRightInd w:val="0"/>
        <w:jc w:val="center"/>
        <w:rPr>
          <w:b/>
        </w:rPr>
      </w:pPr>
      <w:r w:rsidRPr="006B6A34">
        <w:rPr>
          <w:b/>
        </w:rPr>
        <w:t xml:space="preserve"> Общая характеристика учебного предмета «География» в 5 классе</w:t>
      </w:r>
    </w:p>
    <w:p w:rsidR="004254D8" w:rsidRPr="00DC551B" w:rsidRDefault="004254D8" w:rsidP="004254D8">
      <w:pPr>
        <w:shd w:val="clear" w:color="auto" w:fill="FFFFFF"/>
        <w:autoSpaceDE w:val="0"/>
        <w:autoSpaceDN w:val="0"/>
        <w:adjustRightInd w:val="0"/>
        <w:ind w:firstLine="1134"/>
        <w:jc w:val="both"/>
        <w:rPr>
          <w:rFonts w:ascii="Arial" w:hAnsi="Arial" w:cs="Arial"/>
        </w:rPr>
      </w:pPr>
      <w:r w:rsidRPr="00DC551B">
        <w:rPr>
          <w:color w:val="000000"/>
        </w:rPr>
        <w:t>География в основной школе — учебный предмет, форми</w:t>
      </w:r>
      <w:r w:rsidRPr="00DC551B">
        <w:rPr>
          <w:color w:val="000000"/>
        </w:rPr>
        <w:softHyphen/>
        <w:t>рующий у учащихся систему комплексных социально ориенти</w:t>
      </w:r>
      <w:r w:rsidRPr="00DC551B">
        <w:rPr>
          <w:color w:val="000000"/>
        </w:rPr>
        <w:softHyphen/>
        <w:t>рованных знаний о Земле как о планете людей, закономерно</w:t>
      </w:r>
      <w:r w:rsidRPr="00DC551B">
        <w:rPr>
          <w:color w:val="000000"/>
        </w:rPr>
        <w:softHyphen/>
        <w:t>стях развития природы, размещении населения и хозяйства, об особенностях, о динамике и территориальных следствиях глав</w:t>
      </w:r>
      <w:r w:rsidRPr="00DC551B">
        <w:rPr>
          <w:color w:val="000000"/>
        </w:rPr>
        <w:softHyphen/>
        <w:t>ных природных, экологических, социально-экономических и иных процессов, протекающих в географическом пространстве, проблемах взаимодействия общества и природы, об адаптации человека к географическим условиям проживания, о географи</w:t>
      </w:r>
      <w:r w:rsidRPr="00DC551B">
        <w:rPr>
          <w:color w:val="000000"/>
        </w:rPr>
        <w:softHyphen/>
        <w:t>ческих подходах к устойчивому развитию территорий.</w:t>
      </w:r>
    </w:p>
    <w:p w:rsidR="004254D8" w:rsidRPr="00133A7B" w:rsidRDefault="004254D8" w:rsidP="004254D8">
      <w:pPr>
        <w:shd w:val="clear" w:color="auto" w:fill="FFFFFF"/>
        <w:autoSpaceDE w:val="0"/>
        <w:autoSpaceDN w:val="0"/>
        <w:adjustRightInd w:val="0"/>
        <w:ind w:firstLine="1134"/>
        <w:rPr>
          <w:rFonts w:ascii="Arial" w:hAnsi="Arial" w:cs="Arial"/>
          <w:b/>
        </w:rPr>
      </w:pPr>
      <w:r w:rsidRPr="00133A7B">
        <w:rPr>
          <w:b/>
          <w:bCs/>
          <w:color w:val="000000"/>
        </w:rPr>
        <w:t xml:space="preserve">Целями </w:t>
      </w:r>
      <w:r w:rsidRPr="00133A7B">
        <w:rPr>
          <w:b/>
          <w:color w:val="000000"/>
        </w:rPr>
        <w:t>изучения географии в основной школе являются:</w:t>
      </w:r>
    </w:p>
    <w:p w:rsidR="004254D8" w:rsidRPr="00133A7B" w:rsidRDefault="004254D8" w:rsidP="008D5EDF">
      <w:pPr>
        <w:pStyle w:val="a4"/>
        <w:numPr>
          <w:ilvl w:val="0"/>
          <w:numId w:val="14"/>
        </w:numPr>
        <w:shd w:val="clear" w:color="auto" w:fill="FFFFFF"/>
        <w:autoSpaceDE w:val="0"/>
        <w:autoSpaceDN w:val="0"/>
        <w:adjustRightInd w:val="0"/>
        <w:jc w:val="both"/>
        <w:rPr>
          <w:rFonts w:ascii="Arial" w:hAnsi="Arial" w:cs="Arial"/>
        </w:rPr>
      </w:pPr>
      <w:r w:rsidRPr="00133A7B">
        <w:rPr>
          <w:color w:val="000000"/>
        </w:rPr>
        <w:t>формирование системы географических знаний как ком</w:t>
      </w:r>
      <w:r w:rsidRPr="00133A7B">
        <w:rPr>
          <w:color w:val="000000"/>
        </w:rPr>
        <w:softHyphen/>
        <w:t>понента научной картины мира;</w:t>
      </w:r>
    </w:p>
    <w:p w:rsidR="004254D8" w:rsidRPr="00133A7B" w:rsidRDefault="004254D8" w:rsidP="008D5EDF">
      <w:pPr>
        <w:pStyle w:val="a4"/>
        <w:numPr>
          <w:ilvl w:val="0"/>
          <w:numId w:val="14"/>
        </w:numPr>
        <w:shd w:val="clear" w:color="auto" w:fill="FFFFFF"/>
        <w:autoSpaceDE w:val="0"/>
        <w:autoSpaceDN w:val="0"/>
        <w:adjustRightInd w:val="0"/>
        <w:jc w:val="both"/>
        <w:rPr>
          <w:rFonts w:ascii="Arial" w:hAnsi="Arial" w:cs="Arial"/>
        </w:rPr>
      </w:pPr>
      <w:r w:rsidRPr="00133A7B">
        <w:rPr>
          <w:color w:val="000000"/>
        </w:rPr>
        <w:t>познание на конкретных примерах многообразия совре</w:t>
      </w:r>
      <w:r w:rsidRPr="00133A7B">
        <w:rPr>
          <w:color w:val="000000"/>
        </w:rPr>
        <w:softHyphen/>
        <w:t>менного географического пространства на разных его уровнях (от локального до глобального), что позволяет сформировать географическую картину мира;</w:t>
      </w:r>
    </w:p>
    <w:p w:rsidR="004254D8" w:rsidRPr="00133A7B" w:rsidRDefault="004254D8" w:rsidP="008D5EDF">
      <w:pPr>
        <w:pStyle w:val="a4"/>
        <w:numPr>
          <w:ilvl w:val="0"/>
          <w:numId w:val="14"/>
        </w:numPr>
        <w:shd w:val="clear" w:color="auto" w:fill="FFFFFF"/>
        <w:autoSpaceDE w:val="0"/>
        <w:autoSpaceDN w:val="0"/>
        <w:adjustRightInd w:val="0"/>
        <w:jc w:val="both"/>
        <w:rPr>
          <w:rFonts w:ascii="Arial" w:hAnsi="Arial" w:cs="Arial"/>
        </w:rPr>
      </w:pPr>
      <w:r w:rsidRPr="00133A7B">
        <w:rPr>
          <w:color w:val="000000"/>
        </w:rPr>
        <w:t>познание характера, сущности и динамики главных природных, экологических, социально-экономических, геополитических и иных процессов, происходящих в географическом пространстве России и мира;</w:t>
      </w:r>
    </w:p>
    <w:p w:rsidR="004254D8" w:rsidRPr="00133A7B" w:rsidRDefault="004254D8" w:rsidP="008D5EDF">
      <w:pPr>
        <w:pStyle w:val="a4"/>
        <w:numPr>
          <w:ilvl w:val="0"/>
          <w:numId w:val="14"/>
        </w:numPr>
        <w:shd w:val="clear" w:color="auto" w:fill="FFFFFF"/>
        <w:autoSpaceDE w:val="0"/>
        <w:autoSpaceDN w:val="0"/>
        <w:adjustRightInd w:val="0"/>
        <w:jc w:val="both"/>
        <w:rPr>
          <w:rFonts w:ascii="Arial" w:hAnsi="Arial" w:cs="Arial"/>
        </w:rPr>
      </w:pPr>
      <w:r w:rsidRPr="00133A7B">
        <w:rPr>
          <w:color w:val="000000"/>
        </w:rPr>
        <w:t>понимание главных особенностей взаимодействия при</w:t>
      </w:r>
      <w:r w:rsidRPr="00133A7B">
        <w:rPr>
          <w:color w:val="000000"/>
        </w:rPr>
        <w:softHyphen/>
        <w:t>роды и общества на современном этапе его развития, значения охраны окружающей среды и рационального природопользо</w:t>
      </w:r>
      <w:r w:rsidRPr="00133A7B">
        <w:rPr>
          <w:color w:val="000000"/>
        </w:rPr>
        <w:softHyphen/>
        <w:t>вания, осуществления стратегии устойчивого развития в мас</w:t>
      </w:r>
      <w:r w:rsidRPr="00133A7B">
        <w:rPr>
          <w:color w:val="000000"/>
        </w:rPr>
        <w:softHyphen/>
        <w:t>штабах России и мира;</w:t>
      </w:r>
    </w:p>
    <w:p w:rsidR="004254D8" w:rsidRPr="00133A7B" w:rsidRDefault="004254D8" w:rsidP="008D5EDF">
      <w:pPr>
        <w:pStyle w:val="a4"/>
        <w:numPr>
          <w:ilvl w:val="0"/>
          <w:numId w:val="14"/>
        </w:numPr>
        <w:shd w:val="clear" w:color="auto" w:fill="FFFFFF"/>
        <w:autoSpaceDE w:val="0"/>
        <w:autoSpaceDN w:val="0"/>
        <w:adjustRightInd w:val="0"/>
        <w:jc w:val="both"/>
        <w:rPr>
          <w:rFonts w:ascii="Arial" w:hAnsi="Arial" w:cs="Arial"/>
        </w:rPr>
      </w:pPr>
      <w:r w:rsidRPr="00133A7B">
        <w:rPr>
          <w:color w:val="000000"/>
        </w:rPr>
        <w:t>понимание закономерностей размещения населения и территориальной организации хозяйства в связи с природны</w:t>
      </w:r>
      <w:r w:rsidRPr="00133A7B">
        <w:rPr>
          <w:color w:val="000000"/>
        </w:rPr>
        <w:softHyphen/>
        <w:t>ми, социально-экономическими и экологическими факторами, зависимости проблем адаптации и здоровья человека от гео</w:t>
      </w:r>
      <w:r w:rsidRPr="00133A7B">
        <w:rPr>
          <w:color w:val="000000"/>
        </w:rPr>
        <w:softHyphen/>
        <w:t>графических условий проживания;</w:t>
      </w:r>
    </w:p>
    <w:p w:rsidR="004254D8" w:rsidRPr="00133A7B" w:rsidRDefault="004254D8" w:rsidP="008D5EDF">
      <w:pPr>
        <w:pStyle w:val="a4"/>
        <w:numPr>
          <w:ilvl w:val="0"/>
          <w:numId w:val="14"/>
        </w:numPr>
        <w:shd w:val="clear" w:color="auto" w:fill="FFFFFF"/>
        <w:autoSpaceDE w:val="0"/>
        <w:autoSpaceDN w:val="0"/>
        <w:adjustRightInd w:val="0"/>
        <w:jc w:val="both"/>
        <w:rPr>
          <w:rFonts w:ascii="Arial" w:hAnsi="Arial" w:cs="Arial"/>
        </w:rPr>
      </w:pPr>
      <w:r w:rsidRPr="00133A7B">
        <w:rPr>
          <w:color w:val="000000"/>
        </w:rPr>
        <w:t>глубокое и всестороннее изучение географии России, включая различные виды ее географического положения, при</w:t>
      </w:r>
      <w:r w:rsidRPr="00133A7B">
        <w:rPr>
          <w:color w:val="000000"/>
        </w:rPr>
        <w:softHyphen/>
        <w:t>роду, население, хозяйство, регионы, особенности природо</w:t>
      </w:r>
      <w:r w:rsidRPr="00133A7B">
        <w:rPr>
          <w:color w:val="000000"/>
        </w:rPr>
        <w:softHyphen/>
        <w:t>пользования в их взаимозависимости;</w:t>
      </w:r>
    </w:p>
    <w:p w:rsidR="004254D8" w:rsidRPr="00133A7B" w:rsidRDefault="004254D8" w:rsidP="008D5EDF">
      <w:pPr>
        <w:pStyle w:val="a4"/>
        <w:numPr>
          <w:ilvl w:val="0"/>
          <w:numId w:val="14"/>
        </w:numPr>
        <w:shd w:val="clear" w:color="auto" w:fill="FFFFFF"/>
        <w:autoSpaceDE w:val="0"/>
        <w:autoSpaceDN w:val="0"/>
        <w:adjustRightInd w:val="0"/>
        <w:jc w:val="both"/>
        <w:rPr>
          <w:rFonts w:ascii="Arial" w:hAnsi="Arial" w:cs="Arial"/>
        </w:rPr>
      </w:pPr>
      <w:r w:rsidRPr="00133A7B">
        <w:rPr>
          <w:color w:val="000000"/>
        </w:rPr>
        <w:t xml:space="preserve">выработка у </w:t>
      </w:r>
      <w:r>
        <w:rPr>
          <w:color w:val="000000"/>
        </w:rPr>
        <w:t>учащихся</w:t>
      </w:r>
      <w:r w:rsidRPr="00133A7B">
        <w:rPr>
          <w:color w:val="000000"/>
        </w:rPr>
        <w:t xml:space="preserve"> понимания общественной по</w:t>
      </w:r>
      <w:r w:rsidRPr="00133A7B">
        <w:rPr>
          <w:color w:val="000000"/>
        </w:rPr>
        <w:softHyphen/>
        <w:t>требности в географических знаниях, а также формирование у них отношения к географии как возможной области будущей практической деятельности;</w:t>
      </w:r>
    </w:p>
    <w:p w:rsidR="004254D8" w:rsidRPr="00133A7B" w:rsidRDefault="004254D8" w:rsidP="008D5EDF">
      <w:pPr>
        <w:pStyle w:val="a4"/>
        <w:numPr>
          <w:ilvl w:val="0"/>
          <w:numId w:val="14"/>
        </w:numPr>
        <w:shd w:val="clear" w:color="auto" w:fill="FFFFFF"/>
        <w:autoSpaceDE w:val="0"/>
        <w:autoSpaceDN w:val="0"/>
        <w:adjustRightInd w:val="0"/>
        <w:jc w:val="both"/>
        <w:rPr>
          <w:rFonts w:ascii="Arial" w:hAnsi="Arial" w:cs="Arial"/>
        </w:rPr>
      </w:pPr>
      <w:r w:rsidRPr="00133A7B">
        <w:rPr>
          <w:color w:val="000000"/>
        </w:rPr>
        <w:t>формирование навыков и умений безопасного и эколо</w:t>
      </w:r>
      <w:r w:rsidRPr="00133A7B">
        <w:rPr>
          <w:color w:val="000000"/>
        </w:rPr>
        <w:softHyphen/>
        <w:t>гически целесообразного поведения в окружающей среде.</w:t>
      </w:r>
    </w:p>
    <w:p w:rsidR="00013412" w:rsidRPr="006B6A34" w:rsidRDefault="00013412" w:rsidP="006B6A34">
      <w:pPr>
        <w:autoSpaceDE w:val="0"/>
        <w:autoSpaceDN w:val="0"/>
        <w:adjustRightInd w:val="0"/>
        <w:jc w:val="both"/>
      </w:pPr>
      <w:r w:rsidRPr="006B6A34">
        <w:t xml:space="preserve">Основными </w:t>
      </w:r>
      <w:r w:rsidRPr="006B6A34">
        <w:rPr>
          <w:b/>
          <w:bCs/>
        </w:rPr>
        <w:t xml:space="preserve">целями </w:t>
      </w:r>
      <w:r w:rsidRPr="006B6A34">
        <w:t>учебного предмета «География» в 5 классе являются:</w:t>
      </w:r>
    </w:p>
    <w:p w:rsidR="00013412" w:rsidRPr="006B6A34" w:rsidRDefault="00013412" w:rsidP="008D5EDF">
      <w:pPr>
        <w:pStyle w:val="a4"/>
        <w:numPr>
          <w:ilvl w:val="0"/>
          <w:numId w:val="3"/>
        </w:numPr>
        <w:autoSpaceDE w:val="0"/>
        <w:autoSpaceDN w:val="0"/>
        <w:adjustRightInd w:val="0"/>
        <w:jc w:val="both"/>
        <w:rPr>
          <w:bCs/>
          <w:color w:val="000000"/>
          <w:spacing w:val="-1"/>
          <w:highlight w:val="white"/>
        </w:rPr>
      </w:pPr>
      <w:r w:rsidRPr="006B6A34">
        <w:rPr>
          <w:bCs/>
          <w:color w:val="000000"/>
          <w:spacing w:val="-1"/>
          <w:highlight w:val="white"/>
        </w:rPr>
        <w:t>знакомство с особенностями природы окружающего нас мира, с древнейшим изобретением человечества — географической картой, с взаимодействием природы и человека;</w:t>
      </w:r>
    </w:p>
    <w:p w:rsidR="00013412" w:rsidRPr="006B6A34" w:rsidRDefault="00013412" w:rsidP="008D5EDF">
      <w:pPr>
        <w:pStyle w:val="a4"/>
        <w:numPr>
          <w:ilvl w:val="0"/>
          <w:numId w:val="3"/>
        </w:numPr>
        <w:autoSpaceDE w:val="0"/>
        <w:autoSpaceDN w:val="0"/>
        <w:adjustRightInd w:val="0"/>
        <w:jc w:val="both"/>
        <w:rPr>
          <w:bCs/>
          <w:color w:val="000000"/>
          <w:spacing w:val="-1"/>
          <w:highlight w:val="white"/>
        </w:rPr>
      </w:pPr>
      <w:r w:rsidRPr="006B6A34">
        <w:rPr>
          <w:bCs/>
          <w:color w:val="000000"/>
          <w:spacing w:val="-1"/>
          <w:highlight w:val="white"/>
        </w:rPr>
        <w:t>пробуждение интереса к естественным наукам и к географии в частности;</w:t>
      </w:r>
    </w:p>
    <w:p w:rsidR="00013412" w:rsidRPr="006B6A34" w:rsidRDefault="00013412" w:rsidP="008D5EDF">
      <w:pPr>
        <w:pStyle w:val="a4"/>
        <w:numPr>
          <w:ilvl w:val="0"/>
          <w:numId w:val="3"/>
        </w:numPr>
        <w:autoSpaceDE w:val="0"/>
        <w:autoSpaceDN w:val="0"/>
        <w:adjustRightInd w:val="0"/>
        <w:jc w:val="both"/>
        <w:rPr>
          <w:bCs/>
          <w:color w:val="000000"/>
          <w:spacing w:val="-1"/>
          <w:highlight w:val="white"/>
        </w:rPr>
      </w:pPr>
      <w:r w:rsidRPr="006B6A34">
        <w:rPr>
          <w:bCs/>
          <w:color w:val="000000"/>
          <w:spacing w:val="-1"/>
          <w:highlight w:val="white"/>
        </w:rPr>
        <w:t>формирование умений безопасного и экологически целесообразного поведения в окружающей среде.</w:t>
      </w:r>
    </w:p>
    <w:p w:rsidR="00013412" w:rsidRPr="006B6A34" w:rsidRDefault="00013412" w:rsidP="006B6A34">
      <w:pPr>
        <w:autoSpaceDE w:val="0"/>
        <w:autoSpaceDN w:val="0"/>
        <w:adjustRightInd w:val="0"/>
        <w:jc w:val="both"/>
        <w:rPr>
          <w:bCs/>
          <w:color w:val="000000"/>
          <w:spacing w:val="-1"/>
          <w:highlight w:val="white"/>
        </w:rPr>
      </w:pPr>
      <w:r w:rsidRPr="00E04C77">
        <w:rPr>
          <w:b/>
          <w:bCs/>
          <w:color w:val="000000"/>
          <w:spacing w:val="-1"/>
          <w:highlight w:val="white"/>
        </w:rPr>
        <w:t>При изучении учебного предмета «География» в 5 классе</w:t>
      </w:r>
      <w:r w:rsidRPr="006B6A34">
        <w:rPr>
          <w:bCs/>
          <w:color w:val="000000"/>
          <w:spacing w:val="-1"/>
          <w:highlight w:val="white"/>
        </w:rPr>
        <w:t xml:space="preserve"> </w:t>
      </w:r>
      <w:r w:rsidRPr="00E04C77">
        <w:rPr>
          <w:b/>
          <w:bCs/>
          <w:color w:val="000000"/>
          <w:spacing w:val="-1"/>
          <w:highlight w:val="white"/>
        </w:rPr>
        <w:t>решаются следующие</w:t>
      </w:r>
      <w:r w:rsidRPr="006B6A34">
        <w:rPr>
          <w:bCs/>
          <w:color w:val="000000"/>
          <w:spacing w:val="-1"/>
          <w:highlight w:val="white"/>
        </w:rPr>
        <w:t xml:space="preserve"> </w:t>
      </w:r>
      <w:r w:rsidRPr="006B6A34">
        <w:rPr>
          <w:b/>
          <w:bCs/>
          <w:color w:val="000000"/>
          <w:spacing w:val="-1"/>
          <w:highlight w:val="white"/>
        </w:rPr>
        <w:t>задачи:</w:t>
      </w:r>
    </w:p>
    <w:p w:rsidR="00013412" w:rsidRPr="006B6A34" w:rsidRDefault="00013412" w:rsidP="008D5EDF">
      <w:pPr>
        <w:pStyle w:val="a4"/>
        <w:numPr>
          <w:ilvl w:val="0"/>
          <w:numId w:val="3"/>
        </w:numPr>
        <w:autoSpaceDE w:val="0"/>
        <w:autoSpaceDN w:val="0"/>
        <w:adjustRightInd w:val="0"/>
        <w:jc w:val="both"/>
        <w:rPr>
          <w:bCs/>
          <w:color w:val="000000"/>
          <w:spacing w:val="-1"/>
          <w:highlight w:val="white"/>
        </w:rPr>
      </w:pPr>
      <w:r w:rsidRPr="006B6A34">
        <w:rPr>
          <w:bCs/>
          <w:color w:val="000000"/>
          <w:spacing w:val="-1"/>
          <w:highlight w:val="white"/>
        </w:rPr>
        <w:t>знакомство с одним из интереснейших школьных предметов — географией, формирование интереса к этому предмету;</w:t>
      </w:r>
    </w:p>
    <w:p w:rsidR="00013412" w:rsidRPr="006B6A34" w:rsidRDefault="00013412" w:rsidP="008D5EDF">
      <w:pPr>
        <w:pStyle w:val="a4"/>
        <w:numPr>
          <w:ilvl w:val="0"/>
          <w:numId w:val="3"/>
        </w:numPr>
        <w:autoSpaceDE w:val="0"/>
        <w:autoSpaceDN w:val="0"/>
        <w:adjustRightInd w:val="0"/>
        <w:jc w:val="both"/>
        <w:rPr>
          <w:bCs/>
          <w:color w:val="000000"/>
          <w:spacing w:val="-1"/>
          <w:highlight w:val="white"/>
        </w:rPr>
      </w:pPr>
      <w:r w:rsidRPr="006B6A34">
        <w:rPr>
          <w:bCs/>
          <w:color w:val="000000"/>
          <w:spacing w:val="-1"/>
          <w:highlight w:val="white"/>
        </w:rPr>
        <w:t>формирование умений внимательно смотреть на окружающий мир, понимать язык живой природы.</w:t>
      </w:r>
    </w:p>
    <w:p w:rsidR="00013412" w:rsidRPr="006B6A34" w:rsidRDefault="00013412" w:rsidP="006B6A34">
      <w:pPr>
        <w:autoSpaceDE w:val="0"/>
        <w:autoSpaceDN w:val="0"/>
        <w:adjustRightInd w:val="0"/>
        <w:jc w:val="both"/>
        <w:rPr>
          <w:color w:val="000000"/>
        </w:rPr>
      </w:pPr>
      <w:r w:rsidRPr="006B6A34">
        <w:t>Учебный предмет «География» в 5 классе</w:t>
      </w:r>
      <w:r w:rsidRPr="006B6A34">
        <w:rPr>
          <w:b/>
          <w:color w:val="000000"/>
        </w:rPr>
        <w:t xml:space="preserve"> </w:t>
      </w:r>
      <w:r w:rsidRPr="006B6A34">
        <w:rPr>
          <w:color w:val="000000"/>
        </w:rPr>
        <w:t xml:space="preserve">состоит </w:t>
      </w:r>
      <w:r w:rsidRPr="006B6A34">
        <w:rPr>
          <w:iCs/>
          <w:color w:val="000000"/>
        </w:rPr>
        <w:t>из пяти  разделов:</w:t>
      </w:r>
    </w:p>
    <w:p w:rsidR="00013412" w:rsidRPr="006B6A34" w:rsidRDefault="00013412" w:rsidP="008D5EDF">
      <w:pPr>
        <w:pStyle w:val="a4"/>
        <w:numPr>
          <w:ilvl w:val="0"/>
          <w:numId w:val="4"/>
        </w:numPr>
        <w:autoSpaceDE w:val="0"/>
        <w:autoSpaceDN w:val="0"/>
        <w:adjustRightInd w:val="0"/>
        <w:jc w:val="both"/>
      </w:pPr>
      <w:r w:rsidRPr="006B6A34">
        <w:lastRenderedPageBreak/>
        <w:t>что изучает география;</w:t>
      </w:r>
    </w:p>
    <w:p w:rsidR="00013412" w:rsidRPr="006B6A34" w:rsidRDefault="00013412" w:rsidP="008D5EDF">
      <w:pPr>
        <w:pStyle w:val="a4"/>
        <w:numPr>
          <w:ilvl w:val="0"/>
          <w:numId w:val="4"/>
        </w:numPr>
        <w:autoSpaceDE w:val="0"/>
        <w:autoSpaceDN w:val="0"/>
        <w:adjustRightInd w:val="0"/>
        <w:jc w:val="both"/>
      </w:pPr>
      <w:r w:rsidRPr="006B6A34">
        <w:t>как люди открывали Землю;</w:t>
      </w:r>
    </w:p>
    <w:p w:rsidR="00013412" w:rsidRPr="006B6A34" w:rsidRDefault="00013412" w:rsidP="008D5EDF">
      <w:pPr>
        <w:pStyle w:val="a4"/>
        <w:numPr>
          <w:ilvl w:val="0"/>
          <w:numId w:val="4"/>
        </w:numPr>
        <w:autoSpaceDE w:val="0"/>
        <w:autoSpaceDN w:val="0"/>
        <w:adjustRightInd w:val="0"/>
        <w:jc w:val="both"/>
      </w:pPr>
      <w:r w:rsidRPr="006B6A34">
        <w:t>земля во Вселенной;</w:t>
      </w:r>
    </w:p>
    <w:p w:rsidR="00013412" w:rsidRPr="006B6A34" w:rsidRDefault="00013412" w:rsidP="008D5EDF">
      <w:pPr>
        <w:pStyle w:val="a4"/>
        <w:numPr>
          <w:ilvl w:val="0"/>
          <w:numId w:val="4"/>
        </w:numPr>
        <w:autoSpaceDE w:val="0"/>
        <w:autoSpaceDN w:val="0"/>
        <w:adjustRightInd w:val="0"/>
        <w:jc w:val="both"/>
      </w:pPr>
      <w:r w:rsidRPr="006B6A34">
        <w:t>виды изображений поверхности Земли;</w:t>
      </w:r>
    </w:p>
    <w:p w:rsidR="00013412" w:rsidRDefault="00013412" w:rsidP="008D5EDF">
      <w:pPr>
        <w:pStyle w:val="a4"/>
        <w:numPr>
          <w:ilvl w:val="0"/>
          <w:numId w:val="4"/>
        </w:numPr>
        <w:autoSpaceDE w:val="0"/>
        <w:autoSpaceDN w:val="0"/>
        <w:adjustRightInd w:val="0"/>
        <w:jc w:val="both"/>
      </w:pPr>
      <w:r w:rsidRPr="006B6A34">
        <w:t>природа Земли.</w:t>
      </w:r>
    </w:p>
    <w:p w:rsidR="003E4614" w:rsidRPr="003E4614" w:rsidRDefault="00F805AB" w:rsidP="003E4614">
      <w:pPr>
        <w:ind w:right="-20"/>
        <w:jc w:val="both"/>
        <w:rPr>
          <w:bCs/>
          <w:u w:val="single"/>
        </w:rPr>
      </w:pPr>
      <w:r w:rsidRPr="003E4614">
        <w:t xml:space="preserve">Разделы рабочей программы ученого предмета «География» включают следующие </w:t>
      </w:r>
      <w:r w:rsidR="003E4614" w:rsidRPr="003E4614">
        <w:rPr>
          <w:bCs/>
          <w:u w:val="single"/>
        </w:rPr>
        <w:t>основные образовательные идеи:</w:t>
      </w:r>
    </w:p>
    <w:p w:rsidR="00561218" w:rsidRPr="00561218" w:rsidRDefault="00561218" w:rsidP="00F805AB">
      <w:pPr>
        <w:autoSpaceDE w:val="0"/>
        <w:autoSpaceDN w:val="0"/>
        <w:adjustRightInd w:val="0"/>
        <w:ind w:firstLine="708"/>
        <w:jc w:val="both"/>
        <w:rPr>
          <w:bCs/>
        </w:rPr>
      </w:pPr>
      <w:r w:rsidRPr="00561218">
        <w:rPr>
          <w:b/>
          <w:bCs/>
        </w:rPr>
        <w:t xml:space="preserve">1 радел «Что изучает география»: </w:t>
      </w:r>
      <w:r w:rsidRPr="00561218">
        <w:rPr>
          <w:bCs/>
        </w:rPr>
        <w:t>Земля — уникальная планета: только на ней существует жизнь. Объекты живой и неживой природы тесно взаимосвязаны, они изменяют и дополняют друг друга. Процессы, происходящие в природе и изменяющие её, — явления природы — делят на физические и биологические. Огромное влияние на изменение облика Земли оказывает человек. Науки о природе называют естественными науками. К ним относят астрономию, физику, химию, географию, биологию, геологию, экологию. Современная география образует группу взаимосвязанных наук, количество которых постоянно увеличивается. Выделяют два основных раздела: физическую и социально-экономическую географию. Специальными методами географических исследований являются географическое описание, картографический, сравнительно-географический, аэрокосмический и статистический методы.</w:t>
      </w:r>
    </w:p>
    <w:p w:rsidR="00561218" w:rsidRPr="006B6A34" w:rsidRDefault="00561218" w:rsidP="00F805AB">
      <w:pPr>
        <w:ind w:firstLine="708"/>
        <w:jc w:val="both"/>
      </w:pPr>
      <w:r w:rsidRPr="00561218">
        <w:rPr>
          <w:b/>
          <w:bCs/>
        </w:rPr>
        <w:t>2 радел «</w:t>
      </w:r>
      <w:r w:rsidRPr="00561218">
        <w:rPr>
          <w:b/>
        </w:rPr>
        <w:t xml:space="preserve">Как люди открывали Землю»: </w:t>
      </w:r>
      <w:r w:rsidRPr="006B6A34">
        <w:t xml:space="preserve">в изучении нашей планеты приняли участие многие народы. Финикийцы первыми обогнули Африку. Геродот оставил описание многих стран. Пифей нашёл путь к Британским островам. Эратосфен дал название науке — «география», измерил окружность Земли. Арабские мореплаватели освоили воды Индийского океана, посещали Индию и Китай. Удивительное путешествие совершил венецианский купец Марко Поло. Бартоломео Диаш достиг самой южной точки Африки, а Васко да Гама доплыл до Индии. Америка была открыта в 1492 г. Христофором Колумбом. Первое кругосветное путешествие совершил Фернан Магеллан. Австралию открыл в 1606 г. голландец Виллем Янсзон, а Антарктиду в 1820 г. — русские мореплаватели Ф. Ф. Беллинсгаузен и М. П. Лазарев. Первыми исследователями севера Европы и Азии были новгородцы. А. Никитин одним из первых европейцев посетил Индию. С. И. Дежнёв открыл пролив между Азией и Америкой. В. Беринг и А. И. Чириков открыли северо-западные берега Америки. </w:t>
      </w:r>
    </w:p>
    <w:p w:rsidR="00561218" w:rsidRPr="006B6A34" w:rsidRDefault="00561218" w:rsidP="00F805AB">
      <w:pPr>
        <w:ind w:firstLine="708"/>
        <w:jc w:val="both"/>
      </w:pPr>
      <w:r w:rsidRPr="00561218">
        <w:rPr>
          <w:b/>
          <w:bCs/>
        </w:rPr>
        <w:t>3  радел «</w:t>
      </w:r>
      <w:r w:rsidRPr="00561218">
        <w:rPr>
          <w:b/>
        </w:rPr>
        <w:t xml:space="preserve">Земля во Вселенной»: </w:t>
      </w:r>
      <w:r w:rsidRPr="006B6A34">
        <w:t xml:space="preserve">современные представления о строении Вселенной складывались постепенно, на протяжении веков. Долгое время её центром считалась Земля. Такой точки зрения придерживались древнегреческие учёные Аристотель и Птолемей. Новую модель Вселенной создал Николай Коперник — великий польский астроном. Согласно его модели, центром мира является Солнце, а вокруг него обращаются Земля и другие планеты. Согласно современным представлениям, Земля входит в состав Солнечной системы, которая является частью Галактики. Галактики образуют сверхскопления — мегагалактики. Солнечную систему образуют 8 планет с их спутниками, астероиды, кометы, множество частичек пыли. Планеты делят на две группы. Меркурий, Венера, Земля, Марс  — это планеты земной группы. К группе планет-гигантов относят Юпитер, Сатурн, Уран, Нептун. Астероиды и кометы — небольшие небесные тела, входящие в состав  Солнечной системы. Метеором называют вспышку света, возникающую при сгорании в земной атмосфере частичек космической пыли, а космические тела, не сгоревшие в атмосфере и достигшие поверхности Земли, называют метеоритами. Звёзды — это гигантские пылающие шары, расположенные очень далеко от нашей планеты. Ближайшая к нам звезда — Солнце, центр нашей Солнечной системы. Земля — уникальная планета, только на ней обнаружена жизнь. Существованию живого способствует ряд особенностей Земли: определённое расстояние от Солнца, скорость вращения вокруг собственной оси, наличие воздушной оболочки и больших запасов воды, существование почвы. В древности люди наблюдали за происходящими в природе явлениями и пытались их объяснить. Изобретение различных приборов, в том числе телескопа, облегчило эти </w:t>
      </w:r>
      <w:r w:rsidRPr="006B6A34">
        <w:lastRenderedPageBreak/>
        <w:t>наблюдения. Следующим шагом в изучении и освоении космоса стало создание ракеты. В настоящее время в освоении космоса принимают участие многие страны мира.</w:t>
      </w:r>
    </w:p>
    <w:p w:rsidR="00561218" w:rsidRPr="006B6A34" w:rsidRDefault="00561218" w:rsidP="00F805AB">
      <w:pPr>
        <w:ind w:firstLine="708"/>
        <w:jc w:val="both"/>
      </w:pPr>
      <w:r w:rsidRPr="00561218">
        <w:rPr>
          <w:b/>
          <w:bCs/>
        </w:rPr>
        <w:t>4 радел «</w:t>
      </w:r>
      <w:r w:rsidRPr="00561218">
        <w:rPr>
          <w:b/>
        </w:rPr>
        <w:t xml:space="preserve">Виды изображений поверхности Земли»: </w:t>
      </w:r>
      <w:r w:rsidRPr="006B6A34">
        <w:t>горизонт  — это видимое глазом пространство. Воображаемую линию, ограничивающую горизонт, называют линией горизонта. Выделяют основные (север, юг, запад, восток) и промежуточные (северо-восток, юго-восток, юго-запад, северо-запад) стороны горизонта. Умение определять своё местонахождение относительно сторон горизонта и отдельных объектов называют ориентированием. Ориентироваться на местности можно с помощью компаса, по солнцу, звёздам и по местным признакам. План местности и географическая карта — это плоские уменьшенные изображения участков поверхности Земли при помощ</w:t>
      </w:r>
      <w:r>
        <w:t>и</w:t>
      </w:r>
      <w:r w:rsidRPr="006B6A34">
        <w:t xml:space="preserve"> условных знаков.</w:t>
      </w:r>
    </w:p>
    <w:p w:rsidR="00561218" w:rsidRDefault="00561218" w:rsidP="00F805AB">
      <w:pPr>
        <w:ind w:firstLine="708"/>
        <w:jc w:val="both"/>
      </w:pPr>
      <w:r w:rsidRPr="00561218">
        <w:rPr>
          <w:b/>
          <w:bCs/>
        </w:rPr>
        <w:t>5 радел «</w:t>
      </w:r>
      <w:r w:rsidRPr="00561218">
        <w:rPr>
          <w:b/>
        </w:rPr>
        <w:t xml:space="preserve">Природа Земли»: </w:t>
      </w:r>
      <w:r w:rsidRPr="006B6A34">
        <w:t>в настоящее время учёные предполагают, что Солнце и планеты возникли одновременно из межзвёздного вещества — пыли и газа. Это вещество сжималось, а затем распалось на множество сгустков. Из этих сгустков образовались Солнце и планеты. Земля имеет сложное внутреннее строение. Центральную её часть занимает ядро, которое покрывают мантия и земная кора. Верхнюю твёрдую оболочку Земли называют литосферой, а самую верхнюю её часть  — земной корой. Неровности земной поверхности называют рельефом. Землетрясения возникают при внезапном смещении участков двух плит, из которых образованы земная кора и верхний слой мантии. Вулканы располагаются в основном вдоль границ плит. Вулканы могут быть потухшими и действующими. При извержении вулкана на земную поверхность изливается лава. Сушу нашей планеты составляют материки и острова. Материков на нашей планете шесть: Евразия, Африка, Северная Америка, Южная Америка, Австралия, Антарктида. Гидросфера  — это водная оболочка Земли. В состав гидросферы входят Мировой океан, воды суши и воды атмосферы. Мировой океан занимает 3/4 поверхности Земли. Атмосфера  — это воздушная оболочка Земли. Движение воздуха вдоль поверхности Земли называют ветром. В атмосфере образуются облака, выпадают осадки. Погода — это состояние нижнего слоя атмосферы в данном месте в данный момент. Климат — это многолетний режим погоды, характерный для данной местности. В атмосфере часто возникают грозные явления — ураганы и смерчи. Живые организмы заселяют все земные оболочки: атмосферу, гидросферу и литосферу, образуя биосферу. Границы биосферы определяются освещённостью, составом воздуха, наличием питательных веществ, составом и температурой воды. Почва  — это особое природное тело, верхний плодородный слой земли. Это среда обитания множества живых организмов. Почва — основа для развития сельского хозяйства. Человек всё больше преобразует природу, но не всегда думает о последствиях своей деятельности: загрязняются воздух и водоёмы, снижается плодородие почв, исчезают уникальные виды животных и растений. Для сохранения видов живой природы созданы Красные книги и охраняемые территории.</w:t>
      </w:r>
    </w:p>
    <w:p w:rsidR="00F805AB" w:rsidRDefault="00F805AB" w:rsidP="006B6A34">
      <w:pPr>
        <w:autoSpaceDE w:val="0"/>
        <w:autoSpaceDN w:val="0"/>
        <w:adjustRightInd w:val="0"/>
        <w:jc w:val="center"/>
        <w:rPr>
          <w:b/>
          <w:bCs/>
        </w:rPr>
      </w:pPr>
    </w:p>
    <w:p w:rsidR="00AC0A0E" w:rsidRPr="006B6A34" w:rsidRDefault="00AC0A0E" w:rsidP="00AC0A0E">
      <w:pPr>
        <w:autoSpaceDE w:val="0"/>
        <w:autoSpaceDN w:val="0"/>
        <w:adjustRightInd w:val="0"/>
        <w:ind w:firstLine="708"/>
        <w:jc w:val="both"/>
      </w:pPr>
      <w:r w:rsidRPr="006B6A34">
        <w:t xml:space="preserve">При организации процесса обучения в рамках данной программы  предполагается применением следующих </w:t>
      </w:r>
      <w:r w:rsidRPr="006B6A34">
        <w:rPr>
          <w:b/>
        </w:rPr>
        <w:t>педагогических технологий обучения:</w:t>
      </w:r>
      <w:r w:rsidRPr="006B6A34">
        <w:t xml:space="preserve"> </w:t>
      </w:r>
    </w:p>
    <w:p w:rsidR="00AC0A0E" w:rsidRPr="006B6A34" w:rsidRDefault="00AC0A0E" w:rsidP="00AC0A0E">
      <w:pPr>
        <w:pStyle w:val="a4"/>
        <w:numPr>
          <w:ilvl w:val="0"/>
          <w:numId w:val="64"/>
        </w:numPr>
        <w:autoSpaceDE w:val="0"/>
        <w:autoSpaceDN w:val="0"/>
        <w:adjustRightInd w:val="0"/>
        <w:jc w:val="both"/>
      </w:pPr>
      <w:r w:rsidRPr="006B6A34">
        <w:t xml:space="preserve">проблемного обучения, </w:t>
      </w:r>
    </w:p>
    <w:p w:rsidR="00AC0A0E" w:rsidRPr="006B6A34" w:rsidRDefault="00AC0A0E" w:rsidP="00AC0A0E">
      <w:pPr>
        <w:pStyle w:val="a4"/>
        <w:numPr>
          <w:ilvl w:val="0"/>
          <w:numId w:val="64"/>
        </w:numPr>
        <w:autoSpaceDE w:val="0"/>
        <w:autoSpaceDN w:val="0"/>
        <w:adjustRightInd w:val="0"/>
        <w:jc w:val="both"/>
      </w:pPr>
      <w:r w:rsidRPr="006B6A34">
        <w:t xml:space="preserve">технологии развития критического мышления через чтение и письмо, </w:t>
      </w:r>
    </w:p>
    <w:p w:rsidR="00AC0A0E" w:rsidRPr="006B6A34" w:rsidRDefault="00AC0A0E" w:rsidP="00AC0A0E">
      <w:pPr>
        <w:pStyle w:val="a4"/>
        <w:numPr>
          <w:ilvl w:val="0"/>
          <w:numId w:val="64"/>
        </w:numPr>
        <w:autoSpaceDE w:val="0"/>
        <w:autoSpaceDN w:val="0"/>
        <w:adjustRightInd w:val="0"/>
        <w:jc w:val="both"/>
      </w:pPr>
      <w:r w:rsidRPr="006B6A34">
        <w:t xml:space="preserve">ИКТ      </w:t>
      </w:r>
    </w:p>
    <w:p w:rsidR="00AC0A0E" w:rsidRPr="006B6A34" w:rsidRDefault="00AC0A0E" w:rsidP="00AC0A0E">
      <w:pPr>
        <w:autoSpaceDE w:val="0"/>
        <w:autoSpaceDN w:val="0"/>
        <w:adjustRightInd w:val="0"/>
        <w:ind w:firstLine="700"/>
        <w:jc w:val="both"/>
      </w:pPr>
      <w:r w:rsidRPr="006B6A34">
        <w:t xml:space="preserve">В процессе изучения курса используются следующие </w:t>
      </w:r>
      <w:r w:rsidRPr="006B6A34">
        <w:rPr>
          <w:b/>
          <w:bCs/>
        </w:rPr>
        <w:t>формы промежуточного контроля:</w:t>
      </w:r>
      <w:r w:rsidRPr="006B6A34">
        <w:t xml:space="preserve"> тестовый контроль, проверочные работы, топографические и географические диктанты, работы с контурными картами. </w:t>
      </w:r>
    </w:p>
    <w:p w:rsidR="00AC0A0E" w:rsidRPr="006B6A34" w:rsidRDefault="00AC0A0E" w:rsidP="00AC0A0E">
      <w:pPr>
        <w:autoSpaceDE w:val="0"/>
        <w:autoSpaceDN w:val="0"/>
        <w:adjustRightInd w:val="0"/>
        <w:ind w:firstLine="700"/>
        <w:jc w:val="both"/>
      </w:pPr>
      <w:r w:rsidRPr="006B6A34">
        <w:t xml:space="preserve">Используются такие </w:t>
      </w:r>
      <w:r w:rsidRPr="006B6A34">
        <w:rPr>
          <w:b/>
          <w:bCs/>
        </w:rPr>
        <w:t>формы обучения,</w:t>
      </w:r>
      <w:r w:rsidRPr="006B6A34">
        <w:t xml:space="preserve"> как диалог, беседа, дискуссия, диспут. Применяются варианты индивидуального, индивидуально-группового, группового и коллективного способа обучения.</w:t>
      </w:r>
    </w:p>
    <w:p w:rsidR="00AC0A0E" w:rsidRPr="006B6A34" w:rsidRDefault="00AC0A0E" w:rsidP="00AC0A0E">
      <w:pPr>
        <w:autoSpaceDE w:val="0"/>
        <w:autoSpaceDN w:val="0"/>
        <w:adjustRightInd w:val="0"/>
        <w:ind w:firstLine="700"/>
        <w:jc w:val="both"/>
        <w:rPr>
          <w:b/>
          <w:bCs/>
        </w:rPr>
      </w:pPr>
      <w:r w:rsidRPr="006B6A34">
        <w:lastRenderedPageBreak/>
        <w:t xml:space="preserve">Усвоение учебного материала реализуется с применением основных групп </w:t>
      </w:r>
      <w:r w:rsidRPr="006B6A34">
        <w:rPr>
          <w:b/>
          <w:bCs/>
        </w:rPr>
        <w:t>методов обучения</w:t>
      </w:r>
      <w:r w:rsidRPr="006B6A34">
        <w:t xml:space="preserve"> и их сочетания:</w:t>
      </w:r>
    </w:p>
    <w:p w:rsidR="00AC0A0E" w:rsidRPr="006B6A34" w:rsidRDefault="00AC0A0E" w:rsidP="00AC0A0E">
      <w:pPr>
        <w:pStyle w:val="a4"/>
        <w:numPr>
          <w:ilvl w:val="0"/>
          <w:numId w:val="65"/>
        </w:numPr>
        <w:autoSpaceDE w:val="0"/>
        <w:autoSpaceDN w:val="0"/>
        <w:adjustRightInd w:val="0"/>
        <w:jc w:val="both"/>
      </w:pPr>
      <w:r w:rsidRPr="006B6A34">
        <w:t xml:space="preserve">Методами организации и осуществления учебно-познавательной деятельности: словесных (рассказ, учебная лекция, беседа), наглядных (иллюстрационных и демонстрационных), практических,  проблемно-поисковых под руководством преподавателя и самостоятельной работой учащихся. </w:t>
      </w:r>
    </w:p>
    <w:p w:rsidR="00AC0A0E" w:rsidRPr="006B6A34" w:rsidRDefault="00AC0A0E" w:rsidP="00AC0A0E">
      <w:pPr>
        <w:pStyle w:val="a4"/>
        <w:numPr>
          <w:ilvl w:val="0"/>
          <w:numId w:val="65"/>
        </w:numPr>
        <w:autoSpaceDE w:val="0"/>
        <w:autoSpaceDN w:val="0"/>
        <w:adjustRightInd w:val="0"/>
        <w:jc w:val="both"/>
      </w:pPr>
      <w:r w:rsidRPr="006B6A34">
        <w:t>Методами стимулирования и мотивации учебной деятельности: познавательных игр, деловых игр.</w:t>
      </w:r>
    </w:p>
    <w:p w:rsidR="00AC0A0E" w:rsidRPr="006B6A34" w:rsidRDefault="00AC0A0E" w:rsidP="00AC0A0E">
      <w:pPr>
        <w:pStyle w:val="a4"/>
        <w:numPr>
          <w:ilvl w:val="0"/>
          <w:numId w:val="65"/>
        </w:numPr>
        <w:autoSpaceDE w:val="0"/>
        <w:autoSpaceDN w:val="0"/>
        <w:adjustRightInd w:val="0"/>
        <w:jc w:val="both"/>
      </w:pPr>
      <w:r w:rsidRPr="006B6A34">
        <w:t xml:space="preserve">Методами контроля и самоконтроля за эффективностью учебной деятельности: индивидуального опроса, фронтального опроса, выборочного контроля, письменных работ </w:t>
      </w:r>
    </w:p>
    <w:p w:rsidR="00AC0A0E" w:rsidRPr="006B6A34" w:rsidRDefault="00AC0A0E" w:rsidP="00AC0A0E">
      <w:pPr>
        <w:autoSpaceDE w:val="0"/>
        <w:autoSpaceDN w:val="0"/>
        <w:adjustRightInd w:val="0"/>
        <w:ind w:firstLine="708"/>
        <w:jc w:val="both"/>
      </w:pPr>
      <w:r w:rsidRPr="006B6A34">
        <w:t xml:space="preserve">Используются следующие </w:t>
      </w:r>
      <w:r w:rsidRPr="006B6A34">
        <w:rPr>
          <w:b/>
          <w:bCs/>
        </w:rPr>
        <w:t>средства обучения:</w:t>
      </w:r>
      <w:r w:rsidRPr="006B6A34">
        <w:t xml:space="preserve"> учебно-наглядные пособия (таблицы, карты и др.), организационно-педагогические средства (карточки,  раздаточный материал), электронные и цифровые образовательные ресурсы.</w:t>
      </w:r>
    </w:p>
    <w:p w:rsidR="00AC0A0E" w:rsidRDefault="00AC0A0E" w:rsidP="00C958D9">
      <w:pPr>
        <w:pStyle w:val="a4"/>
        <w:shd w:val="clear" w:color="auto" w:fill="FFFFFF"/>
        <w:ind w:left="1440"/>
        <w:jc w:val="both"/>
        <w:rPr>
          <w:b/>
        </w:rPr>
      </w:pPr>
    </w:p>
    <w:p w:rsidR="00C958D9" w:rsidRDefault="00C958D9" w:rsidP="00C958D9">
      <w:pPr>
        <w:pStyle w:val="a4"/>
        <w:shd w:val="clear" w:color="auto" w:fill="FFFFFF"/>
        <w:ind w:left="1440"/>
        <w:jc w:val="both"/>
        <w:rPr>
          <w:b/>
        </w:rPr>
      </w:pPr>
      <w:r w:rsidRPr="00C35F59">
        <w:rPr>
          <w:b/>
        </w:rPr>
        <w:t>Учебно-тематический план учебного предмета «География» в 5 классе</w:t>
      </w:r>
    </w:p>
    <w:p w:rsidR="00C958D9" w:rsidRDefault="002F035C" w:rsidP="002F035C">
      <w:pPr>
        <w:tabs>
          <w:tab w:val="left" w:pos="1095"/>
        </w:tabs>
        <w:suppressAutoHyphens/>
        <w:spacing w:line="100" w:lineRule="atLeast"/>
        <w:ind w:left="720"/>
        <w:jc w:val="right"/>
        <w:rPr>
          <w:b/>
        </w:rPr>
      </w:pPr>
      <w:r>
        <w:rPr>
          <w:b/>
        </w:rPr>
        <w:t>*</w:t>
      </w:r>
      <w:r w:rsidRPr="002F035C">
        <w:rPr>
          <w:b/>
          <w:bCs/>
        </w:rPr>
        <w:t xml:space="preserve"> </w:t>
      </w:r>
      <w:r w:rsidRPr="002F035C">
        <w:rPr>
          <w:bCs/>
          <w:i/>
        </w:rPr>
        <w:t>промежуточная аттестация</w:t>
      </w:r>
    </w:p>
    <w:tbl>
      <w:tblPr>
        <w:tblpPr w:leftFromText="180" w:rightFromText="180" w:vertAnchor="text" w:horzAnchor="margin" w:tblpY="-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37"/>
        <w:gridCol w:w="2642"/>
        <w:gridCol w:w="2973"/>
        <w:gridCol w:w="3000"/>
      </w:tblGrid>
      <w:tr w:rsidR="00C958D9" w:rsidTr="00C958D9">
        <w:trPr>
          <w:trHeight w:val="480"/>
        </w:trPr>
        <w:tc>
          <w:tcPr>
            <w:tcW w:w="2194" w:type="pct"/>
            <w:vMerge w:val="restart"/>
            <w:tcBorders>
              <w:top w:val="single" w:sz="4" w:space="0" w:color="auto"/>
              <w:left w:val="single" w:sz="4" w:space="0" w:color="auto"/>
              <w:bottom w:val="single" w:sz="4" w:space="0" w:color="auto"/>
              <w:right w:val="single" w:sz="4" w:space="0" w:color="auto"/>
            </w:tcBorders>
          </w:tcPr>
          <w:p w:rsidR="00C958D9" w:rsidRPr="00B53E56" w:rsidRDefault="00C958D9" w:rsidP="006E5245">
            <w:pPr>
              <w:jc w:val="center"/>
              <w:rPr>
                <w:b/>
              </w:rPr>
            </w:pPr>
            <w:r w:rsidRPr="00B53E56">
              <w:rPr>
                <w:b/>
              </w:rPr>
              <w:t>Разделы программы</w:t>
            </w:r>
          </w:p>
        </w:tc>
        <w:tc>
          <w:tcPr>
            <w:tcW w:w="860" w:type="pct"/>
            <w:vMerge w:val="restart"/>
            <w:tcBorders>
              <w:top w:val="single" w:sz="4" w:space="0" w:color="auto"/>
              <w:left w:val="single" w:sz="4" w:space="0" w:color="auto"/>
              <w:bottom w:val="single" w:sz="4" w:space="0" w:color="auto"/>
              <w:right w:val="single" w:sz="4" w:space="0" w:color="auto"/>
            </w:tcBorders>
          </w:tcPr>
          <w:p w:rsidR="00C958D9" w:rsidRPr="00B53E56" w:rsidRDefault="00C958D9" w:rsidP="006E5245">
            <w:pPr>
              <w:jc w:val="center"/>
              <w:rPr>
                <w:b/>
              </w:rPr>
            </w:pPr>
            <w:r w:rsidRPr="00B53E56">
              <w:rPr>
                <w:b/>
              </w:rPr>
              <w:t>Количество часов</w:t>
            </w:r>
          </w:p>
        </w:tc>
        <w:tc>
          <w:tcPr>
            <w:tcW w:w="1945" w:type="pct"/>
            <w:gridSpan w:val="2"/>
            <w:tcBorders>
              <w:top w:val="single" w:sz="4" w:space="0" w:color="auto"/>
              <w:left w:val="single" w:sz="4" w:space="0" w:color="auto"/>
              <w:bottom w:val="single" w:sz="4" w:space="0" w:color="auto"/>
              <w:right w:val="single" w:sz="4" w:space="0" w:color="auto"/>
            </w:tcBorders>
          </w:tcPr>
          <w:p w:rsidR="00C958D9" w:rsidRPr="00B53E56" w:rsidRDefault="00C958D9" w:rsidP="006E5245">
            <w:pPr>
              <w:jc w:val="center"/>
              <w:rPr>
                <w:b/>
              </w:rPr>
            </w:pPr>
            <w:r w:rsidRPr="00B53E56">
              <w:rPr>
                <w:b/>
              </w:rPr>
              <w:t>В том числе</w:t>
            </w:r>
          </w:p>
        </w:tc>
      </w:tr>
      <w:tr w:rsidR="00C958D9" w:rsidTr="00C958D9">
        <w:trPr>
          <w:trHeight w:val="480"/>
        </w:trPr>
        <w:tc>
          <w:tcPr>
            <w:tcW w:w="2194" w:type="pct"/>
            <w:vMerge/>
            <w:tcBorders>
              <w:top w:val="single" w:sz="4" w:space="0" w:color="auto"/>
              <w:left w:val="single" w:sz="4" w:space="0" w:color="auto"/>
              <w:bottom w:val="single" w:sz="4" w:space="0" w:color="auto"/>
              <w:right w:val="single" w:sz="4" w:space="0" w:color="auto"/>
            </w:tcBorders>
            <w:vAlign w:val="center"/>
          </w:tcPr>
          <w:p w:rsidR="00C958D9" w:rsidRPr="00B53E56" w:rsidRDefault="00C958D9" w:rsidP="006E5245">
            <w:pPr>
              <w:jc w:val="center"/>
              <w:rPr>
                <w:b/>
              </w:rPr>
            </w:pPr>
          </w:p>
        </w:tc>
        <w:tc>
          <w:tcPr>
            <w:tcW w:w="860" w:type="pct"/>
            <w:vMerge/>
            <w:tcBorders>
              <w:top w:val="single" w:sz="4" w:space="0" w:color="auto"/>
              <w:left w:val="single" w:sz="4" w:space="0" w:color="auto"/>
              <w:bottom w:val="single" w:sz="4" w:space="0" w:color="auto"/>
              <w:right w:val="single" w:sz="4" w:space="0" w:color="auto"/>
            </w:tcBorders>
            <w:vAlign w:val="center"/>
          </w:tcPr>
          <w:p w:rsidR="00C958D9" w:rsidRPr="00B53E56" w:rsidRDefault="00C958D9" w:rsidP="006E5245">
            <w:pPr>
              <w:jc w:val="center"/>
              <w:rPr>
                <w:b/>
              </w:rPr>
            </w:pPr>
          </w:p>
        </w:tc>
        <w:tc>
          <w:tcPr>
            <w:tcW w:w="968" w:type="pct"/>
            <w:tcBorders>
              <w:top w:val="single" w:sz="4" w:space="0" w:color="auto"/>
              <w:left w:val="single" w:sz="4" w:space="0" w:color="auto"/>
              <w:bottom w:val="single" w:sz="4" w:space="0" w:color="auto"/>
              <w:right w:val="single" w:sz="4" w:space="0" w:color="auto"/>
            </w:tcBorders>
          </w:tcPr>
          <w:p w:rsidR="00C958D9" w:rsidRPr="00B53E56" w:rsidRDefault="00C958D9" w:rsidP="006E5245">
            <w:pPr>
              <w:jc w:val="center"/>
              <w:rPr>
                <w:b/>
              </w:rPr>
            </w:pPr>
            <w:r w:rsidRPr="00B53E56">
              <w:rPr>
                <w:b/>
              </w:rPr>
              <w:t>практические работы</w:t>
            </w:r>
          </w:p>
        </w:tc>
        <w:tc>
          <w:tcPr>
            <w:tcW w:w="977" w:type="pct"/>
            <w:tcBorders>
              <w:top w:val="single" w:sz="4" w:space="0" w:color="auto"/>
              <w:left w:val="single" w:sz="4" w:space="0" w:color="auto"/>
              <w:bottom w:val="single" w:sz="4" w:space="0" w:color="auto"/>
              <w:right w:val="single" w:sz="4" w:space="0" w:color="auto"/>
            </w:tcBorders>
          </w:tcPr>
          <w:p w:rsidR="00C958D9" w:rsidRPr="00B53E56" w:rsidRDefault="00C958D9" w:rsidP="006E5245">
            <w:pPr>
              <w:jc w:val="center"/>
              <w:rPr>
                <w:b/>
              </w:rPr>
            </w:pPr>
            <w:r w:rsidRPr="00B53E56">
              <w:rPr>
                <w:b/>
              </w:rPr>
              <w:t>контрольные и проверочные работы</w:t>
            </w:r>
          </w:p>
        </w:tc>
      </w:tr>
      <w:tr w:rsidR="00C958D9" w:rsidTr="006C7973">
        <w:trPr>
          <w:trHeight w:val="371"/>
        </w:trPr>
        <w:tc>
          <w:tcPr>
            <w:tcW w:w="2194" w:type="pct"/>
            <w:tcBorders>
              <w:top w:val="single" w:sz="4" w:space="0" w:color="auto"/>
              <w:left w:val="single" w:sz="4" w:space="0" w:color="auto"/>
              <w:bottom w:val="single" w:sz="4" w:space="0" w:color="auto"/>
              <w:right w:val="single" w:sz="4" w:space="0" w:color="auto"/>
            </w:tcBorders>
          </w:tcPr>
          <w:p w:rsidR="00C958D9" w:rsidRPr="00B53E56" w:rsidRDefault="00C958D9" w:rsidP="006E5245">
            <w:pPr>
              <w:autoSpaceDE w:val="0"/>
              <w:autoSpaceDN w:val="0"/>
              <w:adjustRightInd w:val="0"/>
              <w:rPr>
                <w:b/>
                <w:bCs/>
              </w:rPr>
            </w:pPr>
            <w:r>
              <w:rPr>
                <w:b/>
                <w:bCs/>
              </w:rPr>
              <w:t>1.</w:t>
            </w:r>
            <w:r w:rsidRPr="006B6A34">
              <w:rPr>
                <w:b/>
                <w:bCs/>
              </w:rPr>
              <w:t xml:space="preserve">Что изучает география </w:t>
            </w:r>
          </w:p>
        </w:tc>
        <w:tc>
          <w:tcPr>
            <w:tcW w:w="860" w:type="pct"/>
            <w:tcBorders>
              <w:top w:val="single" w:sz="4" w:space="0" w:color="auto"/>
              <w:left w:val="single" w:sz="4" w:space="0" w:color="auto"/>
              <w:bottom w:val="single" w:sz="4" w:space="0" w:color="auto"/>
              <w:right w:val="single" w:sz="4" w:space="0" w:color="auto"/>
            </w:tcBorders>
          </w:tcPr>
          <w:p w:rsidR="00C958D9" w:rsidRPr="00B53E56" w:rsidRDefault="00C958D9" w:rsidP="006C7973">
            <w:pPr>
              <w:jc w:val="center"/>
            </w:pPr>
            <w:r w:rsidRPr="00B53E56">
              <w:rPr>
                <w:b/>
                <w:bCs/>
                <w:iCs/>
              </w:rPr>
              <w:t>2</w:t>
            </w:r>
          </w:p>
        </w:tc>
        <w:tc>
          <w:tcPr>
            <w:tcW w:w="968" w:type="pct"/>
            <w:tcBorders>
              <w:top w:val="single" w:sz="4" w:space="0" w:color="auto"/>
              <w:left w:val="single" w:sz="4" w:space="0" w:color="auto"/>
              <w:bottom w:val="single" w:sz="4" w:space="0" w:color="auto"/>
              <w:right w:val="single" w:sz="4" w:space="0" w:color="auto"/>
            </w:tcBorders>
          </w:tcPr>
          <w:p w:rsidR="00C958D9" w:rsidRPr="004A16A3" w:rsidRDefault="00C958D9" w:rsidP="006C7973">
            <w:pPr>
              <w:jc w:val="center"/>
            </w:pPr>
          </w:p>
        </w:tc>
        <w:tc>
          <w:tcPr>
            <w:tcW w:w="977" w:type="pct"/>
            <w:tcBorders>
              <w:top w:val="single" w:sz="4" w:space="0" w:color="auto"/>
              <w:left w:val="single" w:sz="4" w:space="0" w:color="auto"/>
              <w:bottom w:val="single" w:sz="4" w:space="0" w:color="auto"/>
              <w:right w:val="single" w:sz="4" w:space="0" w:color="auto"/>
            </w:tcBorders>
            <w:vAlign w:val="center"/>
          </w:tcPr>
          <w:p w:rsidR="00C958D9" w:rsidRPr="004A16A3" w:rsidRDefault="00C958D9" w:rsidP="006E5245">
            <w:pPr>
              <w:jc w:val="center"/>
            </w:pPr>
          </w:p>
        </w:tc>
      </w:tr>
      <w:tr w:rsidR="00C958D9" w:rsidTr="006C7973">
        <w:trPr>
          <w:trHeight w:val="480"/>
        </w:trPr>
        <w:tc>
          <w:tcPr>
            <w:tcW w:w="2194" w:type="pct"/>
            <w:tcBorders>
              <w:top w:val="single" w:sz="4" w:space="0" w:color="auto"/>
              <w:left w:val="single" w:sz="4" w:space="0" w:color="auto"/>
              <w:bottom w:val="single" w:sz="4" w:space="0" w:color="auto"/>
              <w:right w:val="single" w:sz="4" w:space="0" w:color="auto"/>
            </w:tcBorders>
          </w:tcPr>
          <w:p w:rsidR="00C958D9" w:rsidRPr="00111999" w:rsidRDefault="00C958D9" w:rsidP="006E5245">
            <w:pPr>
              <w:jc w:val="both"/>
              <w:rPr>
                <w:b/>
                <w:noProof/>
              </w:rPr>
            </w:pPr>
            <w:r>
              <w:rPr>
                <w:b/>
              </w:rPr>
              <w:t>2.</w:t>
            </w:r>
            <w:r w:rsidRPr="00111999">
              <w:rPr>
                <w:b/>
              </w:rPr>
              <w:t>Как люди открывали Землю</w:t>
            </w:r>
          </w:p>
        </w:tc>
        <w:tc>
          <w:tcPr>
            <w:tcW w:w="860" w:type="pct"/>
            <w:tcBorders>
              <w:top w:val="single" w:sz="4" w:space="0" w:color="auto"/>
              <w:left w:val="single" w:sz="4" w:space="0" w:color="auto"/>
              <w:bottom w:val="single" w:sz="4" w:space="0" w:color="auto"/>
              <w:right w:val="single" w:sz="4" w:space="0" w:color="auto"/>
            </w:tcBorders>
          </w:tcPr>
          <w:p w:rsidR="00C958D9" w:rsidRPr="00B53E56" w:rsidRDefault="006C7973" w:rsidP="006C7973">
            <w:pPr>
              <w:ind w:left="-108"/>
              <w:jc w:val="center"/>
              <w:rPr>
                <w:b/>
                <w:noProof/>
              </w:rPr>
            </w:pPr>
            <w:r>
              <w:rPr>
                <w:b/>
                <w:noProof/>
              </w:rPr>
              <w:t xml:space="preserve"> </w:t>
            </w:r>
            <w:r w:rsidR="00C958D9" w:rsidRPr="00B53E56">
              <w:rPr>
                <w:b/>
                <w:noProof/>
              </w:rPr>
              <w:t>3</w:t>
            </w:r>
          </w:p>
        </w:tc>
        <w:tc>
          <w:tcPr>
            <w:tcW w:w="968" w:type="pct"/>
            <w:tcBorders>
              <w:top w:val="single" w:sz="4" w:space="0" w:color="auto"/>
              <w:left w:val="single" w:sz="4" w:space="0" w:color="auto"/>
              <w:bottom w:val="single" w:sz="4" w:space="0" w:color="auto"/>
              <w:right w:val="single" w:sz="4" w:space="0" w:color="auto"/>
            </w:tcBorders>
          </w:tcPr>
          <w:p w:rsidR="00C958D9" w:rsidRPr="004A16A3" w:rsidRDefault="00C958D9" w:rsidP="006C7973">
            <w:pPr>
              <w:jc w:val="center"/>
            </w:pPr>
            <w:r>
              <w:t>2</w:t>
            </w:r>
          </w:p>
        </w:tc>
        <w:tc>
          <w:tcPr>
            <w:tcW w:w="977" w:type="pct"/>
            <w:tcBorders>
              <w:top w:val="single" w:sz="4" w:space="0" w:color="auto"/>
              <w:left w:val="single" w:sz="4" w:space="0" w:color="auto"/>
              <w:bottom w:val="single" w:sz="4" w:space="0" w:color="auto"/>
              <w:right w:val="single" w:sz="4" w:space="0" w:color="auto"/>
            </w:tcBorders>
            <w:vAlign w:val="center"/>
          </w:tcPr>
          <w:p w:rsidR="00C958D9" w:rsidRPr="004A16A3" w:rsidRDefault="00C958D9" w:rsidP="006E5245">
            <w:pPr>
              <w:jc w:val="center"/>
            </w:pPr>
          </w:p>
        </w:tc>
      </w:tr>
      <w:tr w:rsidR="00C958D9" w:rsidTr="006C7973">
        <w:trPr>
          <w:trHeight w:val="480"/>
        </w:trPr>
        <w:tc>
          <w:tcPr>
            <w:tcW w:w="2194" w:type="pct"/>
            <w:tcBorders>
              <w:top w:val="single" w:sz="4" w:space="0" w:color="auto"/>
              <w:left w:val="single" w:sz="4" w:space="0" w:color="auto"/>
              <w:bottom w:val="single" w:sz="4" w:space="0" w:color="auto"/>
              <w:right w:val="single" w:sz="4" w:space="0" w:color="auto"/>
            </w:tcBorders>
          </w:tcPr>
          <w:p w:rsidR="00C958D9" w:rsidRPr="00111999" w:rsidRDefault="00C958D9" w:rsidP="006E5245">
            <w:pPr>
              <w:jc w:val="both"/>
              <w:rPr>
                <w:b/>
                <w:noProof/>
              </w:rPr>
            </w:pPr>
            <w:r>
              <w:rPr>
                <w:b/>
              </w:rPr>
              <w:t>3.</w:t>
            </w:r>
            <w:r w:rsidRPr="00111999">
              <w:rPr>
                <w:b/>
              </w:rPr>
              <w:t>Земля во Вселенной</w:t>
            </w:r>
          </w:p>
        </w:tc>
        <w:tc>
          <w:tcPr>
            <w:tcW w:w="860" w:type="pct"/>
            <w:tcBorders>
              <w:top w:val="single" w:sz="4" w:space="0" w:color="auto"/>
              <w:left w:val="single" w:sz="4" w:space="0" w:color="auto"/>
              <w:bottom w:val="single" w:sz="4" w:space="0" w:color="auto"/>
              <w:right w:val="single" w:sz="4" w:space="0" w:color="auto"/>
            </w:tcBorders>
          </w:tcPr>
          <w:p w:rsidR="00C958D9" w:rsidRPr="00B53E56" w:rsidRDefault="00C958D9" w:rsidP="006C7973">
            <w:pPr>
              <w:ind w:left="-108"/>
              <w:jc w:val="center"/>
              <w:rPr>
                <w:b/>
                <w:noProof/>
              </w:rPr>
            </w:pPr>
            <w:r w:rsidRPr="00B53E56">
              <w:rPr>
                <w:b/>
                <w:noProof/>
              </w:rPr>
              <w:t>6</w:t>
            </w:r>
          </w:p>
        </w:tc>
        <w:tc>
          <w:tcPr>
            <w:tcW w:w="968" w:type="pct"/>
            <w:tcBorders>
              <w:top w:val="single" w:sz="4" w:space="0" w:color="auto"/>
              <w:left w:val="single" w:sz="4" w:space="0" w:color="auto"/>
              <w:bottom w:val="single" w:sz="4" w:space="0" w:color="auto"/>
              <w:right w:val="single" w:sz="4" w:space="0" w:color="auto"/>
            </w:tcBorders>
          </w:tcPr>
          <w:p w:rsidR="00C958D9" w:rsidRPr="004A16A3" w:rsidRDefault="00C958D9" w:rsidP="006C7973">
            <w:pPr>
              <w:jc w:val="center"/>
            </w:pPr>
          </w:p>
        </w:tc>
        <w:tc>
          <w:tcPr>
            <w:tcW w:w="977" w:type="pct"/>
            <w:tcBorders>
              <w:top w:val="single" w:sz="4" w:space="0" w:color="auto"/>
              <w:left w:val="single" w:sz="4" w:space="0" w:color="auto"/>
              <w:bottom w:val="single" w:sz="4" w:space="0" w:color="auto"/>
              <w:right w:val="single" w:sz="4" w:space="0" w:color="auto"/>
            </w:tcBorders>
            <w:vAlign w:val="center"/>
          </w:tcPr>
          <w:p w:rsidR="00C958D9" w:rsidRPr="004A16A3" w:rsidRDefault="002F035C" w:rsidP="006E5245">
            <w:pPr>
              <w:jc w:val="center"/>
            </w:pPr>
            <w:r>
              <w:t>1</w:t>
            </w:r>
          </w:p>
        </w:tc>
      </w:tr>
      <w:tr w:rsidR="00C958D9" w:rsidTr="006C7973">
        <w:trPr>
          <w:trHeight w:val="480"/>
        </w:trPr>
        <w:tc>
          <w:tcPr>
            <w:tcW w:w="2194" w:type="pct"/>
            <w:tcBorders>
              <w:top w:val="single" w:sz="4" w:space="0" w:color="auto"/>
              <w:left w:val="single" w:sz="4" w:space="0" w:color="auto"/>
              <w:bottom w:val="single" w:sz="4" w:space="0" w:color="auto"/>
              <w:right w:val="single" w:sz="4" w:space="0" w:color="auto"/>
            </w:tcBorders>
          </w:tcPr>
          <w:p w:rsidR="00C958D9" w:rsidRPr="00111999" w:rsidRDefault="00C958D9" w:rsidP="006E5245">
            <w:pPr>
              <w:jc w:val="both"/>
              <w:rPr>
                <w:b/>
                <w:noProof/>
              </w:rPr>
            </w:pPr>
            <w:r>
              <w:rPr>
                <w:b/>
              </w:rPr>
              <w:t>4.</w:t>
            </w:r>
            <w:r w:rsidRPr="00111999">
              <w:rPr>
                <w:b/>
              </w:rPr>
              <w:t>Виды изображений поверхности Земли</w:t>
            </w:r>
          </w:p>
        </w:tc>
        <w:tc>
          <w:tcPr>
            <w:tcW w:w="860" w:type="pct"/>
            <w:tcBorders>
              <w:top w:val="single" w:sz="4" w:space="0" w:color="auto"/>
              <w:left w:val="single" w:sz="4" w:space="0" w:color="auto"/>
              <w:bottom w:val="single" w:sz="4" w:space="0" w:color="auto"/>
              <w:right w:val="single" w:sz="4" w:space="0" w:color="auto"/>
            </w:tcBorders>
          </w:tcPr>
          <w:p w:rsidR="00C958D9" w:rsidRPr="00B53E56" w:rsidRDefault="00C958D9" w:rsidP="006C7973">
            <w:pPr>
              <w:ind w:left="-108"/>
              <w:jc w:val="center"/>
              <w:rPr>
                <w:b/>
                <w:noProof/>
              </w:rPr>
            </w:pPr>
            <w:r w:rsidRPr="00B53E56">
              <w:rPr>
                <w:b/>
                <w:noProof/>
              </w:rPr>
              <w:t>6</w:t>
            </w:r>
          </w:p>
        </w:tc>
        <w:tc>
          <w:tcPr>
            <w:tcW w:w="968" w:type="pct"/>
            <w:tcBorders>
              <w:top w:val="single" w:sz="4" w:space="0" w:color="auto"/>
              <w:left w:val="single" w:sz="4" w:space="0" w:color="auto"/>
              <w:bottom w:val="single" w:sz="4" w:space="0" w:color="auto"/>
              <w:right w:val="single" w:sz="4" w:space="0" w:color="auto"/>
            </w:tcBorders>
          </w:tcPr>
          <w:p w:rsidR="00C958D9" w:rsidRPr="004A16A3" w:rsidRDefault="00C958D9" w:rsidP="006C7973">
            <w:pPr>
              <w:jc w:val="center"/>
            </w:pPr>
            <w:r>
              <w:t>2</w:t>
            </w:r>
          </w:p>
        </w:tc>
        <w:tc>
          <w:tcPr>
            <w:tcW w:w="977" w:type="pct"/>
            <w:tcBorders>
              <w:top w:val="single" w:sz="4" w:space="0" w:color="auto"/>
              <w:left w:val="single" w:sz="4" w:space="0" w:color="auto"/>
              <w:bottom w:val="single" w:sz="4" w:space="0" w:color="auto"/>
              <w:right w:val="single" w:sz="4" w:space="0" w:color="auto"/>
            </w:tcBorders>
            <w:vAlign w:val="center"/>
          </w:tcPr>
          <w:p w:rsidR="00C958D9" w:rsidRPr="004A16A3" w:rsidRDefault="006E5245" w:rsidP="002F035C">
            <w:pPr>
              <w:jc w:val="center"/>
            </w:pPr>
            <w:r>
              <w:t>1</w:t>
            </w:r>
          </w:p>
        </w:tc>
      </w:tr>
      <w:tr w:rsidR="00C958D9" w:rsidTr="006C7973">
        <w:trPr>
          <w:trHeight w:val="480"/>
        </w:trPr>
        <w:tc>
          <w:tcPr>
            <w:tcW w:w="2194" w:type="pct"/>
            <w:tcBorders>
              <w:top w:val="single" w:sz="4" w:space="0" w:color="auto"/>
              <w:left w:val="single" w:sz="4" w:space="0" w:color="auto"/>
              <w:bottom w:val="single" w:sz="4" w:space="0" w:color="auto"/>
              <w:right w:val="single" w:sz="4" w:space="0" w:color="auto"/>
            </w:tcBorders>
          </w:tcPr>
          <w:p w:rsidR="00C958D9" w:rsidRPr="00111999" w:rsidRDefault="00C958D9" w:rsidP="006E5245">
            <w:pPr>
              <w:jc w:val="both"/>
              <w:rPr>
                <w:b/>
                <w:noProof/>
              </w:rPr>
            </w:pPr>
            <w:r>
              <w:rPr>
                <w:b/>
              </w:rPr>
              <w:t xml:space="preserve">5. </w:t>
            </w:r>
            <w:r w:rsidRPr="00111999">
              <w:rPr>
                <w:b/>
              </w:rPr>
              <w:t>Природа Земли</w:t>
            </w:r>
          </w:p>
        </w:tc>
        <w:tc>
          <w:tcPr>
            <w:tcW w:w="860" w:type="pct"/>
            <w:tcBorders>
              <w:top w:val="single" w:sz="4" w:space="0" w:color="auto"/>
              <w:left w:val="single" w:sz="4" w:space="0" w:color="auto"/>
              <w:bottom w:val="single" w:sz="4" w:space="0" w:color="auto"/>
              <w:right w:val="single" w:sz="4" w:space="0" w:color="auto"/>
            </w:tcBorders>
          </w:tcPr>
          <w:p w:rsidR="00C958D9" w:rsidRPr="00B53E56" w:rsidRDefault="00C958D9" w:rsidP="006C7973">
            <w:pPr>
              <w:ind w:left="-108"/>
              <w:jc w:val="center"/>
              <w:rPr>
                <w:b/>
                <w:noProof/>
              </w:rPr>
            </w:pPr>
            <w:r w:rsidRPr="00B53E56">
              <w:rPr>
                <w:b/>
                <w:noProof/>
              </w:rPr>
              <w:t>18</w:t>
            </w:r>
          </w:p>
        </w:tc>
        <w:tc>
          <w:tcPr>
            <w:tcW w:w="968" w:type="pct"/>
            <w:tcBorders>
              <w:top w:val="single" w:sz="4" w:space="0" w:color="auto"/>
              <w:left w:val="single" w:sz="4" w:space="0" w:color="auto"/>
              <w:bottom w:val="single" w:sz="4" w:space="0" w:color="auto"/>
              <w:right w:val="single" w:sz="4" w:space="0" w:color="auto"/>
            </w:tcBorders>
          </w:tcPr>
          <w:p w:rsidR="00C958D9" w:rsidRPr="004A16A3" w:rsidRDefault="00C958D9" w:rsidP="006C7973">
            <w:pPr>
              <w:jc w:val="center"/>
            </w:pPr>
          </w:p>
        </w:tc>
        <w:tc>
          <w:tcPr>
            <w:tcW w:w="977" w:type="pct"/>
            <w:tcBorders>
              <w:top w:val="single" w:sz="4" w:space="0" w:color="auto"/>
              <w:left w:val="single" w:sz="4" w:space="0" w:color="auto"/>
              <w:bottom w:val="single" w:sz="4" w:space="0" w:color="auto"/>
              <w:right w:val="single" w:sz="4" w:space="0" w:color="auto"/>
            </w:tcBorders>
            <w:vAlign w:val="center"/>
          </w:tcPr>
          <w:p w:rsidR="00C958D9" w:rsidRPr="004A16A3" w:rsidRDefault="002F035C" w:rsidP="002F035C">
            <w:pPr>
              <w:jc w:val="center"/>
            </w:pPr>
            <w:r>
              <w:t>3+</w:t>
            </w:r>
            <w:r w:rsidR="006E5245">
              <w:t>1</w:t>
            </w:r>
            <w:r w:rsidRPr="002F035C">
              <w:rPr>
                <w:rStyle w:val="ac"/>
                <w:sz w:val="28"/>
              </w:rPr>
              <w:t>*</w:t>
            </w:r>
          </w:p>
        </w:tc>
      </w:tr>
      <w:tr w:rsidR="00C958D9" w:rsidTr="006C7973">
        <w:trPr>
          <w:trHeight w:val="480"/>
        </w:trPr>
        <w:tc>
          <w:tcPr>
            <w:tcW w:w="2194" w:type="pct"/>
            <w:tcBorders>
              <w:top w:val="single" w:sz="4" w:space="0" w:color="auto"/>
              <w:left w:val="single" w:sz="4" w:space="0" w:color="auto"/>
              <w:bottom w:val="single" w:sz="4" w:space="0" w:color="auto"/>
              <w:right w:val="single" w:sz="4" w:space="0" w:color="auto"/>
            </w:tcBorders>
            <w:vAlign w:val="center"/>
          </w:tcPr>
          <w:p w:rsidR="00C958D9" w:rsidRPr="00111999" w:rsidRDefault="00C958D9" w:rsidP="006C7973">
            <w:pPr>
              <w:jc w:val="center"/>
              <w:rPr>
                <w:b/>
                <w:noProof/>
              </w:rPr>
            </w:pPr>
            <w:r>
              <w:rPr>
                <w:b/>
                <w:noProof/>
              </w:rPr>
              <w:t>Итого</w:t>
            </w:r>
          </w:p>
        </w:tc>
        <w:tc>
          <w:tcPr>
            <w:tcW w:w="860" w:type="pct"/>
            <w:tcBorders>
              <w:top w:val="single" w:sz="4" w:space="0" w:color="auto"/>
              <w:left w:val="single" w:sz="4" w:space="0" w:color="auto"/>
              <w:bottom w:val="single" w:sz="4" w:space="0" w:color="auto"/>
              <w:right w:val="single" w:sz="4" w:space="0" w:color="auto"/>
            </w:tcBorders>
          </w:tcPr>
          <w:p w:rsidR="006E5245" w:rsidRDefault="006E5245" w:rsidP="006E5245">
            <w:pPr>
              <w:ind w:left="-108"/>
              <w:jc w:val="center"/>
              <w:rPr>
                <w:b/>
                <w:noProof/>
              </w:rPr>
            </w:pPr>
          </w:p>
          <w:p w:rsidR="00C958D9" w:rsidRPr="00111999" w:rsidRDefault="00C958D9" w:rsidP="006E5245">
            <w:pPr>
              <w:ind w:left="-108"/>
              <w:jc w:val="center"/>
              <w:rPr>
                <w:b/>
                <w:noProof/>
              </w:rPr>
            </w:pPr>
            <w:r>
              <w:rPr>
                <w:b/>
                <w:noProof/>
              </w:rPr>
              <w:t>35</w:t>
            </w:r>
          </w:p>
        </w:tc>
        <w:tc>
          <w:tcPr>
            <w:tcW w:w="968" w:type="pct"/>
            <w:tcBorders>
              <w:top w:val="single" w:sz="4" w:space="0" w:color="auto"/>
              <w:left w:val="single" w:sz="4" w:space="0" w:color="auto"/>
              <w:bottom w:val="single" w:sz="4" w:space="0" w:color="auto"/>
              <w:right w:val="single" w:sz="4" w:space="0" w:color="auto"/>
            </w:tcBorders>
          </w:tcPr>
          <w:p w:rsidR="00C958D9" w:rsidRDefault="00C958D9" w:rsidP="006E5245">
            <w:pPr>
              <w:jc w:val="center"/>
            </w:pPr>
          </w:p>
          <w:p w:rsidR="006E5245" w:rsidRPr="004A16A3" w:rsidRDefault="006E5245" w:rsidP="006E5245">
            <w:pPr>
              <w:jc w:val="center"/>
            </w:pPr>
            <w:r>
              <w:t>4</w:t>
            </w:r>
          </w:p>
        </w:tc>
        <w:tc>
          <w:tcPr>
            <w:tcW w:w="977" w:type="pct"/>
            <w:tcBorders>
              <w:top w:val="single" w:sz="4" w:space="0" w:color="auto"/>
              <w:left w:val="single" w:sz="4" w:space="0" w:color="auto"/>
              <w:bottom w:val="single" w:sz="4" w:space="0" w:color="auto"/>
              <w:right w:val="single" w:sz="4" w:space="0" w:color="auto"/>
            </w:tcBorders>
            <w:vAlign w:val="center"/>
          </w:tcPr>
          <w:p w:rsidR="006E5245" w:rsidRDefault="006E5245" w:rsidP="006E5245">
            <w:pPr>
              <w:jc w:val="center"/>
            </w:pPr>
          </w:p>
          <w:p w:rsidR="00C958D9" w:rsidRPr="004A16A3" w:rsidRDefault="002F035C" w:rsidP="006E5245">
            <w:pPr>
              <w:jc w:val="center"/>
            </w:pPr>
            <w:r>
              <w:t>6</w:t>
            </w:r>
          </w:p>
        </w:tc>
      </w:tr>
    </w:tbl>
    <w:p w:rsidR="002F035C" w:rsidRDefault="002F035C" w:rsidP="00C958D9">
      <w:pPr>
        <w:autoSpaceDE w:val="0"/>
        <w:autoSpaceDN w:val="0"/>
        <w:adjustRightInd w:val="0"/>
        <w:jc w:val="center"/>
        <w:rPr>
          <w:b/>
          <w:bCs/>
          <w:szCs w:val="28"/>
        </w:rPr>
      </w:pPr>
    </w:p>
    <w:p w:rsidR="00097496" w:rsidRDefault="00097496" w:rsidP="00C958D9">
      <w:pPr>
        <w:autoSpaceDE w:val="0"/>
        <w:autoSpaceDN w:val="0"/>
        <w:adjustRightInd w:val="0"/>
        <w:jc w:val="center"/>
        <w:rPr>
          <w:b/>
          <w:bCs/>
          <w:szCs w:val="28"/>
        </w:rPr>
      </w:pPr>
    </w:p>
    <w:p w:rsidR="00C958D9" w:rsidRDefault="00C958D9" w:rsidP="00C958D9">
      <w:pPr>
        <w:autoSpaceDE w:val="0"/>
        <w:autoSpaceDN w:val="0"/>
        <w:adjustRightInd w:val="0"/>
        <w:jc w:val="center"/>
        <w:rPr>
          <w:b/>
          <w:bCs/>
          <w:szCs w:val="28"/>
        </w:rPr>
      </w:pPr>
      <w:r w:rsidRPr="006C48AE">
        <w:rPr>
          <w:b/>
          <w:bCs/>
          <w:szCs w:val="28"/>
        </w:rPr>
        <w:t>В рабочую программу внесены следующие изменения:</w:t>
      </w:r>
    </w:p>
    <w:p w:rsidR="00C958D9" w:rsidRPr="00C74909" w:rsidRDefault="00C958D9" w:rsidP="006C7973">
      <w:pPr>
        <w:autoSpaceDE w:val="0"/>
        <w:autoSpaceDN w:val="0"/>
        <w:adjustRightInd w:val="0"/>
        <w:spacing w:line="276" w:lineRule="auto"/>
        <w:ind w:firstLine="708"/>
        <w:jc w:val="both"/>
      </w:pPr>
      <w:r w:rsidRPr="00C74909">
        <w:t xml:space="preserve">Раздел </w:t>
      </w:r>
      <w:r>
        <w:t xml:space="preserve">1. </w:t>
      </w:r>
      <w:r w:rsidRPr="00C74909">
        <w:t>«Что изучает география» сокращен с 5 до 2 часов  в связи с широким практическим применением измерения расстояний и определения   на</w:t>
      </w:r>
      <w:r>
        <w:t>правлений по</w:t>
      </w:r>
      <w:r w:rsidRPr="00C74909">
        <w:t xml:space="preserve"> карте в разделе «Виды изображений поверхности Земли».</w:t>
      </w:r>
    </w:p>
    <w:p w:rsidR="00C958D9" w:rsidRPr="00C74909" w:rsidRDefault="00C958D9" w:rsidP="006C7973">
      <w:pPr>
        <w:autoSpaceDE w:val="0"/>
        <w:autoSpaceDN w:val="0"/>
        <w:adjustRightInd w:val="0"/>
        <w:ind w:firstLine="708"/>
        <w:jc w:val="both"/>
        <w:rPr>
          <w:b/>
          <w:bCs/>
        </w:rPr>
      </w:pPr>
      <w:r w:rsidRPr="00C74909">
        <w:t xml:space="preserve">Раздел </w:t>
      </w:r>
      <w:r>
        <w:t xml:space="preserve">2. </w:t>
      </w:r>
      <w:r w:rsidRPr="00C74909">
        <w:t xml:space="preserve">«Как люди открывали Землю» сокращён с 5 до 3 часов в связи с тем, что расширен основополагающий раздел  «Природа Земли». </w:t>
      </w:r>
    </w:p>
    <w:p w:rsidR="00C958D9" w:rsidRPr="00C74909" w:rsidRDefault="00C958D9" w:rsidP="006C7973">
      <w:pPr>
        <w:autoSpaceDE w:val="0"/>
        <w:autoSpaceDN w:val="0"/>
        <w:adjustRightInd w:val="0"/>
        <w:ind w:firstLine="708"/>
        <w:jc w:val="both"/>
        <w:rPr>
          <w:b/>
          <w:bCs/>
        </w:rPr>
      </w:pPr>
      <w:r w:rsidRPr="00C74909">
        <w:lastRenderedPageBreak/>
        <w:t xml:space="preserve">Раздел </w:t>
      </w:r>
      <w:r>
        <w:t xml:space="preserve">3. </w:t>
      </w:r>
      <w:r w:rsidRPr="00C74909">
        <w:t>«Земля во Вселенной» сокращён с 9 до 6 часов в связи с тем, что расширен основополагающий раздел  «Природа Земли».</w:t>
      </w:r>
    </w:p>
    <w:p w:rsidR="00C958D9" w:rsidRPr="00C74909" w:rsidRDefault="00C958D9" w:rsidP="006C7973">
      <w:pPr>
        <w:autoSpaceDE w:val="0"/>
        <w:autoSpaceDN w:val="0"/>
        <w:adjustRightInd w:val="0"/>
        <w:spacing w:line="276" w:lineRule="auto"/>
        <w:ind w:firstLine="708"/>
        <w:jc w:val="both"/>
      </w:pPr>
      <w:r w:rsidRPr="00C74909">
        <w:t xml:space="preserve">Раздел </w:t>
      </w:r>
      <w:r>
        <w:t xml:space="preserve">4. </w:t>
      </w:r>
      <w:r w:rsidRPr="00C74909">
        <w:t>«Виды изображений поверхности Земли» расширен с 4 до 6 часов в связи с основополагающим значением данной темы для последующего изучения других  разделов курса географии 6 и 7 классов.</w:t>
      </w:r>
    </w:p>
    <w:p w:rsidR="00C958D9" w:rsidRPr="00C74909" w:rsidRDefault="00C958D9" w:rsidP="006C7973">
      <w:pPr>
        <w:autoSpaceDE w:val="0"/>
        <w:autoSpaceDN w:val="0"/>
        <w:adjustRightInd w:val="0"/>
        <w:ind w:firstLine="708"/>
        <w:jc w:val="both"/>
        <w:rPr>
          <w:bCs/>
        </w:rPr>
      </w:pPr>
      <w:r w:rsidRPr="00C74909">
        <w:rPr>
          <w:bCs/>
        </w:rPr>
        <w:t xml:space="preserve">Раздел </w:t>
      </w:r>
      <w:r>
        <w:rPr>
          <w:bCs/>
        </w:rPr>
        <w:t xml:space="preserve">5. </w:t>
      </w:r>
      <w:r w:rsidRPr="00C74909">
        <w:rPr>
          <w:bCs/>
        </w:rPr>
        <w:t>«Природа Земли» расширен с 9 до 18 часов за счёт сокращения часов первых трёх разделов курса.</w:t>
      </w:r>
    </w:p>
    <w:p w:rsidR="00F805AB" w:rsidRDefault="00F805AB" w:rsidP="006B6A34">
      <w:pPr>
        <w:autoSpaceDE w:val="0"/>
        <w:autoSpaceDN w:val="0"/>
        <w:adjustRightInd w:val="0"/>
        <w:jc w:val="center"/>
        <w:rPr>
          <w:b/>
          <w:bCs/>
        </w:rPr>
      </w:pPr>
    </w:p>
    <w:p w:rsidR="006B6A34" w:rsidRPr="006B6A34" w:rsidRDefault="006B6A34" w:rsidP="006B6A34">
      <w:pPr>
        <w:shd w:val="clear" w:color="auto" w:fill="FFFFFF"/>
        <w:jc w:val="center"/>
        <w:rPr>
          <w:b/>
        </w:rPr>
      </w:pPr>
      <w:r w:rsidRPr="006B6A34">
        <w:rPr>
          <w:b/>
        </w:rPr>
        <w:t xml:space="preserve">Личностные, метапредметные и предметные результаты освоения учебного предмета «География» в 5 классе  на уровне </w:t>
      </w:r>
      <w:r w:rsidR="00195559">
        <w:rPr>
          <w:b/>
        </w:rPr>
        <w:t>основного</w:t>
      </w:r>
      <w:r w:rsidRPr="006B6A34">
        <w:rPr>
          <w:b/>
        </w:rPr>
        <w:t xml:space="preserve"> общего образования</w:t>
      </w:r>
    </w:p>
    <w:p w:rsidR="00540411" w:rsidRPr="006B6A34" w:rsidRDefault="00540411" w:rsidP="006B6A34">
      <w:pPr>
        <w:autoSpaceDE w:val="0"/>
        <w:autoSpaceDN w:val="0"/>
        <w:adjustRightInd w:val="0"/>
        <w:jc w:val="center"/>
        <w:rPr>
          <w:b/>
          <w:bCs/>
        </w:rPr>
      </w:pPr>
    </w:p>
    <w:p w:rsidR="00195559" w:rsidRPr="00054CE7" w:rsidRDefault="00F805AB" w:rsidP="00F805AB">
      <w:pPr>
        <w:widowControl w:val="0"/>
        <w:ind w:firstLine="708"/>
        <w:jc w:val="both"/>
        <w:rPr>
          <w:color w:val="000000"/>
        </w:rPr>
      </w:pPr>
      <w:r>
        <w:rPr>
          <w:b/>
          <w:color w:val="000000"/>
        </w:rPr>
        <w:t xml:space="preserve"> </w:t>
      </w:r>
      <w:r w:rsidR="00195559" w:rsidRPr="00054CE7">
        <w:rPr>
          <w:b/>
          <w:color w:val="000000"/>
        </w:rPr>
        <w:t>Личностным результатом</w:t>
      </w:r>
      <w:r w:rsidR="00195559" w:rsidRPr="00054CE7">
        <w:rPr>
          <w:color w:val="000000"/>
        </w:rPr>
        <w:t xml:space="preserve"> обучения географии в </w:t>
      </w:r>
      <w:r w:rsidR="00195559">
        <w:rPr>
          <w:color w:val="000000"/>
        </w:rPr>
        <w:t xml:space="preserve">5 классе </w:t>
      </w:r>
      <w:r w:rsidR="00195559" w:rsidRPr="00054CE7">
        <w:rPr>
          <w:color w:val="000000"/>
        </w:rPr>
        <w:t>основной школ</w:t>
      </w:r>
      <w:r w:rsidR="00195559">
        <w:rPr>
          <w:color w:val="000000"/>
        </w:rPr>
        <w:t xml:space="preserve">ы </w:t>
      </w:r>
      <w:r w:rsidR="00195559" w:rsidRPr="00054CE7">
        <w:rPr>
          <w:color w:val="000000"/>
        </w:rPr>
        <w:t>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и этических принципов и норм поведения.</w:t>
      </w:r>
    </w:p>
    <w:p w:rsidR="00195559" w:rsidRPr="00054CE7" w:rsidRDefault="00195559" w:rsidP="00195559">
      <w:pPr>
        <w:widowControl w:val="0"/>
        <w:ind w:firstLine="284"/>
        <w:jc w:val="both"/>
        <w:rPr>
          <w:color w:val="000000"/>
        </w:rPr>
      </w:pPr>
      <w:r w:rsidRPr="00054CE7">
        <w:rPr>
          <w:color w:val="000000"/>
        </w:rPr>
        <w:t>Важнейшие личностные результаты обучения географии:</w:t>
      </w:r>
    </w:p>
    <w:p w:rsidR="00195559" w:rsidRPr="00D75D90" w:rsidRDefault="00195559" w:rsidP="00195559">
      <w:pPr>
        <w:widowControl w:val="0"/>
        <w:ind w:firstLine="284"/>
        <w:jc w:val="both"/>
        <w:rPr>
          <w:i/>
          <w:color w:val="000000"/>
        </w:rPr>
      </w:pPr>
      <w:r w:rsidRPr="00D75D90">
        <w:rPr>
          <w:i/>
          <w:color w:val="000000"/>
        </w:rPr>
        <w:t xml:space="preserve">– ценностные ориентации </w:t>
      </w:r>
      <w:r w:rsidR="00E26D63">
        <w:rPr>
          <w:i/>
          <w:color w:val="000000"/>
        </w:rPr>
        <w:t>учеников</w:t>
      </w:r>
      <w:r w:rsidRPr="00D75D90">
        <w:rPr>
          <w:i/>
          <w:color w:val="000000"/>
        </w:rPr>
        <w:t xml:space="preserve"> основной школы, отражающие их индивидуально-личностные позиции:</w:t>
      </w:r>
    </w:p>
    <w:p w:rsidR="00195559" w:rsidRPr="00D75D90" w:rsidRDefault="00195559" w:rsidP="008D5EDF">
      <w:pPr>
        <w:pStyle w:val="a4"/>
        <w:widowControl w:val="0"/>
        <w:numPr>
          <w:ilvl w:val="0"/>
          <w:numId w:val="5"/>
        </w:numPr>
        <w:jc w:val="both"/>
        <w:rPr>
          <w:color w:val="000000"/>
        </w:rPr>
      </w:pPr>
      <w:r w:rsidRPr="00D75D90">
        <w:rPr>
          <w:color w:val="000000"/>
        </w:rPr>
        <w:t>гуманистические и демократические ценностные ориентации, готовность следовать этическим нормам поведения в повседневной жизни и производственной деятельности;</w:t>
      </w:r>
    </w:p>
    <w:p w:rsidR="00195559" w:rsidRPr="00D75D90" w:rsidRDefault="00195559" w:rsidP="008D5EDF">
      <w:pPr>
        <w:pStyle w:val="a4"/>
        <w:widowControl w:val="0"/>
        <w:numPr>
          <w:ilvl w:val="0"/>
          <w:numId w:val="5"/>
        </w:numPr>
        <w:jc w:val="both"/>
        <w:rPr>
          <w:color w:val="000000"/>
        </w:rPr>
      </w:pPr>
      <w:r w:rsidRPr="00D75D90">
        <w:rPr>
          <w:color w:val="000000"/>
        </w:rPr>
        <w:t>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195559" w:rsidRPr="00D75D90" w:rsidRDefault="00195559" w:rsidP="008D5EDF">
      <w:pPr>
        <w:pStyle w:val="a4"/>
        <w:widowControl w:val="0"/>
        <w:numPr>
          <w:ilvl w:val="0"/>
          <w:numId w:val="5"/>
        </w:numPr>
        <w:jc w:val="both"/>
        <w:rPr>
          <w:color w:val="000000"/>
        </w:rPr>
      </w:pPr>
      <w:r w:rsidRPr="00D75D90">
        <w:rPr>
          <w:color w:val="000000"/>
        </w:rPr>
        <w:t>осознание целостности природы, населения и хозяйства Земли, материков, их крупных районов и стран;</w:t>
      </w:r>
    </w:p>
    <w:p w:rsidR="00195559" w:rsidRPr="00D75D90" w:rsidRDefault="00195559" w:rsidP="008D5EDF">
      <w:pPr>
        <w:pStyle w:val="a4"/>
        <w:widowControl w:val="0"/>
        <w:numPr>
          <w:ilvl w:val="0"/>
          <w:numId w:val="5"/>
        </w:numPr>
        <w:jc w:val="both"/>
        <w:rPr>
          <w:color w:val="000000"/>
        </w:rPr>
      </w:pPr>
      <w:r w:rsidRPr="00D75D90">
        <w:rPr>
          <w:color w:val="000000"/>
        </w:rPr>
        <w:t>представление о России как субъекте мирового географического пространства, её месте и роли в современном мире;</w:t>
      </w:r>
    </w:p>
    <w:p w:rsidR="00195559" w:rsidRPr="00D75D90" w:rsidRDefault="00195559" w:rsidP="008D5EDF">
      <w:pPr>
        <w:pStyle w:val="a4"/>
        <w:widowControl w:val="0"/>
        <w:numPr>
          <w:ilvl w:val="0"/>
          <w:numId w:val="5"/>
        </w:numPr>
        <w:jc w:val="both"/>
        <w:rPr>
          <w:color w:val="000000"/>
        </w:rPr>
      </w:pPr>
      <w:r w:rsidRPr="00D75D90">
        <w:rPr>
          <w:color w:val="000000"/>
        </w:rPr>
        <w:t>осознание единства географического пространства России как единой среды обитания всех населяющих ее народов, определяющей общность их исторических судеб;</w:t>
      </w:r>
    </w:p>
    <w:p w:rsidR="00195559" w:rsidRPr="00D75D90" w:rsidRDefault="00195559" w:rsidP="008D5EDF">
      <w:pPr>
        <w:pStyle w:val="a4"/>
        <w:widowControl w:val="0"/>
        <w:numPr>
          <w:ilvl w:val="0"/>
          <w:numId w:val="5"/>
        </w:numPr>
        <w:jc w:val="both"/>
        <w:rPr>
          <w:color w:val="000000"/>
        </w:rPr>
      </w:pPr>
      <w:r w:rsidRPr="00D75D90">
        <w:rPr>
          <w:color w:val="000000"/>
        </w:rPr>
        <w:t>осознание значимости и общности глобальных проблем человечества;</w:t>
      </w:r>
    </w:p>
    <w:p w:rsidR="00195559" w:rsidRPr="00D75D90" w:rsidRDefault="00195559" w:rsidP="00195559">
      <w:pPr>
        <w:widowControl w:val="0"/>
        <w:ind w:firstLine="284"/>
        <w:jc w:val="both"/>
        <w:rPr>
          <w:i/>
          <w:color w:val="000000"/>
        </w:rPr>
      </w:pPr>
      <w:r w:rsidRPr="00D75D90">
        <w:rPr>
          <w:i/>
          <w:color w:val="000000"/>
        </w:rPr>
        <w:t>– гармонично развитые социальные чувства и качества:</w:t>
      </w:r>
    </w:p>
    <w:p w:rsidR="00195559" w:rsidRPr="00D75D90" w:rsidRDefault="00195559" w:rsidP="008D5EDF">
      <w:pPr>
        <w:pStyle w:val="a4"/>
        <w:widowControl w:val="0"/>
        <w:numPr>
          <w:ilvl w:val="0"/>
          <w:numId w:val="5"/>
        </w:numPr>
        <w:jc w:val="both"/>
        <w:rPr>
          <w:color w:val="000000"/>
        </w:rPr>
      </w:pPr>
      <w:r w:rsidRPr="00D75D90">
        <w:rPr>
          <w:color w:val="000000"/>
        </w:rPr>
        <w:t>умение оценивать с позиций социальных норм собственные поступки и поступки других людей;</w:t>
      </w:r>
    </w:p>
    <w:p w:rsidR="00195559" w:rsidRPr="00D75D90" w:rsidRDefault="00195559" w:rsidP="008D5EDF">
      <w:pPr>
        <w:pStyle w:val="a4"/>
        <w:widowControl w:val="0"/>
        <w:numPr>
          <w:ilvl w:val="0"/>
          <w:numId w:val="5"/>
        </w:numPr>
        <w:jc w:val="both"/>
        <w:rPr>
          <w:color w:val="000000"/>
        </w:rPr>
      </w:pPr>
      <w:r w:rsidRPr="00D75D90">
        <w:rPr>
          <w:color w:val="000000"/>
        </w:rPr>
        <w:t>эмоционально-ценностное отношение к окружающей среде, необходимости ее сохранения и рационального использования;</w:t>
      </w:r>
    </w:p>
    <w:p w:rsidR="00195559" w:rsidRPr="00D75D90" w:rsidRDefault="00195559" w:rsidP="008D5EDF">
      <w:pPr>
        <w:pStyle w:val="a4"/>
        <w:widowControl w:val="0"/>
        <w:numPr>
          <w:ilvl w:val="0"/>
          <w:numId w:val="5"/>
        </w:numPr>
        <w:jc w:val="both"/>
        <w:rPr>
          <w:color w:val="000000"/>
        </w:rPr>
      </w:pPr>
      <w:r w:rsidRPr="00D75D90">
        <w:rPr>
          <w:color w:val="000000"/>
        </w:rPr>
        <w:t>патриотизм, любовь к своей местности, своему региону, своей стране;</w:t>
      </w:r>
    </w:p>
    <w:p w:rsidR="00195559" w:rsidRPr="00D75D90" w:rsidRDefault="00195559" w:rsidP="008D5EDF">
      <w:pPr>
        <w:pStyle w:val="a4"/>
        <w:widowControl w:val="0"/>
        <w:numPr>
          <w:ilvl w:val="0"/>
          <w:numId w:val="5"/>
        </w:numPr>
        <w:jc w:val="both"/>
        <w:rPr>
          <w:color w:val="000000"/>
        </w:rPr>
      </w:pPr>
      <w:r w:rsidRPr="00D75D90">
        <w:rPr>
          <w:color w:val="000000"/>
        </w:rPr>
        <w:t>уважение к истории, культуре, национальным особенностям, традициям и образу жизни других народов, толерантность;</w:t>
      </w:r>
    </w:p>
    <w:p w:rsidR="00195559" w:rsidRPr="00D75D90" w:rsidRDefault="00195559" w:rsidP="008D5EDF">
      <w:pPr>
        <w:pStyle w:val="a4"/>
        <w:widowControl w:val="0"/>
        <w:numPr>
          <w:ilvl w:val="0"/>
          <w:numId w:val="5"/>
        </w:numPr>
        <w:jc w:val="both"/>
        <w:rPr>
          <w:color w:val="000000"/>
        </w:rPr>
      </w:pPr>
      <w:r w:rsidRPr="00D75D90">
        <w:rPr>
          <w:color w:val="000000"/>
        </w:rPr>
        <w:t>готовность к осознанному выбору дальнейшей профессиональной траектории в соответствии с собственными интересами и возможностями;</w:t>
      </w:r>
    </w:p>
    <w:p w:rsidR="00195559" w:rsidRPr="00054CE7" w:rsidRDefault="00195559" w:rsidP="00195559">
      <w:pPr>
        <w:widowControl w:val="0"/>
        <w:ind w:left="709" w:hanging="425"/>
        <w:jc w:val="both"/>
        <w:rPr>
          <w:color w:val="000000"/>
        </w:rPr>
      </w:pPr>
      <w:r w:rsidRPr="00D75D90">
        <w:rPr>
          <w:i/>
          <w:color w:val="000000"/>
        </w:rPr>
        <w:t>– образовательные результаты</w:t>
      </w:r>
      <w:r w:rsidRPr="00054CE7">
        <w:rPr>
          <w:color w:val="000000"/>
        </w:rPr>
        <w:t xml:space="preserve"> – 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536A05" w:rsidRPr="00391515" w:rsidRDefault="00E12AE8" w:rsidP="00536A05">
      <w:pPr>
        <w:tabs>
          <w:tab w:val="left" w:pos="709"/>
        </w:tabs>
        <w:jc w:val="both"/>
      </w:pPr>
      <w:r>
        <w:rPr>
          <w:b/>
        </w:rPr>
        <w:tab/>
      </w:r>
      <w:r w:rsidR="00F805AB">
        <w:rPr>
          <w:b/>
        </w:rPr>
        <w:t xml:space="preserve"> </w:t>
      </w:r>
      <w:r w:rsidR="00536A05" w:rsidRPr="00391515">
        <w:rPr>
          <w:b/>
        </w:rPr>
        <w:t>Метапредметными</w:t>
      </w:r>
      <w:r w:rsidR="00536A05" w:rsidRPr="00391515">
        <w:t xml:space="preserve"> результатами изучения курса «Географи</w:t>
      </w:r>
      <w:r w:rsidR="00536A05">
        <w:t>и</w:t>
      </w:r>
      <w:r w:rsidR="00536A05" w:rsidRPr="00391515">
        <w:t>» является формирование универсальных учебных действий (УУД).</w:t>
      </w:r>
    </w:p>
    <w:p w:rsidR="00536A05" w:rsidRPr="00391515" w:rsidRDefault="00536A05" w:rsidP="00536A05">
      <w:pPr>
        <w:tabs>
          <w:tab w:val="left" w:pos="709"/>
        </w:tabs>
        <w:ind w:firstLine="454"/>
        <w:jc w:val="both"/>
      </w:pPr>
      <w:r w:rsidRPr="00391515">
        <w:rPr>
          <w:i/>
          <w:u w:val="single"/>
        </w:rPr>
        <w:t>Регулятивные УУД</w:t>
      </w:r>
      <w:r w:rsidRPr="00391515">
        <w:t>:</w:t>
      </w:r>
    </w:p>
    <w:p w:rsidR="00536A05" w:rsidRPr="00391515" w:rsidRDefault="00536A05" w:rsidP="00536A05">
      <w:pPr>
        <w:tabs>
          <w:tab w:val="left" w:pos="709"/>
        </w:tabs>
        <w:ind w:firstLine="454"/>
        <w:jc w:val="both"/>
      </w:pPr>
      <w:r w:rsidRPr="00391515">
        <w:lastRenderedPageBreak/>
        <w:t>– способности к самостоятельному приобретению новых знаний и практических умений, умения управлять своей познавательной деятельностью;</w:t>
      </w:r>
    </w:p>
    <w:p w:rsidR="00536A05" w:rsidRPr="00391515" w:rsidRDefault="00536A05" w:rsidP="00536A05">
      <w:pPr>
        <w:tabs>
          <w:tab w:val="left" w:pos="709"/>
        </w:tabs>
        <w:ind w:firstLine="454"/>
        <w:jc w:val="both"/>
      </w:pPr>
      <w:r w:rsidRPr="00391515">
        <w:t>– умения организовывать свою деятельность, определять её цели и задачи, выбирать средства реализации цели и применять их на практике, оценивать достигнутые результаты:</w:t>
      </w:r>
    </w:p>
    <w:p w:rsidR="00536A05" w:rsidRPr="00391515" w:rsidRDefault="00536A05" w:rsidP="008D5EDF">
      <w:pPr>
        <w:numPr>
          <w:ilvl w:val="0"/>
          <w:numId w:val="6"/>
        </w:numPr>
        <w:tabs>
          <w:tab w:val="left" w:pos="709"/>
        </w:tabs>
        <w:ind w:firstLine="454"/>
        <w:jc w:val="both"/>
      </w:pPr>
      <w:r w:rsidRPr="00391515">
        <w:t>самостоятельно обнаруживать и формулировать учебную проблему, определять цель учебной деятельности, выбирать тему проекта;</w:t>
      </w:r>
    </w:p>
    <w:p w:rsidR="00536A05" w:rsidRPr="00391515" w:rsidRDefault="00536A05" w:rsidP="008D5EDF">
      <w:pPr>
        <w:numPr>
          <w:ilvl w:val="0"/>
          <w:numId w:val="6"/>
        </w:numPr>
        <w:tabs>
          <w:tab w:val="left" w:pos="709"/>
        </w:tabs>
        <w:ind w:firstLine="454"/>
        <w:jc w:val="both"/>
      </w:pPr>
      <w:r w:rsidRPr="00391515">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536A05" w:rsidRPr="00391515" w:rsidRDefault="00536A05" w:rsidP="008D5EDF">
      <w:pPr>
        <w:numPr>
          <w:ilvl w:val="0"/>
          <w:numId w:val="6"/>
        </w:numPr>
        <w:tabs>
          <w:tab w:val="left" w:pos="709"/>
        </w:tabs>
        <w:ind w:firstLine="454"/>
        <w:jc w:val="both"/>
      </w:pPr>
      <w:r w:rsidRPr="00391515">
        <w:t>составлять (индивидуально или в группе) план решения проблемы (выполнения проекта);</w:t>
      </w:r>
    </w:p>
    <w:p w:rsidR="00536A05" w:rsidRPr="00391515" w:rsidRDefault="00536A05" w:rsidP="008D5EDF">
      <w:pPr>
        <w:numPr>
          <w:ilvl w:val="0"/>
          <w:numId w:val="6"/>
        </w:numPr>
        <w:tabs>
          <w:tab w:val="left" w:pos="709"/>
        </w:tabs>
        <w:ind w:firstLine="454"/>
        <w:jc w:val="both"/>
      </w:pPr>
      <w:r w:rsidRPr="00391515">
        <w:t>работая по плану, сверять свои действия с целью и, при необходимости, исправлять ошибки самостоятельно;</w:t>
      </w:r>
    </w:p>
    <w:p w:rsidR="00536A05" w:rsidRPr="00391515" w:rsidRDefault="00536A05" w:rsidP="008D5EDF">
      <w:pPr>
        <w:numPr>
          <w:ilvl w:val="0"/>
          <w:numId w:val="6"/>
        </w:numPr>
        <w:tabs>
          <w:tab w:val="left" w:pos="709"/>
        </w:tabs>
        <w:ind w:firstLine="454"/>
        <w:jc w:val="both"/>
      </w:pPr>
      <w:r w:rsidRPr="00391515">
        <w:t>в диалоге с учителем совершенствовать самостоятельно выработанные критерии оценки.</w:t>
      </w:r>
    </w:p>
    <w:p w:rsidR="00536A05" w:rsidRPr="00536A05" w:rsidRDefault="00536A05" w:rsidP="00536A05">
      <w:pPr>
        <w:ind w:firstLine="454"/>
        <w:jc w:val="both"/>
        <w:rPr>
          <w:i/>
          <w:u w:val="single"/>
        </w:rPr>
      </w:pPr>
      <w:r w:rsidRPr="00536A05">
        <w:rPr>
          <w:i/>
          <w:u w:val="single"/>
        </w:rPr>
        <w:t>Познавательные УУД:</w:t>
      </w:r>
    </w:p>
    <w:p w:rsidR="00536A05" w:rsidRPr="00391515" w:rsidRDefault="00536A05" w:rsidP="00536A05">
      <w:pPr>
        <w:ind w:firstLine="454"/>
        <w:jc w:val="both"/>
      </w:pPr>
      <w:r w:rsidRPr="00391515">
        <w:t>– формирование и развитие посредством географического знания познавательных интересов, интеллектуальных и творческих способностей учащихся;</w:t>
      </w:r>
    </w:p>
    <w:p w:rsidR="00536A05" w:rsidRPr="00391515" w:rsidRDefault="00536A05" w:rsidP="00536A05">
      <w:pPr>
        <w:ind w:firstLine="454"/>
        <w:jc w:val="both"/>
      </w:pPr>
      <w:r w:rsidRPr="00391515">
        <w:t>– умения вести самостоятельный поиск, анализ, отбор информации, ее преобразование, сохранение, передачу и презентацию с помощью технических средс</w:t>
      </w:r>
      <w:r>
        <w:t>тв и информационных технологий:</w:t>
      </w:r>
    </w:p>
    <w:p w:rsidR="00536A05" w:rsidRPr="00391515" w:rsidRDefault="00536A05" w:rsidP="008D5EDF">
      <w:pPr>
        <w:numPr>
          <w:ilvl w:val="0"/>
          <w:numId w:val="6"/>
        </w:numPr>
        <w:tabs>
          <w:tab w:val="left" w:pos="709"/>
        </w:tabs>
        <w:ind w:firstLine="454"/>
        <w:jc w:val="both"/>
      </w:pPr>
      <w:r w:rsidRPr="00391515">
        <w:t>анализировать, сравнивать, классифицировать и обобщать факты и явления</w:t>
      </w:r>
      <w:r>
        <w:t xml:space="preserve">, </w:t>
      </w:r>
      <w:r w:rsidRPr="00391515">
        <w:t>выявлять причины и следствия простых явлений;</w:t>
      </w:r>
    </w:p>
    <w:p w:rsidR="00536A05" w:rsidRPr="00391515" w:rsidRDefault="00536A05" w:rsidP="008D5EDF">
      <w:pPr>
        <w:numPr>
          <w:ilvl w:val="0"/>
          <w:numId w:val="6"/>
        </w:numPr>
        <w:tabs>
          <w:tab w:val="left" w:pos="709"/>
        </w:tabs>
        <w:ind w:firstLine="454"/>
        <w:jc w:val="both"/>
      </w:pPr>
      <w:r w:rsidRPr="00391515">
        <w:t>осуществлять сравнение,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536A05" w:rsidRPr="00391515" w:rsidRDefault="00536A05" w:rsidP="008D5EDF">
      <w:pPr>
        <w:numPr>
          <w:ilvl w:val="0"/>
          <w:numId w:val="6"/>
        </w:numPr>
        <w:tabs>
          <w:tab w:val="left" w:pos="709"/>
        </w:tabs>
        <w:ind w:firstLine="454"/>
        <w:jc w:val="both"/>
      </w:pPr>
      <w:r w:rsidRPr="00391515">
        <w:t>строить логическое рассуждение, включающее установление причинно-следственных связей;</w:t>
      </w:r>
    </w:p>
    <w:p w:rsidR="00536A05" w:rsidRPr="00391515" w:rsidRDefault="00536A05" w:rsidP="008D5EDF">
      <w:pPr>
        <w:numPr>
          <w:ilvl w:val="0"/>
          <w:numId w:val="6"/>
        </w:numPr>
        <w:tabs>
          <w:tab w:val="left" w:pos="709"/>
        </w:tabs>
        <w:ind w:firstLine="454"/>
        <w:jc w:val="both"/>
      </w:pPr>
      <w:r w:rsidRPr="00391515">
        <w:t xml:space="preserve">создавать схематические модели с выделением существенных характеристик объекта; </w:t>
      </w:r>
    </w:p>
    <w:p w:rsidR="00536A05" w:rsidRPr="00391515" w:rsidRDefault="00536A05" w:rsidP="008D5EDF">
      <w:pPr>
        <w:numPr>
          <w:ilvl w:val="0"/>
          <w:numId w:val="6"/>
        </w:numPr>
        <w:tabs>
          <w:tab w:val="left" w:pos="709"/>
        </w:tabs>
        <w:ind w:firstLine="454"/>
        <w:jc w:val="both"/>
      </w:pPr>
      <w:r w:rsidRPr="00391515">
        <w:t>составлять тезисы, различные виды планов (простых, сложных и т.п.); преобразовывать информацию  из одного вида в другой (таблицу в текст и пр.);</w:t>
      </w:r>
    </w:p>
    <w:p w:rsidR="00536A05" w:rsidRPr="00391515" w:rsidRDefault="00536A05" w:rsidP="008D5EDF">
      <w:pPr>
        <w:numPr>
          <w:ilvl w:val="0"/>
          <w:numId w:val="6"/>
        </w:numPr>
        <w:tabs>
          <w:tab w:val="left" w:pos="709"/>
        </w:tabs>
        <w:ind w:firstLine="454"/>
        <w:jc w:val="both"/>
      </w:pPr>
      <w:r w:rsidRPr="00391515">
        <w:t xml:space="preserve">вычитывать все уровни текстовой информации; </w:t>
      </w:r>
    </w:p>
    <w:p w:rsidR="00536A05" w:rsidRDefault="00536A05" w:rsidP="008D5EDF">
      <w:pPr>
        <w:numPr>
          <w:ilvl w:val="0"/>
          <w:numId w:val="6"/>
        </w:numPr>
        <w:tabs>
          <w:tab w:val="left" w:pos="709"/>
        </w:tabs>
        <w:ind w:firstLine="454"/>
        <w:jc w:val="both"/>
      </w:pPr>
      <w:r w:rsidRPr="00391515">
        <w:t>уметь определять возможные источники необходимых сведений, производить поиск информации, анализировать и оценивать её достоверность.</w:t>
      </w:r>
    </w:p>
    <w:p w:rsidR="00536A05" w:rsidRPr="00391515" w:rsidRDefault="00536A05" w:rsidP="00536A05">
      <w:pPr>
        <w:ind w:firstLine="454"/>
        <w:jc w:val="both"/>
        <w:rPr>
          <w:i/>
          <w:u w:val="single"/>
        </w:rPr>
      </w:pPr>
      <w:r w:rsidRPr="00391515">
        <w:rPr>
          <w:i/>
          <w:u w:val="single"/>
        </w:rPr>
        <w:t>Коммуникативные УУД:</w:t>
      </w:r>
    </w:p>
    <w:p w:rsidR="00536A05" w:rsidRDefault="00536A05" w:rsidP="00536A05">
      <w:pPr>
        <w:ind w:firstLine="454"/>
        <w:jc w:val="both"/>
      </w:pPr>
      <w:r w:rsidRPr="00391515">
        <w:t>•</w:t>
      </w:r>
      <w:r w:rsidRPr="00391515">
        <w:tab/>
        <w:t>самостоятельно организовывать учебное взаимодействие в группе (определять общие цели, распределять роли, договариваться друг с другом и т.д.).</w:t>
      </w:r>
    </w:p>
    <w:p w:rsidR="00A60C2D" w:rsidRDefault="00A60C2D" w:rsidP="00A60C2D">
      <w:pPr>
        <w:jc w:val="both"/>
        <w:outlineLvl w:val="0"/>
        <w:rPr>
          <w:i/>
          <w:u w:val="single"/>
          <w:lang w:eastAsia="en-US" w:bidi="en-US"/>
        </w:rPr>
      </w:pPr>
      <w:r>
        <w:rPr>
          <w:i/>
          <w:u w:val="single"/>
          <w:lang w:eastAsia="en-US" w:bidi="en-US"/>
        </w:rPr>
        <w:t>Формирование ИКТ-компетентности учащихся</w:t>
      </w:r>
    </w:p>
    <w:p w:rsidR="00A60C2D" w:rsidRDefault="00A60C2D" w:rsidP="00A60C2D">
      <w:pPr>
        <w:jc w:val="both"/>
        <w:outlineLvl w:val="0"/>
        <w:rPr>
          <w:rFonts w:eastAsia="Calibri"/>
          <w:i/>
          <w:lang w:eastAsia="en-US"/>
        </w:rPr>
      </w:pPr>
      <w:r>
        <w:rPr>
          <w:rFonts w:eastAsia="Calibri"/>
          <w:i/>
          <w:lang w:eastAsia="en-US"/>
        </w:rPr>
        <w:t>Создание графических объектов</w:t>
      </w:r>
    </w:p>
    <w:p w:rsidR="00A60C2D" w:rsidRDefault="00A60C2D" w:rsidP="00A60C2D">
      <w:pPr>
        <w:suppressAutoHyphens/>
        <w:ind w:firstLine="720"/>
        <w:jc w:val="both"/>
        <w:rPr>
          <w:rFonts w:eastAsia="Calibri"/>
          <w:bCs/>
          <w:iCs/>
          <w:lang w:eastAsia="en-US"/>
        </w:rPr>
      </w:pPr>
      <w:r>
        <w:rPr>
          <w:rFonts w:eastAsia="Calibri"/>
          <w:bCs/>
          <w:iCs/>
          <w:lang w:eastAsia="en-US"/>
        </w:rPr>
        <w:t>Выпускник научится:</w:t>
      </w:r>
    </w:p>
    <w:p w:rsidR="00A60C2D" w:rsidRDefault="00A60C2D" w:rsidP="00A60C2D">
      <w:pPr>
        <w:jc w:val="both"/>
        <w:rPr>
          <w:rFonts w:eastAsia="Calibri"/>
          <w:lang w:eastAsia="en-US"/>
        </w:rPr>
      </w:pPr>
      <w:r>
        <w:rPr>
          <w:rFonts w:eastAsia="Calibri"/>
          <w:lang w:eastAsia="en-US"/>
        </w:rPr>
        <w:t>• создавать различные геометрические объекты с использованием возможностей специальных компьютерных инструментов;</w:t>
      </w:r>
    </w:p>
    <w:p w:rsidR="00A60C2D" w:rsidRDefault="00A60C2D" w:rsidP="00A60C2D">
      <w:pPr>
        <w:jc w:val="both"/>
        <w:rPr>
          <w:rFonts w:eastAsia="Calibri"/>
          <w:lang w:eastAsia="en-US"/>
        </w:rPr>
      </w:pPr>
      <w:r>
        <w:rPr>
          <w:rFonts w:eastAsia="Calibri"/>
          <w:lang w:eastAsia="en-US"/>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A60C2D" w:rsidRDefault="00A60C2D" w:rsidP="00A60C2D">
      <w:pPr>
        <w:ind w:firstLine="720"/>
        <w:jc w:val="both"/>
        <w:outlineLvl w:val="0"/>
        <w:rPr>
          <w:rFonts w:eastAsia="Calibri"/>
          <w:i/>
          <w:lang w:eastAsia="en-US"/>
        </w:rPr>
      </w:pPr>
      <w:r>
        <w:rPr>
          <w:rFonts w:eastAsia="Calibri"/>
          <w:i/>
          <w:lang w:eastAsia="en-US"/>
        </w:rPr>
        <w:lastRenderedPageBreak/>
        <w:t>Коммуникация и социальное взаимодействие</w:t>
      </w:r>
    </w:p>
    <w:p w:rsidR="00A60C2D" w:rsidRDefault="00A60C2D" w:rsidP="00A60C2D">
      <w:pPr>
        <w:suppressAutoHyphens/>
        <w:jc w:val="both"/>
        <w:rPr>
          <w:rFonts w:eastAsia="Calibri"/>
          <w:bCs/>
          <w:iCs/>
          <w:lang w:eastAsia="en-US"/>
        </w:rPr>
      </w:pPr>
      <w:r>
        <w:rPr>
          <w:rFonts w:eastAsia="Calibri"/>
          <w:bCs/>
          <w:iCs/>
          <w:lang w:eastAsia="en-US"/>
        </w:rPr>
        <w:t>Выпускник научится:</w:t>
      </w:r>
    </w:p>
    <w:p w:rsidR="00A60C2D" w:rsidRDefault="00A60C2D" w:rsidP="00A60C2D">
      <w:pPr>
        <w:jc w:val="both"/>
        <w:rPr>
          <w:rFonts w:eastAsia="Calibri"/>
          <w:lang w:eastAsia="en-US"/>
        </w:rPr>
      </w:pPr>
      <w:r>
        <w:rPr>
          <w:rFonts w:eastAsia="Calibri"/>
          <w:lang w:eastAsia="en-US"/>
        </w:rPr>
        <w:t>• выступать с аудиовидеоподдержкой, включая выступление перед дистанционной аудиторией;</w:t>
      </w:r>
    </w:p>
    <w:p w:rsidR="00A60C2D" w:rsidRDefault="00A60C2D" w:rsidP="00A60C2D">
      <w:pPr>
        <w:jc w:val="both"/>
        <w:rPr>
          <w:rFonts w:eastAsia="Calibri"/>
          <w:lang w:eastAsia="en-US"/>
        </w:rPr>
      </w:pPr>
      <w:r>
        <w:rPr>
          <w:rFonts w:eastAsia="Calibri"/>
          <w:lang w:eastAsia="en-US"/>
        </w:rPr>
        <w:t>• участвовать в обсуждении (аудиовидеофорум, текстовый форум) с использованием возможностей Интернета;</w:t>
      </w:r>
    </w:p>
    <w:p w:rsidR="00A60C2D" w:rsidRDefault="00A60C2D" w:rsidP="00A60C2D">
      <w:pPr>
        <w:ind w:firstLine="720"/>
        <w:jc w:val="both"/>
        <w:rPr>
          <w:rFonts w:eastAsia="Calibri"/>
          <w:i/>
          <w:lang w:eastAsia="en-US"/>
        </w:rPr>
      </w:pPr>
      <w:r>
        <w:rPr>
          <w:rFonts w:eastAsia="Calibri"/>
          <w:i/>
          <w:lang w:eastAsia="en-US"/>
        </w:rPr>
        <w:t>Анализ информации, математическая обработка данных в исследовании</w:t>
      </w:r>
    </w:p>
    <w:p w:rsidR="00A60C2D" w:rsidRDefault="00A60C2D" w:rsidP="00A60C2D">
      <w:pPr>
        <w:suppressAutoHyphens/>
        <w:ind w:firstLine="720"/>
        <w:jc w:val="both"/>
        <w:rPr>
          <w:rFonts w:eastAsia="Calibri"/>
          <w:bCs/>
          <w:iCs/>
          <w:lang w:eastAsia="en-US"/>
        </w:rPr>
      </w:pPr>
      <w:r>
        <w:rPr>
          <w:rFonts w:eastAsia="Calibri"/>
          <w:bCs/>
          <w:iCs/>
          <w:lang w:eastAsia="en-US"/>
        </w:rPr>
        <w:t>Выпускник научится:</w:t>
      </w:r>
    </w:p>
    <w:p w:rsidR="00A60C2D" w:rsidRDefault="00A60C2D" w:rsidP="00A60C2D">
      <w:pPr>
        <w:jc w:val="both"/>
        <w:rPr>
          <w:rFonts w:eastAsia="Calibri"/>
          <w:lang w:eastAsia="en-US"/>
        </w:rPr>
      </w:pPr>
      <w:r>
        <w:rPr>
          <w:rFonts w:eastAsia="Calibri"/>
          <w:lang w:eastAsia="en-US"/>
        </w:rPr>
        <w:t xml:space="preserve">• строить математические модели; </w:t>
      </w:r>
    </w:p>
    <w:p w:rsidR="00A60C2D" w:rsidRDefault="00A60C2D" w:rsidP="00A60C2D">
      <w:pPr>
        <w:ind w:firstLine="720"/>
        <w:jc w:val="both"/>
        <w:outlineLvl w:val="0"/>
        <w:rPr>
          <w:rFonts w:eastAsia="Calibri"/>
          <w:i/>
          <w:lang w:eastAsia="en-US"/>
        </w:rPr>
      </w:pPr>
      <w:r>
        <w:rPr>
          <w:rFonts w:eastAsia="Calibri"/>
          <w:i/>
          <w:lang w:eastAsia="en-US"/>
        </w:rPr>
        <w:t>Моделирование, проектирование и управление</w:t>
      </w:r>
    </w:p>
    <w:p w:rsidR="00A60C2D" w:rsidRDefault="00A60C2D" w:rsidP="00A60C2D">
      <w:pPr>
        <w:suppressAutoHyphens/>
        <w:ind w:firstLine="720"/>
        <w:jc w:val="both"/>
        <w:rPr>
          <w:rFonts w:eastAsia="Calibri"/>
          <w:bCs/>
          <w:iCs/>
          <w:lang w:eastAsia="en-US"/>
        </w:rPr>
      </w:pPr>
      <w:r>
        <w:rPr>
          <w:rFonts w:eastAsia="Calibri"/>
          <w:bCs/>
          <w:iCs/>
          <w:lang w:eastAsia="en-US"/>
        </w:rPr>
        <w:t>Выпускник научится:</w:t>
      </w:r>
    </w:p>
    <w:p w:rsidR="00A60C2D" w:rsidRDefault="00A60C2D" w:rsidP="00A60C2D">
      <w:pPr>
        <w:jc w:val="both"/>
        <w:rPr>
          <w:rFonts w:eastAsia="Calibri"/>
          <w:lang w:eastAsia="en-US"/>
        </w:rPr>
      </w:pPr>
      <w:r>
        <w:rPr>
          <w:rFonts w:eastAsia="Calibri"/>
          <w:lang w:eastAsia="en-US"/>
        </w:rPr>
        <w:t>• проектировать и организовывать свою индивидуальную и групповую деятельность, организовывать своё время с использованием ИКТ.</w:t>
      </w:r>
    </w:p>
    <w:p w:rsidR="00A60C2D" w:rsidRDefault="00A60C2D" w:rsidP="00A60C2D">
      <w:pPr>
        <w:jc w:val="both"/>
        <w:outlineLvl w:val="0"/>
        <w:rPr>
          <w:i/>
          <w:u w:val="single"/>
          <w:lang w:eastAsia="en-US" w:bidi="en-US"/>
        </w:rPr>
      </w:pPr>
    </w:p>
    <w:p w:rsidR="00A60C2D" w:rsidRDefault="00A60C2D" w:rsidP="00A60C2D">
      <w:pPr>
        <w:jc w:val="both"/>
        <w:outlineLvl w:val="0"/>
        <w:rPr>
          <w:i/>
          <w:u w:val="single"/>
          <w:lang w:eastAsia="en-US" w:bidi="en-US"/>
        </w:rPr>
      </w:pPr>
      <w:r>
        <w:rPr>
          <w:i/>
          <w:u w:val="single"/>
          <w:lang w:eastAsia="en-US" w:bidi="en-US"/>
        </w:rPr>
        <w:t>Формирование умений учебно-исследовательской и проектной деятельности</w:t>
      </w:r>
    </w:p>
    <w:p w:rsidR="00E26D63" w:rsidRDefault="00E26D63" w:rsidP="00E26D63">
      <w:pPr>
        <w:ind w:firstLine="720"/>
        <w:jc w:val="both"/>
        <w:rPr>
          <w:rFonts w:eastAsia="Calibri"/>
          <w:lang w:eastAsia="en-US"/>
        </w:rPr>
      </w:pPr>
      <w:r>
        <w:rPr>
          <w:rFonts w:eastAsia="Calibri"/>
          <w:bCs/>
          <w:iCs/>
          <w:lang w:eastAsia="en-US"/>
        </w:rPr>
        <w:t>Ученик</w:t>
      </w:r>
      <w:r>
        <w:rPr>
          <w:rFonts w:eastAsia="Calibri"/>
          <w:lang w:eastAsia="en-US"/>
        </w:rPr>
        <w:t xml:space="preserve"> научится:</w:t>
      </w:r>
    </w:p>
    <w:p w:rsidR="00A60C2D" w:rsidRDefault="00A60C2D" w:rsidP="00A60C2D">
      <w:pPr>
        <w:jc w:val="both"/>
        <w:rPr>
          <w:rFonts w:eastAsia="Calibri"/>
          <w:lang w:eastAsia="en-US"/>
        </w:rPr>
      </w:pPr>
      <w:r>
        <w:rPr>
          <w:rFonts w:eastAsia="Calibri"/>
          <w:lang w:eastAsia="en-US"/>
        </w:rPr>
        <w:t>• выбирать и использовать методы, релевантные рассматриваемой проблеме;</w:t>
      </w:r>
    </w:p>
    <w:p w:rsidR="00A60C2D" w:rsidRDefault="00A60C2D" w:rsidP="00A60C2D">
      <w:pPr>
        <w:jc w:val="both"/>
        <w:rPr>
          <w:rFonts w:eastAsia="Calibri"/>
          <w:lang w:eastAsia="en-US"/>
        </w:rPr>
      </w:pPr>
      <w:r>
        <w:rPr>
          <w:rFonts w:eastAsia="Calibri"/>
          <w:lang w:eastAsia="en-US"/>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A60C2D" w:rsidRDefault="00A60C2D" w:rsidP="00A60C2D">
      <w:pPr>
        <w:jc w:val="both"/>
        <w:rPr>
          <w:rFonts w:eastAsia="Calibri"/>
          <w:lang w:eastAsia="en-US"/>
        </w:rPr>
      </w:pPr>
      <w:r>
        <w:rPr>
          <w:rFonts w:eastAsia="Calibri"/>
          <w:lang w:eastAsia="en-US"/>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A60C2D" w:rsidRDefault="00A60C2D" w:rsidP="00A60C2D">
      <w:pPr>
        <w:jc w:val="both"/>
        <w:rPr>
          <w:rFonts w:eastAsia="Calibri"/>
          <w:lang w:eastAsia="en-US"/>
        </w:rPr>
      </w:pPr>
      <w:r>
        <w:rPr>
          <w:rFonts w:eastAsia="Calibri"/>
          <w:lang w:eastAsia="en-US"/>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A60C2D" w:rsidRDefault="00A60C2D" w:rsidP="00A60C2D">
      <w:pPr>
        <w:jc w:val="both"/>
        <w:rPr>
          <w:rFonts w:eastAsia="Calibri"/>
          <w:lang w:eastAsia="en-US"/>
        </w:rPr>
      </w:pPr>
      <w:r>
        <w:rPr>
          <w:rFonts w:eastAsia="Calibri"/>
          <w:lang w:eastAsia="en-US"/>
        </w:rPr>
        <w:t xml:space="preserve"> • отличать факты от суждений, мнений и оценок, критически относиться к суждениям, мнениям, оценкам, реконструировать их основания; </w:t>
      </w:r>
    </w:p>
    <w:p w:rsidR="00A60C2D" w:rsidRDefault="00A60C2D" w:rsidP="00A60C2D">
      <w:pPr>
        <w:jc w:val="both"/>
        <w:rPr>
          <w:rFonts w:eastAsia="Calibri"/>
          <w:lang w:eastAsia="en-US"/>
        </w:rPr>
      </w:pPr>
      <w:r>
        <w:rPr>
          <w:rFonts w:eastAsia="Calibri"/>
          <w:lang w:eastAsia="en-US"/>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A60C2D" w:rsidRDefault="00A60C2D" w:rsidP="00A60C2D">
      <w:pPr>
        <w:jc w:val="both"/>
        <w:outlineLvl w:val="0"/>
        <w:rPr>
          <w:i/>
          <w:u w:val="single"/>
          <w:lang w:eastAsia="en-US" w:bidi="en-US"/>
        </w:rPr>
      </w:pPr>
    </w:p>
    <w:p w:rsidR="00A60C2D" w:rsidRDefault="00A60C2D" w:rsidP="00A60C2D">
      <w:pPr>
        <w:jc w:val="both"/>
        <w:outlineLvl w:val="0"/>
        <w:rPr>
          <w:i/>
          <w:u w:val="single"/>
          <w:lang w:eastAsia="en-US" w:bidi="en-US"/>
        </w:rPr>
      </w:pPr>
      <w:r>
        <w:rPr>
          <w:i/>
          <w:u w:val="single"/>
          <w:lang w:eastAsia="en-US" w:bidi="en-US"/>
        </w:rPr>
        <w:t>Формирование стратегии смыслового чтения и работы с текстом</w:t>
      </w:r>
    </w:p>
    <w:p w:rsidR="00A60C2D" w:rsidRDefault="00A60C2D" w:rsidP="00A60C2D">
      <w:pPr>
        <w:ind w:firstLine="720"/>
        <w:jc w:val="both"/>
        <w:rPr>
          <w:rFonts w:eastAsia="Calibri"/>
          <w:i/>
          <w:lang w:eastAsia="en-US"/>
        </w:rPr>
      </w:pPr>
      <w:r>
        <w:rPr>
          <w:rFonts w:eastAsia="Calibri"/>
          <w:i/>
          <w:lang w:eastAsia="en-US"/>
        </w:rPr>
        <w:t>Работа с текстом: поиск информации и понимание прочитанного</w:t>
      </w:r>
    </w:p>
    <w:p w:rsidR="00E26D63" w:rsidRDefault="00E26D63" w:rsidP="00E26D63">
      <w:pPr>
        <w:ind w:firstLine="720"/>
        <w:jc w:val="both"/>
        <w:rPr>
          <w:rFonts w:eastAsia="Calibri"/>
          <w:lang w:eastAsia="en-US"/>
        </w:rPr>
      </w:pPr>
      <w:r>
        <w:rPr>
          <w:rFonts w:eastAsia="Calibri"/>
          <w:bCs/>
          <w:iCs/>
          <w:lang w:eastAsia="en-US"/>
        </w:rPr>
        <w:t>Ученик</w:t>
      </w:r>
      <w:r>
        <w:rPr>
          <w:rFonts w:eastAsia="Calibri"/>
          <w:lang w:eastAsia="en-US"/>
        </w:rPr>
        <w:t xml:space="preserve"> научится:</w:t>
      </w:r>
    </w:p>
    <w:p w:rsidR="00A60C2D" w:rsidRDefault="00A60C2D" w:rsidP="00A60C2D">
      <w:pPr>
        <w:jc w:val="both"/>
        <w:rPr>
          <w:rFonts w:eastAsia="Calibri"/>
          <w:b/>
          <w:lang w:eastAsia="en-US"/>
        </w:rPr>
      </w:pPr>
      <w:r>
        <w:rPr>
          <w:rFonts w:eastAsia="Calibri"/>
          <w:lang w:eastAsia="en-US"/>
        </w:rPr>
        <w:t>• ориентироваться в содержании текста и понимать его целостный смысл:</w:t>
      </w:r>
    </w:p>
    <w:p w:rsidR="00A60C2D" w:rsidRDefault="00A60C2D" w:rsidP="00A60C2D">
      <w:pPr>
        <w:jc w:val="both"/>
        <w:rPr>
          <w:rFonts w:eastAsia="Calibri"/>
          <w:b/>
          <w:lang w:eastAsia="en-US"/>
        </w:rPr>
      </w:pPr>
      <w:r>
        <w:rPr>
          <w:rFonts w:eastAsia="Calibri"/>
          <w:lang w:eastAsia="en-US"/>
        </w:rPr>
        <w:t>— определять главную тему, общую цель или назначение текста;</w:t>
      </w:r>
    </w:p>
    <w:p w:rsidR="00A60C2D" w:rsidRDefault="00A60C2D" w:rsidP="00A60C2D">
      <w:pPr>
        <w:jc w:val="both"/>
        <w:rPr>
          <w:rFonts w:eastAsia="Calibri"/>
          <w:b/>
          <w:lang w:eastAsia="en-US"/>
        </w:rPr>
      </w:pPr>
      <w:r>
        <w:rPr>
          <w:rFonts w:eastAsia="Calibri"/>
          <w:lang w:eastAsia="en-US"/>
        </w:rPr>
        <w:t>— выбирать из текста или придумать заголовок, соответствующий содержанию и общему смыслу текста;</w:t>
      </w:r>
    </w:p>
    <w:p w:rsidR="00A60C2D" w:rsidRDefault="00A60C2D" w:rsidP="00A60C2D">
      <w:pPr>
        <w:jc w:val="both"/>
        <w:rPr>
          <w:rFonts w:eastAsia="Calibri"/>
          <w:b/>
          <w:lang w:eastAsia="en-US"/>
        </w:rPr>
      </w:pPr>
      <w:r>
        <w:rPr>
          <w:rFonts w:eastAsia="Calibri"/>
          <w:lang w:eastAsia="en-US"/>
        </w:rPr>
        <w:t>— формулировать тезис, выражающий общий смысл текста;</w:t>
      </w:r>
    </w:p>
    <w:p w:rsidR="00A60C2D" w:rsidRDefault="00A60C2D" w:rsidP="00A60C2D">
      <w:pPr>
        <w:jc w:val="both"/>
        <w:rPr>
          <w:rFonts w:eastAsia="Calibri"/>
          <w:b/>
          <w:lang w:eastAsia="en-US"/>
        </w:rPr>
      </w:pPr>
      <w:r>
        <w:rPr>
          <w:rFonts w:eastAsia="Calibri"/>
          <w:lang w:eastAsia="en-US"/>
        </w:rPr>
        <w:t>— предвосхищать содержание предметного плана текста по заголовку и с опорой на предыдущий опыт;</w:t>
      </w:r>
    </w:p>
    <w:p w:rsidR="00A60C2D" w:rsidRDefault="00A60C2D" w:rsidP="00A60C2D">
      <w:pPr>
        <w:jc w:val="both"/>
        <w:rPr>
          <w:rFonts w:eastAsia="Calibri"/>
          <w:b/>
          <w:lang w:eastAsia="en-US"/>
        </w:rPr>
      </w:pPr>
      <w:r>
        <w:rPr>
          <w:rFonts w:eastAsia="Calibri"/>
          <w:lang w:eastAsia="en-US"/>
        </w:rPr>
        <w:t>— объяснять порядок частей/инструкций, содержащихся в тексте;</w:t>
      </w:r>
    </w:p>
    <w:p w:rsidR="00A60C2D" w:rsidRDefault="00A60C2D" w:rsidP="00A60C2D">
      <w:pPr>
        <w:jc w:val="both"/>
        <w:rPr>
          <w:rFonts w:eastAsia="Calibri"/>
          <w:b/>
          <w:lang w:eastAsia="en-US"/>
        </w:rPr>
      </w:pPr>
      <w:r>
        <w:rPr>
          <w:rFonts w:eastAsia="Calibri"/>
          <w:lang w:eastAsia="en-US"/>
        </w:rPr>
        <w:lastRenderedPageBreak/>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A60C2D" w:rsidRDefault="00A60C2D" w:rsidP="00A60C2D">
      <w:pPr>
        <w:jc w:val="both"/>
      </w:pPr>
      <w: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A60C2D" w:rsidRDefault="00A60C2D" w:rsidP="00A60C2D">
      <w:pPr>
        <w:jc w:val="both"/>
      </w:pPr>
      <w:r>
        <w:t>• решать учебно-познавательные и учебно-практические задачи, требующие полного и критического понимания текста:</w:t>
      </w:r>
    </w:p>
    <w:p w:rsidR="00A60C2D" w:rsidRDefault="00A60C2D" w:rsidP="00A60C2D">
      <w:pPr>
        <w:jc w:val="both"/>
      </w:pPr>
      <w:r>
        <w:t>— определять назначение разных видов текстов;</w:t>
      </w:r>
    </w:p>
    <w:p w:rsidR="00A60C2D" w:rsidRDefault="00A60C2D" w:rsidP="00A60C2D">
      <w:pPr>
        <w:jc w:val="both"/>
      </w:pPr>
      <w:r>
        <w:t>— ставить перед собой цель чтения, направляя внимание на полезную в данный момент информацию;</w:t>
      </w:r>
    </w:p>
    <w:p w:rsidR="00A60C2D" w:rsidRDefault="00A60C2D" w:rsidP="00A60C2D">
      <w:pPr>
        <w:jc w:val="both"/>
      </w:pPr>
      <w:r>
        <w:t>— различать темы и подтемы специального текста;</w:t>
      </w:r>
    </w:p>
    <w:p w:rsidR="00A60C2D" w:rsidRDefault="00A60C2D" w:rsidP="00A60C2D">
      <w:pPr>
        <w:jc w:val="both"/>
      </w:pPr>
      <w:r>
        <w:t>— выделять не только главную, но и избыточную информацию;</w:t>
      </w:r>
    </w:p>
    <w:p w:rsidR="00A60C2D" w:rsidRDefault="00A60C2D" w:rsidP="00A60C2D">
      <w:pPr>
        <w:jc w:val="both"/>
        <w:rPr>
          <w:rFonts w:eastAsia="Calibri"/>
          <w:b/>
          <w:lang w:eastAsia="en-US"/>
        </w:rPr>
      </w:pPr>
      <w:r>
        <w:rPr>
          <w:rFonts w:eastAsia="Calibri"/>
          <w:lang w:eastAsia="en-US"/>
        </w:rPr>
        <w:t>— прогнозировать последовательность изложения идей текста;</w:t>
      </w:r>
    </w:p>
    <w:p w:rsidR="00A60C2D" w:rsidRDefault="00A60C2D" w:rsidP="00A60C2D">
      <w:pPr>
        <w:jc w:val="both"/>
      </w:pPr>
      <w:r>
        <w:t>— сопоставлять разные точки зрения и разные источники информации по заданной теме;</w:t>
      </w:r>
    </w:p>
    <w:p w:rsidR="00A60C2D" w:rsidRDefault="00A60C2D" w:rsidP="00A60C2D">
      <w:pPr>
        <w:jc w:val="both"/>
      </w:pPr>
      <w:r>
        <w:t>— выполнять смысловое свёртывание выделенных фактов и мыслей;</w:t>
      </w:r>
    </w:p>
    <w:p w:rsidR="00A60C2D" w:rsidRDefault="00A60C2D" w:rsidP="00A60C2D">
      <w:pPr>
        <w:jc w:val="both"/>
      </w:pPr>
      <w:r>
        <w:t>— формировать на основе текста систему аргументов (доводов) для обоснования определённой позиции;</w:t>
      </w:r>
    </w:p>
    <w:p w:rsidR="00A60C2D" w:rsidRDefault="00A60C2D" w:rsidP="00A60C2D">
      <w:pPr>
        <w:jc w:val="both"/>
      </w:pPr>
      <w:r>
        <w:t>— понимать душевное состояние персонажей текста, сопереживать им.</w:t>
      </w:r>
    </w:p>
    <w:p w:rsidR="00A60C2D" w:rsidRDefault="00A60C2D" w:rsidP="00A60C2D">
      <w:pPr>
        <w:ind w:firstLine="720"/>
        <w:jc w:val="both"/>
        <w:rPr>
          <w:i/>
        </w:rPr>
      </w:pPr>
      <w:r>
        <w:rPr>
          <w:i/>
        </w:rPr>
        <w:t>Работа с текстом: преобразование и интерпретация информации</w:t>
      </w:r>
    </w:p>
    <w:p w:rsidR="00E26D63" w:rsidRDefault="00E26D63" w:rsidP="00E26D63">
      <w:pPr>
        <w:ind w:firstLine="720"/>
        <w:jc w:val="both"/>
        <w:rPr>
          <w:rFonts w:eastAsia="Calibri"/>
          <w:lang w:eastAsia="en-US"/>
        </w:rPr>
      </w:pPr>
      <w:r>
        <w:rPr>
          <w:rFonts w:eastAsia="Calibri"/>
          <w:bCs/>
          <w:iCs/>
          <w:lang w:eastAsia="en-US"/>
        </w:rPr>
        <w:t>Ученик</w:t>
      </w:r>
      <w:r>
        <w:rPr>
          <w:rFonts w:eastAsia="Calibri"/>
          <w:lang w:eastAsia="en-US"/>
        </w:rPr>
        <w:t xml:space="preserve"> научится:</w:t>
      </w:r>
    </w:p>
    <w:p w:rsidR="00A60C2D" w:rsidRDefault="00A60C2D" w:rsidP="00A60C2D">
      <w:pPr>
        <w:jc w:val="both"/>
        <w:rPr>
          <w:rFonts w:eastAsia="Calibri"/>
          <w:lang w:eastAsia="en-US"/>
        </w:rPr>
      </w:pPr>
      <w:r>
        <w:rPr>
          <w:rFonts w:eastAsia="Calibri"/>
          <w:lang w:eastAsia="en-US"/>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A60C2D" w:rsidRDefault="00A60C2D" w:rsidP="00A60C2D">
      <w:pPr>
        <w:jc w:val="both"/>
        <w:rPr>
          <w:rFonts w:eastAsia="Calibri"/>
          <w:lang w:eastAsia="en-US"/>
        </w:rPr>
      </w:pPr>
      <w:r>
        <w:rPr>
          <w:rFonts w:eastAsia="Calibri"/>
          <w:lang w:eastAsia="en-US"/>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A60C2D" w:rsidRDefault="00A60C2D" w:rsidP="00A60C2D">
      <w:pPr>
        <w:jc w:val="both"/>
        <w:rPr>
          <w:rFonts w:eastAsia="Calibri"/>
          <w:b/>
          <w:lang w:eastAsia="en-US"/>
        </w:rPr>
      </w:pPr>
      <w:r>
        <w:rPr>
          <w:rFonts w:eastAsia="Calibri"/>
          <w:lang w:eastAsia="en-US"/>
        </w:rPr>
        <w:t>• интерпретировать текст:</w:t>
      </w:r>
    </w:p>
    <w:p w:rsidR="00A60C2D" w:rsidRDefault="00A60C2D" w:rsidP="00A60C2D">
      <w:pPr>
        <w:jc w:val="both"/>
        <w:rPr>
          <w:rFonts w:eastAsia="Calibri"/>
          <w:b/>
          <w:lang w:eastAsia="en-US"/>
        </w:rPr>
      </w:pPr>
      <w:r>
        <w:rPr>
          <w:rFonts w:eastAsia="Calibri"/>
          <w:lang w:eastAsia="en-US"/>
        </w:rPr>
        <w:t>— сравнивать и противопоставлять заключённую в тексте информацию разного характера;</w:t>
      </w:r>
    </w:p>
    <w:p w:rsidR="00A60C2D" w:rsidRDefault="00A60C2D" w:rsidP="00A60C2D">
      <w:pPr>
        <w:jc w:val="both"/>
        <w:rPr>
          <w:rFonts w:eastAsia="Calibri"/>
          <w:b/>
          <w:lang w:eastAsia="en-US"/>
        </w:rPr>
      </w:pPr>
      <w:r>
        <w:rPr>
          <w:rFonts w:eastAsia="Calibri"/>
          <w:lang w:eastAsia="en-US"/>
        </w:rPr>
        <w:t>— обнаруживать в тексте доводы в подтверждение выдвинутых тезисов;</w:t>
      </w:r>
    </w:p>
    <w:p w:rsidR="00A60C2D" w:rsidRDefault="00A60C2D" w:rsidP="00A60C2D">
      <w:pPr>
        <w:jc w:val="both"/>
        <w:rPr>
          <w:rFonts w:eastAsia="Calibri"/>
          <w:b/>
          <w:lang w:eastAsia="en-US"/>
        </w:rPr>
      </w:pPr>
      <w:r>
        <w:rPr>
          <w:rFonts w:eastAsia="Calibri"/>
          <w:lang w:eastAsia="en-US"/>
        </w:rPr>
        <w:t>— делать выводы из сформулированных посылок;</w:t>
      </w:r>
    </w:p>
    <w:p w:rsidR="00A60C2D" w:rsidRDefault="00A60C2D" w:rsidP="00A60C2D">
      <w:pPr>
        <w:jc w:val="both"/>
        <w:rPr>
          <w:rFonts w:eastAsia="Calibri"/>
          <w:b/>
          <w:lang w:eastAsia="en-US"/>
        </w:rPr>
      </w:pPr>
      <w:r>
        <w:rPr>
          <w:rFonts w:eastAsia="Calibri"/>
          <w:lang w:eastAsia="en-US"/>
        </w:rPr>
        <w:t>— выводить заключение о намерении автора или главной мысли текста.</w:t>
      </w:r>
    </w:p>
    <w:p w:rsidR="00A60C2D" w:rsidRDefault="00A60C2D" w:rsidP="00A60C2D">
      <w:pPr>
        <w:ind w:firstLine="720"/>
        <w:jc w:val="both"/>
        <w:outlineLvl w:val="0"/>
        <w:rPr>
          <w:rFonts w:eastAsia="Calibri"/>
          <w:i/>
          <w:lang w:eastAsia="en-US"/>
        </w:rPr>
      </w:pPr>
      <w:r>
        <w:rPr>
          <w:rFonts w:eastAsia="Calibri"/>
          <w:i/>
          <w:lang w:eastAsia="en-US"/>
        </w:rPr>
        <w:t>Работа с текстом: оценка информации</w:t>
      </w:r>
    </w:p>
    <w:p w:rsidR="00E26D63" w:rsidRDefault="00E26D63" w:rsidP="00E26D63">
      <w:pPr>
        <w:ind w:firstLine="720"/>
        <w:jc w:val="both"/>
        <w:rPr>
          <w:rFonts w:eastAsia="Calibri"/>
          <w:lang w:eastAsia="en-US"/>
        </w:rPr>
      </w:pPr>
      <w:r>
        <w:rPr>
          <w:rFonts w:eastAsia="Calibri"/>
          <w:bCs/>
          <w:iCs/>
          <w:lang w:eastAsia="en-US"/>
        </w:rPr>
        <w:t>Ученик</w:t>
      </w:r>
      <w:r>
        <w:rPr>
          <w:rFonts w:eastAsia="Calibri"/>
          <w:lang w:eastAsia="en-US"/>
        </w:rPr>
        <w:t xml:space="preserve"> научится:</w:t>
      </w:r>
    </w:p>
    <w:p w:rsidR="00A60C2D" w:rsidRDefault="00A60C2D" w:rsidP="00A60C2D">
      <w:pPr>
        <w:jc w:val="both"/>
        <w:rPr>
          <w:rFonts w:eastAsia="Calibri"/>
          <w:lang w:eastAsia="en-US"/>
        </w:rPr>
      </w:pPr>
      <w:r>
        <w:rPr>
          <w:rFonts w:eastAsia="Calibri"/>
          <w:lang w:eastAsia="en-US"/>
        </w:rPr>
        <w:t>• откликаться на содержание текста:</w:t>
      </w:r>
    </w:p>
    <w:p w:rsidR="00A60C2D" w:rsidRDefault="00A60C2D" w:rsidP="00A60C2D">
      <w:pPr>
        <w:jc w:val="both"/>
        <w:rPr>
          <w:rFonts w:eastAsia="Calibri"/>
          <w:lang w:eastAsia="en-US"/>
        </w:rPr>
      </w:pPr>
      <w:r>
        <w:rPr>
          <w:rFonts w:eastAsia="Calibri"/>
          <w:lang w:eastAsia="en-US"/>
        </w:rPr>
        <w:t>— связывать информацию, обнаруженную в тексте, со знаниями из других источников;</w:t>
      </w:r>
    </w:p>
    <w:p w:rsidR="00A60C2D" w:rsidRDefault="00A60C2D" w:rsidP="00A60C2D">
      <w:pPr>
        <w:jc w:val="both"/>
        <w:rPr>
          <w:rFonts w:eastAsia="Calibri"/>
          <w:lang w:eastAsia="en-US"/>
        </w:rPr>
      </w:pPr>
      <w:r>
        <w:rPr>
          <w:rFonts w:eastAsia="Calibri"/>
          <w:lang w:eastAsia="en-US"/>
        </w:rPr>
        <w:t>— оценивать утверждения, сделанные в тексте, исходя из своих представлений о мире;</w:t>
      </w:r>
    </w:p>
    <w:p w:rsidR="00A60C2D" w:rsidRDefault="00A60C2D" w:rsidP="00A60C2D">
      <w:pPr>
        <w:jc w:val="both"/>
        <w:rPr>
          <w:rFonts w:eastAsia="Calibri"/>
          <w:lang w:eastAsia="en-US"/>
        </w:rPr>
      </w:pPr>
      <w:r>
        <w:rPr>
          <w:rFonts w:eastAsia="Calibri"/>
          <w:lang w:eastAsia="en-US"/>
        </w:rPr>
        <w:t>— находить доводы в защиту своей точки зрения;</w:t>
      </w:r>
    </w:p>
    <w:p w:rsidR="00A60C2D" w:rsidRDefault="00A60C2D" w:rsidP="00A60C2D">
      <w:pPr>
        <w:jc w:val="both"/>
        <w:rPr>
          <w:rFonts w:eastAsia="Calibri"/>
          <w:lang w:eastAsia="en-US"/>
        </w:rPr>
      </w:pPr>
      <w:r>
        <w:rPr>
          <w:rFonts w:eastAsia="Calibri"/>
          <w:lang w:eastAsia="en-US"/>
        </w:rPr>
        <w:t>• откликаться на форму текста: оценивать не только содержание текста, но и его форму, а в целом — мастерство его исполнения;</w:t>
      </w:r>
    </w:p>
    <w:p w:rsidR="00A60C2D" w:rsidRDefault="00A60C2D" w:rsidP="00A60C2D">
      <w:pPr>
        <w:jc w:val="both"/>
        <w:rPr>
          <w:lang w:eastAsia="en-US" w:bidi="en-US"/>
        </w:rPr>
      </w:pPr>
      <w:r>
        <w:rPr>
          <w:lang w:eastAsia="en-US" w:bidi="en-US"/>
        </w:rPr>
        <w:lastRenderedPageBreak/>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A60C2D" w:rsidRDefault="00A60C2D" w:rsidP="00A60C2D">
      <w:pPr>
        <w:jc w:val="both"/>
        <w:rPr>
          <w:lang w:eastAsia="en-US" w:bidi="en-US"/>
        </w:rPr>
      </w:pPr>
      <w:r>
        <w:rPr>
          <w:lang w:eastAsia="en-US" w:bidi="en-US"/>
        </w:rPr>
        <w:t>• в процессе работы с одним или несколькими источниками выявлять содержащуюся в них противоречивую, конфликтную информацию;</w:t>
      </w:r>
    </w:p>
    <w:p w:rsidR="00A60C2D" w:rsidRDefault="00A60C2D" w:rsidP="00A60C2D">
      <w:pPr>
        <w:jc w:val="both"/>
        <w:rPr>
          <w:lang w:eastAsia="en-US" w:bidi="en-US"/>
        </w:rPr>
      </w:pPr>
      <w:r>
        <w:rPr>
          <w:lang w:eastAsia="en-US" w:bidi="en-US"/>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A60C2D" w:rsidRDefault="00A60C2D" w:rsidP="00536A05">
      <w:pPr>
        <w:ind w:firstLine="454"/>
        <w:jc w:val="both"/>
      </w:pPr>
    </w:p>
    <w:p w:rsidR="00536A05" w:rsidRDefault="00F805AB" w:rsidP="00F805AB">
      <w:pPr>
        <w:spacing w:line="100" w:lineRule="atLeast"/>
        <w:ind w:firstLine="360"/>
        <w:rPr>
          <w:b/>
          <w:bCs/>
        </w:rPr>
      </w:pPr>
      <w:r>
        <w:rPr>
          <w:b/>
          <w:bCs/>
        </w:rPr>
        <w:t xml:space="preserve"> </w:t>
      </w:r>
      <w:r w:rsidR="00536A05">
        <w:rPr>
          <w:b/>
          <w:bCs/>
        </w:rPr>
        <w:t xml:space="preserve">Предметные результаты: </w:t>
      </w:r>
    </w:p>
    <w:p w:rsidR="00E26D63" w:rsidRDefault="00E26D63" w:rsidP="00E26D63">
      <w:pPr>
        <w:ind w:firstLine="720"/>
        <w:jc w:val="both"/>
        <w:rPr>
          <w:rFonts w:eastAsia="Calibri"/>
          <w:lang w:eastAsia="en-US"/>
        </w:rPr>
      </w:pPr>
      <w:r>
        <w:rPr>
          <w:rFonts w:eastAsia="Calibri"/>
          <w:bCs/>
          <w:iCs/>
          <w:lang w:eastAsia="en-US"/>
        </w:rPr>
        <w:t>Ученик</w:t>
      </w:r>
      <w:r>
        <w:rPr>
          <w:rFonts w:eastAsia="Calibri"/>
          <w:lang w:eastAsia="en-US"/>
        </w:rPr>
        <w:t xml:space="preserve"> научится:</w:t>
      </w:r>
    </w:p>
    <w:p w:rsidR="00536A05" w:rsidRDefault="00536A05" w:rsidP="008D5EDF">
      <w:pPr>
        <w:numPr>
          <w:ilvl w:val="0"/>
          <w:numId w:val="7"/>
        </w:numPr>
        <w:tabs>
          <w:tab w:val="left" w:pos="1095"/>
        </w:tabs>
        <w:suppressAutoHyphens/>
        <w:spacing w:line="100" w:lineRule="atLeast"/>
        <w:jc w:val="both"/>
      </w:pPr>
      <w:r>
        <w:t xml:space="preserve">объяснять, для чего изучают географию; </w:t>
      </w:r>
    </w:p>
    <w:p w:rsidR="00536A05" w:rsidRDefault="00536A05" w:rsidP="008D5EDF">
      <w:pPr>
        <w:numPr>
          <w:ilvl w:val="0"/>
          <w:numId w:val="7"/>
        </w:numPr>
        <w:tabs>
          <w:tab w:val="left" w:pos="1095"/>
        </w:tabs>
        <w:suppressAutoHyphens/>
        <w:spacing w:line="100" w:lineRule="atLeast"/>
        <w:jc w:val="both"/>
      </w:pPr>
      <w:r>
        <w:t xml:space="preserve">использовать различные источники географической информации; </w:t>
      </w:r>
    </w:p>
    <w:p w:rsidR="00536A05" w:rsidRDefault="00536A05" w:rsidP="008D5EDF">
      <w:pPr>
        <w:numPr>
          <w:ilvl w:val="0"/>
          <w:numId w:val="7"/>
        </w:numPr>
        <w:tabs>
          <w:tab w:val="left" w:pos="1095"/>
        </w:tabs>
        <w:suppressAutoHyphens/>
        <w:spacing w:line="100" w:lineRule="atLeast"/>
        <w:jc w:val="both"/>
      </w:pPr>
      <w:r>
        <w:t xml:space="preserve">называть основные способы изучения Земли; </w:t>
      </w:r>
    </w:p>
    <w:p w:rsidR="00536A05" w:rsidRDefault="00536A05" w:rsidP="008D5EDF">
      <w:pPr>
        <w:numPr>
          <w:ilvl w:val="0"/>
          <w:numId w:val="7"/>
        </w:numPr>
        <w:tabs>
          <w:tab w:val="left" w:pos="1095"/>
        </w:tabs>
        <w:suppressAutoHyphens/>
        <w:spacing w:line="100" w:lineRule="atLeast"/>
        <w:jc w:val="both"/>
      </w:pPr>
      <w:r>
        <w:t xml:space="preserve">анализировать, обобщать, интерпретировать географическую информацию; </w:t>
      </w:r>
    </w:p>
    <w:p w:rsidR="00C35F59" w:rsidRDefault="00536A05" w:rsidP="008D5EDF">
      <w:pPr>
        <w:numPr>
          <w:ilvl w:val="0"/>
          <w:numId w:val="7"/>
        </w:numPr>
        <w:tabs>
          <w:tab w:val="left" w:pos="1095"/>
        </w:tabs>
        <w:suppressAutoHyphens/>
        <w:spacing w:line="100" w:lineRule="atLeast"/>
        <w:jc w:val="both"/>
      </w:pPr>
      <w:r>
        <w:t xml:space="preserve">по результатам наблюдения находить и формулировать зависимости </w:t>
      </w:r>
    </w:p>
    <w:p w:rsidR="00536A05" w:rsidRDefault="00536A05" w:rsidP="00C35F59">
      <w:pPr>
        <w:tabs>
          <w:tab w:val="left" w:pos="1095"/>
        </w:tabs>
        <w:suppressAutoHyphens/>
        <w:spacing w:line="100" w:lineRule="atLeast"/>
        <w:ind w:left="720"/>
        <w:jc w:val="both"/>
      </w:pPr>
      <w:r>
        <w:t xml:space="preserve">и закономерности; </w:t>
      </w:r>
    </w:p>
    <w:p w:rsidR="00536A05" w:rsidRDefault="00536A05" w:rsidP="008D5EDF">
      <w:pPr>
        <w:numPr>
          <w:ilvl w:val="0"/>
          <w:numId w:val="7"/>
        </w:numPr>
        <w:tabs>
          <w:tab w:val="left" w:pos="1095"/>
        </w:tabs>
        <w:suppressAutoHyphens/>
        <w:spacing w:line="100" w:lineRule="atLeast"/>
        <w:jc w:val="both"/>
      </w:pPr>
      <w:r>
        <w:t xml:space="preserve">составлять описание географических объектов, процессов и явлений; </w:t>
      </w:r>
    </w:p>
    <w:p w:rsidR="00536A05" w:rsidRDefault="00536A05" w:rsidP="008D5EDF">
      <w:pPr>
        <w:numPr>
          <w:ilvl w:val="0"/>
          <w:numId w:val="7"/>
        </w:numPr>
        <w:tabs>
          <w:tab w:val="left" w:pos="1095"/>
        </w:tabs>
        <w:suppressAutoHyphens/>
        <w:spacing w:line="100" w:lineRule="atLeast"/>
        <w:jc w:val="both"/>
      </w:pPr>
      <w:r>
        <w:t xml:space="preserve">строить простые планы местности; </w:t>
      </w:r>
    </w:p>
    <w:p w:rsidR="00536A05" w:rsidRDefault="00536A05" w:rsidP="008D5EDF">
      <w:pPr>
        <w:numPr>
          <w:ilvl w:val="0"/>
          <w:numId w:val="7"/>
        </w:numPr>
        <w:tabs>
          <w:tab w:val="left" w:pos="1095"/>
        </w:tabs>
        <w:suppressAutoHyphens/>
        <w:spacing w:line="100" w:lineRule="atLeast"/>
        <w:jc w:val="both"/>
      </w:pPr>
      <w:r>
        <w:t xml:space="preserve">создавать письменные тексты и устные сообщения о географических явлениях; </w:t>
      </w:r>
    </w:p>
    <w:p w:rsidR="00536A05" w:rsidRDefault="00536A05" w:rsidP="008D5EDF">
      <w:pPr>
        <w:numPr>
          <w:ilvl w:val="0"/>
          <w:numId w:val="7"/>
        </w:numPr>
        <w:tabs>
          <w:tab w:val="left" w:pos="1080"/>
        </w:tabs>
        <w:suppressAutoHyphens/>
        <w:spacing w:line="100" w:lineRule="atLeast"/>
        <w:jc w:val="both"/>
      </w:pPr>
      <w:r>
        <w:t xml:space="preserve">описывать воздействие какого-либо процесса или явления на географические объекты; </w:t>
      </w:r>
    </w:p>
    <w:p w:rsidR="00536A05" w:rsidRDefault="00536A05" w:rsidP="008D5EDF">
      <w:pPr>
        <w:numPr>
          <w:ilvl w:val="0"/>
          <w:numId w:val="7"/>
        </w:numPr>
        <w:tabs>
          <w:tab w:val="left" w:pos="1095"/>
        </w:tabs>
        <w:suppressAutoHyphens/>
        <w:spacing w:line="100" w:lineRule="atLeast"/>
        <w:jc w:val="both"/>
      </w:pPr>
      <w:r>
        <w:t>показывать по карте маршруты путешествий разного времени и периодов;</w:t>
      </w:r>
    </w:p>
    <w:p w:rsidR="00536A05" w:rsidRDefault="00536A05" w:rsidP="008D5EDF">
      <w:pPr>
        <w:numPr>
          <w:ilvl w:val="0"/>
          <w:numId w:val="7"/>
        </w:numPr>
        <w:tabs>
          <w:tab w:val="left" w:pos="1095"/>
        </w:tabs>
        <w:suppressAutoHyphens/>
        <w:spacing w:line="100" w:lineRule="atLeast"/>
        <w:jc w:val="both"/>
      </w:pPr>
      <w:r>
        <w:t>описывать представления древних людей о Вселенной;</w:t>
      </w:r>
    </w:p>
    <w:p w:rsidR="00536A05" w:rsidRDefault="00536A05" w:rsidP="008D5EDF">
      <w:pPr>
        <w:numPr>
          <w:ilvl w:val="0"/>
          <w:numId w:val="7"/>
        </w:numPr>
        <w:tabs>
          <w:tab w:val="left" w:pos="1095"/>
        </w:tabs>
        <w:suppressAutoHyphens/>
        <w:spacing w:line="100" w:lineRule="atLeast"/>
        <w:jc w:val="both"/>
      </w:pPr>
      <w:r>
        <w:t xml:space="preserve">называть и показывать планеты Солнечной системы; </w:t>
      </w:r>
    </w:p>
    <w:p w:rsidR="00536A05" w:rsidRDefault="00536A05" w:rsidP="008D5EDF">
      <w:pPr>
        <w:numPr>
          <w:ilvl w:val="0"/>
          <w:numId w:val="7"/>
        </w:numPr>
        <w:tabs>
          <w:tab w:val="left" w:pos="1095"/>
        </w:tabs>
        <w:suppressAutoHyphens/>
        <w:spacing w:line="100" w:lineRule="atLeast"/>
        <w:jc w:val="both"/>
      </w:pPr>
      <w:r>
        <w:t xml:space="preserve">описывать уникальные особенности Земли как планеты; </w:t>
      </w:r>
    </w:p>
    <w:p w:rsidR="00536A05" w:rsidRDefault="00536A05" w:rsidP="008D5EDF">
      <w:pPr>
        <w:numPr>
          <w:ilvl w:val="0"/>
          <w:numId w:val="7"/>
        </w:numPr>
        <w:tabs>
          <w:tab w:val="left" w:pos="1095"/>
        </w:tabs>
        <w:suppressAutoHyphens/>
        <w:spacing w:line="100" w:lineRule="atLeast"/>
        <w:jc w:val="both"/>
      </w:pPr>
      <w:r>
        <w:t xml:space="preserve">находить и называть сходства и различия в изображении элементов градусной сети на глобусе и карте; </w:t>
      </w:r>
    </w:p>
    <w:p w:rsidR="00536A05" w:rsidRDefault="00536A05" w:rsidP="008D5EDF">
      <w:pPr>
        <w:numPr>
          <w:ilvl w:val="0"/>
          <w:numId w:val="7"/>
        </w:numPr>
        <w:tabs>
          <w:tab w:val="left" w:pos="1095"/>
        </w:tabs>
        <w:suppressAutoHyphens/>
        <w:spacing w:line="100" w:lineRule="atLeast"/>
        <w:jc w:val="both"/>
      </w:pPr>
      <w:r>
        <w:t xml:space="preserve">работать с компасом; </w:t>
      </w:r>
    </w:p>
    <w:p w:rsidR="00536A05" w:rsidRDefault="00536A05" w:rsidP="008D5EDF">
      <w:pPr>
        <w:numPr>
          <w:ilvl w:val="0"/>
          <w:numId w:val="7"/>
        </w:numPr>
        <w:tabs>
          <w:tab w:val="left" w:pos="1095"/>
        </w:tabs>
        <w:suppressAutoHyphens/>
        <w:spacing w:line="100" w:lineRule="atLeast"/>
        <w:jc w:val="both"/>
      </w:pPr>
      <w:r>
        <w:t xml:space="preserve">ориентироваться на местности; </w:t>
      </w:r>
    </w:p>
    <w:p w:rsidR="00536A05" w:rsidRDefault="00536A05" w:rsidP="008D5EDF">
      <w:pPr>
        <w:numPr>
          <w:ilvl w:val="0"/>
          <w:numId w:val="7"/>
        </w:numPr>
        <w:tabs>
          <w:tab w:val="left" w:pos="1095"/>
        </w:tabs>
        <w:suppressAutoHyphens/>
        <w:spacing w:line="100" w:lineRule="atLeast"/>
        <w:jc w:val="both"/>
      </w:pPr>
      <w:r>
        <w:t xml:space="preserve">называть и показывать по карте основные географические объекты; </w:t>
      </w:r>
    </w:p>
    <w:p w:rsidR="00536A05" w:rsidRDefault="00536A05" w:rsidP="008D5EDF">
      <w:pPr>
        <w:numPr>
          <w:ilvl w:val="0"/>
          <w:numId w:val="7"/>
        </w:numPr>
        <w:tabs>
          <w:tab w:val="left" w:pos="1095"/>
        </w:tabs>
        <w:suppressAutoHyphens/>
        <w:spacing w:line="100" w:lineRule="atLeast"/>
        <w:jc w:val="both"/>
      </w:pPr>
      <w:r>
        <w:t xml:space="preserve">наносить и правильно подписывать географические объекты; </w:t>
      </w:r>
    </w:p>
    <w:p w:rsidR="00536A05" w:rsidRDefault="00536A05" w:rsidP="008D5EDF">
      <w:pPr>
        <w:numPr>
          <w:ilvl w:val="0"/>
          <w:numId w:val="7"/>
        </w:numPr>
        <w:tabs>
          <w:tab w:val="left" w:pos="1095"/>
        </w:tabs>
        <w:suppressAutoHyphens/>
        <w:spacing w:line="100" w:lineRule="atLeast"/>
        <w:jc w:val="both"/>
      </w:pPr>
      <w:r>
        <w:t xml:space="preserve">приводить примеры форм рельефа; </w:t>
      </w:r>
    </w:p>
    <w:p w:rsidR="00536A05" w:rsidRDefault="00536A05" w:rsidP="008D5EDF">
      <w:pPr>
        <w:numPr>
          <w:ilvl w:val="0"/>
          <w:numId w:val="7"/>
        </w:numPr>
        <w:tabs>
          <w:tab w:val="left" w:pos="1095"/>
        </w:tabs>
        <w:suppressAutoHyphens/>
        <w:spacing w:line="100" w:lineRule="atLeast"/>
        <w:jc w:val="both"/>
      </w:pPr>
      <w:r>
        <w:t xml:space="preserve">объяснять особенности строения рельефа суши; </w:t>
      </w:r>
    </w:p>
    <w:p w:rsidR="00536A05" w:rsidRDefault="00536A05" w:rsidP="008D5EDF">
      <w:pPr>
        <w:numPr>
          <w:ilvl w:val="0"/>
          <w:numId w:val="7"/>
        </w:numPr>
        <w:tabs>
          <w:tab w:val="left" w:pos="1095"/>
        </w:tabs>
        <w:suppressAutoHyphens/>
        <w:spacing w:line="100" w:lineRule="atLeast"/>
        <w:jc w:val="both"/>
      </w:pPr>
      <w:r>
        <w:t xml:space="preserve">описывать погоду своей местности; </w:t>
      </w:r>
    </w:p>
    <w:p w:rsidR="00536A05" w:rsidRPr="00536A05" w:rsidRDefault="00536A05" w:rsidP="008D5EDF">
      <w:pPr>
        <w:numPr>
          <w:ilvl w:val="0"/>
          <w:numId w:val="7"/>
        </w:numPr>
        <w:tabs>
          <w:tab w:val="left" w:pos="1095"/>
        </w:tabs>
        <w:suppressAutoHyphens/>
        <w:spacing w:line="100" w:lineRule="atLeast"/>
        <w:jc w:val="both"/>
        <w:rPr>
          <w:b/>
        </w:rPr>
      </w:pPr>
      <w:r>
        <w:t xml:space="preserve">объяснять значение ключевых понятий. </w:t>
      </w:r>
    </w:p>
    <w:p w:rsidR="00C35F59" w:rsidRDefault="00C35F59" w:rsidP="008D5EDF">
      <w:pPr>
        <w:pStyle w:val="a4"/>
        <w:numPr>
          <w:ilvl w:val="0"/>
          <w:numId w:val="7"/>
        </w:numPr>
        <w:tabs>
          <w:tab w:val="left" w:pos="709"/>
        </w:tabs>
        <w:jc w:val="both"/>
      </w:pPr>
      <w:r w:rsidRPr="00EE0EE3">
        <w:t xml:space="preserve">формулировать своё отношение к природным и антропогенным причинам </w:t>
      </w:r>
    </w:p>
    <w:p w:rsidR="00C35F59" w:rsidRPr="00EE0EE3" w:rsidRDefault="00C35F59" w:rsidP="008D5EDF">
      <w:pPr>
        <w:pStyle w:val="a4"/>
        <w:numPr>
          <w:ilvl w:val="0"/>
          <w:numId w:val="7"/>
        </w:numPr>
        <w:tabs>
          <w:tab w:val="left" w:pos="709"/>
        </w:tabs>
        <w:jc w:val="both"/>
      </w:pPr>
      <w:r w:rsidRPr="00EE0EE3">
        <w:t>изменения окружающей среды;</w:t>
      </w:r>
    </w:p>
    <w:p w:rsidR="00C35F59" w:rsidRDefault="00C35F59" w:rsidP="008D5EDF">
      <w:pPr>
        <w:pStyle w:val="a4"/>
        <w:numPr>
          <w:ilvl w:val="0"/>
          <w:numId w:val="7"/>
        </w:numPr>
        <w:tabs>
          <w:tab w:val="left" w:pos="709"/>
        </w:tabs>
        <w:jc w:val="both"/>
      </w:pPr>
      <w:r w:rsidRPr="00EE0EE3">
        <w:t xml:space="preserve">использовать географические знания для осуществления мер по сохранению </w:t>
      </w:r>
    </w:p>
    <w:p w:rsidR="00C35F59" w:rsidRPr="00EE0EE3" w:rsidRDefault="00C35F59" w:rsidP="00C35F59">
      <w:pPr>
        <w:pStyle w:val="a4"/>
        <w:tabs>
          <w:tab w:val="left" w:pos="709"/>
        </w:tabs>
        <w:ind w:left="720"/>
        <w:jc w:val="both"/>
      </w:pPr>
      <w:r w:rsidRPr="00EE0EE3">
        <w:lastRenderedPageBreak/>
        <w:t>природы и защите людей от стихийных природных и техногенных явлений;</w:t>
      </w:r>
    </w:p>
    <w:p w:rsidR="00C35F59" w:rsidRDefault="00C35F59" w:rsidP="008D5EDF">
      <w:pPr>
        <w:pStyle w:val="a4"/>
        <w:numPr>
          <w:ilvl w:val="0"/>
          <w:numId w:val="7"/>
        </w:numPr>
        <w:tabs>
          <w:tab w:val="left" w:pos="709"/>
        </w:tabs>
        <w:jc w:val="both"/>
      </w:pPr>
      <w:r w:rsidRPr="00EE0EE3">
        <w:t xml:space="preserve">приводить примеры использования и охраны природных ресурсов, адаптации </w:t>
      </w:r>
    </w:p>
    <w:p w:rsidR="00C35F59" w:rsidRDefault="00C35F59" w:rsidP="00C35F59">
      <w:pPr>
        <w:pStyle w:val="a4"/>
        <w:tabs>
          <w:tab w:val="left" w:pos="709"/>
        </w:tabs>
        <w:ind w:left="720"/>
        <w:jc w:val="both"/>
      </w:pPr>
      <w:r w:rsidRPr="00EE0EE3">
        <w:t>человека к условиям окружающей среды.</w:t>
      </w:r>
    </w:p>
    <w:p w:rsidR="00536A05" w:rsidRDefault="00536A05" w:rsidP="00C35F59">
      <w:pPr>
        <w:tabs>
          <w:tab w:val="left" w:pos="1095"/>
        </w:tabs>
        <w:suppressAutoHyphens/>
        <w:spacing w:line="100" w:lineRule="atLeast"/>
        <w:ind w:left="720"/>
        <w:jc w:val="both"/>
        <w:rPr>
          <w:b/>
        </w:rPr>
      </w:pPr>
    </w:p>
    <w:p w:rsidR="00C62795" w:rsidRPr="006B6A34" w:rsidRDefault="00536D27" w:rsidP="006B6A34">
      <w:pPr>
        <w:autoSpaceDE w:val="0"/>
        <w:autoSpaceDN w:val="0"/>
        <w:adjustRightInd w:val="0"/>
        <w:jc w:val="center"/>
        <w:rPr>
          <w:b/>
          <w:bCs/>
        </w:rPr>
      </w:pPr>
      <w:r>
        <w:rPr>
          <w:b/>
          <w:bCs/>
        </w:rPr>
        <w:t xml:space="preserve"> </w:t>
      </w:r>
      <w:r w:rsidR="00C62795" w:rsidRPr="006B6A34">
        <w:rPr>
          <w:b/>
          <w:bCs/>
        </w:rPr>
        <w:t>Содержание</w:t>
      </w:r>
      <w:r>
        <w:rPr>
          <w:b/>
          <w:bCs/>
        </w:rPr>
        <w:t xml:space="preserve"> учебного  предмета «География» в 5 классе</w:t>
      </w:r>
    </w:p>
    <w:p w:rsidR="00C62795" w:rsidRPr="006B6A34" w:rsidRDefault="00C62795" w:rsidP="006B6A34">
      <w:pPr>
        <w:autoSpaceDE w:val="0"/>
        <w:autoSpaceDN w:val="0"/>
        <w:adjustRightInd w:val="0"/>
        <w:jc w:val="both"/>
      </w:pPr>
    </w:p>
    <w:p w:rsidR="00C62795" w:rsidRPr="006B6A34" w:rsidRDefault="00B53E56" w:rsidP="00536D27">
      <w:pPr>
        <w:autoSpaceDE w:val="0"/>
        <w:autoSpaceDN w:val="0"/>
        <w:adjustRightInd w:val="0"/>
        <w:jc w:val="center"/>
        <w:rPr>
          <w:b/>
          <w:bCs/>
        </w:rPr>
      </w:pPr>
      <w:r w:rsidRPr="00B53E56">
        <w:rPr>
          <w:b/>
        </w:rPr>
        <w:t>Раздел 1.</w:t>
      </w:r>
      <w:r>
        <w:t xml:space="preserve"> </w:t>
      </w:r>
      <w:r w:rsidR="00C62795" w:rsidRPr="006B6A34">
        <w:rPr>
          <w:b/>
          <w:bCs/>
        </w:rPr>
        <w:t>Что изучает география (</w:t>
      </w:r>
      <w:r w:rsidR="00C62795" w:rsidRPr="006B6A34">
        <w:rPr>
          <w:b/>
          <w:bCs/>
          <w:i/>
          <w:iCs/>
        </w:rPr>
        <w:t>2</w:t>
      </w:r>
      <w:r w:rsidR="00C62795" w:rsidRPr="006B6A34">
        <w:rPr>
          <w:b/>
          <w:bCs/>
          <w:i/>
          <w:iCs/>
          <w:lang w:val="en-US"/>
        </w:rPr>
        <w:t> </w:t>
      </w:r>
      <w:r w:rsidR="00C62795" w:rsidRPr="006B6A34">
        <w:rPr>
          <w:b/>
          <w:bCs/>
          <w:i/>
          <w:iCs/>
        </w:rPr>
        <w:t>ч</w:t>
      </w:r>
      <w:r w:rsidR="00C62795" w:rsidRPr="006B6A34">
        <w:rPr>
          <w:b/>
          <w:bCs/>
        </w:rPr>
        <w:t>)</w:t>
      </w:r>
    </w:p>
    <w:p w:rsidR="00C62795" w:rsidRPr="006B6A34" w:rsidRDefault="00C62795" w:rsidP="006B6A34">
      <w:pPr>
        <w:autoSpaceDE w:val="0"/>
        <w:autoSpaceDN w:val="0"/>
        <w:adjustRightInd w:val="0"/>
        <w:jc w:val="both"/>
      </w:pPr>
      <w:r w:rsidRPr="006B6A34">
        <w:t>Мир, в котором мы живем. Мир живой и неживой природы. Явления природы. Человек на Земле.</w:t>
      </w:r>
    </w:p>
    <w:p w:rsidR="00C62795" w:rsidRPr="006B6A34" w:rsidRDefault="00C62795" w:rsidP="006B6A34">
      <w:pPr>
        <w:autoSpaceDE w:val="0"/>
        <w:autoSpaceDN w:val="0"/>
        <w:adjustRightInd w:val="0"/>
        <w:jc w:val="both"/>
      </w:pPr>
      <w:r w:rsidRPr="006B6A34">
        <w:rPr>
          <w:iCs/>
        </w:rPr>
        <w:t>Науки о природе</w:t>
      </w:r>
      <w:r w:rsidRPr="006B6A34">
        <w:rPr>
          <w:i/>
          <w:iCs/>
        </w:rPr>
        <w:t xml:space="preserve">. </w:t>
      </w:r>
      <w:r w:rsidRPr="006B6A34">
        <w:t>Астрономия. Физика. Химия. География. Биология. Экология.</w:t>
      </w:r>
    </w:p>
    <w:p w:rsidR="00C62795" w:rsidRPr="006B6A34" w:rsidRDefault="00C62795" w:rsidP="006B6A34">
      <w:pPr>
        <w:autoSpaceDE w:val="0"/>
        <w:autoSpaceDN w:val="0"/>
        <w:adjustRightInd w:val="0"/>
        <w:jc w:val="both"/>
      </w:pPr>
      <w:r w:rsidRPr="006B6A34">
        <w:rPr>
          <w:iCs/>
        </w:rPr>
        <w:t>География</w:t>
      </w:r>
      <w:r w:rsidRPr="006B6A34">
        <w:rPr>
          <w:iCs/>
          <w:lang w:val="en-US"/>
        </w:rPr>
        <w:t> </w:t>
      </w:r>
      <w:r w:rsidRPr="006B6A34">
        <w:rPr>
          <w:iCs/>
        </w:rPr>
        <w:t>— наука о Земле.</w:t>
      </w:r>
      <w:r w:rsidRPr="006B6A34">
        <w:rPr>
          <w:i/>
          <w:iCs/>
        </w:rPr>
        <w:t xml:space="preserve"> </w:t>
      </w:r>
      <w:r w:rsidRPr="006B6A34">
        <w:t>Физическая и социально-экономическая география</w:t>
      </w:r>
      <w:r w:rsidRPr="006B6A34">
        <w:rPr>
          <w:lang w:val="en-US"/>
        </w:rPr>
        <w:t> </w:t>
      </w:r>
      <w:r w:rsidRPr="006B6A34">
        <w:t>— два основных раздела географии.</w:t>
      </w:r>
    </w:p>
    <w:p w:rsidR="008F34F3" w:rsidRPr="007F727A" w:rsidRDefault="00C62795" w:rsidP="006B6A34">
      <w:pPr>
        <w:autoSpaceDE w:val="0"/>
        <w:autoSpaceDN w:val="0"/>
        <w:adjustRightInd w:val="0"/>
        <w:jc w:val="both"/>
      </w:pPr>
      <w:r w:rsidRPr="006B6A34">
        <w:rPr>
          <w:iCs/>
        </w:rPr>
        <w:t>Методы географических исследований.</w:t>
      </w:r>
      <w:r w:rsidRPr="006B6A34">
        <w:t xml:space="preserve"> Географическое описание. Картографический метод. Сравнительно-географический метод. Аэрокосмический метод. Статистический метод.</w:t>
      </w:r>
    </w:p>
    <w:p w:rsidR="008F34F3" w:rsidRPr="006B6A34" w:rsidRDefault="008F34F3" w:rsidP="006B6A34">
      <w:pPr>
        <w:autoSpaceDE w:val="0"/>
        <w:autoSpaceDN w:val="0"/>
        <w:adjustRightInd w:val="0"/>
        <w:jc w:val="both"/>
        <w:rPr>
          <w:b/>
          <w:bCs/>
        </w:rPr>
      </w:pPr>
    </w:p>
    <w:p w:rsidR="00C62795" w:rsidRPr="006B6A34" w:rsidRDefault="00C62795" w:rsidP="006B6A34">
      <w:pPr>
        <w:autoSpaceDE w:val="0"/>
        <w:autoSpaceDN w:val="0"/>
        <w:adjustRightInd w:val="0"/>
        <w:jc w:val="both"/>
        <w:rPr>
          <w:b/>
          <w:bCs/>
        </w:rPr>
      </w:pPr>
      <w:r w:rsidRPr="006B6A34">
        <w:rPr>
          <w:b/>
          <w:bCs/>
        </w:rPr>
        <w:t>Предметные результаты обучения</w:t>
      </w:r>
    </w:p>
    <w:p w:rsidR="00C62795" w:rsidRPr="006B6A34" w:rsidRDefault="00C62795" w:rsidP="006B6A34">
      <w:pPr>
        <w:autoSpaceDE w:val="0"/>
        <w:autoSpaceDN w:val="0"/>
        <w:adjustRightInd w:val="0"/>
        <w:jc w:val="both"/>
      </w:pPr>
      <w:r w:rsidRPr="006B6A34">
        <w:t xml:space="preserve">Учащийся должен </w:t>
      </w:r>
      <w:r w:rsidRPr="006B6A34">
        <w:rPr>
          <w:i/>
          <w:iCs/>
        </w:rPr>
        <w:t>уметь</w:t>
      </w:r>
      <w:r w:rsidRPr="006B6A34">
        <w:t>:</w:t>
      </w:r>
    </w:p>
    <w:p w:rsidR="00C62795" w:rsidRPr="006B6A34" w:rsidRDefault="00C62795" w:rsidP="008D5EDF">
      <w:pPr>
        <w:numPr>
          <w:ilvl w:val="0"/>
          <w:numId w:val="9"/>
        </w:numPr>
        <w:autoSpaceDE w:val="0"/>
        <w:autoSpaceDN w:val="0"/>
        <w:adjustRightInd w:val="0"/>
        <w:jc w:val="both"/>
      </w:pPr>
      <w:r w:rsidRPr="006B6A34">
        <w:t>приводить примеры географических объектов;</w:t>
      </w:r>
    </w:p>
    <w:p w:rsidR="00C62795" w:rsidRPr="006B6A34" w:rsidRDefault="00C62795" w:rsidP="008D5EDF">
      <w:pPr>
        <w:numPr>
          <w:ilvl w:val="0"/>
          <w:numId w:val="9"/>
        </w:numPr>
        <w:autoSpaceDE w:val="0"/>
        <w:autoSpaceDN w:val="0"/>
        <w:adjustRightInd w:val="0"/>
        <w:jc w:val="both"/>
      </w:pPr>
      <w:r w:rsidRPr="006B6A34">
        <w:t>описывать воздействие какого-либо процесса или явления на географические объекты;</w:t>
      </w:r>
    </w:p>
    <w:p w:rsidR="00C62795" w:rsidRPr="006B6A34" w:rsidRDefault="00C62795" w:rsidP="008D5EDF">
      <w:pPr>
        <w:numPr>
          <w:ilvl w:val="0"/>
          <w:numId w:val="9"/>
        </w:numPr>
        <w:autoSpaceDE w:val="0"/>
        <w:autoSpaceDN w:val="0"/>
        <w:adjustRightInd w:val="0"/>
        <w:jc w:val="both"/>
      </w:pPr>
      <w:r w:rsidRPr="006B6A34">
        <w:t xml:space="preserve">называть отличия в изучении Земли географией по сравнению с другими науками  </w:t>
      </w:r>
    </w:p>
    <w:p w:rsidR="00C62795" w:rsidRPr="006B6A34" w:rsidRDefault="00C62795" w:rsidP="00B53E56">
      <w:pPr>
        <w:pStyle w:val="a4"/>
        <w:autoSpaceDE w:val="0"/>
        <w:autoSpaceDN w:val="0"/>
        <w:adjustRightInd w:val="0"/>
        <w:ind w:left="720"/>
        <w:jc w:val="both"/>
      </w:pPr>
      <w:r w:rsidRPr="006B6A34">
        <w:t>(астрономией, биологией, физикой, химией, экологией);</w:t>
      </w:r>
    </w:p>
    <w:p w:rsidR="00C62795" w:rsidRPr="006B6A34" w:rsidRDefault="00C62795" w:rsidP="008D5EDF">
      <w:pPr>
        <w:numPr>
          <w:ilvl w:val="0"/>
          <w:numId w:val="9"/>
        </w:numPr>
        <w:autoSpaceDE w:val="0"/>
        <w:autoSpaceDN w:val="0"/>
        <w:adjustRightInd w:val="0"/>
        <w:jc w:val="both"/>
      </w:pPr>
      <w:r w:rsidRPr="006B6A34">
        <w:t>объяснять, для чего изучают географию.</w:t>
      </w:r>
    </w:p>
    <w:p w:rsidR="008F34F3" w:rsidRPr="006B6A34" w:rsidRDefault="008F34F3" w:rsidP="006B6A34">
      <w:pPr>
        <w:autoSpaceDE w:val="0"/>
        <w:autoSpaceDN w:val="0"/>
        <w:adjustRightInd w:val="0"/>
        <w:jc w:val="both"/>
        <w:rPr>
          <w:b/>
          <w:bCs/>
        </w:rPr>
      </w:pPr>
    </w:p>
    <w:p w:rsidR="00C62795" w:rsidRPr="006B6A34" w:rsidRDefault="00B53E56" w:rsidP="00B53E56">
      <w:pPr>
        <w:autoSpaceDE w:val="0"/>
        <w:autoSpaceDN w:val="0"/>
        <w:adjustRightInd w:val="0"/>
        <w:jc w:val="center"/>
        <w:rPr>
          <w:b/>
          <w:bCs/>
        </w:rPr>
      </w:pPr>
      <w:r w:rsidRPr="00B53E56">
        <w:rPr>
          <w:b/>
        </w:rPr>
        <w:t xml:space="preserve">Раздел </w:t>
      </w:r>
      <w:r>
        <w:rPr>
          <w:b/>
        </w:rPr>
        <w:t>2</w:t>
      </w:r>
      <w:r w:rsidRPr="00B53E56">
        <w:rPr>
          <w:b/>
        </w:rPr>
        <w:t>.</w:t>
      </w:r>
      <w:r>
        <w:t xml:space="preserve"> </w:t>
      </w:r>
      <w:r w:rsidR="00C62795" w:rsidRPr="006B6A34">
        <w:rPr>
          <w:b/>
          <w:bCs/>
        </w:rPr>
        <w:t>Как люди открывали Землю (</w:t>
      </w:r>
      <w:r w:rsidR="00C62795" w:rsidRPr="006B6A34">
        <w:rPr>
          <w:b/>
          <w:bCs/>
          <w:i/>
          <w:iCs/>
        </w:rPr>
        <w:t>3</w:t>
      </w:r>
      <w:r w:rsidR="00C62795" w:rsidRPr="006B6A34">
        <w:rPr>
          <w:b/>
          <w:bCs/>
          <w:i/>
          <w:iCs/>
          <w:lang w:val="en-US"/>
        </w:rPr>
        <w:t> </w:t>
      </w:r>
      <w:r w:rsidR="00C62795" w:rsidRPr="006B6A34">
        <w:rPr>
          <w:b/>
          <w:bCs/>
          <w:i/>
          <w:iCs/>
        </w:rPr>
        <w:t>ч</w:t>
      </w:r>
      <w:r w:rsidR="00C62795" w:rsidRPr="006B6A34">
        <w:rPr>
          <w:b/>
          <w:bCs/>
        </w:rPr>
        <w:t>)</w:t>
      </w:r>
    </w:p>
    <w:p w:rsidR="00C62795" w:rsidRPr="006B6A34" w:rsidRDefault="00C62795" w:rsidP="006B6A34">
      <w:pPr>
        <w:autoSpaceDE w:val="0"/>
        <w:autoSpaceDN w:val="0"/>
        <w:adjustRightInd w:val="0"/>
        <w:jc w:val="both"/>
      </w:pPr>
      <w:r w:rsidRPr="006B6A34">
        <w:rPr>
          <w:iCs/>
        </w:rPr>
        <w:t>Географические открытия древности и Средневековья.</w:t>
      </w:r>
      <w:r w:rsidRPr="006B6A34">
        <w:t xml:space="preserve"> Плавания финикийцев. Великие географы древности. Географические открытия Средневековья.</w:t>
      </w:r>
    </w:p>
    <w:p w:rsidR="00C62795" w:rsidRPr="006B6A34" w:rsidRDefault="00C62795" w:rsidP="006B6A34">
      <w:pPr>
        <w:autoSpaceDE w:val="0"/>
        <w:autoSpaceDN w:val="0"/>
        <w:adjustRightInd w:val="0"/>
        <w:jc w:val="both"/>
      </w:pPr>
      <w:r w:rsidRPr="006B6A34">
        <w:rPr>
          <w:iCs/>
        </w:rPr>
        <w:t>Важнейшие географические открытия</w:t>
      </w:r>
      <w:r w:rsidRPr="006B6A34">
        <w:rPr>
          <w:b/>
          <w:bCs/>
        </w:rPr>
        <w:t>.</w:t>
      </w:r>
      <w:r w:rsidRPr="006B6A34">
        <w:t xml:space="preserve"> Открытие Америки. Первое кругосветное путешествие. Открытие Австралии. Открытие Антарктиды.</w:t>
      </w:r>
    </w:p>
    <w:p w:rsidR="00C62795" w:rsidRPr="006B6A34" w:rsidRDefault="00C62795" w:rsidP="006B6A34">
      <w:pPr>
        <w:autoSpaceDE w:val="0"/>
        <w:autoSpaceDN w:val="0"/>
        <w:adjustRightInd w:val="0"/>
        <w:jc w:val="both"/>
      </w:pPr>
      <w:r w:rsidRPr="006B6A34">
        <w:rPr>
          <w:iCs/>
        </w:rPr>
        <w:t>Открытия русских путешественников</w:t>
      </w:r>
      <w:r w:rsidRPr="006B6A34">
        <w:rPr>
          <w:b/>
          <w:bCs/>
        </w:rPr>
        <w:t>.</w:t>
      </w:r>
      <w:r w:rsidRPr="006B6A34">
        <w:t xml:space="preserve"> Открытие и освоение Севера новгородцами и поморами. «Хождение за три моря». Освоение Сибири.</w:t>
      </w:r>
    </w:p>
    <w:p w:rsidR="00536D27" w:rsidRPr="00536D27" w:rsidRDefault="00536D27" w:rsidP="008D5EDF">
      <w:pPr>
        <w:pStyle w:val="2"/>
        <w:numPr>
          <w:ilvl w:val="1"/>
          <w:numId w:val="8"/>
        </w:numPr>
        <w:spacing w:before="0"/>
        <w:ind w:left="50" w:right="5" w:firstLine="0"/>
        <w:rPr>
          <w:rFonts w:ascii="Times New Roman" w:hAnsi="Times New Roman" w:cs="Times New Roman"/>
          <w:i/>
          <w:iCs/>
          <w:color w:val="00000A"/>
          <w:sz w:val="24"/>
          <w:szCs w:val="24"/>
        </w:rPr>
      </w:pPr>
    </w:p>
    <w:p w:rsidR="00536D27" w:rsidRDefault="00536D27" w:rsidP="008D5EDF">
      <w:pPr>
        <w:pStyle w:val="2"/>
        <w:numPr>
          <w:ilvl w:val="1"/>
          <w:numId w:val="8"/>
        </w:numPr>
        <w:spacing w:before="0"/>
        <w:ind w:left="50" w:right="5" w:firstLine="0"/>
        <w:rPr>
          <w:rFonts w:ascii="Times New Roman" w:hAnsi="Times New Roman" w:cs="Times New Roman"/>
          <w:i/>
          <w:iCs/>
          <w:color w:val="00000A"/>
          <w:sz w:val="24"/>
          <w:szCs w:val="24"/>
        </w:rPr>
      </w:pPr>
      <w:r>
        <w:rPr>
          <w:rFonts w:ascii="Times New Roman" w:hAnsi="Times New Roman" w:cs="Times New Roman"/>
          <w:b w:val="0"/>
          <w:bCs w:val="0"/>
          <w:i/>
          <w:iCs/>
          <w:color w:val="00000A"/>
          <w:sz w:val="24"/>
          <w:szCs w:val="24"/>
        </w:rPr>
        <w:t>Практическая работа №1.</w:t>
      </w:r>
      <w:r>
        <w:rPr>
          <w:rFonts w:ascii="Times New Roman" w:hAnsi="Times New Roman" w:cs="Times New Roman"/>
          <w:b w:val="0"/>
          <w:bCs w:val="0"/>
          <w:color w:val="00000A"/>
          <w:sz w:val="24"/>
          <w:szCs w:val="24"/>
        </w:rPr>
        <w:t xml:space="preserve"> «Географические открытия древности и Средневековья»</w:t>
      </w:r>
    </w:p>
    <w:p w:rsidR="00536D27" w:rsidRPr="007F727A" w:rsidRDefault="00536D27" w:rsidP="00536D27">
      <w:pPr>
        <w:autoSpaceDE w:val="0"/>
        <w:autoSpaceDN w:val="0"/>
        <w:adjustRightInd w:val="0"/>
        <w:jc w:val="both"/>
        <w:rPr>
          <w:color w:val="00000A"/>
        </w:rPr>
      </w:pPr>
      <w:r>
        <w:rPr>
          <w:i/>
          <w:iCs/>
          <w:color w:val="00000A"/>
        </w:rPr>
        <w:t>Практическая работа №2.</w:t>
      </w:r>
      <w:r>
        <w:rPr>
          <w:color w:val="00000A"/>
        </w:rPr>
        <w:t xml:space="preserve"> «Важнейшие географические открытия» </w:t>
      </w:r>
    </w:p>
    <w:p w:rsidR="00C62795" w:rsidRPr="006B6A34" w:rsidRDefault="00C62795" w:rsidP="00536D27">
      <w:pPr>
        <w:autoSpaceDE w:val="0"/>
        <w:autoSpaceDN w:val="0"/>
        <w:adjustRightInd w:val="0"/>
        <w:jc w:val="both"/>
        <w:rPr>
          <w:b/>
          <w:bCs/>
        </w:rPr>
      </w:pPr>
      <w:r w:rsidRPr="006B6A34">
        <w:rPr>
          <w:b/>
          <w:bCs/>
        </w:rPr>
        <w:t>Предметные результаты обучения</w:t>
      </w:r>
    </w:p>
    <w:p w:rsidR="00C62795" w:rsidRPr="006B6A34" w:rsidRDefault="00C62795" w:rsidP="006B6A34">
      <w:pPr>
        <w:autoSpaceDE w:val="0"/>
        <w:autoSpaceDN w:val="0"/>
        <w:adjustRightInd w:val="0"/>
        <w:jc w:val="both"/>
      </w:pPr>
      <w:r w:rsidRPr="006B6A34">
        <w:t xml:space="preserve">Учащийся должен </w:t>
      </w:r>
      <w:r w:rsidRPr="006B6A34">
        <w:rPr>
          <w:i/>
          <w:iCs/>
        </w:rPr>
        <w:t>уметь:</w:t>
      </w:r>
    </w:p>
    <w:p w:rsidR="00C62795" w:rsidRPr="006B6A34" w:rsidRDefault="00C62795" w:rsidP="008D5EDF">
      <w:pPr>
        <w:pStyle w:val="a4"/>
        <w:numPr>
          <w:ilvl w:val="0"/>
          <w:numId w:val="9"/>
        </w:numPr>
        <w:autoSpaceDE w:val="0"/>
        <w:autoSpaceDN w:val="0"/>
        <w:adjustRightInd w:val="0"/>
        <w:jc w:val="both"/>
      </w:pPr>
      <w:r w:rsidRPr="006B6A34">
        <w:t>называть основные способы изучения Земли в прошлом и в настоящее время и наиболее выдающиеся результаты географических открытий и путешествий;</w:t>
      </w:r>
    </w:p>
    <w:p w:rsidR="00C62795" w:rsidRPr="006B6A34" w:rsidRDefault="00C62795" w:rsidP="008D5EDF">
      <w:pPr>
        <w:pStyle w:val="a4"/>
        <w:numPr>
          <w:ilvl w:val="0"/>
          <w:numId w:val="9"/>
        </w:numPr>
        <w:autoSpaceDE w:val="0"/>
        <w:autoSpaceDN w:val="0"/>
        <w:adjustRightInd w:val="0"/>
        <w:jc w:val="both"/>
      </w:pPr>
      <w:r w:rsidRPr="006B6A34">
        <w:t>показывать по карте маршруты путешествий разного времени и периодов;</w:t>
      </w:r>
    </w:p>
    <w:p w:rsidR="00C62795" w:rsidRPr="00B53E56" w:rsidRDefault="00C62795" w:rsidP="008D5EDF">
      <w:pPr>
        <w:pStyle w:val="a4"/>
        <w:numPr>
          <w:ilvl w:val="0"/>
          <w:numId w:val="9"/>
        </w:numPr>
        <w:autoSpaceDE w:val="0"/>
        <w:autoSpaceDN w:val="0"/>
        <w:adjustRightInd w:val="0"/>
        <w:jc w:val="both"/>
        <w:rPr>
          <w:i/>
          <w:iCs/>
        </w:rPr>
      </w:pPr>
      <w:r w:rsidRPr="006B6A34">
        <w:lastRenderedPageBreak/>
        <w:t>приводить примеры собственных путешествий, иллюстрировать их.</w:t>
      </w:r>
    </w:p>
    <w:p w:rsidR="008F34F3" w:rsidRPr="006B6A34" w:rsidRDefault="008F34F3" w:rsidP="006B6A34">
      <w:pPr>
        <w:autoSpaceDE w:val="0"/>
        <w:autoSpaceDN w:val="0"/>
        <w:adjustRightInd w:val="0"/>
        <w:jc w:val="both"/>
        <w:rPr>
          <w:b/>
          <w:bCs/>
        </w:rPr>
      </w:pPr>
    </w:p>
    <w:p w:rsidR="00C62795" w:rsidRPr="006B6A34" w:rsidRDefault="00B53E56" w:rsidP="00B53E56">
      <w:pPr>
        <w:autoSpaceDE w:val="0"/>
        <w:autoSpaceDN w:val="0"/>
        <w:adjustRightInd w:val="0"/>
        <w:jc w:val="center"/>
        <w:rPr>
          <w:b/>
          <w:bCs/>
        </w:rPr>
      </w:pPr>
      <w:r w:rsidRPr="00B53E56">
        <w:rPr>
          <w:b/>
        </w:rPr>
        <w:t xml:space="preserve">Раздел </w:t>
      </w:r>
      <w:r>
        <w:rPr>
          <w:b/>
        </w:rPr>
        <w:t>3</w:t>
      </w:r>
      <w:r w:rsidRPr="00B53E56">
        <w:rPr>
          <w:b/>
        </w:rPr>
        <w:t>.</w:t>
      </w:r>
      <w:r>
        <w:t xml:space="preserve"> </w:t>
      </w:r>
      <w:r w:rsidR="00C62795" w:rsidRPr="006B6A34">
        <w:rPr>
          <w:b/>
          <w:bCs/>
        </w:rPr>
        <w:t>Земля во Вселенной (</w:t>
      </w:r>
      <w:r w:rsidR="00C62795" w:rsidRPr="006B6A34">
        <w:rPr>
          <w:b/>
          <w:bCs/>
          <w:i/>
          <w:iCs/>
        </w:rPr>
        <w:t>6</w:t>
      </w:r>
      <w:r w:rsidR="00C62795" w:rsidRPr="006B6A34">
        <w:rPr>
          <w:b/>
          <w:bCs/>
          <w:i/>
          <w:iCs/>
          <w:lang w:val="en-US"/>
        </w:rPr>
        <w:t> </w:t>
      </w:r>
      <w:r w:rsidR="00C62795" w:rsidRPr="006B6A34">
        <w:rPr>
          <w:b/>
          <w:bCs/>
          <w:i/>
          <w:iCs/>
        </w:rPr>
        <w:t>ч</w:t>
      </w:r>
      <w:r w:rsidR="00C62795" w:rsidRPr="006B6A34">
        <w:rPr>
          <w:b/>
          <w:bCs/>
        </w:rPr>
        <w:t>)</w:t>
      </w:r>
    </w:p>
    <w:p w:rsidR="00C62795" w:rsidRPr="006B6A34" w:rsidRDefault="00C62795" w:rsidP="006B6A34">
      <w:pPr>
        <w:autoSpaceDE w:val="0"/>
        <w:autoSpaceDN w:val="0"/>
        <w:adjustRightInd w:val="0"/>
        <w:jc w:val="both"/>
      </w:pPr>
      <w:r w:rsidRPr="006B6A34">
        <w:rPr>
          <w:iCs/>
        </w:rPr>
        <w:t>Как древние люди представляли себе Вселенную.</w:t>
      </w:r>
      <w:r w:rsidRPr="006B6A34">
        <w:t xml:space="preserve"> Что такое Вселенная? Представления древних народов о Вселенной. Представления древнегреческих ученых о Вселенной. Система мира по Птоломею.</w:t>
      </w:r>
    </w:p>
    <w:p w:rsidR="00C62795" w:rsidRPr="006B6A34" w:rsidRDefault="00C62795" w:rsidP="006B6A34">
      <w:pPr>
        <w:autoSpaceDE w:val="0"/>
        <w:autoSpaceDN w:val="0"/>
        <w:adjustRightInd w:val="0"/>
        <w:jc w:val="both"/>
      </w:pPr>
      <w:r w:rsidRPr="006B6A34">
        <w:rPr>
          <w:iCs/>
        </w:rPr>
        <w:t>Изучение Вселенной: от Коперника до наших дней.</w:t>
      </w:r>
      <w:r w:rsidRPr="006B6A34">
        <w:t xml:space="preserve"> Система мира по Николаю Копернику. Представления о Вселенной Джордано Бруно. Изучение Вселенной Галилео Галилеем. Современные представления о строении Вселенной.</w:t>
      </w:r>
    </w:p>
    <w:p w:rsidR="00C62795" w:rsidRPr="006B6A34" w:rsidRDefault="00C62795" w:rsidP="006B6A34">
      <w:pPr>
        <w:autoSpaceDE w:val="0"/>
        <w:autoSpaceDN w:val="0"/>
        <w:adjustRightInd w:val="0"/>
        <w:jc w:val="both"/>
      </w:pPr>
      <w:r w:rsidRPr="006B6A34">
        <w:rPr>
          <w:iCs/>
        </w:rPr>
        <w:t>Соседи Солнца.</w:t>
      </w:r>
      <w:r w:rsidRPr="006B6A34">
        <w:t xml:space="preserve"> Планеты земной группы. Меркурий. Венера. Земля. Марс.</w:t>
      </w:r>
    </w:p>
    <w:p w:rsidR="00C62795" w:rsidRPr="006B6A34" w:rsidRDefault="00C62795" w:rsidP="006B6A34">
      <w:pPr>
        <w:autoSpaceDE w:val="0"/>
        <w:autoSpaceDN w:val="0"/>
        <w:adjustRightInd w:val="0"/>
        <w:jc w:val="both"/>
      </w:pPr>
      <w:r w:rsidRPr="006B6A34">
        <w:rPr>
          <w:iCs/>
        </w:rPr>
        <w:t>Планеты-гиганты и маленький</w:t>
      </w:r>
      <w:r w:rsidRPr="006B6A34">
        <w:rPr>
          <w:i/>
          <w:iCs/>
        </w:rPr>
        <w:t xml:space="preserve"> Плутон</w:t>
      </w:r>
      <w:r w:rsidRPr="006B6A34">
        <w:rPr>
          <w:b/>
          <w:bCs/>
        </w:rPr>
        <w:t>.</w:t>
      </w:r>
      <w:r w:rsidRPr="006B6A34">
        <w:t xml:space="preserve"> Юпитер. Сатурн. Уран и Нептун. Плутон.</w:t>
      </w:r>
    </w:p>
    <w:p w:rsidR="00C62795" w:rsidRPr="006B6A34" w:rsidRDefault="00C62795" w:rsidP="006B6A34">
      <w:pPr>
        <w:autoSpaceDE w:val="0"/>
        <w:autoSpaceDN w:val="0"/>
        <w:adjustRightInd w:val="0"/>
        <w:jc w:val="both"/>
        <w:rPr>
          <w:i/>
          <w:iCs/>
        </w:rPr>
      </w:pPr>
      <w:r w:rsidRPr="006B6A34">
        <w:rPr>
          <w:iCs/>
        </w:rPr>
        <w:t>Астероиды. Кометы. Метеоры. Метеориты</w:t>
      </w:r>
      <w:r w:rsidRPr="006B6A34">
        <w:rPr>
          <w:i/>
          <w:iCs/>
        </w:rPr>
        <w:t>.</w:t>
      </w:r>
    </w:p>
    <w:p w:rsidR="00C62795" w:rsidRPr="006B6A34" w:rsidRDefault="00C62795" w:rsidP="006B6A34">
      <w:pPr>
        <w:autoSpaceDE w:val="0"/>
        <w:autoSpaceDN w:val="0"/>
        <w:adjustRightInd w:val="0"/>
        <w:jc w:val="both"/>
      </w:pPr>
      <w:r w:rsidRPr="006B6A34">
        <w:rPr>
          <w:iCs/>
        </w:rPr>
        <w:t>Мир звезд.</w:t>
      </w:r>
      <w:r w:rsidRPr="006B6A34">
        <w:rPr>
          <w:b/>
          <w:bCs/>
        </w:rPr>
        <w:t xml:space="preserve"> </w:t>
      </w:r>
      <w:r w:rsidRPr="006B6A34">
        <w:t>Солнце. Многообразие звезд. Созвездия.</w:t>
      </w:r>
    </w:p>
    <w:p w:rsidR="00C62795" w:rsidRPr="006B6A34" w:rsidRDefault="00C62795" w:rsidP="006B6A34">
      <w:pPr>
        <w:autoSpaceDE w:val="0"/>
        <w:autoSpaceDN w:val="0"/>
        <w:adjustRightInd w:val="0"/>
        <w:jc w:val="both"/>
      </w:pPr>
      <w:r w:rsidRPr="006B6A34">
        <w:rPr>
          <w:iCs/>
        </w:rPr>
        <w:t>Уникальная планета</w:t>
      </w:r>
      <w:r w:rsidRPr="006B6A34">
        <w:rPr>
          <w:iCs/>
          <w:lang w:val="en-US"/>
        </w:rPr>
        <w:t> </w:t>
      </w:r>
      <w:r w:rsidRPr="006B6A34">
        <w:rPr>
          <w:iCs/>
        </w:rPr>
        <w:t>— Земля.</w:t>
      </w:r>
      <w:r w:rsidRPr="006B6A34">
        <w:t xml:space="preserve"> Земля</w:t>
      </w:r>
      <w:r w:rsidRPr="006B6A34">
        <w:rPr>
          <w:lang w:val="en-US"/>
        </w:rPr>
        <w:t> </w:t>
      </w:r>
      <w:r w:rsidRPr="006B6A34">
        <w:t>— планета жизни: благоприятная температура, наличие воды и воздуха, почвы.</w:t>
      </w:r>
    </w:p>
    <w:p w:rsidR="00C62795" w:rsidRPr="006B6A34" w:rsidRDefault="00C62795" w:rsidP="006B6A34">
      <w:pPr>
        <w:autoSpaceDE w:val="0"/>
        <w:autoSpaceDN w:val="0"/>
        <w:adjustRightInd w:val="0"/>
        <w:jc w:val="both"/>
      </w:pPr>
      <w:r w:rsidRPr="006B6A34">
        <w:rPr>
          <w:iCs/>
        </w:rPr>
        <w:t>Современные исследования космоса.</w:t>
      </w:r>
      <w:r w:rsidRPr="006B6A34">
        <w:t xml:space="preserve"> Вклад отечественных ученых К.</w:t>
      </w:r>
      <w:r w:rsidRPr="006B6A34">
        <w:rPr>
          <w:lang w:val="en-US"/>
        </w:rPr>
        <w:t> </w:t>
      </w:r>
      <w:r w:rsidRPr="006B6A34">
        <w:t>Э.</w:t>
      </w:r>
      <w:r w:rsidRPr="006B6A34">
        <w:rPr>
          <w:lang w:val="en-US"/>
        </w:rPr>
        <w:t> </w:t>
      </w:r>
      <w:r w:rsidRPr="006B6A34">
        <w:t>Циолковского, С.</w:t>
      </w:r>
      <w:r w:rsidRPr="006B6A34">
        <w:rPr>
          <w:lang w:val="en-US"/>
        </w:rPr>
        <w:t> </w:t>
      </w:r>
      <w:r w:rsidRPr="006B6A34">
        <w:t>П.</w:t>
      </w:r>
      <w:r w:rsidRPr="006B6A34">
        <w:rPr>
          <w:lang w:val="en-US"/>
        </w:rPr>
        <w:t> </w:t>
      </w:r>
      <w:r w:rsidRPr="006B6A34">
        <w:t>Королева в развитие космонавтики. Первый космонавт Земли</w:t>
      </w:r>
      <w:r w:rsidRPr="006B6A34">
        <w:rPr>
          <w:lang w:val="en-US"/>
        </w:rPr>
        <w:t> </w:t>
      </w:r>
      <w:r w:rsidRPr="006B6A34">
        <w:t>— Ю.</w:t>
      </w:r>
      <w:r w:rsidRPr="006B6A34">
        <w:rPr>
          <w:lang w:val="en-US"/>
        </w:rPr>
        <w:t> </w:t>
      </w:r>
      <w:r w:rsidRPr="006B6A34">
        <w:t>А.</w:t>
      </w:r>
      <w:r w:rsidRPr="006B6A34">
        <w:rPr>
          <w:lang w:val="en-US"/>
        </w:rPr>
        <w:t> </w:t>
      </w:r>
      <w:r w:rsidRPr="006B6A34">
        <w:t>Гагарин.</w:t>
      </w:r>
    </w:p>
    <w:p w:rsidR="008F34F3" w:rsidRPr="006B6A34" w:rsidRDefault="008F34F3" w:rsidP="006B6A34">
      <w:pPr>
        <w:autoSpaceDE w:val="0"/>
        <w:autoSpaceDN w:val="0"/>
        <w:adjustRightInd w:val="0"/>
        <w:jc w:val="both"/>
        <w:rPr>
          <w:b/>
          <w:bCs/>
        </w:rPr>
      </w:pPr>
    </w:p>
    <w:p w:rsidR="00C62795" w:rsidRPr="006B6A34" w:rsidRDefault="00C62795" w:rsidP="006B6A34">
      <w:pPr>
        <w:autoSpaceDE w:val="0"/>
        <w:autoSpaceDN w:val="0"/>
        <w:adjustRightInd w:val="0"/>
        <w:jc w:val="both"/>
        <w:rPr>
          <w:b/>
          <w:bCs/>
        </w:rPr>
      </w:pPr>
      <w:r w:rsidRPr="006B6A34">
        <w:rPr>
          <w:b/>
          <w:bCs/>
        </w:rPr>
        <w:t>Предметные результаты обучения</w:t>
      </w:r>
    </w:p>
    <w:p w:rsidR="00C62795" w:rsidRPr="006B6A34" w:rsidRDefault="00C62795" w:rsidP="006B6A34">
      <w:pPr>
        <w:autoSpaceDE w:val="0"/>
        <w:autoSpaceDN w:val="0"/>
        <w:adjustRightInd w:val="0"/>
        <w:jc w:val="both"/>
      </w:pPr>
      <w:r w:rsidRPr="006B6A34">
        <w:t xml:space="preserve">Учащийся должен </w:t>
      </w:r>
      <w:r w:rsidRPr="006B6A34">
        <w:rPr>
          <w:i/>
          <w:iCs/>
        </w:rPr>
        <w:t>уметь</w:t>
      </w:r>
      <w:r w:rsidRPr="006B6A34">
        <w:t>:</w:t>
      </w:r>
    </w:p>
    <w:p w:rsidR="00C62795" w:rsidRPr="006B6A34" w:rsidRDefault="00C62795" w:rsidP="006B6A34">
      <w:pPr>
        <w:numPr>
          <w:ilvl w:val="0"/>
          <w:numId w:val="2"/>
        </w:numPr>
        <w:autoSpaceDE w:val="0"/>
        <w:autoSpaceDN w:val="0"/>
        <w:adjustRightInd w:val="0"/>
        <w:jc w:val="both"/>
      </w:pPr>
      <w:r w:rsidRPr="006B6A34">
        <w:t>описывать представления древних людей о Вселенной;</w:t>
      </w:r>
    </w:p>
    <w:p w:rsidR="00C62795" w:rsidRPr="006B6A34" w:rsidRDefault="00C62795" w:rsidP="006B6A34">
      <w:pPr>
        <w:numPr>
          <w:ilvl w:val="0"/>
          <w:numId w:val="2"/>
        </w:numPr>
        <w:autoSpaceDE w:val="0"/>
        <w:autoSpaceDN w:val="0"/>
        <w:adjustRightInd w:val="0"/>
        <w:jc w:val="both"/>
      </w:pPr>
      <w:r w:rsidRPr="006B6A34">
        <w:t>называть и показывать планеты Солнечной системы;</w:t>
      </w:r>
    </w:p>
    <w:p w:rsidR="00C62795" w:rsidRPr="006B6A34" w:rsidRDefault="00C62795" w:rsidP="006B6A34">
      <w:pPr>
        <w:numPr>
          <w:ilvl w:val="0"/>
          <w:numId w:val="2"/>
        </w:numPr>
        <w:autoSpaceDE w:val="0"/>
        <w:autoSpaceDN w:val="0"/>
        <w:adjustRightInd w:val="0"/>
        <w:jc w:val="both"/>
      </w:pPr>
      <w:r w:rsidRPr="006B6A34">
        <w:t>приводить примеры планет земной группы и планет-гигантов;</w:t>
      </w:r>
    </w:p>
    <w:p w:rsidR="00C62795" w:rsidRPr="006B6A34" w:rsidRDefault="00C62795" w:rsidP="006B6A34">
      <w:pPr>
        <w:numPr>
          <w:ilvl w:val="0"/>
          <w:numId w:val="2"/>
        </w:numPr>
        <w:autoSpaceDE w:val="0"/>
        <w:autoSpaceDN w:val="0"/>
        <w:adjustRightInd w:val="0"/>
        <w:jc w:val="both"/>
      </w:pPr>
      <w:r w:rsidRPr="006B6A34">
        <w:t>описывать уникальные особенности Земли как планеты.</w:t>
      </w:r>
    </w:p>
    <w:p w:rsidR="00C62795" w:rsidRPr="006B6A34" w:rsidRDefault="00B53E56" w:rsidP="00B53E56">
      <w:pPr>
        <w:autoSpaceDE w:val="0"/>
        <w:autoSpaceDN w:val="0"/>
        <w:adjustRightInd w:val="0"/>
        <w:jc w:val="center"/>
        <w:rPr>
          <w:b/>
          <w:bCs/>
        </w:rPr>
      </w:pPr>
      <w:r w:rsidRPr="00B53E56">
        <w:rPr>
          <w:b/>
        </w:rPr>
        <w:t xml:space="preserve">Раздел </w:t>
      </w:r>
      <w:r>
        <w:rPr>
          <w:b/>
        </w:rPr>
        <w:t>4</w:t>
      </w:r>
      <w:r w:rsidRPr="00B53E56">
        <w:rPr>
          <w:b/>
        </w:rPr>
        <w:t>.</w:t>
      </w:r>
      <w:r>
        <w:t xml:space="preserve"> </w:t>
      </w:r>
      <w:r w:rsidR="00C62795" w:rsidRPr="006B6A34">
        <w:rPr>
          <w:b/>
          <w:bCs/>
        </w:rPr>
        <w:t>Виды изображений поверхности Земли (</w:t>
      </w:r>
      <w:r w:rsidR="00C62795" w:rsidRPr="006B6A34">
        <w:rPr>
          <w:b/>
          <w:bCs/>
          <w:i/>
          <w:iCs/>
        </w:rPr>
        <w:t>6</w:t>
      </w:r>
      <w:r w:rsidR="00C62795" w:rsidRPr="006B6A34">
        <w:rPr>
          <w:b/>
          <w:bCs/>
          <w:i/>
          <w:iCs/>
          <w:lang w:val="en-US"/>
        </w:rPr>
        <w:t> </w:t>
      </w:r>
      <w:r w:rsidR="00C62795" w:rsidRPr="006B6A34">
        <w:rPr>
          <w:b/>
          <w:bCs/>
          <w:i/>
          <w:iCs/>
        </w:rPr>
        <w:t>ч</w:t>
      </w:r>
      <w:r w:rsidR="00C62795" w:rsidRPr="006B6A34">
        <w:rPr>
          <w:b/>
          <w:bCs/>
        </w:rPr>
        <w:t>)</w:t>
      </w:r>
    </w:p>
    <w:p w:rsidR="00C62795" w:rsidRPr="006B6A34" w:rsidRDefault="00C62795" w:rsidP="006B6A34">
      <w:pPr>
        <w:autoSpaceDE w:val="0"/>
        <w:autoSpaceDN w:val="0"/>
        <w:adjustRightInd w:val="0"/>
        <w:jc w:val="both"/>
      </w:pPr>
      <w:r w:rsidRPr="006B6A34">
        <w:rPr>
          <w:iCs/>
        </w:rPr>
        <w:t>Стороны горизонта.</w:t>
      </w:r>
      <w:r w:rsidRPr="006B6A34">
        <w:t xml:space="preserve"> Горизонт. Основные и промежуточные стороны горизонта. Ориентирование.</w:t>
      </w:r>
    </w:p>
    <w:p w:rsidR="00C62795" w:rsidRPr="006B6A34" w:rsidRDefault="00C62795" w:rsidP="006B6A34">
      <w:pPr>
        <w:autoSpaceDE w:val="0"/>
        <w:autoSpaceDN w:val="0"/>
        <w:adjustRightInd w:val="0"/>
        <w:jc w:val="both"/>
      </w:pPr>
      <w:r w:rsidRPr="006B6A34">
        <w:rPr>
          <w:iCs/>
        </w:rPr>
        <w:t>Ориентирование.</w:t>
      </w:r>
      <w:r w:rsidRPr="006B6A34">
        <w:t xml:space="preserve"> Компас. Ориентирование по Солнцу. Ориентирование по звездам. Ориентирование по местным признакам.</w:t>
      </w:r>
    </w:p>
    <w:p w:rsidR="00C62795" w:rsidRPr="006B6A34" w:rsidRDefault="00C62795" w:rsidP="006B6A34">
      <w:pPr>
        <w:autoSpaceDE w:val="0"/>
        <w:autoSpaceDN w:val="0"/>
        <w:adjustRightInd w:val="0"/>
        <w:jc w:val="both"/>
      </w:pPr>
      <w:r w:rsidRPr="006B6A34">
        <w:rPr>
          <w:iCs/>
        </w:rPr>
        <w:t>План местности и географическая карта.</w:t>
      </w:r>
      <w:r w:rsidRPr="006B6A34">
        <w:t xml:space="preserve"> Изображение земной поверхности в древности. План местности. Географическая карта.</w:t>
      </w:r>
    </w:p>
    <w:p w:rsidR="00536D27" w:rsidRPr="007F727A" w:rsidRDefault="00536D27" w:rsidP="00536D27">
      <w:pPr>
        <w:pStyle w:val="a0"/>
        <w:spacing w:after="0" w:line="100" w:lineRule="atLeast"/>
        <w:jc w:val="both"/>
        <w:rPr>
          <w:rFonts w:ascii="Times New Roman" w:hAnsi="Times New Roman" w:cs="Times New Roman"/>
          <w:i/>
          <w:iCs/>
          <w:color w:val="00000A"/>
          <w:sz w:val="24"/>
          <w:szCs w:val="24"/>
        </w:rPr>
      </w:pPr>
    </w:p>
    <w:p w:rsidR="00536D27" w:rsidRDefault="00536D27" w:rsidP="00536D27">
      <w:pPr>
        <w:pStyle w:val="a0"/>
        <w:spacing w:after="0" w:line="100" w:lineRule="atLeast"/>
        <w:jc w:val="both"/>
        <w:rPr>
          <w:rFonts w:ascii="Times New Roman" w:hAnsi="Times New Roman" w:cs="Times New Roman"/>
          <w:i/>
          <w:iCs/>
          <w:color w:val="00000A"/>
          <w:sz w:val="24"/>
          <w:szCs w:val="24"/>
        </w:rPr>
      </w:pPr>
      <w:r>
        <w:rPr>
          <w:rFonts w:ascii="Times New Roman" w:hAnsi="Times New Roman" w:cs="Times New Roman"/>
          <w:i/>
          <w:iCs/>
          <w:color w:val="00000A"/>
          <w:sz w:val="24"/>
          <w:szCs w:val="24"/>
        </w:rPr>
        <w:t>Практическая работа №3.</w:t>
      </w:r>
      <w:r>
        <w:rPr>
          <w:rFonts w:ascii="Times New Roman" w:hAnsi="Times New Roman" w:cs="Times New Roman"/>
          <w:color w:val="00000A"/>
          <w:sz w:val="24"/>
          <w:szCs w:val="24"/>
        </w:rPr>
        <w:t xml:space="preserve"> «Ориентирование по компасу»</w:t>
      </w:r>
    </w:p>
    <w:p w:rsidR="008F34F3" w:rsidRPr="006B6A34" w:rsidRDefault="00536D27" w:rsidP="00536D27">
      <w:pPr>
        <w:autoSpaceDE w:val="0"/>
        <w:autoSpaceDN w:val="0"/>
        <w:adjustRightInd w:val="0"/>
        <w:jc w:val="both"/>
        <w:rPr>
          <w:b/>
          <w:bCs/>
        </w:rPr>
      </w:pPr>
      <w:r>
        <w:rPr>
          <w:i/>
          <w:iCs/>
          <w:color w:val="00000A"/>
        </w:rPr>
        <w:t>Практическая работа №4.</w:t>
      </w:r>
      <w:r>
        <w:rPr>
          <w:color w:val="00000A"/>
        </w:rPr>
        <w:t xml:space="preserve"> «Построение простейшего плана местности»</w:t>
      </w:r>
    </w:p>
    <w:p w:rsidR="00536D27" w:rsidRPr="00536D27" w:rsidRDefault="00536D27" w:rsidP="006B6A34">
      <w:pPr>
        <w:autoSpaceDE w:val="0"/>
        <w:autoSpaceDN w:val="0"/>
        <w:adjustRightInd w:val="0"/>
        <w:jc w:val="both"/>
        <w:rPr>
          <w:b/>
          <w:bCs/>
        </w:rPr>
      </w:pPr>
    </w:p>
    <w:p w:rsidR="00C62795" w:rsidRPr="006B6A34" w:rsidRDefault="00C62795" w:rsidP="006B6A34">
      <w:pPr>
        <w:autoSpaceDE w:val="0"/>
        <w:autoSpaceDN w:val="0"/>
        <w:adjustRightInd w:val="0"/>
        <w:jc w:val="both"/>
        <w:rPr>
          <w:b/>
          <w:bCs/>
        </w:rPr>
      </w:pPr>
      <w:r w:rsidRPr="006B6A34">
        <w:rPr>
          <w:b/>
          <w:bCs/>
        </w:rPr>
        <w:t>Предметные результаты обучения</w:t>
      </w:r>
    </w:p>
    <w:p w:rsidR="00C62795" w:rsidRPr="006B6A34" w:rsidRDefault="00C62795" w:rsidP="006B6A34">
      <w:pPr>
        <w:autoSpaceDE w:val="0"/>
        <w:autoSpaceDN w:val="0"/>
        <w:adjustRightInd w:val="0"/>
        <w:jc w:val="both"/>
      </w:pPr>
      <w:r w:rsidRPr="006B6A34">
        <w:t xml:space="preserve">Учащийся должен </w:t>
      </w:r>
      <w:r w:rsidRPr="006B6A34">
        <w:rPr>
          <w:i/>
          <w:iCs/>
        </w:rPr>
        <w:t>уметь</w:t>
      </w:r>
      <w:r w:rsidRPr="006B6A34">
        <w:t>:</w:t>
      </w:r>
    </w:p>
    <w:p w:rsidR="00C62795" w:rsidRPr="006B6A34" w:rsidRDefault="00C62795" w:rsidP="006B6A34">
      <w:pPr>
        <w:numPr>
          <w:ilvl w:val="0"/>
          <w:numId w:val="2"/>
        </w:numPr>
        <w:autoSpaceDE w:val="0"/>
        <w:autoSpaceDN w:val="0"/>
        <w:adjustRightInd w:val="0"/>
        <w:jc w:val="both"/>
      </w:pPr>
      <w:r w:rsidRPr="006B6A34">
        <w:t>объяснять значение понятий: «горизонт», «линия горизонта», «стороны горизонта», «ориентирование», «план местности», «географическая карта»;</w:t>
      </w:r>
    </w:p>
    <w:p w:rsidR="00C62795" w:rsidRPr="006B6A34" w:rsidRDefault="00C62795" w:rsidP="006B6A34">
      <w:pPr>
        <w:numPr>
          <w:ilvl w:val="0"/>
          <w:numId w:val="2"/>
        </w:numPr>
        <w:autoSpaceDE w:val="0"/>
        <w:autoSpaceDN w:val="0"/>
        <w:adjustRightInd w:val="0"/>
        <w:jc w:val="both"/>
      </w:pPr>
      <w:r w:rsidRPr="006B6A34">
        <w:t>находить и называть сходства и различия в изображении элементов градусной сети на глобусе и карте;</w:t>
      </w:r>
    </w:p>
    <w:p w:rsidR="00C62795" w:rsidRPr="006B6A34" w:rsidRDefault="00C62795" w:rsidP="006B6A34">
      <w:pPr>
        <w:numPr>
          <w:ilvl w:val="0"/>
          <w:numId w:val="2"/>
        </w:numPr>
        <w:autoSpaceDE w:val="0"/>
        <w:autoSpaceDN w:val="0"/>
        <w:adjustRightInd w:val="0"/>
        <w:jc w:val="both"/>
      </w:pPr>
      <w:r w:rsidRPr="006B6A34">
        <w:lastRenderedPageBreak/>
        <w:t>работать с компасом;</w:t>
      </w:r>
    </w:p>
    <w:p w:rsidR="00C62795" w:rsidRPr="006B6A34" w:rsidRDefault="00C62795" w:rsidP="006B6A34">
      <w:pPr>
        <w:numPr>
          <w:ilvl w:val="0"/>
          <w:numId w:val="2"/>
        </w:numPr>
        <w:autoSpaceDE w:val="0"/>
        <w:autoSpaceDN w:val="0"/>
        <w:adjustRightInd w:val="0"/>
        <w:jc w:val="both"/>
      </w:pPr>
      <w:r w:rsidRPr="006B6A34">
        <w:t>ориентироваться на местности при помощи компаса, карты, местных признаков.</w:t>
      </w:r>
    </w:p>
    <w:p w:rsidR="00C62795" w:rsidRPr="006B6A34" w:rsidRDefault="00C62795" w:rsidP="006B6A34">
      <w:pPr>
        <w:autoSpaceDE w:val="0"/>
        <w:autoSpaceDN w:val="0"/>
        <w:adjustRightInd w:val="0"/>
        <w:jc w:val="both"/>
        <w:rPr>
          <w:b/>
          <w:bCs/>
        </w:rPr>
      </w:pPr>
    </w:p>
    <w:p w:rsidR="00C62795" w:rsidRPr="006B6A34" w:rsidRDefault="00202BBD" w:rsidP="00202BBD">
      <w:pPr>
        <w:autoSpaceDE w:val="0"/>
        <w:autoSpaceDN w:val="0"/>
        <w:adjustRightInd w:val="0"/>
        <w:jc w:val="center"/>
        <w:rPr>
          <w:b/>
          <w:bCs/>
        </w:rPr>
      </w:pPr>
      <w:r w:rsidRPr="00B53E56">
        <w:rPr>
          <w:b/>
        </w:rPr>
        <w:t xml:space="preserve">Раздел </w:t>
      </w:r>
      <w:r>
        <w:rPr>
          <w:b/>
        </w:rPr>
        <w:t>5</w:t>
      </w:r>
      <w:r w:rsidRPr="00B53E56">
        <w:rPr>
          <w:b/>
        </w:rPr>
        <w:t>.</w:t>
      </w:r>
      <w:r>
        <w:t xml:space="preserve"> </w:t>
      </w:r>
      <w:r w:rsidR="00C62795" w:rsidRPr="006B6A34">
        <w:rPr>
          <w:b/>
          <w:bCs/>
        </w:rPr>
        <w:t>Природа Земли (</w:t>
      </w:r>
      <w:r w:rsidR="00C62795" w:rsidRPr="006B6A34">
        <w:rPr>
          <w:b/>
          <w:bCs/>
          <w:i/>
          <w:iCs/>
        </w:rPr>
        <w:t>18</w:t>
      </w:r>
      <w:r w:rsidR="00C62795" w:rsidRPr="006B6A34">
        <w:rPr>
          <w:b/>
          <w:bCs/>
          <w:i/>
          <w:iCs/>
          <w:lang w:val="en-US"/>
        </w:rPr>
        <w:t> </w:t>
      </w:r>
      <w:r w:rsidR="00C62795" w:rsidRPr="006B6A34">
        <w:rPr>
          <w:b/>
          <w:bCs/>
          <w:i/>
          <w:iCs/>
        </w:rPr>
        <w:t>ч</w:t>
      </w:r>
      <w:r w:rsidR="00C62795" w:rsidRPr="006B6A34">
        <w:rPr>
          <w:b/>
          <w:bCs/>
        </w:rPr>
        <w:t>)</w:t>
      </w:r>
    </w:p>
    <w:p w:rsidR="00C62795" w:rsidRPr="006B6A34" w:rsidRDefault="00C62795" w:rsidP="006B6A34">
      <w:pPr>
        <w:autoSpaceDE w:val="0"/>
        <w:autoSpaceDN w:val="0"/>
        <w:adjustRightInd w:val="0"/>
        <w:jc w:val="both"/>
        <w:rPr>
          <w:i/>
          <w:iCs/>
        </w:rPr>
      </w:pPr>
      <w:r w:rsidRPr="006B6A34">
        <w:rPr>
          <w:iCs/>
        </w:rPr>
        <w:t>Как возникла Земля.</w:t>
      </w:r>
      <w:r w:rsidRPr="006B6A34">
        <w:t xml:space="preserve"> Гипотезы Ж.</w:t>
      </w:r>
      <w:r w:rsidRPr="006B6A34">
        <w:rPr>
          <w:lang w:val="en-US"/>
        </w:rPr>
        <w:t> </w:t>
      </w:r>
      <w:r w:rsidRPr="006B6A34">
        <w:t>Бюффона, И.</w:t>
      </w:r>
      <w:r w:rsidRPr="006B6A34">
        <w:rPr>
          <w:lang w:val="en-US"/>
        </w:rPr>
        <w:t> </w:t>
      </w:r>
      <w:r w:rsidRPr="006B6A34">
        <w:t>Канта, П.</w:t>
      </w:r>
      <w:r w:rsidRPr="006B6A34">
        <w:rPr>
          <w:lang w:val="en-US"/>
        </w:rPr>
        <w:t> </w:t>
      </w:r>
      <w:r w:rsidRPr="006B6A34">
        <w:t>Лапласа, Дж.</w:t>
      </w:r>
      <w:r w:rsidRPr="006B6A34">
        <w:rPr>
          <w:lang w:val="en-US"/>
        </w:rPr>
        <w:t> </w:t>
      </w:r>
      <w:r w:rsidRPr="006B6A34">
        <w:t>Джинса, О.</w:t>
      </w:r>
      <w:r w:rsidRPr="006B6A34">
        <w:rPr>
          <w:lang w:val="en-US"/>
        </w:rPr>
        <w:t> </w:t>
      </w:r>
      <w:r w:rsidRPr="006B6A34">
        <w:t>Ю.</w:t>
      </w:r>
      <w:r w:rsidRPr="006B6A34">
        <w:rPr>
          <w:lang w:val="en-US"/>
        </w:rPr>
        <w:t> </w:t>
      </w:r>
      <w:r w:rsidRPr="006B6A34">
        <w:t>Шмидта. Современные представления о возникновении Солнца и планет.</w:t>
      </w:r>
    </w:p>
    <w:p w:rsidR="00C62795" w:rsidRPr="006B6A34" w:rsidRDefault="00C62795" w:rsidP="006B6A34">
      <w:pPr>
        <w:autoSpaceDE w:val="0"/>
        <w:autoSpaceDN w:val="0"/>
        <w:adjustRightInd w:val="0"/>
        <w:jc w:val="both"/>
      </w:pPr>
      <w:r w:rsidRPr="006B6A34">
        <w:rPr>
          <w:iCs/>
        </w:rPr>
        <w:t>Внутреннее строение Земли.</w:t>
      </w:r>
      <w:r w:rsidRPr="006B6A34">
        <w:t xml:space="preserve"> Что у Земли внутри? Горные породы и минералы. Движение земной коры.</w:t>
      </w:r>
    </w:p>
    <w:p w:rsidR="00C62795" w:rsidRPr="006B6A34" w:rsidRDefault="00C62795" w:rsidP="006B6A34">
      <w:pPr>
        <w:autoSpaceDE w:val="0"/>
        <w:autoSpaceDN w:val="0"/>
        <w:adjustRightInd w:val="0"/>
        <w:jc w:val="both"/>
      </w:pPr>
      <w:r w:rsidRPr="006B6A34">
        <w:rPr>
          <w:iCs/>
        </w:rPr>
        <w:t>Землетрясения и вулканы.</w:t>
      </w:r>
      <w:r w:rsidRPr="006B6A34">
        <w:t xml:space="preserve"> Землетрясения. Вулканы. В царстве беспокойной земли и огнедышащих гор.</w:t>
      </w:r>
    </w:p>
    <w:p w:rsidR="00C62795" w:rsidRPr="006B6A34" w:rsidRDefault="00C62795" w:rsidP="006B6A34">
      <w:pPr>
        <w:autoSpaceDE w:val="0"/>
        <w:autoSpaceDN w:val="0"/>
        <w:adjustRightInd w:val="0"/>
        <w:jc w:val="both"/>
      </w:pPr>
      <w:r w:rsidRPr="006B6A34">
        <w:rPr>
          <w:iCs/>
        </w:rPr>
        <w:t>Путешествие по материкам.</w:t>
      </w:r>
      <w:r w:rsidRPr="006B6A34">
        <w:t xml:space="preserve"> Евразия. Африка. Северная Америка. Южная Америка. Австралия. Антарктида.</w:t>
      </w:r>
    </w:p>
    <w:p w:rsidR="00C62795" w:rsidRPr="006B6A34" w:rsidRDefault="00C62795" w:rsidP="006B6A34">
      <w:pPr>
        <w:autoSpaceDE w:val="0"/>
        <w:autoSpaceDN w:val="0"/>
        <w:adjustRightInd w:val="0"/>
        <w:jc w:val="both"/>
      </w:pPr>
      <w:r w:rsidRPr="006B6A34">
        <w:rPr>
          <w:iCs/>
        </w:rPr>
        <w:t>Вода на Земле</w:t>
      </w:r>
      <w:r w:rsidRPr="006B6A34">
        <w:rPr>
          <w:b/>
          <w:bCs/>
        </w:rPr>
        <w:t>.</w:t>
      </w:r>
      <w:r w:rsidRPr="006B6A34">
        <w:t xml:space="preserve"> Состав гидросферы. Мировой океан. Воды суши. Вода в атмосфере.</w:t>
      </w:r>
    </w:p>
    <w:p w:rsidR="00C62795" w:rsidRPr="006B6A34" w:rsidRDefault="00C62795" w:rsidP="006B6A34">
      <w:pPr>
        <w:autoSpaceDE w:val="0"/>
        <w:autoSpaceDN w:val="0"/>
        <w:adjustRightInd w:val="0"/>
        <w:jc w:val="both"/>
      </w:pPr>
      <w:r w:rsidRPr="006B6A34">
        <w:rPr>
          <w:iCs/>
        </w:rPr>
        <w:t>Воздушная одежда Земли.</w:t>
      </w:r>
      <w:r w:rsidRPr="006B6A34">
        <w:t xml:space="preserve"> Состав атмосферы. Облака. Движение воздуха. Явления в атмосфере. Погода. Климат. Беспокойная атмосфера.</w:t>
      </w:r>
    </w:p>
    <w:p w:rsidR="00C62795" w:rsidRPr="006B6A34" w:rsidRDefault="00C62795" w:rsidP="006B6A34">
      <w:pPr>
        <w:autoSpaceDE w:val="0"/>
        <w:autoSpaceDN w:val="0"/>
        <w:adjustRightInd w:val="0"/>
        <w:jc w:val="both"/>
      </w:pPr>
      <w:r w:rsidRPr="006B6A34">
        <w:rPr>
          <w:iCs/>
        </w:rPr>
        <w:t>Живая оболочка Земли.</w:t>
      </w:r>
      <w:r w:rsidRPr="006B6A34">
        <w:t xml:space="preserve"> Понятие о биосфере. Жизнь на Земле.</w:t>
      </w:r>
    </w:p>
    <w:p w:rsidR="00C62795" w:rsidRPr="006B6A34" w:rsidRDefault="00C62795" w:rsidP="006B6A34">
      <w:pPr>
        <w:autoSpaceDE w:val="0"/>
        <w:autoSpaceDN w:val="0"/>
        <w:adjustRightInd w:val="0"/>
        <w:jc w:val="both"/>
      </w:pPr>
      <w:r w:rsidRPr="006B6A34">
        <w:rPr>
          <w:iCs/>
        </w:rPr>
        <w:t>Почва</w:t>
      </w:r>
      <w:r w:rsidRPr="006B6A34">
        <w:rPr>
          <w:iCs/>
          <w:lang w:val="en-US"/>
        </w:rPr>
        <w:t> </w:t>
      </w:r>
      <w:r w:rsidRPr="006B6A34">
        <w:rPr>
          <w:iCs/>
        </w:rPr>
        <w:t>— особое природное тело.</w:t>
      </w:r>
      <w:r w:rsidRPr="006B6A34">
        <w:t xml:space="preserve"> Почва, ее состав и свойства. Образование почвы. Значение почвы.</w:t>
      </w:r>
    </w:p>
    <w:p w:rsidR="00C62795" w:rsidRPr="006B6A34" w:rsidRDefault="00C62795" w:rsidP="006B6A34">
      <w:pPr>
        <w:autoSpaceDE w:val="0"/>
        <w:autoSpaceDN w:val="0"/>
        <w:adjustRightInd w:val="0"/>
        <w:jc w:val="both"/>
      </w:pPr>
      <w:r w:rsidRPr="006B6A34">
        <w:rPr>
          <w:iCs/>
        </w:rPr>
        <w:t>Человек и природа.</w:t>
      </w:r>
      <w:r w:rsidRPr="006B6A34">
        <w:t xml:space="preserve"> Воздействие человека на природу. Как сберечь природу?</w:t>
      </w:r>
    </w:p>
    <w:p w:rsidR="008F34F3" w:rsidRPr="006B6A34" w:rsidRDefault="008F34F3" w:rsidP="006B6A34">
      <w:pPr>
        <w:autoSpaceDE w:val="0"/>
        <w:autoSpaceDN w:val="0"/>
        <w:adjustRightInd w:val="0"/>
        <w:jc w:val="both"/>
        <w:rPr>
          <w:b/>
          <w:bCs/>
          <w:iCs/>
          <w:u w:val="single"/>
        </w:rPr>
      </w:pPr>
    </w:p>
    <w:p w:rsidR="00C62795" w:rsidRPr="006B6A34" w:rsidRDefault="00C62795" w:rsidP="006B6A34">
      <w:pPr>
        <w:autoSpaceDE w:val="0"/>
        <w:autoSpaceDN w:val="0"/>
        <w:adjustRightInd w:val="0"/>
        <w:jc w:val="both"/>
        <w:rPr>
          <w:bCs/>
        </w:rPr>
      </w:pPr>
    </w:p>
    <w:p w:rsidR="00C62795" w:rsidRDefault="00C62795" w:rsidP="006B6A34">
      <w:pPr>
        <w:autoSpaceDE w:val="0"/>
        <w:autoSpaceDN w:val="0"/>
        <w:adjustRightInd w:val="0"/>
        <w:jc w:val="both"/>
        <w:rPr>
          <w:bCs/>
        </w:rPr>
      </w:pPr>
    </w:p>
    <w:p w:rsidR="00202BBD" w:rsidRDefault="00202BBD" w:rsidP="006B6A34">
      <w:pPr>
        <w:autoSpaceDE w:val="0"/>
        <w:autoSpaceDN w:val="0"/>
        <w:adjustRightInd w:val="0"/>
        <w:jc w:val="both"/>
        <w:rPr>
          <w:bCs/>
        </w:rPr>
      </w:pPr>
    </w:p>
    <w:p w:rsidR="00202BBD" w:rsidRDefault="00202BBD" w:rsidP="006B6A34">
      <w:pPr>
        <w:autoSpaceDE w:val="0"/>
        <w:autoSpaceDN w:val="0"/>
        <w:adjustRightInd w:val="0"/>
        <w:jc w:val="both"/>
        <w:rPr>
          <w:bCs/>
        </w:rPr>
      </w:pPr>
    </w:p>
    <w:p w:rsidR="00202BBD" w:rsidRDefault="00202BBD" w:rsidP="006B6A34">
      <w:pPr>
        <w:autoSpaceDE w:val="0"/>
        <w:autoSpaceDN w:val="0"/>
        <w:adjustRightInd w:val="0"/>
        <w:jc w:val="both"/>
        <w:rPr>
          <w:bCs/>
        </w:rPr>
      </w:pPr>
    </w:p>
    <w:p w:rsidR="00202BBD" w:rsidRDefault="00202BBD" w:rsidP="006B6A34">
      <w:pPr>
        <w:autoSpaceDE w:val="0"/>
        <w:autoSpaceDN w:val="0"/>
        <w:adjustRightInd w:val="0"/>
        <w:jc w:val="both"/>
        <w:rPr>
          <w:bCs/>
        </w:rPr>
      </w:pPr>
    </w:p>
    <w:p w:rsidR="00202BBD" w:rsidRDefault="00202BBD" w:rsidP="006B6A34">
      <w:pPr>
        <w:autoSpaceDE w:val="0"/>
        <w:autoSpaceDN w:val="0"/>
        <w:adjustRightInd w:val="0"/>
        <w:jc w:val="both"/>
        <w:rPr>
          <w:bCs/>
        </w:rPr>
      </w:pPr>
    </w:p>
    <w:p w:rsidR="00202BBD" w:rsidRDefault="00202BBD" w:rsidP="006B6A34">
      <w:pPr>
        <w:autoSpaceDE w:val="0"/>
        <w:autoSpaceDN w:val="0"/>
        <w:adjustRightInd w:val="0"/>
        <w:jc w:val="both"/>
        <w:rPr>
          <w:bCs/>
        </w:rPr>
      </w:pPr>
    </w:p>
    <w:p w:rsidR="00202BBD" w:rsidRDefault="00202BBD" w:rsidP="006B6A34">
      <w:pPr>
        <w:autoSpaceDE w:val="0"/>
        <w:autoSpaceDN w:val="0"/>
        <w:adjustRightInd w:val="0"/>
        <w:jc w:val="both"/>
        <w:rPr>
          <w:bCs/>
        </w:rPr>
      </w:pPr>
    </w:p>
    <w:p w:rsidR="00202BBD" w:rsidRDefault="00202BBD" w:rsidP="006B6A34">
      <w:pPr>
        <w:autoSpaceDE w:val="0"/>
        <w:autoSpaceDN w:val="0"/>
        <w:adjustRightInd w:val="0"/>
        <w:jc w:val="both"/>
        <w:rPr>
          <w:bCs/>
        </w:rPr>
      </w:pPr>
    </w:p>
    <w:p w:rsidR="00202BBD" w:rsidRDefault="00202BBD" w:rsidP="006B6A34">
      <w:pPr>
        <w:autoSpaceDE w:val="0"/>
        <w:autoSpaceDN w:val="0"/>
        <w:adjustRightInd w:val="0"/>
        <w:jc w:val="both"/>
        <w:rPr>
          <w:bCs/>
        </w:rPr>
      </w:pPr>
    </w:p>
    <w:p w:rsidR="00202BBD" w:rsidRDefault="00202BBD" w:rsidP="006B6A34">
      <w:pPr>
        <w:autoSpaceDE w:val="0"/>
        <w:autoSpaceDN w:val="0"/>
        <w:adjustRightInd w:val="0"/>
        <w:jc w:val="both"/>
        <w:rPr>
          <w:bCs/>
        </w:rPr>
      </w:pPr>
    </w:p>
    <w:p w:rsidR="00202BBD" w:rsidRDefault="00202BBD" w:rsidP="006B6A34">
      <w:pPr>
        <w:autoSpaceDE w:val="0"/>
        <w:autoSpaceDN w:val="0"/>
        <w:adjustRightInd w:val="0"/>
        <w:jc w:val="both"/>
        <w:rPr>
          <w:bCs/>
        </w:rPr>
      </w:pPr>
    </w:p>
    <w:p w:rsidR="00202BBD" w:rsidRDefault="00202BBD" w:rsidP="006B6A34">
      <w:pPr>
        <w:autoSpaceDE w:val="0"/>
        <w:autoSpaceDN w:val="0"/>
        <w:adjustRightInd w:val="0"/>
        <w:jc w:val="both"/>
        <w:rPr>
          <w:bCs/>
        </w:rPr>
      </w:pPr>
    </w:p>
    <w:p w:rsidR="00202BBD" w:rsidRDefault="00202BBD" w:rsidP="006B6A34">
      <w:pPr>
        <w:autoSpaceDE w:val="0"/>
        <w:autoSpaceDN w:val="0"/>
        <w:adjustRightInd w:val="0"/>
        <w:jc w:val="both"/>
        <w:rPr>
          <w:bCs/>
        </w:rPr>
      </w:pPr>
    </w:p>
    <w:p w:rsidR="00202BBD" w:rsidRDefault="00202BBD" w:rsidP="006B6A34">
      <w:pPr>
        <w:autoSpaceDE w:val="0"/>
        <w:autoSpaceDN w:val="0"/>
        <w:adjustRightInd w:val="0"/>
        <w:jc w:val="both"/>
        <w:rPr>
          <w:bCs/>
        </w:rPr>
      </w:pPr>
    </w:p>
    <w:p w:rsidR="00202BBD" w:rsidRDefault="00202BBD" w:rsidP="006B6A34">
      <w:pPr>
        <w:autoSpaceDE w:val="0"/>
        <w:autoSpaceDN w:val="0"/>
        <w:adjustRightInd w:val="0"/>
        <w:jc w:val="both"/>
        <w:rPr>
          <w:bCs/>
        </w:rPr>
        <w:sectPr w:rsidR="00202BBD" w:rsidSect="00097496">
          <w:footerReference w:type="default" r:id="rId9"/>
          <w:pgSz w:w="16838" w:h="11906" w:orient="landscape"/>
          <w:pgMar w:top="1134" w:right="851" w:bottom="851" w:left="851" w:header="709" w:footer="709" w:gutter="0"/>
          <w:pgNumType w:start="0"/>
          <w:cols w:space="708"/>
          <w:titlePg/>
          <w:docGrid w:linePitch="360"/>
        </w:sectPr>
      </w:pPr>
    </w:p>
    <w:p w:rsidR="00C958D9" w:rsidRDefault="00202BBD" w:rsidP="00202BBD">
      <w:pPr>
        <w:autoSpaceDE w:val="0"/>
        <w:autoSpaceDN w:val="0"/>
        <w:adjustRightInd w:val="0"/>
        <w:jc w:val="center"/>
        <w:rPr>
          <w:b/>
        </w:rPr>
      </w:pPr>
      <w:r w:rsidRPr="00202BBD">
        <w:rPr>
          <w:b/>
          <w:bCs/>
        </w:rPr>
        <w:lastRenderedPageBreak/>
        <w:t xml:space="preserve"> </w:t>
      </w:r>
      <w:r w:rsidRPr="00202BBD">
        <w:rPr>
          <w:b/>
        </w:rPr>
        <w:t xml:space="preserve">Тематическое планирование </w:t>
      </w:r>
      <w:r>
        <w:rPr>
          <w:b/>
        </w:rPr>
        <w:t xml:space="preserve">учебного предмета «География» </w:t>
      </w:r>
      <w:r w:rsidR="00C958D9">
        <w:rPr>
          <w:b/>
        </w:rPr>
        <w:t xml:space="preserve">в </w:t>
      </w:r>
      <w:r>
        <w:rPr>
          <w:b/>
        </w:rPr>
        <w:t>5 класс</w:t>
      </w:r>
      <w:r w:rsidR="00C958D9">
        <w:rPr>
          <w:b/>
        </w:rPr>
        <w:t>е</w:t>
      </w:r>
      <w:r>
        <w:rPr>
          <w:b/>
        </w:rPr>
        <w:t xml:space="preserve"> </w:t>
      </w:r>
      <w:r w:rsidRPr="00202BBD">
        <w:rPr>
          <w:b/>
        </w:rPr>
        <w:t>с определением основных видов</w:t>
      </w:r>
      <w:r w:rsidR="00C958D9">
        <w:rPr>
          <w:b/>
        </w:rPr>
        <w:t xml:space="preserve"> </w:t>
      </w:r>
    </w:p>
    <w:p w:rsidR="00C958D9" w:rsidRDefault="00202BBD" w:rsidP="00202BBD">
      <w:pPr>
        <w:autoSpaceDE w:val="0"/>
        <w:autoSpaceDN w:val="0"/>
        <w:adjustRightInd w:val="0"/>
        <w:jc w:val="center"/>
        <w:rPr>
          <w:b/>
        </w:rPr>
      </w:pPr>
      <w:r w:rsidRPr="00202BBD">
        <w:rPr>
          <w:b/>
        </w:rPr>
        <w:t xml:space="preserve"> учебной деятельности</w:t>
      </w:r>
      <w:r>
        <w:rPr>
          <w:b/>
        </w:rPr>
        <w:t xml:space="preserve"> </w:t>
      </w:r>
      <w:r w:rsidR="00C958D9">
        <w:rPr>
          <w:b/>
        </w:rPr>
        <w:t>учащихся</w:t>
      </w:r>
    </w:p>
    <w:tbl>
      <w:tblPr>
        <w:tblStyle w:val="a7"/>
        <w:tblW w:w="0" w:type="auto"/>
        <w:tblLayout w:type="fixed"/>
        <w:tblLook w:val="04A0"/>
      </w:tblPr>
      <w:tblGrid>
        <w:gridCol w:w="534"/>
        <w:gridCol w:w="3543"/>
        <w:gridCol w:w="2977"/>
        <w:gridCol w:w="2552"/>
        <w:gridCol w:w="2835"/>
        <w:gridCol w:w="1275"/>
        <w:gridCol w:w="1070"/>
      </w:tblGrid>
      <w:tr w:rsidR="00C958D9" w:rsidRPr="00CC27B9" w:rsidTr="00CC27B9">
        <w:trPr>
          <w:trHeight w:val="177"/>
        </w:trPr>
        <w:tc>
          <w:tcPr>
            <w:tcW w:w="534" w:type="dxa"/>
            <w:vMerge w:val="restart"/>
          </w:tcPr>
          <w:p w:rsidR="00C958D9" w:rsidRPr="00CC27B9" w:rsidRDefault="00C958D9" w:rsidP="00202BBD">
            <w:pPr>
              <w:autoSpaceDE w:val="0"/>
              <w:autoSpaceDN w:val="0"/>
              <w:adjustRightInd w:val="0"/>
              <w:jc w:val="center"/>
              <w:rPr>
                <w:b/>
              </w:rPr>
            </w:pPr>
            <w:r w:rsidRPr="00CC27B9">
              <w:rPr>
                <w:b/>
              </w:rPr>
              <w:t>№ п\п</w:t>
            </w:r>
          </w:p>
        </w:tc>
        <w:tc>
          <w:tcPr>
            <w:tcW w:w="3543" w:type="dxa"/>
            <w:vMerge w:val="restart"/>
          </w:tcPr>
          <w:p w:rsidR="00C958D9" w:rsidRPr="00CC27B9" w:rsidRDefault="00C958D9" w:rsidP="00202BBD">
            <w:pPr>
              <w:autoSpaceDE w:val="0"/>
              <w:autoSpaceDN w:val="0"/>
              <w:adjustRightInd w:val="0"/>
              <w:jc w:val="center"/>
              <w:rPr>
                <w:b/>
              </w:rPr>
            </w:pPr>
            <w:r w:rsidRPr="00CC27B9">
              <w:rPr>
                <w:b/>
              </w:rPr>
              <w:t>Раздел, тема урока</w:t>
            </w:r>
          </w:p>
        </w:tc>
        <w:tc>
          <w:tcPr>
            <w:tcW w:w="8364" w:type="dxa"/>
            <w:gridSpan w:val="3"/>
          </w:tcPr>
          <w:p w:rsidR="00C958D9" w:rsidRPr="00CC27B9" w:rsidRDefault="00C958D9" w:rsidP="00202BBD">
            <w:pPr>
              <w:autoSpaceDE w:val="0"/>
              <w:autoSpaceDN w:val="0"/>
              <w:adjustRightInd w:val="0"/>
              <w:jc w:val="center"/>
              <w:rPr>
                <w:b/>
              </w:rPr>
            </w:pPr>
            <w:r w:rsidRPr="00CC27B9">
              <w:rPr>
                <w:b/>
              </w:rPr>
              <w:t>Основные виды деятельности учащихся на уроке</w:t>
            </w:r>
          </w:p>
        </w:tc>
        <w:tc>
          <w:tcPr>
            <w:tcW w:w="1275" w:type="dxa"/>
            <w:vMerge w:val="restart"/>
          </w:tcPr>
          <w:p w:rsidR="00C958D9" w:rsidRPr="00CC27B9" w:rsidRDefault="00C958D9" w:rsidP="006E5245">
            <w:pPr>
              <w:pStyle w:val="a4"/>
              <w:spacing w:after="200"/>
              <w:ind w:left="0"/>
              <w:contextualSpacing/>
              <w:jc w:val="center"/>
              <w:rPr>
                <w:b/>
              </w:rPr>
            </w:pPr>
            <w:r w:rsidRPr="00CC27B9">
              <w:rPr>
                <w:b/>
              </w:rPr>
              <w:t>Дата проведе</w:t>
            </w:r>
            <w:r w:rsidR="003D431F" w:rsidRPr="00CC27B9">
              <w:rPr>
                <w:b/>
              </w:rPr>
              <w:t>-</w:t>
            </w:r>
            <w:r w:rsidRPr="00CC27B9">
              <w:rPr>
                <w:b/>
              </w:rPr>
              <w:t>ния урока</w:t>
            </w:r>
          </w:p>
        </w:tc>
        <w:tc>
          <w:tcPr>
            <w:tcW w:w="1070" w:type="dxa"/>
            <w:vMerge w:val="restart"/>
          </w:tcPr>
          <w:p w:rsidR="00C958D9" w:rsidRPr="00CC27B9" w:rsidRDefault="00C958D9" w:rsidP="003D431F">
            <w:pPr>
              <w:pStyle w:val="a4"/>
              <w:spacing w:after="200"/>
              <w:ind w:left="0"/>
              <w:contextualSpacing/>
              <w:jc w:val="center"/>
              <w:rPr>
                <w:b/>
              </w:rPr>
            </w:pPr>
            <w:r w:rsidRPr="00CC27B9">
              <w:rPr>
                <w:b/>
              </w:rPr>
              <w:t>Коррек</w:t>
            </w:r>
            <w:r w:rsidR="003D431F" w:rsidRPr="00CC27B9">
              <w:rPr>
                <w:b/>
              </w:rPr>
              <w:t>-</w:t>
            </w:r>
            <w:r w:rsidRPr="00CC27B9">
              <w:rPr>
                <w:b/>
              </w:rPr>
              <w:t>тировка</w:t>
            </w:r>
          </w:p>
        </w:tc>
      </w:tr>
      <w:tr w:rsidR="00CC27B9" w:rsidRPr="00CC27B9" w:rsidTr="00CC27B9">
        <w:trPr>
          <w:trHeight w:val="312"/>
        </w:trPr>
        <w:tc>
          <w:tcPr>
            <w:tcW w:w="534" w:type="dxa"/>
            <w:vMerge/>
          </w:tcPr>
          <w:p w:rsidR="00C958D9" w:rsidRPr="00CC27B9" w:rsidRDefault="00C958D9" w:rsidP="00202BBD">
            <w:pPr>
              <w:autoSpaceDE w:val="0"/>
              <w:autoSpaceDN w:val="0"/>
              <w:adjustRightInd w:val="0"/>
              <w:jc w:val="center"/>
              <w:rPr>
                <w:b/>
              </w:rPr>
            </w:pPr>
          </w:p>
        </w:tc>
        <w:tc>
          <w:tcPr>
            <w:tcW w:w="3543" w:type="dxa"/>
            <w:vMerge/>
          </w:tcPr>
          <w:p w:rsidR="00C958D9" w:rsidRPr="00CC27B9" w:rsidRDefault="00C958D9" w:rsidP="00202BBD">
            <w:pPr>
              <w:autoSpaceDE w:val="0"/>
              <w:autoSpaceDN w:val="0"/>
              <w:adjustRightInd w:val="0"/>
              <w:jc w:val="center"/>
              <w:rPr>
                <w:b/>
              </w:rPr>
            </w:pPr>
          </w:p>
        </w:tc>
        <w:tc>
          <w:tcPr>
            <w:tcW w:w="2977" w:type="dxa"/>
          </w:tcPr>
          <w:p w:rsidR="00C958D9" w:rsidRPr="00CC27B9" w:rsidRDefault="00C958D9" w:rsidP="006E5245">
            <w:pPr>
              <w:pStyle w:val="a4"/>
              <w:spacing w:after="200"/>
              <w:ind w:left="0"/>
              <w:contextualSpacing/>
              <w:jc w:val="center"/>
              <w:rPr>
                <w:b/>
              </w:rPr>
            </w:pPr>
            <w:r w:rsidRPr="00CC27B9">
              <w:rPr>
                <w:b/>
              </w:rPr>
              <w:t>личностные</w:t>
            </w:r>
          </w:p>
        </w:tc>
        <w:tc>
          <w:tcPr>
            <w:tcW w:w="2552" w:type="dxa"/>
          </w:tcPr>
          <w:p w:rsidR="00C958D9" w:rsidRPr="00CC27B9" w:rsidRDefault="00C958D9" w:rsidP="006E5245">
            <w:pPr>
              <w:pStyle w:val="a4"/>
              <w:spacing w:after="200"/>
              <w:ind w:left="0"/>
              <w:contextualSpacing/>
              <w:jc w:val="center"/>
              <w:rPr>
                <w:b/>
              </w:rPr>
            </w:pPr>
            <w:r w:rsidRPr="00CC27B9">
              <w:rPr>
                <w:b/>
              </w:rPr>
              <w:t>метапредметные</w:t>
            </w:r>
          </w:p>
        </w:tc>
        <w:tc>
          <w:tcPr>
            <w:tcW w:w="2835" w:type="dxa"/>
          </w:tcPr>
          <w:p w:rsidR="00C958D9" w:rsidRPr="00CC27B9" w:rsidRDefault="00C958D9" w:rsidP="006E5245">
            <w:pPr>
              <w:pStyle w:val="a4"/>
              <w:spacing w:after="200"/>
              <w:ind w:left="0"/>
              <w:contextualSpacing/>
              <w:jc w:val="center"/>
              <w:rPr>
                <w:b/>
              </w:rPr>
            </w:pPr>
            <w:r w:rsidRPr="00CC27B9">
              <w:rPr>
                <w:b/>
              </w:rPr>
              <w:t>предметные</w:t>
            </w:r>
          </w:p>
        </w:tc>
        <w:tc>
          <w:tcPr>
            <w:tcW w:w="1275" w:type="dxa"/>
            <w:vMerge/>
          </w:tcPr>
          <w:p w:rsidR="00C958D9" w:rsidRPr="00CC27B9" w:rsidRDefault="00C958D9" w:rsidP="00202BBD">
            <w:pPr>
              <w:autoSpaceDE w:val="0"/>
              <w:autoSpaceDN w:val="0"/>
              <w:adjustRightInd w:val="0"/>
              <w:jc w:val="center"/>
              <w:rPr>
                <w:b/>
              </w:rPr>
            </w:pPr>
          </w:p>
        </w:tc>
        <w:tc>
          <w:tcPr>
            <w:tcW w:w="1070" w:type="dxa"/>
            <w:vMerge/>
          </w:tcPr>
          <w:p w:rsidR="00C958D9" w:rsidRPr="00CC27B9" w:rsidRDefault="00C958D9" w:rsidP="00202BBD">
            <w:pPr>
              <w:autoSpaceDE w:val="0"/>
              <w:autoSpaceDN w:val="0"/>
              <w:adjustRightInd w:val="0"/>
              <w:jc w:val="center"/>
              <w:rPr>
                <w:b/>
              </w:rPr>
            </w:pPr>
          </w:p>
        </w:tc>
      </w:tr>
      <w:tr w:rsidR="003D431F" w:rsidRPr="00CC27B9" w:rsidTr="00CC27B9">
        <w:tc>
          <w:tcPr>
            <w:tcW w:w="14786" w:type="dxa"/>
            <w:gridSpan w:val="7"/>
          </w:tcPr>
          <w:p w:rsidR="003D431F" w:rsidRPr="00CC27B9" w:rsidRDefault="003D431F" w:rsidP="003D431F">
            <w:pPr>
              <w:autoSpaceDE w:val="0"/>
              <w:autoSpaceDN w:val="0"/>
              <w:adjustRightInd w:val="0"/>
              <w:jc w:val="center"/>
              <w:rPr>
                <w:b/>
              </w:rPr>
            </w:pPr>
            <w:r w:rsidRPr="00CC27B9">
              <w:rPr>
                <w:b/>
              </w:rPr>
              <w:t>Раздел 1.</w:t>
            </w:r>
            <w:r w:rsidRPr="00CC27B9">
              <w:t xml:space="preserve"> </w:t>
            </w:r>
            <w:r w:rsidRPr="00CC27B9">
              <w:rPr>
                <w:b/>
              </w:rPr>
              <w:t>Что изучает география? (2 часа)</w:t>
            </w:r>
          </w:p>
        </w:tc>
      </w:tr>
      <w:tr w:rsidR="003D431F" w:rsidRPr="00CC27B9" w:rsidTr="00CC27B9">
        <w:tc>
          <w:tcPr>
            <w:tcW w:w="534" w:type="dxa"/>
          </w:tcPr>
          <w:p w:rsidR="00C958D9" w:rsidRPr="00CC27B9" w:rsidRDefault="003D431F" w:rsidP="00202BBD">
            <w:pPr>
              <w:autoSpaceDE w:val="0"/>
              <w:autoSpaceDN w:val="0"/>
              <w:adjustRightInd w:val="0"/>
              <w:jc w:val="center"/>
              <w:rPr>
                <w:b/>
              </w:rPr>
            </w:pPr>
            <w:r w:rsidRPr="00CC27B9">
              <w:rPr>
                <w:b/>
              </w:rPr>
              <w:t>1.</w:t>
            </w:r>
          </w:p>
        </w:tc>
        <w:tc>
          <w:tcPr>
            <w:tcW w:w="3543" w:type="dxa"/>
          </w:tcPr>
          <w:p w:rsidR="00C958D9" w:rsidRPr="00CC27B9" w:rsidRDefault="00C958D9" w:rsidP="00CC27B9">
            <w:pPr>
              <w:pStyle w:val="a4"/>
              <w:spacing w:after="200"/>
              <w:ind w:left="0"/>
              <w:contextualSpacing/>
              <w:jc w:val="both"/>
            </w:pPr>
            <w:r w:rsidRPr="00CC27B9">
              <w:t>1.Мир, в котором мы живем. Науки о природе</w:t>
            </w:r>
          </w:p>
        </w:tc>
        <w:tc>
          <w:tcPr>
            <w:tcW w:w="2977" w:type="dxa"/>
          </w:tcPr>
          <w:p w:rsidR="00C958D9" w:rsidRPr="00CC27B9" w:rsidRDefault="00C958D9" w:rsidP="00CC27B9">
            <w:pPr>
              <w:pStyle w:val="a4"/>
              <w:spacing w:after="200"/>
              <w:ind w:left="0"/>
              <w:contextualSpacing/>
              <w:jc w:val="both"/>
            </w:pPr>
            <w:r w:rsidRPr="00CC27B9">
              <w:t>Становление основных умений принятие новой социальной роли в определении для себя необходимых общечеловеческих знаний. Определение знаний и незнаний в мотивации познания нового. Развитие этических норм понимания поведения человека в природе.</w:t>
            </w:r>
          </w:p>
        </w:tc>
        <w:tc>
          <w:tcPr>
            <w:tcW w:w="2552" w:type="dxa"/>
          </w:tcPr>
          <w:p w:rsidR="00C958D9" w:rsidRPr="00CC27B9" w:rsidRDefault="00477777" w:rsidP="00477777">
            <w:pPr>
              <w:pStyle w:val="a4"/>
              <w:spacing w:after="200"/>
              <w:ind w:left="0"/>
              <w:contextualSpacing/>
              <w:jc w:val="both"/>
            </w:pPr>
            <w:r w:rsidRPr="00477777">
              <w:t>Умение работать с текстом, выделять в нем главное.</w:t>
            </w:r>
            <w:r w:rsidRPr="00CC27B9">
              <w:t xml:space="preserve"> </w:t>
            </w:r>
            <w:r w:rsidR="00C958D9" w:rsidRPr="00CC27B9">
              <w:t>Определять цели своего обучения, ставить новые задачи и развивать мотивы познавательной деятельности. Формировать и развивать практические компетентности применения знаний наук о природе в решении географ. задач.</w:t>
            </w:r>
          </w:p>
        </w:tc>
        <w:tc>
          <w:tcPr>
            <w:tcW w:w="2835" w:type="dxa"/>
          </w:tcPr>
          <w:p w:rsidR="00C958D9" w:rsidRPr="00CC27B9" w:rsidRDefault="00C958D9" w:rsidP="00CC27B9">
            <w:pPr>
              <w:pStyle w:val="a4"/>
              <w:spacing w:after="200"/>
              <w:ind w:left="0"/>
              <w:contextualSpacing/>
              <w:jc w:val="both"/>
            </w:pPr>
            <w:r w:rsidRPr="00CC27B9">
              <w:t>Приводить примеры объектов живой и неживой природы, их приспособлений, определять сферы взаимодействия наук о природе. Уметь, используя различные источники информации, находить взаимосвязь тел, веществ и явлений в природе.</w:t>
            </w:r>
          </w:p>
        </w:tc>
        <w:tc>
          <w:tcPr>
            <w:tcW w:w="1275" w:type="dxa"/>
          </w:tcPr>
          <w:p w:rsidR="00C958D9" w:rsidRPr="00CC27B9" w:rsidRDefault="00C958D9" w:rsidP="00202BBD">
            <w:pPr>
              <w:autoSpaceDE w:val="0"/>
              <w:autoSpaceDN w:val="0"/>
              <w:adjustRightInd w:val="0"/>
              <w:jc w:val="center"/>
              <w:rPr>
                <w:b/>
              </w:rPr>
            </w:pPr>
          </w:p>
        </w:tc>
        <w:tc>
          <w:tcPr>
            <w:tcW w:w="1070" w:type="dxa"/>
          </w:tcPr>
          <w:p w:rsidR="00C958D9" w:rsidRPr="00CC27B9" w:rsidRDefault="00C958D9" w:rsidP="00202BBD">
            <w:pPr>
              <w:autoSpaceDE w:val="0"/>
              <w:autoSpaceDN w:val="0"/>
              <w:adjustRightInd w:val="0"/>
              <w:jc w:val="center"/>
              <w:rPr>
                <w:b/>
              </w:rPr>
            </w:pPr>
          </w:p>
        </w:tc>
      </w:tr>
      <w:tr w:rsidR="003D431F" w:rsidRPr="00CC27B9" w:rsidTr="00CC27B9">
        <w:tc>
          <w:tcPr>
            <w:tcW w:w="534" w:type="dxa"/>
          </w:tcPr>
          <w:p w:rsidR="00C958D9" w:rsidRPr="00CC27B9" w:rsidRDefault="003D431F" w:rsidP="00202BBD">
            <w:pPr>
              <w:autoSpaceDE w:val="0"/>
              <w:autoSpaceDN w:val="0"/>
              <w:adjustRightInd w:val="0"/>
              <w:jc w:val="center"/>
              <w:rPr>
                <w:b/>
              </w:rPr>
            </w:pPr>
            <w:r w:rsidRPr="00CC27B9">
              <w:rPr>
                <w:b/>
              </w:rPr>
              <w:t>2.</w:t>
            </w:r>
          </w:p>
        </w:tc>
        <w:tc>
          <w:tcPr>
            <w:tcW w:w="3543" w:type="dxa"/>
          </w:tcPr>
          <w:p w:rsidR="00C958D9" w:rsidRPr="00CC27B9" w:rsidRDefault="00C958D9" w:rsidP="00CC27B9">
            <w:pPr>
              <w:pStyle w:val="a4"/>
              <w:spacing w:after="200"/>
              <w:ind w:left="0"/>
              <w:contextualSpacing/>
              <w:jc w:val="both"/>
            </w:pPr>
            <w:r w:rsidRPr="00CC27B9">
              <w:t>2.География-наука о Земле. Методы географических исследований.</w:t>
            </w:r>
          </w:p>
        </w:tc>
        <w:tc>
          <w:tcPr>
            <w:tcW w:w="2977" w:type="dxa"/>
          </w:tcPr>
          <w:p w:rsidR="00C958D9" w:rsidRPr="00CC27B9" w:rsidRDefault="00477777" w:rsidP="00477777">
            <w:pPr>
              <w:pStyle w:val="a4"/>
              <w:spacing w:after="200"/>
              <w:ind w:left="0"/>
              <w:contextualSpacing/>
              <w:jc w:val="both"/>
            </w:pPr>
            <w:r w:rsidRPr="00477777">
              <w:t>Понимание значимости научного исследования природы, населения и хозяйства. Понимание роли и значения географических знаний.</w:t>
            </w:r>
            <w:r w:rsidRPr="00CC27B9">
              <w:t xml:space="preserve"> </w:t>
            </w:r>
            <w:r w:rsidR="00C958D9" w:rsidRPr="00CC27B9">
              <w:t xml:space="preserve">Развитие самоопределения и адекватного оценивания своих достижений в применении знаний в новой ситуации. Стремление к познанию того, что интересно. Определение значимости географических знаний в научно-профессиональной сфере </w:t>
            </w:r>
            <w:r w:rsidR="00C958D9" w:rsidRPr="00CC27B9">
              <w:lastRenderedPageBreak/>
              <w:t xml:space="preserve">человека и в быту. </w:t>
            </w:r>
          </w:p>
        </w:tc>
        <w:tc>
          <w:tcPr>
            <w:tcW w:w="2552" w:type="dxa"/>
          </w:tcPr>
          <w:p w:rsidR="00C958D9" w:rsidRPr="00CC27B9" w:rsidRDefault="00477777" w:rsidP="00477777">
            <w:pPr>
              <w:pStyle w:val="a4"/>
              <w:spacing w:after="200"/>
              <w:ind w:left="0"/>
              <w:contextualSpacing/>
              <w:jc w:val="both"/>
            </w:pPr>
            <w:r w:rsidRPr="00477777">
              <w:lastRenderedPageBreak/>
              <w:t>Слуховое восприятие текстов. Умение работать с различными источниками информации</w:t>
            </w:r>
            <w:r w:rsidRPr="00CC27B9">
              <w:t xml:space="preserve"> </w:t>
            </w:r>
            <w:r w:rsidR="00C958D9" w:rsidRPr="00CC27B9">
              <w:t>Формировать и развивать компетентности в использовании информационно-коммуникационных технологий для решения учебных и жизненных задач.</w:t>
            </w:r>
          </w:p>
        </w:tc>
        <w:tc>
          <w:tcPr>
            <w:tcW w:w="2835" w:type="dxa"/>
          </w:tcPr>
          <w:p w:rsidR="00C958D9" w:rsidRPr="00CC27B9" w:rsidRDefault="00C958D9" w:rsidP="00CC27B9">
            <w:pPr>
              <w:pStyle w:val="a4"/>
              <w:ind w:left="0"/>
              <w:contextualSpacing/>
              <w:jc w:val="both"/>
            </w:pPr>
            <w:r w:rsidRPr="00CC27B9">
              <w:t xml:space="preserve">Знать и объяснять существенные признаки понятий: «естественные науки», «физическая и экономическая географии», «методы географических исследований». Организация и обучение приемам учебной работы: наблюдениями за погодой, фенологическими явлениями, высотой Солнца, </w:t>
            </w:r>
            <w:r w:rsidR="003D431F" w:rsidRPr="00CC27B9">
              <w:t>о</w:t>
            </w:r>
            <w:r w:rsidRPr="00CC27B9">
              <w:t>риентирование.</w:t>
            </w:r>
          </w:p>
        </w:tc>
        <w:tc>
          <w:tcPr>
            <w:tcW w:w="1275" w:type="dxa"/>
          </w:tcPr>
          <w:p w:rsidR="00C958D9" w:rsidRPr="00CC27B9" w:rsidRDefault="00C958D9" w:rsidP="00202BBD">
            <w:pPr>
              <w:autoSpaceDE w:val="0"/>
              <w:autoSpaceDN w:val="0"/>
              <w:adjustRightInd w:val="0"/>
              <w:jc w:val="center"/>
              <w:rPr>
                <w:b/>
              </w:rPr>
            </w:pPr>
          </w:p>
        </w:tc>
        <w:tc>
          <w:tcPr>
            <w:tcW w:w="1070" w:type="dxa"/>
          </w:tcPr>
          <w:p w:rsidR="00C958D9" w:rsidRPr="00CC27B9" w:rsidRDefault="00C958D9" w:rsidP="00202BBD">
            <w:pPr>
              <w:autoSpaceDE w:val="0"/>
              <w:autoSpaceDN w:val="0"/>
              <w:adjustRightInd w:val="0"/>
              <w:jc w:val="center"/>
              <w:rPr>
                <w:b/>
              </w:rPr>
            </w:pPr>
          </w:p>
        </w:tc>
      </w:tr>
      <w:tr w:rsidR="003D431F" w:rsidRPr="00CC27B9" w:rsidTr="00CC27B9">
        <w:tc>
          <w:tcPr>
            <w:tcW w:w="14786" w:type="dxa"/>
            <w:gridSpan w:val="7"/>
          </w:tcPr>
          <w:p w:rsidR="003D431F" w:rsidRPr="00CC27B9" w:rsidRDefault="003D431F" w:rsidP="00202BBD">
            <w:pPr>
              <w:autoSpaceDE w:val="0"/>
              <w:autoSpaceDN w:val="0"/>
              <w:adjustRightInd w:val="0"/>
              <w:jc w:val="center"/>
              <w:rPr>
                <w:b/>
              </w:rPr>
            </w:pPr>
            <w:r w:rsidRPr="00CC27B9">
              <w:rPr>
                <w:b/>
              </w:rPr>
              <w:lastRenderedPageBreak/>
              <w:t>Раздел 2.</w:t>
            </w:r>
            <w:r w:rsidRPr="00CC27B9">
              <w:t xml:space="preserve"> </w:t>
            </w:r>
            <w:r w:rsidRPr="00CC27B9">
              <w:rPr>
                <w:b/>
                <w:bCs/>
              </w:rPr>
              <w:t>Как люди открывали Землю (</w:t>
            </w:r>
            <w:r w:rsidRPr="00CC27B9">
              <w:rPr>
                <w:b/>
                <w:bCs/>
                <w:i/>
                <w:iCs/>
              </w:rPr>
              <w:t>3</w:t>
            </w:r>
            <w:r w:rsidRPr="00CC27B9">
              <w:rPr>
                <w:b/>
                <w:bCs/>
                <w:i/>
                <w:iCs/>
                <w:lang w:val="en-US"/>
              </w:rPr>
              <w:t> </w:t>
            </w:r>
            <w:r w:rsidRPr="00CC27B9">
              <w:rPr>
                <w:b/>
                <w:bCs/>
                <w:i/>
                <w:iCs/>
              </w:rPr>
              <w:t>ч</w:t>
            </w:r>
            <w:r w:rsidRPr="00CC27B9">
              <w:rPr>
                <w:b/>
                <w:bCs/>
              </w:rPr>
              <w:t>)</w:t>
            </w:r>
          </w:p>
        </w:tc>
      </w:tr>
      <w:tr w:rsidR="003D431F" w:rsidRPr="00CC27B9" w:rsidTr="00CC27B9">
        <w:tc>
          <w:tcPr>
            <w:tcW w:w="534" w:type="dxa"/>
          </w:tcPr>
          <w:p w:rsidR="003D431F" w:rsidRPr="00CC27B9" w:rsidRDefault="003D431F" w:rsidP="00202BBD">
            <w:pPr>
              <w:autoSpaceDE w:val="0"/>
              <w:autoSpaceDN w:val="0"/>
              <w:adjustRightInd w:val="0"/>
              <w:jc w:val="center"/>
              <w:rPr>
                <w:b/>
              </w:rPr>
            </w:pPr>
            <w:r w:rsidRPr="00CC27B9">
              <w:rPr>
                <w:b/>
              </w:rPr>
              <w:t>3.</w:t>
            </w:r>
          </w:p>
        </w:tc>
        <w:tc>
          <w:tcPr>
            <w:tcW w:w="3543" w:type="dxa"/>
          </w:tcPr>
          <w:p w:rsidR="003D431F" w:rsidRPr="00CC27B9" w:rsidRDefault="003D431F" w:rsidP="008D5EDF">
            <w:pPr>
              <w:pStyle w:val="2"/>
              <w:numPr>
                <w:ilvl w:val="1"/>
                <w:numId w:val="8"/>
              </w:numPr>
              <w:spacing w:before="0"/>
              <w:ind w:left="50" w:right="5" w:firstLine="0"/>
              <w:jc w:val="both"/>
              <w:outlineLvl w:val="1"/>
              <w:rPr>
                <w:sz w:val="22"/>
                <w:szCs w:val="22"/>
              </w:rPr>
            </w:pPr>
            <w:r w:rsidRPr="00CC27B9">
              <w:rPr>
                <w:rFonts w:ascii="Times New Roman" w:hAnsi="Times New Roman" w:cs="Times New Roman"/>
                <w:b w:val="0"/>
                <w:color w:val="000000"/>
                <w:sz w:val="22"/>
                <w:szCs w:val="22"/>
              </w:rPr>
              <w:t>1.Географические открытия древности и Средневековья.</w:t>
            </w:r>
            <w:r w:rsidRPr="00CC27B9">
              <w:rPr>
                <w:rFonts w:ascii="Times New Roman" w:hAnsi="Times New Roman" w:cs="Times New Roman"/>
                <w:b w:val="0"/>
                <w:bCs w:val="0"/>
                <w:i/>
                <w:iCs/>
                <w:color w:val="00000A"/>
                <w:sz w:val="22"/>
                <w:szCs w:val="22"/>
              </w:rPr>
              <w:t xml:space="preserve"> Практическая работа №1.</w:t>
            </w:r>
            <w:r w:rsidRPr="00CC27B9">
              <w:rPr>
                <w:rFonts w:ascii="Times New Roman" w:hAnsi="Times New Roman" w:cs="Times New Roman"/>
                <w:b w:val="0"/>
                <w:bCs w:val="0"/>
                <w:color w:val="00000A"/>
                <w:sz w:val="22"/>
                <w:szCs w:val="22"/>
              </w:rPr>
              <w:t xml:space="preserve"> «Географические открытия древности и Средневековья»</w:t>
            </w:r>
          </w:p>
        </w:tc>
        <w:tc>
          <w:tcPr>
            <w:tcW w:w="2977" w:type="dxa"/>
            <w:vMerge w:val="restart"/>
          </w:tcPr>
          <w:p w:rsidR="003D431F" w:rsidRPr="00CC27B9" w:rsidRDefault="003D431F" w:rsidP="00CC27B9">
            <w:pPr>
              <w:pStyle w:val="a4"/>
              <w:spacing w:after="200"/>
              <w:ind w:left="0"/>
              <w:contextualSpacing/>
              <w:jc w:val="both"/>
            </w:pPr>
            <w:r w:rsidRPr="00CC27B9">
              <w:rPr>
                <w:b/>
              </w:rPr>
              <w:t>Личностные</w:t>
            </w:r>
            <w:r w:rsidRPr="00CC27B9">
              <w:t xml:space="preserve"> </w:t>
            </w:r>
          </w:p>
          <w:p w:rsidR="003D431F" w:rsidRDefault="003D431F" w:rsidP="00CC27B9">
            <w:pPr>
              <w:pStyle w:val="a4"/>
              <w:spacing w:after="200"/>
              <w:ind w:left="0"/>
              <w:contextualSpacing/>
              <w:jc w:val="both"/>
            </w:pPr>
            <w:r w:rsidRPr="00CC27B9">
              <w:t>Становление основ мирозданья, мироощущения и принятие роли человека в стремлении познавать новое. Развитие этических и моральных чувств понимания страданий и напряжения первопроходцев, развитие гордости за выдающихся первооткрывателей России.</w:t>
            </w:r>
          </w:p>
          <w:p w:rsidR="00477777" w:rsidRPr="00CC27B9" w:rsidRDefault="00477777" w:rsidP="00477777">
            <w:pPr>
              <w:pStyle w:val="a4"/>
              <w:spacing w:after="200"/>
              <w:ind w:left="0"/>
              <w:contextualSpacing/>
              <w:jc w:val="both"/>
            </w:pPr>
            <w:r w:rsidRPr="00477777">
              <w:t>Понимание роли путешествий в формировании знаний о Земле</w:t>
            </w:r>
          </w:p>
        </w:tc>
        <w:tc>
          <w:tcPr>
            <w:tcW w:w="2552" w:type="dxa"/>
            <w:vMerge w:val="restart"/>
          </w:tcPr>
          <w:p w:rsidR="003D431F" w:rsidRPr="00CC27B9" w:rsidRDefault="003D431F" w:rsidP="00477777">
            <w:pPr>
              <w:pStyle w:val="a4"/>
              <w:spacing w:after="200"/>
              <w:ind w:left="0"/>
              <w:contextualSpacing/>
              <w:jc w:val="both"/>
            </w:pPr>
            <w:r w:rsidRPr="00CC27B9">
              <w:rPr>
                <w:b/>
              </w:rPr>
              <w:t>Метапредметные</w:t>
            </w:r>
            <w:r w:rsidRPr="00CC27B9">
              <w:t xml:space="preserve"> Определять цели обучения, ставить новые задачи и развивать мотивы познавательной деятельности. Самостоятельно применять и преобразовывать знаки и символы в модели и схемы для решения учебных проблем. Работать в соответствии с предложенным планом.</w:t>
            </w:r>
            <w:r w:rsidR="00477777" w:rsidRPr="00477777">
              <w:t xml:space="preserve"> Умение работать с различными источниками информации, выделять главное в тексте, структурировать учебный материал, гото вить сообщения и презентации</w:t>
            </w:r>
          </w:p>
        </w:tc>
        <w:tc>
          <w:tcPr>
            <w:tcW w:w="2835" w:type="dxa"/>
            <w:vMerge w:val="restart"/>
          </w:tcPr>
          <w:p w:rsidR="00A14C1F" w:rsidRPr="00CC27B9" w:rsidRDefault="003D431F" w:rsidP="00CC27B9">
            <w:pPr>
              <w:pStyle w:val="a4"/>
              <w:ind w:left="0"/>
              <w:contextualSpacing/>
              <w:jc w:val="both"/>
            </w:pPr>
            <w:r w:rsidRPr="00CC27B9">
              <w:rPr>
                <w:b/>
              </w:rPr>
              <w:t>Предметные</w:t>
            </w:r>
            <w:r w:rsidRPr="00CC27B9">
              <w:t xml:space="preserve"> </w:t>
            </w:r>
          </w:p>
          <w:p w:rsidR="003D431F" w:rsidRPr="00CC27B9" w:rsidRDefault="003D431F" w:rsidP="00CC27B9">
            <w:pPr>
              <w:pStyle w:val="a4"/>
              <w:ind w:left="0"/>
              <w:contextualSpacing/>
              <w:jc w:val="both"/>
            </w:pPr>
            <w:r w:rsidRPr="00CC27B9">
              <w:t>Приводить примеры хода и результатов географических открытий объектов Земли в разные исторические эпохи выдающимися путешественниками мира и России: финикийцы, греки, открытие Америки, Австралии, Антарктиды, Африки, океанов, Сибири, Европ. Севера, А.Никитина. Умение называть и показывать на карте полушарий части земной поверхности, а так же наносить на к/к. маршруты путешественников</w:t>
            </w:r>
          </w:p>
        </w:tc>
        <w:tc>
          <w:tcPr>
            <w:tcW w:w="1275" w:type="dxa"/>
          </w:tcPr>
          <w:p w:rsidR="003D431F" w:rsidRPr="00CC27B9" w:rsidRDefault="003D431F" w:rsidP="00202BBD">
            <w:pPr>
              <w:autoSpaceDE w:val="0"/>
              <w:autoSpaceDN w:val="0"/>
              <w:adjustRightInd w:val="0"/>
              <w:jc w:val="center"/>
              <w:rPr>
                <w:b/>
              </w:rPr>
            </w:pPr>
          </w:p>
        </w:tc>
        <w:tc>
          <w:tcPr>
            <w:tcW w:w="1070" w:type="dxa"/>
          </w:tcPr>
          <w:p w:rsidR="003D431F" w:rsidRPr="00CC27B9" w:rsidRDefault="003D431F" w:rsidP="00202BBD">
            <w:pPr>
              <w:autoSpaceDE w:val="0"/>
              <w:autoSpaceDN w:val="0"/>
              <w:adjustRightInd w:val="0"/>
              <w:jc w:val="center"/>
              <w:rPr>
                <w:b/>
              </w:rPr>
            </w:pPr>
          </w:p>
        </w:tc>
      </w:tr>
      <w:tr w:rsidR="003D431F" w:rsidRPr="00CC27B9" w:rsidTr="00CC27B9">
        <w:tc>
          <w:tcPr>
            <w:tcW w:w="534" w:type="dxa"/>
          </w:tcPr>
          <w:p w:rsidR="003D431F" w:rsidRPr="00CC27B9" w:rsidRDefault="003D431F" w:rsidP="00202BBD">
            <w:pPr>
              <w:autoSpaceDE w:val="0"/>
              <w:autoSpaceDN w:val="0"/>
              <w:adjustRightInd w:val="0"/>
              <w:jc w:val="center"/>
              <w:rPr>
                <w:b/>
              </w:rPr>
            </w:pPr>
            <w:r w:rsidRPr="00CC27B9">
              <w:rPr>
                <w:b/>
              </w:rPr>
              <w:t>4.</w:t>
            </w:r>
          </w:p>
        </w:tc>
        <w:tc>
          <w:tcPr>
            <w:tcW w:w="3543" w:type="dxa"/>
          </w:tcPr>
          <w:p w:rsidR="003D431F" w:rsidRPr="00CC27B9" w:rsidRDefault="003D431F" w:rsidP="006E5245">
            <w:pPr>
              <w:autoSpaceDE w:val="0"/>
              <w:autoSpaceDN w:val="0"/>
              <w:adjustRightInd w:val="0"/>
              <w:jc w:val="both"/>
            </w:pPr>
            <w:r w:rsidRPr="00CC27B9">
              <w:rPr>
                <w:color w:val="000000"/>
              </w:rPr>
              <w:t>2.Важнейшие географические открытия</w:t>
            </w:r>
            <w:r w:rsidRPr="00CC27B9">
              <w:rPr>
                <w:i/>
                <w:iCs/>
                <w:color w:val="00000A"/>
              </w:rPr>
              <w:t xml:space="preserve"> Практическая работа №2.</w:t>
            </w:r>
            <w:r w:rsidRPr="00CC27B9">
              <w:rPr>
                <w:color w:val="00000A"/>
              </w:rPr>
              <w:t xml:space="preserve"> «Важнейшие географические открытия».</w:t>
            </w:r>
          </w:p>
        </w:tc>
        <w:tc>
          <w:tcPr>
            <w:tcW w:w="2977" w:type="dxa"/>
            <w:vMerge/>
          </w:tcPr>
          <w:p w:rsidR="003D431F" w:rsidRPr="00CC27B9" w:rsidRDefault="003D431F" w:rsidP="00202BBD">
            <w:pPr>
              <w:autoSpaceDE w:val="0"/>
              <w:autoSpaceDN w:val="0"/>
              <w:adjustRightInd w:val="0"/>
              <w:jc w:val="center"/>
              <w:rPr>
                <w:b/>
              </w:rPr>
            </w:pPr>
          </w:p>
        </w:tc>
        <w:tc>
          <w:tcPr>
            <w:tcW w:w="2552" w:type="dxa"/>
            <w:vMerge/>
          </w:tcPr>
          <w:p w:rsidR="003D431F" w:rsidRPr="00CC27B9" w:rsidRDefault="003D431F" w:rsidP="00202BBD">
            <w:pPr>
              <w:autoSpaceDE w:val="0"/>
              <w:autoSpaceDN w:val="0"/>
              <w:adjustRightInd w:val="0"/>
              <w:jc w:val="center"/>
              <w:rPr>
                <w:b/>
              </w:rPr>
            </w:pPr>
          </w:p>
        </w:tc>
        <w:tc>
          <w:tcPr>
            <w:tcW w:w="2835" w:type="dxa"/>
            <w:vMerge/>
          </w:tcPr>
          <w:p w:rsidR="003D431F" w:rsidRPr="00CC27B9" w:rsidRDefault="003D431F" w:rsidP="00202BBD">
            <w:pPr>
              <w:autoSpaceDE w:val="0"/>
              <w:autoSpaceDN w:val="0"/>
              <w:adjustRightInd w:val="0"/>
              <w:jc w:val="center"/>
              <w:rPr>
                <w:b/>
              </w:rPr>
            </w:pPr>
          </w:p>
        </w:tc>
        <w:tc>
          <w:tcPr>
            <w:tcW w:w="1275" w:type="dxa"/>
          </w:tcPr>
          <w:p w:rsidR="003D431F" w:rsidRPr="00CC27B9" w:rsidRDefault="003D431F" w:rsidP="00202BBD">
            <w:pPr>
              <w:autoSpaceDE w:val="0"/>
              <w:autoSpaceDN w:val="0"/>
              <w:adjustRightInd w:val="0"/>
              <w:jc w:val="center"/>
              <w:rPr>
                <w:b/>
              </w:rPr>
            </w:pPr>
          </w:p>
        </w:tc>
        <w:tc>
          <w:tcPr>
            <w:tcW w:w="1070" w:type="dxa"/>
          </w:tcPr>
          <w:p w:rsidR="003D431F" w:rsidRPr="00CC27B9" w:rsidRDefault="003D431F" w:rsidP="00202BBD">
            <w:pPr>
              <w:autoSpaceDE w:val="0"/>
              <w:autoSpaceDN w:val="0"/>
              <w:adjustRightInd w:val="0"/>
              <w:jc w:val="center"/>
              <w:rPr>
                <w:b/>
              </w:rPr>
            </w:pPr>
          </w:p>
        </w:tc>
      </w:tr>
      <w:tr w:rsidR="003D431F" w:rsidRPr="00CC27B9" w:rsidTr="00CC27B9">
        <w:tc>
          <w:tcPr>
            <w:tcW w:w="534" w:type="dxa"/>
          </w:tcPr>
          <w:p w:rsidR="003D431F" w:rsidRPr="00CC27B9" w:rsidRDefault="003D431F" w:rsidP="00202BBD">
            <w:pPr>
              <w:autoSpaceDE w:val="0"/>
              <w:autoSpaceDN w:val="0"/>
              <w:adjustRightInd w:val="0"/>
              <w:jc w:val="center"/>
              <w:rPr>
                <w:b/>
              </w:rPr>
            </w:pPr>
            <w:r w:rsidRPr="00CC27B9">
              <w:rPr>
                <w:b/>
              </w:rPr>
              <w:t>5.</w:t>
            </w:r>
          </w:p>
        </w:tc>
        <w:tc>
          <w:tcPr>
            <w:tcW w:w="3543" w:type="dxa"/>
          </w:tcPr>
          <w:p w:rsidR="003D431F" w:rsidRPr="00CC27B9" w:rsidRDefault="003D431F" w:rsidP="00CC27B9">
            <w:pPr>
              <w:pStyle w:val="a4"/>
              <w:spacing w:after="200"/>
              <w:ind w:left="0"/>
              <w:contextualSpacing/>
              <w:jc w:val="both"/>
            </w:pPr>
            <w:r w:rsidRPr="00CC27B9">
              <w:rPr>
                <w:color w:val="000000"/>
              </w:rPr>
              <w:t>3.Открытия русских путешественников.</w:t>
            </w:r>
          </w:p>
        </w:tc>
        <w:tc>
          <w:tcPr>
            <w:tcW w:w="2977" w:type="dxa"/>
            <w:vMerge/>
          </w:tcPr>
          <w:p w:rsidR="003D431F" w:rsidRPr="00CC27B9" w:rsidRDefault="003D431F" w:rsidP="00202BBD">
            <w:pPr>
              <w:autoSpaceDE w:val="0"/>
              <w:autoSpaceDN w:val="0"/>
              <w:adjustRightInd w:val="0"/>
              <w:jc w:val="center"/>
              <w:rPr>
                <w:b/>
              </w:rPr>
            </w:pPr>
          </w:p>
        </w:tc>
        <w:tc>
          <w:tcPr>
            <w:tcW w:w="2552" w:type="dxa"/>
            <w:vMerge/>
          </w:tcPr>
          <w:p w:rsidR="003D431F" w:rsidRPr="00CC27B9" w:rsidRDefault="003D431F" w:rsidP="00202BBD">
            <w:pPr>
              <w:autoSpaceDE w:val="0"/>
              <w:autoSpaceDN w:val="0"/>
              <w:adjustRightInd w:val="0"/>
              <w:jc w:val="center"/>
              <w:rPr>
                <w:b/>
              </w:rPr>
            </w:pPr>
          </w:p>
        </w:tc>
        <w:tc>
          <w:tcPr>
            <w:tcW w:w="2835" w:type="dxa"/>
            <w:vMerge/>
          </w:tcPr>
          <w:p w:rsidR="003D431F" w:rsidRPr="00CC27B9" w:rsidRDefault="003D431F" w:rsidP="00202BBD">
            <w:pPr>
              <w:autoSpaceDE w:val="0"/>
              <w:autoSpaceDN w:val="0"/>
              <w:adjustRightInd w:val="0"/>
              <w:jc w:val="center"/>
              <w:rPr>
                <w:b/>
              </w:rPr>
            </w:pPr>
          </w:p>
        </w:tc>
        <w:tc>
          <w:tcPr>
            <w:tcW w:w="1275" w:type="dxa"/>
          </w:tcPr>
          <w:p w:rsidR="003D431F" w:rsidRPr="00CC27B9" w:rsidRDefault="003D431F" w:rsidP="00202BBD">
            <w:pPr>
              <w:autoSpaceDE w:val="0"/>
              <w:autoSpaceDN w:val="0"/>
              <w:adjustRightInd w:val="0"/>
              <w:jc w:val="center"/>
              <w:rPr>
                <w:b/>
              </w:rPr>
            </w:pPr>
          </w:p>
        </w:tc>
        <w:tc>
          <w:tcPr>
            <w:tcW w:w="1070" w:type="dxa"/>
          </w:tcPr>
          <w:p w:rsidR="003D431F" w:rsidRPr="00CC27B9" w:rsidRDefault="003D431F" w:rsidP="00202BBD">
            <w:pPr>
              <w:autoSpaceDE w:val="0"/>
              <w:autoSpaceDN w:val="0"/>
              <w:adjustRightInd w:val="0"/>
              <w:jc w:val="center"/>
              <w:rPr>
                <w:b/>
              </w:rPr>
            </w:pPr>
          </w:p>
        </w:tc>
      </w:tr>
      <w:tr w:rsidR="003D431F" w:rsidRPr="00CC27B9" w:rsidTr="00CC27B9">
        <w:tc>
          <w:tcPr>
            <w:tcW w:w="14786" w:type="dxa"/>
            <w:gridSpan w:val="7"/>
          </w:tcPr>
          <w:p w:rsidR="003D431F" w:rsidRPr="00CC27B9" w:rsidRDefault="003D431F" w:rsidP="00202BBD">
            <w:pPr>
              <w:autoSpaceDE w:val="0"/>
              <w:autoSpaceDN w:val="0"/>
              <w:adjustRightInd w:val="0"/>
              <w:jc w:val="center"/>
              <w:rPr>
                <w:b/>
              </w:rPr>
            </w:pPr>
            <w:r w:rsidRPr="00CC27B9">
              <w:rPr>
                <w:b/>
              </w:rPr>
              <w:t>Раздел 3.</w:t>
            </w:r>
            <w:r w:rsidRPr="00CC27B9">
              <w:t xml:space="preserve"> </w:t>
            </w:r>
            <w:r w:rsidRPr="00CC27B9">
              <w:rPr>
                <w:b/>
                <w:bCs/>
              </w:rPr>
              <w:t>Земля во Вселенной (</w:t>
            </w:r>
            <w:r w:rsidRPr="00CC27B9">
              <w:rPr>
                <w:b/>
                <w:bCs/>
                <w:i/>
                <w:iCs/>
              </w:rPr>
              <w:t>6</w:t>
            </w:r>
            <w:r w:rsidRPr="00CC27B9">
              <w:rPr>
                <w:b/>
                <w:bCs/>
                <w:i/>
                <w:iCs/>
                <w:lang w:val="en-US"/>
              </w:rPr>
              <w:t> </w:t>
            </w:r>
            <w:r w:rsidRPr="00CC27B9">
              <w:rPr>
                <w:b/>
                <w:bCs/>
                <w:i/>
                <w:iCs/>
              </w:rPr>
              <w:t>ч</w:t>
            </w:r>
            <w:r w:rsidRPr="00CC27B9">
              <w:rPr>
                <w:b/>
                <w:bCs/>
              </w:rPr>
              <w:t>)</w:t>
            </w:r>
          </w:p>
        </w:tc>
      </w:tr>
      <w:tr w:rsidR="003D431F" w:rsidRPr="00CC27B9" w:rsidTr="00CC27B9">
        <w:tc>
          <w:tcPr>
            <w:tcW w:w="534" w:type="dxa"/>
          </w:tcPr>
          <w:p w:rsidR="003D431F" w:rsidRPr="00CC27B9" w:rsidRDefault="003D431F" w:rsidP="00202BBD">
            <w:pPr>
              <w:autoSpaceDE w:val="0"/>
              <w:autoSpaceDN w:val="0"/>
              <w:adjustRightInd w:val="0"/>
              <w:jc w:val="center"/>
              <w:rPr>
                <w:b/>
              </w:rPr>
            </w:pPr>
            <w:r w:rsidRPr="00CC27B9">
              <w:rPr>
                <w:b/>
              </w:rPr>
              <w:t>6.</w:t>
            </w:r>
          </w:p>
        </w:tc>
        <w:tc>
          <w:tcPr>
            <w:tcW w:w="3543" w:type="dxa"/>
          </w:tcPr>
          <w:p w:rsidR="003D431F" w:rsidRPr="00CC27B9" w:rsidRDefault="003D431F" w:rsidP="00CC27B9">
            <w:pPr>
              <w:pStyle w:val="a4"/>
              <w:spacing w:after="200"/>
              <w:ind w:left="0"/>
              <w:contextualSpacing/>
              <w:jc w:val="both"/>
            </w:pPr>
            <w:r w:rsidRPr="00CC27B9">
              <w:rPr>
                <w:color w:val="000000"/>
              </w:rPr>
              <w:t>1.Как древние люди представляли себе Вселенную. Изучение Вселенной: от Коперника до наших дней. Современные исследования космоса.</w:t>
            </w:r>
          </w:p>
        </w:tc>
        <w:tc>
          <w:tcPr>
            <w:tcW w:w="2977" w:type="dxa"/>
          </w:tcPr>
          <w:p w:rsidR="00A14C1F" w:rsidRPr="00CC27B9" w:rsidRDefault="00A14C1F" w:rsidP="00CC27B9">
            <w:pPr>
              <w:pStyle w:val="a4"/>
              <w:spacing w:after="200"/>
              <w:ind w:left="0"/>
              <w:contextualSpacing/>
              <w:jc w:val="both"/>
            </w:pPr>
            <w:r w:rsidRPr="00CC27B9">
              <w:rPr>
                <w:b/>
              </w:rPr>
              <w:t>Личностные</w:t>
            </w:r>
            <w:r w:rsidRPr="00CC27B9">
              <w:t xml:space="preserve"> </w:t>
            </w:r>
          </w:p>
          <w:p w:rsidR="003D431F" w:rsidRPr="00CC27B9" w:rsidRDefault="003D431F" w:rsidP="00CC27B9">
            <w:pPr>
              <w:pStyle w:val="a4"/>
              <w:spacing w:after="200"/>
              <w:ind w:left="0"/>
              <w:contextualSpacing/>
              <w:jc w:val="both"/>
            </w:pPr>
            <w:r w:rsidRPr="00CC27B9">
              <w:t xml:space="preserve">Становление основ мирозданья, мироощущения и принятие роли человека в стремлении познавать новое. Осознание необходимости уважительного отношения к мнению других людей на примере трагического развития знаний о </w:t>
            </w:r>
            <w:r w:rsidRPr="00CC27B9">
              <w:lastRenderedPageBreak/>
              <w:t>Вселенной. Оценивать вклад отечественных ученых.</w:t>
            </w:r>
          </w:p>
        </w:tc>
        <w:tc>
          <w:tcPr>
            <w:tcW w:w="2552" w:type="dxa"/>
          </w:tcPr>
          <w:p w:rsidR="003D431F" w:rsidRPr="00CC27B9" w:rsidRDefault="00CC27B9" w:rsidP="00CC27B9">
            <w:pPr>
              <w:pStyle w:val="a4"/>
              <w:overflowPunct w:val="0"/>
              <w:autoSpaceDE w:val="0"/>
              <w:autoSpaceDN w:val="0"/>
              <w:adjustRightInd w:val="0"/>
              <w:ind w:left="0"/>
              <w:jc w:val="both"/>
              <w:textAlignment w:val="baseline"/>
            </w:pPr>
            <w:r w:rsidRPr="00CC27B9">
              <w:rPr>
                <w:b/>
              </w:rPr>
              <w:lastRenderedPageBreak/>
              <w:t>Метапредметные</w:t>
            </w:r>
            <w:r w:rsidRPr="00CC27B9">
              <w:t xml:space="preserve"> </w:t>
            </w:r>
            <w:r w:rsidR="003D431F" w:rsidRPr="00CC27B9">
              <w:t>Выделять главное, существенные признаки понятий, высказывать суждения, подтверждая их фактами;</w:t>
            </w:r>
          </w:p>
          <w:p w:rsidR="003D431F" w:rsidRPr="00CC27B9" w:rsidRDefault="003D431F" w:rsidP="00CC27B9">
            <w:pPr>
              <w:pStyle w:val="a4"/>
              <w:overflowPunct w:val="0"/>
              <w:autoSpaceDE w:val="0"/>
              <w:autoSpaceDN w:val="0"/>
              <w:adjustRightInd w:val="0"/>
              <w:ind w:left="0"/>
              <w:jc w:val="both"/>
              <w:textAlignment w:val="baseline"/>
            </w:pPr>
            <w:r w:rsidRPr="00CC27B9">
              <w:t xml:space="preserve">искать и отбирать информацию в учебных и справочных пособиях, составлять описания </w:t>
            </w:r>
            <w:r w:rsidRPr="00CC27B9">
              <w:lastRenderedPageBreak/>
              <w:t>объектов;</w:t>
            </w:r>
          </w:p>
        </w:tc>
        <w:tc>
          <w:tcPr>
            <w:tcW w:w="2835" w:type="dxa"/>
          </w:tcPr>
          <w:p w:rsidR="00CC27B9" w:rsidRPr="00CC27B9" w:rsidRDefault="00CC27B9" w:rsidP="00CC27B9">
            <w:pPr>
              <w:pStyle w:val="a4"/>
              <w:ind w:left="0"/>
              <w:contextualSpacing/>
              <w:jc w:val="both"/>
            </w:pPr>
            <w:r w:rsidRPr="00CC27B9">
              <w:rPr>
                <w:b/>
              </w:rPr>
              <w:lastRenderedPageBreak/>
              <w:t>Предметные</w:t>
            </w:r>
            <w:r w:rsidRPr="00CC27B9">
              <w:t xml:space="preserve"> </w:t>
            </w:r>
          </w:p>
          <w:p w:rsidR="003D431F" w:rsidRPr="00CC27B9" w:rsidRDefault="003D431F" w:rsidP="00CC27B9">
            <w:pPr>
              <w:pStyle w:val="a4"/>
              <w:ind w:left="0"/>
              <w:contextualSpacing/>
              <w:jc w:val="both"/>
            </w:pPr>
            <w:r w:rsidRPr="00CC27B9">
              <w:t xml:space="preserve">Описывать представления древних людей о Вселенной, характеризовать систему мира по Птолемею в сравнении с Коперником и Д.Бруно. Определять изменения представлений Г.Галилея и </w:t>
            </w:r>
            <w:r w:rsidRPr="00CC27B9">
              <w:lastRenderedPageBreak/>
              <w:t>современность.</w:t>
            </w:r>
          </w:p>
        </w:tc>
        <w:tc>
          <w:tcPr>
            <w:tcW w:w="1275" w:type="dxa"/>
          </w:tcPr>
          <w:p w:rsidR="003D431F" w:rsidRPr="00CC27B9" w:rsidRDefault="003D431F" w:rsidP="00202BBD">
            <w:pPr>
              <w:autoSpaceDE w:val="0"/>
              <w:autoSpaceDN w:val="0"/>
              <w:adjustRightInd w:val="0"/>
              <w:jc w:val="center"/>
              <w:rPr>
                <w:b/>
              </w:rPr>
            </w:pPr>
          </w:p>
        </w:tc>
        <w:tc>
          <w:tcPr>
            <w:tcW w:w="1070" w:type="dxa"/>
          </w:tcPr>
          <w:p w:rsidR="003D431F" w:rsidRPr="00CC27B9" w:rsidRDefault="003D431F" w:rsidP="00202BBD">
            <w:pPr>
              <w:autoSpaceDE w:val="0"/>
              <w:autoSpaceDN w:val="0"/>
              <w:adjustRightInd w:val="0"/>
              <w:jc w:val="center"/>
              <w:rPr>
                <w:b/>
              </w:rPr>
            </w:pPr>
          </w:p>
        </w:tc>
      </w:tr>
      <w:tr w:rsidR="003D431F" w:rsidRPr="00CC27B9" w:rsidTr="00CC27B9">
        <w:tc>
          <w:tcPr>
            <w:tcW w:w="534" w:type="dxa"/>
          </w:tcPr>
          <w:p w:rsidR="003D431F" w:rsidRPr="00CC27B9" w:rsidRDefault="003D431F" w:rsidP="00202BBD">
            <w:pPr>
              <w:autoSpaceDE w:val="0"/>
              <w:autoSpaceDN w:val="0"/>
              <w:adjustRightInd w:val="0"/>
              <w:jc w:val="center"/>
              <w:rPr>
                <w:b/>
              </w:rPr>
            </w:pPr>
            <w:r w:rsidRPr="00CC27B9">
              <w:rPr>
                <w:b/>
              </w:rPr>
              <w:lastRenderedPageBreak/>
              <w:t>7.</w:t>
            </w:r>
          </w:p>
        </w:tc>
        <w:tc>
          <w:tcPr>
            <w:tcW w:w="3543" w:type="dxa"/>
          </w:tcPr>
          <w:p w:rsidR="003D431F" w:rsidRPr="00CC27B9" w:rsidRDefault="003D431F" w:rsidP="00CC27B9">
            <w:pPr>
              <w:pStyle w:val="a4"/>
              <w:spacing w:after="200"/>
              <w:ind w:left="0"/>
              <w:contextualSpacing/>
              <w:jc w:val="both"/>
            </w:pPr>
            <w:r w:rsidRPr="00CC27B9">
              <w:rPr>
                <w:color w:val="000000"/>
              </w:rPr>
              <w:t>2.Соседи Солнца.  Планеты-гиганты и маленький Плутон</w:t>
            </w:r>
          </w:p>
        </w:tc>
        <w:tc>
          <w:tcPr>
            <w:tcW w:w="2977" w:type="dxa"/>
          </w:tcPr>
          <w:p w:rsidR="00A14C1F" w:rsidRPr="00CC27B9" w:rsidRDefault="00A14C1F" w:rsidP="00CC27B9">
            <w:pPr>
              <w:pStyle w:val="a4"/>
              <w:spacing w:after="200"/>
              <w:ind w:left="0"/>
              <w:contextualSpacing/>
              <w:jc w:val="both"/>
            </w:pPr>
            <w:r w:rsidRPr="00CC27B9">
              <w:rPr>
                <w:b/>
              </w:rPr>
              <w:t>Личностные</w:t>
            </w:r>
            <w:r w:rsidRPr="00CC27B9">
              <w:t xml:space="preserve"> </w:t>
            </w:r>
          </w:p>
          <w:p w:rsidR="003D431F" w:rsidRPr="00CC27B9" w:rsidRDefault="003D431F" w:rsidP="00CC27B9">
            <w:pPr>
              <w:pStyle w:val="a4"/>
              <w:tabs>
                <w:tab w:val="left" w:pos="142"/>
              </w:tabs>
              <w:overflowPunct w:val="0"/>
              <w:autoSpaceDE w:val="0"/>
              <w:autoSpaceDN w:val="0"/>
              <w:adjustRightInd w:val="0"/>
              <w:ind w:left="0"/>
              <w:jc w:val="both"/>
              <w:textAlignment w:val="baseline"/>
            </w:pPr>
            <w:r w:rsidRPr="00CC27B9">
              <w:t>Становление ответственным отношением к учебе,</w:t>
            </w:r>
          </w:p>
          <w:p w:rsidR="003D431F" w:rsidRPr="00CC27B9" w:rsidRDefault="003D431F" w:rsidP="00CC27B9">
            <w:pPr>
              <w:pStyle w:val="a4"/>
              <w:spacing w:after="200"/>
              <w:ind w:left="0"/>
              <w:contextualSpacing/>
              <w:jc w:val="both"/>
            </w:pPr>
            <w:r w:rsidRPr="00CC27B9">
              <w:t>коммуникативной компетентности в общении и сотрудничестве в процессе образовательной, учебно-исследовательской и творческой деятельности;</w:t>
            </w:r>
          </w:p>
        </w:tc>
        <w:tc>
          <w:tcPr>
            <w:tcW w:w="2552" w:type="dxa"/>
          </w:tcPr>
          <w:p w:rsidR="003D431F" w:rsidRPr="00CC27B9" w:rsidRDefault="00CC27B9" w:rsidP="00CC27B9">
            <w:pPr>
              <w:pStyle w:val="a4"/>
              <w:overflowPunct w:val="0"/>
              <w:autoSpaceDE w:val="0"/>
              <w:autoSpaceDN w:val="0"/>
              <w:adjustRightInd w:val="0"/>
              <w:ind w:left="0"/>
              <w:jc w:val="both"/>
              <w:textAlignment w:val="baseline"/>
            </w:pPr>
            <w:r w:rsidRPr="00CC27B9">
              <w:rPr>
                <w:b/>
              </w:rPr>
              <w:t>Метапредметные</w:t>
            </w:r>
            <w:r w:rsidRPr="00CC27B9">
              <w:t xml:space="preserve"> </w:t>
            </w:r>
            <w:r w:rsidR="003D431F" w:rsidRPr="00CC27B9">
              <w:t>Использование географ.знаний и методов для решения учебных задач, работать с текстом и нетекстовыми компонентами,</w:t>
            </w:r>
          </w:p>
          <w:p w:rsidR="003D431F" w:rsidRPr="00CC27B9" w:rsidRDefault="003D431F" w:rsidP="00CC27B9">
            <w:pPr>
              <w:pStyle w:val="a4"/>
              <w:overflowPunct w:val="0"/>
              <w:autoSpaceDE w:val="0"/>
              <w:autoSpaceDN w:val="0"/>
              <w:adjustRightInd w:val="0"/>
              <w:ind w:left="0"/>
              <w:jc w:val="both"/>
              <w:textAlignment w:val="baseline"/>
            </w:pPr>
            <w:r w:rsidRPr="00CC27B9">
              <w:t>сравнивать полученные результаты с ожидаемыми результатами, оценивать работу одноклассников.</w:t>
            </w:r>
          </w:p>
        </w:tc>
        <w:tc>
          <w:tcPr>
            <w:tcW w:w="2835" w:type="dxa"/>
          </w:tcPr>
          <w:p w:rsidR="00CC27B9" w:rsidRPr="00CC27B9" w:rsidRDefault="00CC27B9" w:rsidP="00CC27B9">
            <w:pPr>
              <w:pStyle w:val="a4"/>
              <w:ind w:left="0"/>
              <w:contextualSpacing/>
              <w:jc w:val="both"/>
            </w:pPr>
            <w:r w:rsidRPr="00CC27B9">
              <w:rPr>
                <w:b/>
              </w:rPr>
              <w:t>Предметные</w:t>
            </w:r>
            <w:r w:rsidRPr="00CC27B9">
              <w:t xml:space="preserve"> </w:t>
            </w:r>
          </w:p>
          <w:p w:rsidR="003D431F" w:rsidRPr="00CC27B9" w:rsidRDefault="003D431F" w:rsidP="00CC27B9">
            <w:pPr>
              <w:pStyle w:val="a4"/>
              <w:spacing w:after="200"/>
              <w:ind w:left="0"/>
              <w:contextualSpacing/>
              <w:jc w:val="both"/>
            </w:pPr>
            <w:r w:rsidRPr="00CC27B9">
              <w:t>Называть и показывать планеты Солнечной системы, планеты земной группы и планеты–гиганты. Уметь давать характеристику группам планет, систематизировать знания в виде схем и таблиц.</w:t>
            </w:r>
          </w:p>
        </w:tc>
        <w:tc>
          <w:tcPr>
            <w:tcW w:w="1275" w:type="dxa"/>
          </w:tcPr>
          <w:p w:rsidR="003D431F" w:rsidRPr="00CC27B9" w:rsidRDefault="003D431F" w:rsidP="00202BBD">
            <w:pPr>
              <w:autoSpaceDE w:val="0"/>
              <w:autoSpaceDN w:val="0"/>
              <w:adjustRightInd w:val="0"/>
              <w:jc w:val="center"/>
              <w:rPr>
                <w:b/>
              </w:rPr>
            </w:pPr>
          </w:p>
        </w:tc>
        <w:tc>
          <w:tcPr>
            <w:tcW w:w="1070" w:type="dxa"/>
          </w:tcPr>
          <w:p w:rsidR="003D431F" w:rsidRPr="00CC27B9" w:rsidRDefault="003D431F" w:rsidP="00202BBD">
            <w:pPr>
              <w:autoSpaceDE w:val="0"/>
              <w:autoSpaceDN w:val="0"/>
              <w:adjustRightInd w:val="0"/>
              <w:jc w:val="center"/>
              <w:rPr>
                <w:b/>
              </w:rPr>
            </w:pPr>
          </w:p>
        </w:tc>
      </w:tr>
      <w:tr w:rsidR="003D431F" w:rsidRPr="00CC27B9" w:rsidTr="00CC27B9">
        <w:tc>
          <w:tcPr>
            <w:tcW w:w="534" w:type="dxa"/>
          </w:tcPr>
          <w:p w:rsidR="003D431F" w:rsidRPr="00CC27B9" w:rsidRDefault="003D431F" w:rsidP="00202BBD">
            <w:pPr>
              <w:autoSpaceDE w:val="0"/>
              <w:autoSpaceDN w:val="0"/>
              <w:adjustRightInd w:val="0"/>
              <w:jc w:val="center"/>
              <w:rPr>
                <w:b/>
              </w:rPr>
            </w:pPr>
            <w:r w:rsidRPr="00CC27B9">
              <w:rPr>
                <w:b/>
              </w:rPr>
              <w:t>8.</w:t>
            </w:r>
          </w:p>
        </w:tc>
        <w:tc>
          <w:tcPr>
            <w:tcW w:w="3543" w:type="dxa"/>
          </w:tcPr>
          <w:p w:rsidR="003D431F" w:rsidRPr="00CC27B9" w:rsidRDefault="003D431F" w:rsidP="00CC27B9">
            <w:pPr>
              <w:pStyle w:val="a4"/>
              <w:spacing w:after="200"/>
              <w:ind w:left="0"/>
              <w:contextualSpacing/>
              <w:jc w:val="both"/>
            </w:pPr>
            <w:r w:rsidRPr="00CC27B9">
              <w:rPr>
                <w:color w:val="000000"/>
              </w:rPr>
              <w:t>3.Астероиды. Кометы. Метеоры. Метеориты</w:t>
            </w:r>
          </w:p>
        </w:tc>
        <w:tc>
          <w:tcPr>
            <w:tcW w:w="2977" w:type="dxa"/>
          </w:tcPr>
          <w:p w:rsidR="00A14C1F" w:rsidRPr="00CC27B9" w:rsidRDefault="00A14C1F" w:rsidP="00CC27B9">
            <w:pPr>
              <w:pStyle w:val="a4"/>
              <w:spacing w:after="200"/>
              <w:ind w:left="0"/>
              <w:contextualSpacing/>
              <w:jc w:val="both"/>
            </w:pPr>
            <w:r w:rsidRPr="00CC27B9">
              <w:rPr>
                <w:b/>
              </w:rPr>
              <w:t>Личностные</w:t>
            </w:r>
            <w:r w:rsidRPr="00CC27B9">
              <w:t xml:space="preserve"> </w:t>
            </w:r>
          </w:p>
          <w:p w:rsidR="003D431F" w:rsidRPr="00CC27B9" w:rsidRDefault="003D431F" w:rsidP="00CC27B9">
            <w:pPr>
              <w:pStyle w:val="a4"/>
              <w:spacing w:after="200"/>
              <w:ind w:left="0"/>
              <w:contextualSpacing/>
              <w:jc w:val="both"/>
            </w:pPr>
            <w:r w:rsidRPr="00CC27B9">
              <w:t>Развитие самоопределения и адекватного оценивания своих достижений в применении знаний в новой ситуации, анализ и синтез разрозненных знаний первоисточников.</w:t>
            </w:r>
          </w:p>
        </w:tc>
        <w:tc>
          <w:tcPr>
            <w:tcW w:w="2552" w:type="dxa"/>
          </w:tcPr>
          <w:p w:rsidR="003D431F" w:rsidRPr="00CC27B9" w:rsidRDefault="00CC27B9" w:rsidP="00CC27B9">
            <w:pPr>
              <w:pStyle w:val="a4"/>
              <w:overflowPunct w:val="0"/>
              <w:autoSpaceDE w:val="0"/>
              <w:autoSpaceDN w:val="0"/>
              <w:adjustRightInd w:val="0"/>
              <w:ind w:left="0"/>
              <w:jc w:val="both"/>
              <w:textAlignment w:val="baseline"/>
            </w:pPr>
            <w:r w:rsidRPr="00CC27B9">
              <w:rPr>
                <w:b/>
              </w:rPr>
              <w:t>Метапредметные</w:t>
            </w:r>
            <w:r w:rsidRPr="00CC27B9">
              <w:t xml:space="preserve"> </w:t>
            </w:r>
            <w:r w:rsidR="003D431F" w:rsidRPr="00CC27B9">
              <w:t>Формировать умения ставить учебную задачу под руководством учителя; планировать свою деятельность под руководством учителя; работать в соответствии</w:t>
            </w:r>
            <w:r>
              <w:t xml:space="preserve"> с поставленной учебной задачей.</w:t>
            </w:r>
          </w:p>
        </w:tc>
        <w:tc>
          <w:tcPr>
            <w:tcW w:w="2835" w:type="dxa"/>
          </w:tcPr>
          <w:p w:rsidR="00CC27B9" w:rsidRPr="00CC27B9" w:rsidRDefault="00CC27B9" w:rsidP="00CC27B9">
            <w:pPr>
              <w:pStyle w:val="a4"/>
              <w:ind w:left="0"/>
              <w:contextualSpacing/>
              <w:jc w:val="both"/>
            </w:pPr>
            <w:r w:rsidRPr="00CC27B9">
              <w:rPr>
                <w:b/>
              </w:rPr>
              <w:t>Предметные</w:t>
            </w:r>
            <w:r w:rsidRPr="00CC27B9">
              <w:t xml:space="preserve"> </w:t>
            </w:r>
          </w:p>
          <w:p w:rsidR="003D431F" w:rsidRPr="00CC27B9" w:rsidRDefault="003D431F" w:rsidP="00CC27B9">
            <w:pPr>
              <w:pStyle w:val="a4"/>
              <w:ind w:left="0"/>
              <w:contextualSpacing/>
              <w:jc w:val="both"/>
            </w:pPr>
            <w:r w:rsidRPr="00CC27B9">
              <w:t>Знать и объяснять понятия «астероид», «комета», «метеор», «метеорит». Уметь наблюдать и фиксировать результаты наблюдений разными методами.</w:t>
            </w:r>
          </w:p>
          <w:p w:rsidR="003D431F" w:rsidRPr="00CC27B9" w:rsidRDefault="003D431F" w:rsidP="00CC27B9">
            <w:pPr>
              <w:pStyle w:val="a4"/>
              <w:spacing w:after="200"/>
              <w:ind w:left="0"/>
              <w:contextualSpacing/>
              <w:jc w:val="both"/>
            </w:pPr>
          </w:p>
        </w:tc>
        <w:tc>
          <w:tcPr>
            <w:tcW w:w="1275" w:type="dxa"/>
          </w:tcPr>
          <w:p w:rsidR="003D431F" w:rsidRPr="00CC27B9" w:rsidRDefault="003D431F" w:rsidP="00202BBD">
            <w:pPr>
              <w:autoSpaceDE w:val="0"/>
              <w:autoSpaceDN w:val="0"/>
              <w:adjustRightInd w:val="0"/>
              <w:jc w:val="center"/>
              <w:rPr>
                <w:b/>
              </w:rPr>
            </w:pPr>
          </w:p>
        </w:tc>
        <w:tc>
          <w:tcPr>
            <w:tcW w:w="1070" w:type="dxa"/>
          </w:tcPr>
          <w:p w:rsidR="003D431F" w:rsidRPr="00CC27B9" w:rsidRDefault="003D431F" w:rsidP="00202BBD">
            <w:pPr>
              <w:autoSpaceDE w:val="0"/>
              <w:autoSpaceDN w:val="0"/>
              <w:adjustRightInd w:val="0"/>
              <w:jc w:val="center"/>
              <w:rPr>
                <w:b/>
              </w:rPr>
            </w:pPr>
          </w:p>
        </w:tc>
      </w:tr>
      <w:tr w:rsidR="003D431F" w:rsidRPr="00CC27B9" w:rsidTr="00CC27B9">
        <w:tc>
          <w:tcPr>
            <w:tcW w:w="534" w:type="dxa"/>
          </w:tcPr>
          <w:p w:rsidR="003D431F" w:rsidRPr="00CC27B9" w:rsidRDefault="003D431F" w:rsidP="00202BBD">
            <w:pPr>
              <w:autoSpaceDE w:val="0"/>
              <w:autoSpaceDN w:val="0"/>
              <w:adjustRightInd w:val="0"/>
              <w:jc w:val="center"/>
              <w:rPr>
                <w:b/>
              </w:rPr>
            </w:pPr>
            <w:r w:rsidRPr="00CC27B9">
              <w:rPr>
                <w:b/>
              </w:rPr>
              <w:t>9.</w:t>
            </w:r>
          </w:p>
        </w:tc>
        <w:tc>
          <w:tcPr>
            <w:tcW w:w="3543" w:type="dxa"/>
          </w:tcPr>
          <w:p w:rsidR="003D431F" w:rsidRPr="00CC27B9" w:rsidRDefault="003D431F" w:rsidP="00CC27B9">
            <w:pPr>
              <w:pStyle w:val="a4"/>
              <w:spacing w:after="200"/>
              <w:ind w:left="0"/>
              <w:contextualSpacing/>
              <w:jc w:val="both"/>
            </w:pPr>
            <w:r w:rsidRPr="00CC27B9">
              <w:rPr>
                <w:color w:val="000000"/>
              </w:rPr>
              <w:t>4.Мир звёзд</w:t>
            </w:r>
          </w:p>
        </w:tc>
        <w:tc>
          <w:tcPr>
            <w:tcW w:w="2977" w:type="dxa"/>
          </w:tcPr>
          <w:p w:rsidR="00A14C1F" w:rsidRPr="00CC27B9" w:rsidRDefault="00A14C1F" w:rsidP="00CC27B9">
            <w:pPr>
              <w:pStyle w:val="a4"/>
              <w:spacing w:after="200"/>
              <w:ind w:left="0"/>
              <w:contextualSpacing/>
              <w:jc w:val="both"/>
            </w:pPr>
            <w:r w:rsidRPr="00CC27B9">
              <w:rPr>
                <w:b/>
              </w:rPr>
              <w:t>Личностные</w:t>
            </w:r>
            <w:r w:rsidRPr="00CC27B9">
              <w:t xml:space="preserve"> </w:t>
            </w:r>
          </w:p>
          <w:p w:rsidR="003D431F" w:rsidRPr="00CC27B9" w:rsidRDefault="003D431F" w:rsidP="00CC27B9">
            <w:pPr>
              <w:pStyle w:val="a4"/>
              <w:tabs>
                <w:tab w:val="left" w:pos="142"/>
              </w:tabs>
              <w:overflowPunct w:val="0"/>
              <w:autoSpaceDE w:val="0"/>
              <w:autoSpaceDN w:val="0"/>
              <w:adjustRightInd w:val="0"/>
              <w:ind w:left="0"/>
              <w:jc w:val="both"/>
              <w:textAlignment w:val="baseline"/>
            </w:pPr>
            <w:r w:rsidRPr="00CC27B9">
              <w:t>Развитие ответственного отношения к учебе, опыта участия в социально значимом труде,</w:t>
            </w:r>
          </w:p>
          <w:p w:rsidR="003D431F" w:rsidRPr="00CC27B9" w:rsidRDefault="003D431F" w:rsidP="00CC27B9">
            <w:pPr>
              <w:pStyle w:val="a4"/>
              <w:spacing w:after="200"/>
              <w:ind w:left="0"/>
              <w:contextualSpacing/>
              <w:jc w:val="both"/>
            </w:pPr>
            <w:r w:rsidRPr="00CC27B9">
              <w:t>осознанного, уважительного и доброжелательного отношения к другому человеку, его мнению.</w:t>
            </w:r>
          </w:p>
        </w:tc>
        <w:tc>
          <w:tcPr>
            <w:tcW w:w="2552" w:type="dxa"/>
          </w:tcPr>
          <w:p w:rsidR="003D431F" w:rsidRPr="00CC27B9" w:rsidRDefault="00CC27B9" w:rsidP="00CC27B9">
            <w:pPr>
              <w:pStyle w:val="a4"/>
              <w:overflowPunct w:val="0"/>
              <w:autoSpaceDE w:val="0"/>
              <w:autoSpaceDN w:val="0"/>
              <w:adjustRightInd w:val="0"/>
              <w:ind w:left="0"/>
              <w:jc w:val="both"/>
              <w:textAlignment w:val="baseline"/>
            </w:pPr>
            <w:r w:rsidRPr="00CC27B9">
              <w:rPr>
                <w:b/>
              </w:rPr>
              <w:t>Метапредметные</w:t>
            </w:r>
            <w:r w:rsidRPr="00CC27B9">
              <w:t xml:space="preserve"> </w:t>
            </w:r>
            <w:r w:rsidR="003D431F" w:rsidRPr="00CC27B9">
              <w:t xml:space="preserve">Определять цели обучения, выделять главное, существенные признаки понятий; участвовать в совместной деятельности; высказывать суждения, подтверждая их фактами; искать и </w:t>
            </w:r>
            <w:r w:rsidR="003D431F" w:rsidRPr="00CC27B9">
              <w:lastRenderedPageBreak/>
              <w:t>отбирать информацию в учебных и справочных пособиях, словарях; составлять описания объектов</w:t>
            </w:r>
            <w:r>
              <w:t>.</w:t>
            </w:r>
          </w:p>
        </w:tc>
        <w:tc>
          <w:tcPr>
            <w:tcW w:w="2835" w:type="dxa"/>
          </w:tcPr>
          <w:p w:rsidR="00CC27B9" w:rsidRPr="00CC27B9" w:rsidRDefault="00CC27B9" w:rsidP="00CC27B9">
            <w:pPr>
              <w:pStyle w:val="a4"/>
              <w:ind w:left="0"/>
              <w:contextualSpacing/>
              <w:jc w:val="both"/>
            </w:pPr>
            <w:r w:rsidRPr="00CC27B9">
              <w:rPr>
                <w:b/>
              </w:rPr>
              <w:lastRenderedPageBreak/>
              <w:t>Предметные</w:t>
            </w:r>
            <w:r w:rsidRPr="00CC27B9">
              <w:t xml:space="preserve"> </w:t>
            </w:r>
          </w:p>
          <w:p w:rsidR="003D431F" w:rsidRPr="00CC27B9" w:rsidRDefault="003D431F" w:rsidP="00CC27B9">
            <w:pPr>
              <w:pStyle w:val="a4"/>
              <w:spacing w:after="200"/>
              <w:ind w:left="0"/>
              <w:contextualSpacing/>
              <w:jc w:val="both"/>
            </w:pPr>
            <w:r w:rsidRPr="00CC27B9">
              <w:t>Сформировать представления об особенностях звезд и их многообразии, сформировать знания о названии созвездий, о Солнце – как источнике тепла для планет Солнечной системы.</w:t>
            </w:r>
          </w:p>
        </w:tc>
        <w:tc>
          <w:tcPr>
            <w:tcW w:w="1275" w:type="dxa"/>
          </w:tcPr>
          <w:p w:rsidR="003D431F" w:rsidRPr="00CC27B9" w:rsidRDefault="003D431F" w:rsidP="00202BBD">
            <w:pPr>
              <w:autoSpaceDE w:val="0"/>
              <w:autoSpaceDN w:val="0"/>
              <w:adjustRightInd w:val="0"/>
              <w:jc w:val="center"/>
              <w:rPr>
                <w:b/>
              </w:rPr>
            </w:pPr>
          </w:p>
        </w:tc>
        <w:tc>
          <w:tcPr>
            <w:tcW w:w="1070" w:type="dxa"/>
          </w:tcPr>
          <w:p w:rsidR="003D431F" w:rsidRPr="00CC27B9" w:rsidRDefault="003D431F" w:rsidP="00202BBD">
            <w:pPr>
              <w:autoSpaceDE w:val="0"/>
              <w:autoSpaceDN w:val="0"/>
              <w:adjustRightInd w:val="0"/>
              <w:jc w:val="center"/>
              <w:rPr>
                <w:b/>
              </w:rPr>
            </w:pPr>
          </w:p>
        </w:tc>
      </w:tr>
      <w:tr w:rsidR="003D431F" w:rsidRPr="00CC27B9" w:rsidTr="00CC27B9">
        <w:tc>
          <w:tcPr>
            <w:tcW w:w="534" w:type="dxa"/>
          </w:tcPr>
          <w:p w:rsidR="003D431F" w:rsidRPr="00CC27B9" w:rsidRDefault="003D431F" w:rsidP="003D431F">
            <w:pPr>
              <w:autoSpaceDE w:val="0"/>
              <w:autoSpaceDN w:val="0"/>
              <w:adjustRightInd w:val="0"/>
              <w:jc w:val="center"/>
              <w:rPr>
                <w:b/>
              </w:rPr>
            </w:pPr>
            <w:r w:rsidRPr="00CC27B9">
              <w:rPr>
                <w:b/>
              </w:rPr>
              <w:lastRenderedPageBreak/>
              <w:t>10.</w:t>
            </w:r>
          </w:p>
        </w:tc>
        <w:tc>
          <w:tcPr>
            <w:tcW w:w="3543" w:type="dxa"/>
          </w:tcPr>
          <w:p w:rsidR="003D431F" w:rsidRPr="00CC27B9" w:rsidRDefault="003D431F" w:rsidP="00CC27B9">
            <w:pPr>
              <w:pStyle w:val="a4"/>
              <w:spacing w:after="200"/>
              <w:ind w:left="0"/>
              <w:contextualSpacing/>
              <w:jc w:val="both"/>
            </w:pPr>
            <w:r w:rsidRPr="00CC27B9">
              <w:t>5.Уникальная планета- Земля</w:t>
            </w:r>
          </w:p>
        </w:tc>
        <w:tc>
          <w:tcPr>
            <w:tcW w:w="2977" w:type="dxa"/>
          </w:tcPr>
          <w:p w:rsidR="00A14C1F" w:rsidRPr="00CC27B9" w:rsidRDefault="00A14C1F" w:rsidP="00CC27B9">
            <w:pPr>
              <w:pStyle w:val="a4"/>
              <w:spacing w:after="200"/>
              <w:ind w:left="0"/>
              <w:contextualSpacing/>
              <w:jc w:val="both"/>
            </w:pPr>
            <w:r w:rsidRPr="00CC27B9">
              <w:rPr>
                <w:b/>
              </w:rPr>
              <w:t>Личностные</w:t>
            </w:r>
            <w:r w:rsidRPr="00CC27B9">
              <w:t xml:space="preserve"> </w:t>
            </w:r>
          </w:p>
          <w:p w:rsidR="003D431F" w:rsidRPr="00CC27B9" w:rsidRDefault="003D431F" w:rsidP="00CC27B9">
            <w:pPr>
              <w:pStyle w:val="a4"/>
              <w:tabs>
                <w:tab w:val="left" w:pos="142"/>
              </w:tabs>
              <w:overflowPunct w:val="0"/>
              <w:autoSpaceDE w:val="0"/>
              <w:autoSpaceDN w:val="0"/>
              <w:adjustRightInd w:val="0"/>
              <w:ind w:left="0"/>
              <w:jc w:val="both"/>
              <w:textAlignment w:val="baseline"/>
            </w:pPr>
            <w:r w:rsidRPr="00CC27B9">
              <w:t>Определение значимости географических знаний в научно-профессиональной сфере человека, в быту, в формировании основ экологической культуры.</w:t>
            </w:r>
          </w:p>
        </w:tc>
        <w:tc>
          <w:tcPr>
            <w:tcW w:w="2552" w:type="dxa"/>
          </w:tcPr>
          <w:p w:rsidR="003D431F" w:rsidRPr="00CC27B9" w:rsidRDefault="00CC27B9" w:rsidP="00CC27B9">
            <w:pPr>
              <w:pStyle w:val="a4"/>
              <w:overflowPunct w:val="0"/>
              <w:autoSpaceDE w:val="0"/>
              <w:autoSpaceDN w:val="0"/>
              <w:adjustRightInd w:val="0"/>
              <w:ind w:left="0"/>
              <w:jc w:val="both"/>
              <w:textAlignment w:val="baseline"/>
            </w:pPr>
            <w:r w:rsidRPr="00CC27B9">
              <w:rPr>
                <w:b/>
              </w:rPr>
              <w:t>Метапредметные</w:t>
            </w:r>
            <w:r w:rsidRPr="00CC27B9">
              <w:t xml:space="preserve"> </w:t>
            </w:r>
            <w:r w:rsidR="003D431F" w:rsidRPr="00CC27B9">
              <w:t>Уметь выделять главное, существенные признаки понятий; составлять простой план; работать с текстом и нетекстовыми компонентами, с графическими изображениями информации, сравнивать полученные результаты с ожидаемыми результатами;</w:t>
            </w:r>
          </w:p>
        </w:tc>
        <w:tc>
          <w:tcPr>
            <w:tcW w:w="2835" w:type="dxa"/>
          </w:tcPr>
          <w:p w:rsidR="00CC27B9" w:rsidRPr="00CC27B9" w:rsidRDefault="00CC27B9" w:rsidP="00CC27B9">
            <w:pPr>
              <w:pStyle w:val="a4"/>
              <w:ind w:left="0"/>
              <w:contextualSpacing/>
              <w:jc w:val="both"/>
            </w:pPr>
            <w:r w:rsidRPr="00CC27B9">
              <w:rPr>
                <w:b/>
              </w:rPr>
              <w:t>Предметные</w:t>
            </w:r>
            <w:r w:rsidRPr="00CC27B9">
              <w:t xml:space="preserve"> </w:t>
            </w:r>
          </w:p>
          <w:p w:rsidR="003D431F" w:rsidRPr="00CC27B9" w:rsidRDefault="003D431F" w:rsidP="00CC27B9">
            <w:pPr>
              <w:pStyle w:val="a4"/>
              <w:spacing w:after="200"/>
              <w:ind w:left="0"/>
              <w:contextualSpacing/>
              <w:jc w:val="both"/>
            </w:pPr>
            <w:r w:rsidRPr="00CC27B9">
              <w:t>Описывать уникальные особенности Земли как планеты, ее форму размеры. Представлять модель Земли «глобус». Уметь работать с географическими картами и глобусом, находить и показывать главные линии и центры. Характеризовать влияние космоса на Землю и жизнь на планете.</w:t>
            </w:r>
          </w:p>
        </w:tc>
        <w:tc>
          <w:tcPr>
            <w:tcW w:w="1275" w:type="dxa"/>
          </w:tcPr>
          <w:p w:rsidR="003D431F" w:rsidRPr="00CC27B9" w:rsidRDefault="003D431F" w:rsidP="00202BBD">
            <w:pPr>
              <w:autoSpaceDE w:val="0"/>
              <w:autoSpaceDN w:val="0"/>
              <w:adjustRightInd w:val="0"/>
              <w:jc w:val="center"/>
              <w:rPr>
                <w:b/>
              </w:rPr>
            </w:pPr>
          </w:p>
        </w:tc>
        <w:tc>
          <w:tcPr>
            <w:tcW w:w="1070" w:type="dxa"/>
          </w:tcPr>
          <w:p w:rsidR="003D431F" w:rsidRPr="00CC27B9" w:rsidRDefault="003D431F" w:rsidP="00202BBD">
            <w:pPr>
              <w:autoSpaceDE w:val="0"/>
              <w:autoSpaceDN w:val="0"/>
              <w:adjustRightInd w:val="0"/>
              <w:jc w:val="center"/>
              <w:rPr>
                <w:b/>
              </w:rPr>
            </w:pPr>
          </w:p>
        </w:tc>
      </w:tr>
      <w:tr w:rsidR="003D431F" w:rsidRPr="00CC27B9" w:rsidTr="00CC27B9">
        <w:tc>
          <w:tcPr>
            <w:tcW w:w="534" w:type="dxa"/>
          </w:tcPr>
          <w:p w:rsidR="003D431F" w:rsidRPr="00CC27B9" w:rsidRDefault="003D431F" w:rsidP="003D431F">
            <w:pPr>
              <w:autoSpaceDE w:val="0"/>
              <w:autoSpaceDN w:val="0"/>
              <w:adjustRightInd w:val="0"/>
              <w:jc w:val="center"/>
              <w:rPr>
                <w:b/>
              </w:rPr>
            </w:pPr>
            <w:r w:rsidRPr="00CC27B9">
              <w:rPr>
                <w:b/>
              </w:rPr>
              <w:t>11.</w:t>
            </w:r>
          </w:p>
        </w:tc>
        <w:tc>
          <w:tcPr>
            <w:tcW w:w="3543" w:type="dxa"/>
          </w:tcPr>
          <w:p w:rsidR="003D431F" w:rsidRPr="00CC27B9" w:rsidRDefault="003D431F" w:rsidP="00CC27B9">
            <w:pPr>
              <w:pStyle w:val="a4"/>
              <w:spacing w:after="200"/>
              <w:ind w:left="0"/>
              <w:contextualSpacing/>
              <w:jc w:val="both"/>
            </w:pPr>
            <w:r w:rsidRPr="00CC27B9">
              <w:t>6.Обобщение тематических знаний</w:t>
            </w:r>
            <w:r w:rsidR="006E5245">
              <w:t xml:space="preserve"> </w:t>
            </w:r>
            <w:r w:rsidR="002F035C">
              <w:t xml:space="preserve">и тест </w:t>
            </w:r>
            <w:r w:rsidR="006E5245">
              <w:t xml:space="preserve">по темам: </w:t>
            </w:r>
            <w:r w:rsidR="006E5245" w:rsidRPr="00CC27B9">
              <w:t>« Что изучает география?», «Как люди открывали Землю», «Земля во Вселенной».</w:t>
            </w:r>
          </w:p>
        </w:tc>
        <w:tc>
          <w:tcPr>
            <w:tcW w:w="2977" w:type="dxa"/>
          </w:tcPr>
          <w:p w:rsidR="00A14C1F" w:rsidRPr="00CC27B9" w:rsidRDefault="00A14C1F" w:rsidP="00CC27B9">
            <w:pPr>
              <w:pStyle w:val="a4"/>
              <w:spacing w:after="200"/>
              <w:ind w:left="0"/>
              <w:contextualSpacing/>
              <w:jc w:val="both"/>
            </w:pPr>
            <w:r w:rsidRPr="00CC27B9">
              <w:rPr>
                <w:b/>
              </w:rPr>
              <w:t>Личностные</w:t>
            </w:r>
            <w:r w:rsidRPr="00CC27B9">
              <w:t xml:space="preserve"> </w:t>
            </w:r>
          </w:p>
          <w:p w:rsidR="003D431F" w:rsidRPr="00CC27B9" w:rsidRDefault="003D431F" w:rsidP="00CC27B9">
            <w:pPr>
              <w:pStyle w:val="a4"/>
              <w:tabs>
                <w:tab w:val="left" w:pos="142"/>
              </w:tabs>
              <w:overflowPunct w:val="0"/>
              <w:autoSpaceDE w:val="0"/>
              <w:autoSpaceDN w:val="0"/>
              <w:adjustRightInd w:val="0"/>
              <w:ind w:left="0"/>
              <w:jc w:val="both"/>
              <w:textAlignment w:val="baseline"/>
            </w:pPr>
            <w:r w:rsidRPr="00CC27B9">
              <w:t>Обладать коммуникативной компетентностью в общении и сотрудничестве со сверстниками в процессе учебно-исследовательской и творческой деятельности.</w:t>
            </w:r>
          </w:p>
        </w:tc>
        <w:tc>
          <w:tcPr>
            <w:tcW w:w="2552" w:type="dxa"/>
          </w:tcPr>
          <w:p w:rsidR="003D431F" w:rsidRPr="00CC27B9" w:rsidRDefault="00CC27B9" w:rsidP="00CC27B9">
            <w:pPr>
              <w:pStyle w:val="a4"/>
              <w:overflowPunct w:val="0"/>
              <w:autoSpaceDE w:val="0"/>
              <w:autoSpaceDN w:val="0"/>
              <w:adjustRightInd w:val="0"/>
              <w:ind w:left="0"/>
              <w:jc w:val="both"/>
              <w:textAlignment w:val="baseline"/>
            </w:pPr>
            <w:r w:rsidRPr="00CC27B9">
              <w:rPr>
                <w:b/>
              </w:rPr>
              <w:t>Метапредметные</w:t>
            </w:r>
            <w:r w:rsidRPr="00CC27B9">
              <w:t xml:space="preserve"> </w:t>
            </w:r>
            <w:r w:rsidR="003D431F" w:rsidRPr="00CC27B9">
              <w:t>Уметь работать в соответствии с поставленными учителем учебными задачами; участвовать в совместной деятельности.</w:t>
            </w:r>
          </w:p>
        </w:tc>
        <w:tc>
          <w:tcPr>
            <w:tcW w:w="2835" w:type="dxa"/>
          </w:tcPr>
          <w:p w:rsidR="00CC27B9" w:rsidRPr="00CC27B9" w:rsidRDefault="00CC27B9" w:rsidP="00CC27B9">
            <w:pPr>
              <w:pStyle w:val="a4"/>
              <w:ind w:left="0"/>
              <w:contextualSpacing/>
              <w:jc w:val="both"/>
            </w:pPr>
            <w:r w:rsidRPr="00CC27B9">
              <w:rPr>
                <w:b/>
              </w:rPr>
              <w:t>Предметные</w:t>
            </w:r>
            <w:r w:rsidRPr="00CC27B9">
              <w:t xml:space="preserve"> </w:t>
            </w:r>
          </w:p>
          <w:p w:rsidR="003D431F" w:rsidRPr="00CC27B9" w:rsidRDefault="003D431F" w:rsidP="00CC27B9">
            <w:pPr>
              <w:pStyle w:val="a4"/>
              <w:spacing w:after="200"/>
              <w:ind w:left="0"/>
              <w:contextualSpacing/>
              <w:jc w:val="both"/>
            </w:pPr>
            <w:r w:rsidRPr="00CC27B9">
              <w:t>Тематические знания общего раздела: « Что изучает география?», «Как люди открывали Землю», «Земля во Вселенной».</w:t>
            </w:r>
          </w:p>
        </w:tc>
        <w:tc>
          <w:tcPr>
            <w:tcW w:w="1275" w:type="dxa"/>
          </w:tcPr>
          <w:p w:rsidR="003D431F" w:rsidRPr="00CC27B9" w:rsidRDefault="003D431F" w:rsidP="00202BBD">
            <w:pPr>
              <w:autoSpaceDE w:val="0"/>
              <w:autoSpaceDN w:val="0"/>
              <w:adjustRightInd w:val="0"/>
              <w:jc w:val="center"/>
              <w:rPr>
                <w:b/>
              </w:rPr>
            </w:pPr>
          </w:p>
        </w:tc>
        <w:tc>
          <w:tcPr>
            <w:tcW w:w="1070" w:type="dxa"/>
          </w:tcPr>
          <w:p w:rsidR="003D431F" w:rsidRPr="00CC27B9" w:rsidRDefault="003D431F" w:rsidP="00202BBD">
            <w:pPr>
              <w:autoSpaceDE w:val="0"/>
              <w:autoSpaceDN w:val="0"/>
              <w:adjustRightInd w:val="0"/>
              <w:jc w:val="center"/>
              <w:rPr>
                <w:b/>
              </w:rPr>
            </w:pPr>
          </w:p>
        </w:tc>
      </w:tr>
      <w:tr w:rsidR="003D431F" w:rsidRPr="00CC27B9" w:rsidTr="00CC27B9">
        <w:tc>
          <w:tcPr>
            <w:tcW w:w="14786" w:type="dxa"/>
            <w:gridSpan w:val="7"/>
          </w:tcPr>
          <w:p w:rsidR="003D431F" w:rsidRPr="00CC27B9" w:rsidRDefault="003D431F" w:rsidP="00803B66">
            <w:pPr>
              <w:autoSpaceDE w:val="0"/>
              <w:autoSpaceDN w:val="0"/>
              <w:adjustRightInd w:val="0"/>
              <w:jc w:val="center"/>
              <w:rPr>
                <w:b/>
              </w:rPr>
            </w:pPr>
            <w:r w:rsidRPr="00CC27B9">
              <w:rPr>
                <w:b/>
              </w:rPr>
              <w:t>Раздел 4.</w:t>
            </w:r>
            <w:r w:rsidRPr="00CC27B9">
              <w:t xml:space="preserve"> </w:t>
            </w:r>
            <w:r w:rsidRPr="00CC27B9">
              <w:rPr>
                <w:b/>
                <w:bCs/>
              </w:rPr>
              <w:t>Виды изображений поверхности Земли (</w:t>
            </w:r>
            <w:r w:rsidRPr="00CC27B9">
              <w:rPr>
                <w:b/>
                <w:bCs/>
                <w:i/>
                <w:iCs/>
              </w:rPr>
              <w:t>6</w:t>
            </w:r>
            <w:r w:rsidRPr="00CC27B9">
              <w:rPr>
                <w:b/>
                <w:bCs/>
                <w:i/>
                <w:iCs/>
                <w:lang w:val="en-US"/>
              </w:rPr>
              <w:t> </w:t>
            </w:r>
            <w:r w:rsidRPr="00CC27B9">
              <w:rPr>
                <w:b/>
                <w:bCs/>
                <w:i/>
                <w:iCs/>
              </w:rPr>
              <w:t>ч</w:t>
            </w:r>
            <w:r w:rsidRPr="00CC27B9">
              <w:rPr>
                <w:b/>
                <w:bCs/>
              </w:rPr>
              <w:t>)</w:t>
            </w:r>
          </w:p>
        </w:tc>
      </w:tr>
      <w:tr w:rsidR="003D431F" w:rsidRPr="00CC27B9" w:rsidTr="00CC27B9">
        <w:tc>
          <w:tcPr>
            <w:tcW w:w="534" w:type="dxa"/>
          </w:tcPr>
          <w:p w:rsidR="003D431F" w:rsidRPr="00CC27B9" w:rsidRDefault="003D431F" w:rsidP="003D431F">
            <w:pPr>
              <w:autoSpaceDE w:val="0"/>
              <w:autoSpaceDN w:val="0"/>
              <w:adjustRightInd w:val="0"/>
              <w:jc w:val="center"/>
              <w:rPr>
                <w:b/>
              </w:rPr>
            </w:pPr>
            <w:r w:rsidRPr="00CC27B9">
              <w:rPr>
                <w:b/>
              </w:rPr>
              <w:t>12.</w:t>
            </w:r>
          </w:p>
        </w:tc>
        <w:tc>
          <w:tcPr>
            <w:tcW w:w="3543" w:type="dxa"/>
          </w:tcPr>
          <w:p w:rsidR="003D431F" w:rsidRPr="00CC27B9" w:rsidRDefault="003D431F" w:rsidP="00CC27B9">
            <w:pPr>
              <w:pStyle w:val="a4"/>
              <w:spacing w:after="200"/>
              <w:ind w:left="0"/>
              <w:contextualSpacing/>
              <w:jc w:val="both"/>
              <w:rPr>
                <w:b/>
              </w:rPr>
            </w:pPr>
            <w:r w:rsidRPr="00CC27B9">
              <w:rPr>
                <w:color w:val="000000"/>
              </w:rPr>
              <w:t>1. Стороны горизонта. Ориентирование на местности.</w:t>
            </w:r>
          </w:p>
        </w:tc>
        <w:tc>
          <w:tcPr>
            <w:tcW w:w="2977" w:type="dxa"/>
          </w:tcPr>
          <w:p w:rsidR="00A14C1F" w:rsidRPr="00CC27B9" w:rsidRDefault="00A14C1F" w:rsidP="00CC27B9">
            <w:pPr>
              <w:pStyle w:val="a4"/>
              <w:spacing w:after="200"/>
              <w:ind w:left="0"/>
              <w:contextualSpacing/>
              <w:jc w:val="both"/>
            </w:pPr>
            <w:r w:rsidRPr="00CC27B9">
              <w:rPr>
                <w:b/>
              </w:rPr>
              <w:t>Личностные</w:t>
            </w:r>
            <w:r w:rsidRPr="00CC27B9">
              <w:t xml:space="preserve"> </w:t>
            </w:r>
          </w:p>
          <w:p w:rsidR="003D431F" w:rsidRPr="00CC27B9" w:rsidRDefault="003D431F" w:rsidP="00CC27B9">
            <w:pPr>
              <w:pStyle w:val="a4"/>
              <w:spacing w:after="200"/>
              <w:ind w:left="0"/>
              <w:contextualSpacing/>
              <w:jc w:val="both"/>
            </w:pPr>
            <w:r w:rsidRPr="00CC27B9">
              <w:t xml:space="preserve">Становление основных умений принятие новой социальной роли в определении для себя необходимых общечеловеческих знаний. </w:t>
            </w:r>
            <w:r w:rsidRPr="00CC27B9">
              <w:lastRenderedPageBreak/>
              <w:t>Определение знаний и незнаний в мотивации познания нового. Развитие этических норм понимания поведения человека в природе.</w:t>
            </w:r>
          </w:p>
        </w:tc>
        <w:tc>
          <w:tcPr>
            <w:tcW w:w="2552" w:type="dxa"/>
          </w:tcPr>
          <w:p w:rsidR="003D431F" w:rsidRPr="00CC27B9" w:rsidRDefault="00CC27B9" w:rsidP="00CC27B9">
            <w:pPr>
              <w:tabs>
                <w:tab w:val="left" w:pos="1008"/>
              </w:tabs>
              <w:autoSpaceDE w:val="0"/>
              <w:autoSpaceDN w:val="0"/>
              <w:adjustRightInd w:val="0"/>
              <w:ind w:right="5"/>
              <w:jc w:val="both"/>
            </w:pPr>
            <w:r w:rsidRPr="00CC27B9">
              <w:rPr>
                <w:b/>
              </w:rPr>
              <w:lastRenderedPageBreak/>
              <w:t>Метапредметные</w:t>
            </w:r>
            <w:r w:rsidRPr="00CC27B9">
              <w:t xml:space="preserve"> </w:t>
            </w:r>
            <w:r w:rsidR="003D431F" w:rsidRPr="00CC27B9">
              <w:rPr>
                <w:rFonts w:ascii="Times New Roman CYR" w:hAnsi="Times New Roman CYR" w:cs="Times New Roman CYR"/>
              </w:rPr>
              <w:t xml:space="preserve">Владеть навыками познавательной, учебно-исследовательской и практической деятельности, навыками разрешения проблем; </w:t>
            </w:r>
            <w:r w:rsidR="003D431F" w:rsidRPr="00CC27B9">
              <w:rPr>
                <w:rFonts w:ascii="Times New Roman CYR" w:hAnsi="Times New Roman CYR" w:cs="Times New Roman CYR"/>
              </w:rPr>
              <w:lastRenderedPageBreak/>
              <w:t>развивать способность и готовность к самостоятельному поиску методов решения практических задач, применению различных методов познания для изучения различных сторон окружающей действительности;</w:t>
            </w:r>
          </w:p>
        </w:tc>
        <w:tc>
          <w:tcPr>
            <w:tcW w:w="2835" w:type="dxa"/>
          </w:tcPr>
          <w:p w:rsidR="00CC27B9" w:rsidRPr="00CC27B9" w:rsidRDefault="00CC27B9" w:rsidP="00CC27B9">
            <w:pPr>
              <w:pStyle w:val="a4"/>
              <w:ind w:left="0"/>
              <w:contextualSpacing/>
              <w:jc w:val="both"/>
            </w:pPr>
            <w:r w:rsidRPr="00CC27B9">
              <w:rPr>
                <w:b/>
              </w:rPr>
              <w:lastRenderedPageBreak/>
              <w:t>Предметные</w:t>
            </w:r>
            <w:r w:rsidRPr="00CC27B9">
              <w:t xml:space="preserve"> </w:t>
            </w:r>
          </w:p>
          <w:p w:rsidR="003D431F" w:rsidRPr="00CC27B9" w:rsidRDefault="003D431F" w:rsidP="00CC27B9">
            <w:pPr>
              <w:pStyle w:val="a4"/>
              <w:ind w:left="0"/>
              <w:contextualSpacing/>
              <w:jc w:val="both"/>
            </w:pPr>
            <w:r w:rsidRPr="00CC27B9">
              <w:t xml:space="preserve">Знать и объяснять значение понятий: «горизонт», «линия горизонта», «стороны горизонта», «ориентирование». Уметь работать с компасом и </w:t>
            </w:r>
            <w:r w:rsidRPr="00CC27B9">
              <w:lastRenderedPageBreak/>
              <w:t>ориентироваться по местным признакам.</w:t>
            </w:r>
          </w:p>
          <w:p w:rsidR="003D431F" w:rsidRPr="00CC27B9" w:rsidRDefault="003D431F" w:rsidP="00CC27B9">
            <w:pPr>
              <w:pStyle w:val="a4"/>
              <w:spacing w:after="200"/>
              <w:ind w:left="0"/>
              <w:contextualSpacing/>
              <w:jc w:val="both"/>
            </w:pPr>
          </w:p>
        </w:tc>
        <w:tc>
          <w:tcPr>
            <w:tcW w:w="1275" w:type="dxa"/>
          </w:tcPr>
          <w:p w:rsidR="003D431F" w:rsidRPr="00CC27B9" w:rsidRDefault="003D431F" w:rsidP="00202BBD">
            <w:pPr>
              <w:autoSpaceDE w:val="0"/>
              <w:autoSpaceDN w:val="0"/>
              <w:adjustRightInd w:val="0"/>
              <w:jc w:val="center"/>
              <w:rPr>
                <w:b/>
              </w:rPr>
            </w:pPr>
          </w:p>
        </w:tc>
        <w:tc>
          <w:tcPr>
            <w:tcW w:w="1070" w:type="dxa"/>
          </w:tcPr>
          <w:p w:rsidR="003D431F" w:rsidRPr="00CC27B9" w:rsidRDefault="003D431F" w:rsidP="00202BBD">
            <w:pPr>
              <w:autoSpaceDE w:val="0"/>
              <w:autoSpaceDN w:val="0"/>
              <w:adjustRightInd w:val="0"/>
              <w:jc w:val="center"/>
              <w:rPr>
                <w:b/>
              </w:rPr>
            </w:pPr>
          </w:p>
        </w:tc>
      </w:tr>
      <w:tr w:rsidR="003D431F" w:rsidRPr="00CC27B9" w:rsidTr="00CC27B9">
        <w:trPr>
          <w:trHeight w:val="2874"/>
        </w:trPr>
        <w:tc>
          <w:tcPr>
            <w:tcW w:w="534" w:type="dxa"/>
          </w:tcPr>
          <w:p w:rsidR="003D431F" w:rsidRPr="00CC27B9" w:rsidRDefault="00326367" w:rsidP="00202BBD">
            <w:pPr>
              <w:autoSpaceDE w:val="0"/>
              <w:autoSpaceDN w:val="0"/>
              <w:adjustRightInd w:val="0"/>
              <w:jc w:val="center"/>
              <w:rPr>
                <w:b/>
              </w:rPr>
            </w:pPr>
            <w:r w:rsidRPr="00CC27B9">
              <w:rPr>
                <w:b/>
              </w:rPr>
              <w:lastRenderedPageBreak/>
              <w:t>13.</w:t>
            </w:r>
          </w:p>
        </w:tc>
        <w:tc>
          <w:tcPr>
            <w:tcW w:w="3543" w:type="dxa"/>
          </w:tcPr>
          <w:p w:rsidR="003D431F" w:rsidRPr="00CC27B9" w:rsidRDefault="003D431F" w:rsidP="00CC27B9">
            <w:pPr>
              <w:pStyle w:val="a4"/>
              <w:spacing w:after="200"/>
              <w:ind w:left="0"/>
              <w:contextualSpacing/>
              <w:jc w:val="both"/>
            </w:pPr>
            <w:r w:rsidRPr="00CC27B9">
              <w:rPr>
                <w:noProof/>
              </w:rPr>
              <w:t>2.План местности. Условные знаки. Горизонтали.</w:t>
            </w:r>
          </w:p>
        </w:tc>
        <w:tc>
          <w:tcPr>
            <w:tcW w:w="2977" w:type="dxa"/>
          </w:tcPr>
          <w:p w:rsidR="00A14C1F" w:rsidRPr="00CC27B9" w:rsidRDefault="00A14C1F" w:rsidP="00CC27B9">
            <w:pPr>
              <w:pStyle w:val="a4"/>
              <w:spacing w:after="200"/>
              <w:ind w:left="0"/>
              <w:contextualSpacing/>
              <w:jc w:val="both"/>
            </w:pPr>
            <w:r w:rsidRPr="00CC27B9">
              <w:rPr>
                <w:b/>
              </w:rPr>
              <w:t>Личностные</w:t>
            </w:r>
            <w:r w:rsidRPr="00CC27B9">
              <w:t xml:space="preserve"> </w:t>
            </w:r>
          </w:p>
          <w:p w:rsidR="003D431F" w:rsidRPr="00CC27B9" w:rsidRDefault="003D431F" w:rsidP="00CC27B9">
            <w:pPr>
              <w:pStyle w:val="a4"/>
              <w:spacing w:after="200"/>
              <w:ind w:left="0"/>
              <w:contextualSpacing/>
              <w:jc w:val="both"/>
            </w:pPr>
            <w:r w:rsidRPr="00CC27B9">
              <w:rPr>
                <w:rStyle w:val="FontStyle51"/>
                <w:sz w:val="22"/>
                <w:szCs w:val="22"/>
              </w:rPr>
              <w:t>Сформировать мировоззрение, соответствующее современному уровню развития науки и общественной практики, ответственное отношение к учебе.</w:t>
            </w:r>
          </w:p>
        </w:tc>
        <w:tc>
          <w:tcPr>
            <w:tcW w:w="2552" w:type="dxa"/>
          </w:tcPr>
          <w:p w:rsidR="003D431F" w:rsidRPr="00CC27B9" w:rsidRDefault="00CC27B9" w:rsidP="00CC27B9">
            <w:pPr>
              <w:pStyle w:val="a4"/>
              <w:spacing w:after="200"/>
              <w:ind w:left="0"/>
              <w:contextualSpacing/>
              <w:jc w:val="both"/>
            </w:pPr>
            <w:r w:rsidRPr="00CC27B9">
              <w:rPr>
                <w:b/>
              </w:rPr>
              <w:t>Метапредметные</w:t>
            </w:r>
            <w:r w:rsidRPr="00CC27B9">
              <w:t xml:space="preserve"> </w:t>
            </w:r>
            <w:r w:rsidR="003D431F" w:rsidRPr="00CC27B9">
              <w:rPr>
                <w:rStyle w:val="FontStyle51"/>
                <w:sz w:val="22"/>
                <w:szCs w:val="22"/>
              </w:rPr>
              <w:t>Владеть навыками познавательной рефлексии как осознания совершаемых действий и мыслительных процессов, их результатов, границ своего знания и незнания, новых познавательных задач и средств их достижения через практическое применение.</w:t>
            </w:r>
          </w:p>
        </w:tc>
        <w:tc>
          <w:tcPr>
            <w:tcW w:w="2835" w:type="dxa"/>
          </w:tcPr>
          <w:p w:rsidR="00CC27B9" w:rsidRPr="00CC27B9" w:rsidRDefault="00CC27B9" w:rsidP="00CC27B9">
            <w:pPr>
              <w:pStyle w:val="a4"/>
              <w:ind w:left="0"/>
              <w:contextualSpacing/>
              <w:jc w:val="both"/>
            </w:pPr>
            <w:r w:rsidRPr="00CC27B9">
              <w:rPr>
                <w:b/>
              </w:rPr>
              <w:t>Предметные</w:t>
            </w:r>
            <w:r w:rsidRPr="00CC27B9">
              <w:t xml:space="preserve"> </w:t>
            </w:r>
          </w:p>
          <w:p w:rsidR="003D431F" w:rsidRPr="00CC27B9" w:rsidRDefault="003D431F" w:rsidP="00CC27B9">
            <w:pPr>
              <w:pStyle w:val="a4"/>
              <w:spacing w:after="200"/>
              <w:ind w:left="0"/>
              <w:contextualSpacing/>
              <w:jc w:val="both"/>
            </w:pPr>
            <w:r w:rsidRPr="00CC27B9">
              <w:t>Знать понятие «масштаб»,«рельеф», «легенда», «условные знаки», «горизонтали», «план местности», его особенности и правила построения с помощью цвета, линий и условных знаков.</w:t>
            </w:r>
          </w:p>
        </w:tc>
        <w:tc>
          <w:tcPr>
            <w:tcW w:w="1275" w:type="dxa"/>
          </w:tcPr>
          <w:p w:rsidR="003D431F" w:rsidRPr="00CC27B9" w:rsidRDefault="003D431F" w:rsidP="00202BBD">
            <w:pPr>
              <w:autoSpaceDE w:val="0"/>
              <w:autoSpaceDN w:val="0"/>
              <w:adjustRightInd w:val="0"/>
              <w:jc w:val="center"/>
              <w:rPr>
                <w:b/>
              </w:rPr>
            </w:pPr>
          </w:p>
        </w:tc>
        <w:tc>
          <w:tcPr>
            <w:tcW w:w="1070" w:type="dxa"/>
          </w:tcPr>
          <w:p w:rsidR="003D431F" w:rsidRPr="00CC27B9" w:rsidRDefault="003D431F" w:rsidP="00202BBD">
            <w:pPr>
              <w:autoSpaceDE w:val="0"/>
              <w:autoSpaceDN w:val="0"/>
              <w:adjustRightInd w:val="0"/>
              <w:jc w:val="center"/>
              <w:rPr>
                <w:b/>
              </w:rPr>
            </w:pPr>
          </w:p>
        </w:tc>
      </w:tr>
      <w:tr w:rsidR="003D431F" w:rsidRPr="00CC27B9" w:rsidTr="00CC27B9">
        <w:tc>
          <w:tcPr>
            <w:tcW w:w="534" w:type="dxa"/>
          </w:tcPr>
          <w:p w:rsidR="003D431F" w:rsidRPr="00CC27B9" w:rsidRDefault="00326367" w:rsidP="00202BBD">
            <w:pPr>
              <w:autoSpaceDE w:val="0"/>
              <w:autoSpaceDN w:val="0"/>
              <w:adjustRightInd w:val="0"/>
              <w:jc w:val="center"/>
              <w:rPr>
                <w:b/>
              </w:rPr>
            </w:pPr>
            <w:r w:rsidRPr="00CC27B9">
              <w:rPr>
                <w:b/>
              </w:rPr>
              <w:t>14</w:t>
            </w:r>
          </w:p>
        </w:tc>
        <w:tc>
          <w:tcPr>
            <w:tcW w:w="3543" w:type="dxa"/>
          </w:tcPr>
          <w:p w:rsidR="003D431F" w:rsidRPr="00CC27B9" w:rsidRDefault="003D431F" w:rsidP="00CC27B9">
            <w:pPr>
              <w:autoSpaceDE w:val="0"/>
              <w:autoSpaceDN w:val="0"/>
              <w:adjustRightInd w:val="0"/>
              <w:jc w:val="both"/>
              <w:rPr>
                <w:b/>
                <w:bCs/>
              </w:rPr>
            </w:pPr>
            <w:r w:rsidRPr="00CC27B9">
              <w:rPr>
                <w:noProof/>
              </w:rPr>
              <w:t>3.Глазомерная съёмка. Ориентирование на плане местности.</w:t>
            </w:r>
            <w:r w:rsidRPr="00CC27B9">
              <w:rPr>
                <w:b/>
                <w:i/>
                <w:u w:val="single"/>
              </w:rPr>
              <w:t xml:space="preserve"> </w:t>
            </w:r>
          </w:p>
          <w:p w:rsidR="003D431F" w:rsidRPr="00CC27B9" w:rsidRDefault="003D431F" w:rsidP="00CC27B9">
            <w:pPr>
              <w:pStyle w:val="a0"/>
              <w:spacing w:after="0" w:line="100" w:lineRule="atLeast"/>
              <w:jc w:val="both"/>
              <w:rPr>
                <w:rFonts w:ascii="Times New Roman" w:hAnsi="Times New Roman" w:cs="Times New Roman"/>
                <w:i/>
                <w:iCs/>
                <w:color w:val="00000A"/>
              </w:rPr>
            </w:pPr>
            <w:r w:rsidRPr="00CC27B9">
              <w:rPr>
                <w:rFonts w:ascii="Times New Roman" w:hAnsi="Times New Roman" w:cs="Times New Roman"/>
                <w:i/>
                <w:iCs/>
                <w:color w:val="00000A"/>
              </w:rPr>
              <w:t>Практическая работа №3.</w:t>
            </w:r>
            <w:r w:rsidRPr="00CC27B9">
              <w:rPr>
                <w:rFonts w:ascii="Times New Roman" w:hAnsi="Times New Roman" w:cs="Times New Roman"/>
                <w:color w:val="00000A"/>
              </w:rPr>
              <w:t xml:space="preserve"> «Ориентирование по компасу»</w:t>
            </w:r>
          </w:p>
          <w:p w:rsidR="003D431F" w:rsidRPr="00CC27B9" w:rsidRDefault="003D431F" w:rsidP="00CC27B9">
            <w:pPr>
              <w:pStyle w:val="a4"/>
              <w:spacing w:after="200"/>
              <w:ind w:left="0"/>
              <w:contextualSpacing/>
              <w:jc w:val="both"/>
            </w:pPr>
          </w:p>
        </w:tc>
        <w:tc>
          <w:tcPr>
            <w:tcW w:w="2977" w:type="dxa"/>
          </w:tcPr>
          <w:p w:rsidR="00A14C1F" w:rsidRPr="00CC27B9" w:rsidRDefault="00A14C1F" w:rsidP="00CC27B9">
            <w:pPr>
              <w:pStyle w:val="a4"/>
              <w:spacing w:after="200"/>
              <w:ind w:left="0"/>
              <w:contextualSpacing/>
              <w:jc w:val="both"/>
            </w:pPr>
            <w:r w:rsidRPr="00CC27B9">
              <w:rPr>
                <w:b/>
              </w:rPr>
              <w:t>Личностные</w:t>
            </w:r>
            <w:r w:rsidRPr="00CC27B9">
              <w:t xml:space="preserve"> </w:t>
            </w:r>
          </w:p>
          <w:p w:rsidR="003D431F" w:rsidRPr="00CC27B9" w:rsidRDefault="003D431F" w:rsidP="00CC27B9">
            <w:pPr>
              <w:pStyle w:val="a4"/>
              <w:spacing w:after="200"/>
              <w:ind w:left="0"/>
              <w:contextualSpacing/>
              <w:jc w:val="both"/>
            </w:pPr>
            <w:r w:rsidRPr="00CC27B9">
              <w:rPr>
                <w:rFonts w:ascii="Times New Roman CYR" w:hAnsi="Times New Roman CYR" w:cs="Times New Roman CYR"/>
              </w:rPr>
              <w:t xml:space="preserve">Сформировать основы саморазвития и самовоспитания на основе общечеловеческих нравственных ценностей; готовность к </w:t>
            </w:r>
            <w:r w:rsidRPr="00CC27B9">
              <w:t xml:space="preserve">коммуникативной образовательной, учебно-исследовательской и </w:t>
            </w:r>
            <w:r w:rsidRPr="00CC27B9">
              <w:lastRenderedPageBreak/>
              <w:t>творческой деятельности.</w:t>
            </w:r>
          </w:p>
        </w:tc>
        <w:tc>
          <w:tcPr>
            <w:tcW w:w="2552" w:type="dxa"/>
          </w:tcPr>
          <w:p w:rsidR="003D431F" w:rsidRPr="00CC27B9" w:rsidRDefault="00CC27B9" w:rsidP="00CC27B9">
            <w:pPr>
              <w:pStyle w:val="a4"/>
              <w:spacing w:after="200"/>
              <w:ind w:left="0"/>
              <w:contextualSpacing/>
              <w:jc w:val="both"/>
            </w:pPr>
            <w:r w:rsidRPr="00CC27B9">
              <w:rPr>
                <w:b/>
              </w:rPr>
              <w:lastRenderedPageBreak/>
              <w:t>Метапредметные</w:t>
            </w:r>
            <w:r w:rsidRPr="00CC27B9">
              <w:t xml:space="preserve"> </w:t>
            </w:r>
            <w:r w:rsidR="003D431F" w:rsidRPr="00CC27B9">
              <w:rPr>
                <w:rStyle w:val="FontStyle51"/>
                <w:sz w:val="22"/>
                <w:szCs w:val="22"/>
              </w:rPr>
              <w:t xml:space="preserve">Развивать способность к самостоятельной и ответственной информационной деятельности, включая умение ориентироваться в различных источниках информации, оценивать и перерабатывать </w:t>
            </w:r>
            <w:r w:rsidR="003D431F" w:rsidRPr="00CC27B9">
              <w:rPr>
                <w:rStyle w:val="FontStyle51"/>
                <w:sz w:val="22"/>
                <w:szCs w:val="22"/>
              </w:rPr>
              <w:lastRenderedPageBreak/>
              <w:t>информацию, получаемую из различных источников</w:t>
            </w:r>
          </w:p>
        </w:tc>
        <w:tc>
          <w:tcPr>
            <w:tcW w:w="2835" w:type="dxa"/>
          </w:tcPr>
          <w:p w:rsidR="00CC27B9" w:rsidRPr="00CC27B9" w:rsidRDefault="00CC27B9" w:rsidP="00CC27B9">
            <w:pPr>
              <w:pStyle w:val="a4"/>
              <w:ind w:left="0"/>
              <w:contextualSpacing/>
              <w:jc w:val="both"/>
            </w:pPr>
            <w:r w:rsidRPr="00CC27B9">
              <w:rPr>
                <w:b/>
              </w:rPr>
              <w:lastRenderedPageBreak/>
              <w:t>Предметные</w:t>
            </w:r>
            <w:r w:rsidRPr="00CC27B9">
              <w:t xml:space="preserve"> </w:t>
            </w:r>
          </w:p>
          <w:p w:rsidR="003D431F" w:rsidRPr="00CC27B9" w:rsidRDefault="003D431F" w:rsidP="00CC27B9">
            <w:pPr>
              <w:pStyle w:val="a4"/>
              <w:spacing w:after="200"/>
              <w:ind w:left="0"/>
              <w:contextualSpacing/>
              <w:jc w:val="both"/>
            </w:pPr>
            <w:r w:rsidRPr="00CC27B9">
              <w:t>Формировать способности практического применения знаний о плане местности при самостоятельном построении простейшего плана – схемы, с помощью «глазомерной съемки».</w:t>
            </w:r>
          </w:p>
        </w:tc>
        <w:tc>
          <w:tcPr>
            <w:tcW w:w="1275" w:type="dxa"/>
          </w:tcPr>
          <w:p w:rsidR="003D431F" w:rsidRPr="00CC27B9" w:rsidRDefault="003D431F" w:rsidP="00202BBD">
            <w:pPr>
              <w:autoSpaceDE w:val="0"/>
              <w:autoSpaceDN w:val="0"/>
              <w:adjustRightInd w:val="0"/>
              <w:jc w:val="center"/>
              <w:rPr>
                <w:b/>
              </w:rPr>
            </w:pPr>
          </w:p>
        </w:tc>
        <w:tc>
          <w:tcPr>
            <w:tcW w:w="1070" w:type="dxa"/>
          </w:tcPr>
          <w:p w:rsidR="003D431F" w:rsidRPr="00CC27B9" w:rsidRDefault="003D431F" w:rsidP="00202BBD">
            <w:pPr>
              <w:autoSpaceDE w:val="0"/>
              <w:autoSpaceDN w:val="0"/>
              <w:adjustRightInd w:val="0"/>
              <w:jc w:val="center"/>
              <w:rPr>
                <w:b/>
              </w:rPr>
            </w:pPr>
          </w:p>
        </w:tc>
      </w:tr>
      <w:tr w:rsidR="003D431F" w:rsidRPr="00CC27B9" w:rsidTr="00CC27B9">
        <w:tc>
          <w:tcPr>
            <w:tcW w:w="534" w:type="dxa"/>
          </w:tcPr>
          <w:p w:rsidR="003D431F" w:rsidRPr="00CC27B9" w:rsidRDefault="00326367" w:rsidP="00202BBD">
            <w:pPr>
              <w:autoSpaceDE w:val="0"/>
              <w:autoSpaceDN w:val="0"/>
              <w:adjustRightInd w:val="0"/>
              <w:jc w:val="center"/>
              <w:rPr>
                <w:b/>
              </w:rPr>
            </w:pPr>
            <w:r w:rsidRPr="00CC27B9">
              <w:rPr>
                <w:b/>
              </w:rPr>
              <w:lastRenderedPageBreak/>
              <w:t>15</w:t>
            </w:r>
          </w:p>
        </w:tc>
        <w:tc>
          <w:tcPr>
            <w:tcW w:w="3543" w:type="dxa"/>
          </w:tcPr>
          <w:p w:rsidR="003D431F" w:rsidRPr="00CC27B9" w:rsidRDefault="003D431F" w:rsidP="00CC27B9">
            <w:pPr>
              <w:autoSpaceDE w:val="0"/>
              <w:autoSpaceDN w:val="0"/>
              <w:adjustRightInd w:val="0"/>
              <w:jc w:val="both"/>
              <w:rPr>
                <w:b/>
                <w:bCs/>
              </w:rPr>
            </w:pPr>
            <w:r w:rsidRPr="00CC27B9">
              <w:rPr>
                <w:noProof/>
              </w:rPr>
              <w:t>4.Географическая карта. Легенда карта. Изображение неровностей земной поверхности на карте.</w:t>
            </w:r>
            <w:r w:rsidRPr="00CC27B9">
              <w:rPr>
                <w:i/>
                <w:iCs/>
                <w:color w:val="00000A"/>
              </w:rPr>
              <w:t xml:space="preserve"> Практическая работа №4.</w:t>
            </w:r>
            <w:r w:rsidRPr="00CC27B9">
              <w:rPr>
                <w:color w:val="00000A"/>
              </w:rPr>
              <w:t xml:space="preserve"> «Построение простейшего плана местности»</w:t>
            </w:r>
          </w:p>
          <w:p w:rsidR="003D431F" w:rsidRPr="00CC27B9" w:rsidRDefault="003D431F" w:rsidP="00CC27B9">
            <w:pPr>
              <w:pStyle w:val="a4"/>
              <w:spacing w:after="200"/>
              <w:ind w:left="0"/>
              <w:contextualSpacing/>
              <w:jc w:val="both"/>
            </w:pPr>
          </w:p>
        </w:tc>
        <w:tc>
          <w:tcPr>
            <w:tcW w:w="2977" w:type="dxa"/>
          </w:tcPr>
          <w:p w:rsidR="00A14C1F" w:rsidRPr="00CC27B9" w:rsidRDefault="00A14C1F" w:rsidP="00CC27B9">
            <w:pPr>
              <w:pStyle w:val="a4"/>
              <w:spacing w:after="200"/>
              <w:ind w:left="0"/>
              <w:contextualSpacing/>
              <w:jc w:val="both"/>
            </w:pPr>
            <w:r w:rsidRPr="00CC27B9">
              <w:rPr>
                <w:b/>
              </w:rPr>
              <w:t>Личностные</w:t>
            </w:r>
            <w:r w:rsidRPr="00CC27B9">
              <w:t xml:space="preserve"> </w:t>
            </w:r>
          </w:p>
          <w:p w:rsidR="003D431F" w:rsidRPr="00CC27B9" w:rsidRDefault="003D431F" w:rsidP="00CC27B9">
            <w:pPr>
              <w:pStyle w:val="a4"/>
              <w:spacing w:after="200"/>
              <w:ind w:left="0"/>
              <w:contextualSpacing/>
              <w:jc w:val="both"/>
            </w:pPr>
            <w:r w:rsidRPr="00CC27B9">
              <w:t>Формировать ответственное отношение к учению, готовность и способность к саморазвитию и самообразованию на основе возникновения мотивации, через поиск сходства и различия плана местности и географической карты.</w:t>
            </w:r>
          </w:p>
        </w:tc>
        <w:tc>
          <w:tcPr>
            <w:tcW w:w="2552" w:type="dxa"/>
          </w:tcPr>
          <w:p w:rsidR="00CC27B9" w:rsidRPr="00CC27B9" w:rsidRDefault="00CC27B9" w:rsidP="00CC27B9">
            <w:pPr>
              <w:pStyle w:val="a4"/>
              <w:spacing w:after="200"/>
              <w:ind w:left="0"/>
              <w:contextualSpacing/>
              <w:jc w:val="both"/>
            </w:pPr>
            <w:r w:rsidRPr="00CC27B9">
              <w:rPr>
                <w:b/>
              </w:rPr>
              <w:t>Метапредметные</w:t>
            </w:r>
            <w:r w:rsidRPr="00CC27B9">
              <w:t xml:space="preserve"> </w:t>
            </w:r>
          </w:p>
          <w:p w:rsidR="003D431F" w:rsidRPr="00CC27B9" w:rsidRDefault="003D431F" w:rsidP="00CC27B9">
            <w:pPr>
              <w:pStyle w:val="a4"/>
              <w:spacing w:after="200"/>
              <w:ind w:left="0"/>
              <w:contextualSpacing/>
              <w:jc w:val="both"/>
            </w:pPr>
            <w:r w:rsidRPr="00CC27B9">
              <w:rPr>
                <w:rStyle w:val="FontStyle51"/>
                <w:sz w:val="22"/>
                <w:szCs w:val="22"/>
              </w:rPr>
              <w:t>Уметь самостоятельно осуществлять, контролировать и корректировать учебную деятельность с учётом планирования работы вместе с учителем; использовать различные ресурсы для достижения целей. Высказывать суждения, подтверждая их фактами.</w:t>
            </w:r>
          </w:p>
        </w:tc>
        <w:tc>
          <w:tcPr>
            <w:tcW w:w="2835" w:type="dxa"/>
          </w:tcPr>
          <w:p w:rsidR="00CC27B9" w:rsidRPr="00CC27B9" w:rsidRDefault="00CC27B9" w:rsidP="00CC27B9">
            <w:pPr>
              <w:pStyle w:val="a4"/>
              <w:ind w:left="0"/>
              <w:contextualSpacing/>
              <w:jc w:val="both"/>
            </w:pPr>
            <w:r w:rsidRPr="00CC27B9">
              <w:rPr>
                <w:b/>
              </w:rPr>
              <w:t>Предметные</w:t>
            </w:r>
            <w:r w:rsidRPr="00CC27B9">
              <w:t xml:space="preserve"> </w:t>
            </w:r>
          </w:p>
          <w:p w:rsidR="003D431F" w:rsidRPr="00CC27B9" w:rsidRDefault="003D431F" w:rsidP="00CC27B9">
            <w:pPr>
              <w:pStyle w:val="a4"/>
              <w:spacing w:after="200"/>
              <w:ind w:left="0"/>
              <w:contextualSpacing/>
              <w:jc w:val="both"/>
            </w:pPr>
            <w:r w:rsidRPr="00CC27B9">
              <w:t>Объяснять значение понятий: «географическая карта», «меридианы», «параллели», «экватор», «северный и южный полюс», «начальный меридиан», «180й меридиан», шкала высот и глубин», «отметки высот и глубин».</w:t>
            </w:r>
          </w:p>
        </w:tc>
        <w:tc>
          <w:tcPr>
            <w:tcW w:w="1275" w:type="dxa"/>
          </w:tcPr>
          <w:p w:rsidR="003D431F" w:rsidRPr="00CC27B9" w:rsidRDefault="003D431F" w:rsidP="00202BBD">
            <w:pPr>
              <w:autoSpaceDE w:val="0"/>
              <w:autoSpaceDN w:val="0"/>
              <w:adjustRightInd w:val="0"/>
              <w:jc w:val="center"/>
              <w:rPr>
                <w:b/>
              </w:rPr>
            </w:pPr>
          </w:p>
        </w:tc>
        <w:tc>
          <w:tcPr>
            <w:tcW w:w="1070" w:type="dxa"/>
          </w:tcPr>
          <w:p w:rsidR="003D431F" w:rsidRPr="00CC27B9" w:rsidRDefault="003D431F" w:rsidP="00202BBD">
            <w:pPr>
              <w:autoSpaceDE w:val="0"/>
              <w:autoSpaceDN w:val="0"/>
              <w:adjustRightInd w:val="0"/>
              <w:jc w:val="center"/>
              <w:rPr>
                <w:b/>
              </w:rPr>
            </w:pPr>
          </w:p>
        </w:tc>
      </w:tr>
      <w:tr w:rsidR="003D431F" w:rsidRPr="00CC27B9" w:rsidTr="00CC27B9">
        <w:tc>
          <w:tcPr>
            <w:tcW w:w="534" w:type="dxa"/>
          </w:tcPr>
          <w:p w:rsidR="003D431F" w:rsidRPr="00CC27B9" w:rsidRDefault="00326367" w:rsidP="00202BBD">
            <w:pPr>
              <w:autoSpaceDE w:val="0"/>
              <w:autoSpaceDN w:val="0"/>
              <w:adjustRightInd w:val="0"/>
              <w:jc w:val="center"/>
              <w:rPr>
                <w:b/>
              </w:rPr>
            </w:pPr>
            <w:r w:rsidRPr="00CC27B9">
              <w:rPr>
                <w:b/>
              </w:rPr>
              <w:t>16</w:t>
            </w:r>
          </w:p>
        </w:tc>
        <w:tc>
          <w:tcPr>
            <w:tcW w:w="3543" w:type="dxa"/>
          </w:tcPr>
          <w:p w:rsidR="003D431F" w:rsidRPr="00CC27B9" w:rsidRDefault="003D431F" w:rsidP="00CC27B9">
            <w:pPr>
              <w:pStyle w:val="a4"/>
              <w:spacing w:after="200"/>
              <w:ind w:left="0"/>
              <w:contextualSpacing/>
              <w:jc w:val="both"/>
              <w:rPr>
                <w:noProof/>
              </w:rPr>
            </w:pPr>
            <w:r w:rsidRPr="00CC27B9">
              <w:rPr>
                <w:noProof/>
              </w:rPr>
              <w:t>5.Градусная сеть. Определение сторон горизонта на географ.карте</w:t>
            </w:r>
          </w:p>
        </w:tc>
        <w:tc>
          <w:tcPr>
            <w:tcW w:w="2977" w:type="dxa"/>
          </w:tcPr>
          <w:p w:rsidR="00A14C1F" w:rsidRPr="00CC27B9" w:rsidRDefault="00A14C1F" w:rsidP="00CC27B9">
            <w:pPr>
              <w:pStyle w:val="a4"/>
              <w:spacing w:after="200"/>
              <w:ind w:left="0"/>
              <w:contextualSpacing/>
              <w:jc w:val="both"/>
            </w:pPr>
            <w:r w:rsidRPr="00CC27B9">
              <w:rPr>
                <w:b/>
              </w:rPr>
              <w:t>Личностные</w:t>
            </w:r>
            <w:r w:rsidRPr="00CC27B9">
              <w:t xml:space="preserve"> </w:t>
            </w:r>
          </w:p>
          <w:p w:rsidR="003D431F" w:rsidRPr="00CC27B9" w:rsidRDefault="003D431F" w:rsidP="00CC27B9">
            <w:pPr>
              <w:pStyle w:val="a4"/>
              <w:spacing w:after="200"/>
              <w:ind w:left="0"/>
              <w:contextualSpacing/>
              <w:jc w:val="both"/>
            </w:pPr>
            <w:r w:rsidRPr="00CC27B9">
              <w:rPr>
                <w:rStyle w:val="FontStyle51"/>
                <w:sz w:val="22"/>
                <w:szCs w:val="22"/>
              </w:rPr>
              <w:t>Сформировать основы эстетического образования при работе с контурными картами, готовность и способность к самостоятельной, творческой и ответственной деятельности.</w:t>
            </w:r>
          </w:p>
        </w:tc>
        <w:tc>
          <w:tcPr>
            <w:tcW w:w="2552" w:type="dxa"/>
          </w:tcPr>
          <w:p w:rsidR="003D431F" w:rsidRPr="00CC27B9" w:rsidRDefault="00CC27B9" w:rsidP="00CC27B9">
            <w:pPr>
              <w:pStyle w:val="a4"/>
              <w:spacing w:after="200"/>
              <w:ind w:left="0"/>
              <w:contextualSpacing/>
              <w:jc w:val="both"/>
            </w:pPr>
            <w:r w:rsidRPr="00CC27B9">
              <w:rPr>
                <w:b/>
              </w:rPr>
              <w:t>Метапредметные</w:t>
            </w:r>
            <w:r w:rsidRPr="00CC27B9">
              <w:t xml:space="preserve"> </w:t>
            </w:r>
            <w:r w:rsidR="003D431F" w:rsidRPr="00CC27B9">
              <w:rPr>
                <w:rStyle w:val="FontStyle51"/>
                <w:sz w:val="22"/>
                <w:szCs w:val="22"/>
              </w:rPr>
              <w:t>продуктивно общаться и взаимодействовать с коллегами по совместной деятельности, (совместное планирование общих способов работы, контроль и коррекция хода и результатов практической работы).</w:t>
            </w:r>
          </w:p>
        </w:tc>
        <w:tc>
          <w:tcPr>
            <w:tcW w:w="2835" w:type="dxa"/>
          </w:tcPr>
          <w:p w:rsidR="00CC27B9" w:rsidRPr="00CC27B9" w:rsidRDefault="00CC27B9" w:rsidP="00CC27B9">
            <w:pPr>
              <w:pStyle w:val="a4"/>
              <w:ind w:left="0"/>
              <w:contextualSpacing/>
              <w:jc w:val="both"/>
            </w:pPr>
            <w:r w:rsidRPr="00CC27B9">
              <w:rPr>
                <w:b/>
              </w:rPr>
              <w:t>Предметные</w:t>
            </w:r>
            <w:r w:rsidRPr="00CC27B9">
              <w:t xml:space="preserve"> </w:t>
            </w:r>
          </w:p>
          <w:p w:rsidR="003D431F" w:rsidRPr="00CC27B9" w:rsidRDefault="003D431F" w:rsidP="00CC27B9">
            <w:pPr>
              <w:pStyle w:val="a4"/>
              <w:spacing w:after="200"/>
              <w:ind w:left="0"/>
              <w:contextualSpacing/>
              <w:jc w:val="both"/>
            </w:pPr>
            <w:r w:rsidRPr="00CC27B9">
              <w:t>Называть и показывать элементы градусной сети, географические полюса, объяснять их особенности. Определять глубины и высоты точек по географической карте.</w:t>
            </w:r>
          </w:p>
        </w:tc>
        <w:tc>
          <w:tcPr>
            <w:tcW w:w="1275" w:type="dxa"/>
          </w:tcPr>
          <w:p w:rsidR="003D431F" w:rsidRPr="00CC27B9" w:rsidRDefault="003D431F" w:rsidP="00202BBD">
            <w:pPr>
              <w:autoSpaceDE w:val="0"/>
              <w:autoSpaceDN w:val="0"/>
              <w:adjustRightInd w:val="0"/>
              <w:jc w:val="center"/>
              <w:rPr>
                <w:b/>
              </w:rPr>
            </w:pPr>
          </w:p>
        </w:tc>
        <w:tc>
          <w:tcPr>
            <w:tcW w:w="1070" w:type="dxa"/>
          </w:tcPr>
          <w:p w:rsidR="003D431F" w:rsidRPr="00CC27B9" w:rsidRDefault="003D431F" w:rsidP="00202BBD">
            <w:pPr>
              <w:autoSpaceDE w:val="0"/>
              <w:autoSpaceDN w:val="0"/>
              <w:adjustRightInd w:val="0"/>
              <w:jc w:val="center"/>
              <w:rPr>
                <w:b/>
              </w:rPr>
            </w:pPr>
          </w:p>
        </w:tc>
      </w:tr>
      <w:tr w:rsidR="00326367" w:rsidRPr="00CC27B9" w:rsidTr="00CC27B9">
        <w:tc>
          <w:tcPr>
            <w:tcW w:w="534" w:type="dxa"/>
          </w:tcPr>
          <w:p w:rsidR="00326367" w:rsidRPr="00CC27B9" w:rsidRDefault="00326367" w:rsidP="00202BBD">
            <w:pPr>
              <w:autoSpaceDE w:val="0"/>
              <w:autoSpaceDN w:val="0"/>
              <w:adjustRightInd w:val="0"/>
              <w:jc w:val="center"/>
              <w:rPr>
                <w:b/>
              </w:rPr>
            </w:pPr>
            <w:r w:rsidRPr="00CC27B9">
              <w:rPr>
                <w:b/>
              </w:rPr>
              <w:t>17</w:t>
            </w:r>
          </w:p>
        </w:tc>
        <w:tc>
          <w:tcPr>
            <w:tcW w:w="3543" w:type="dxa"/>
          </w:tcPr>
          <w:p w:rsidR="006E5245" w:rsidRPr="006E5245" w:rsidRDefault="00326367" w:rsidP="002F035C">
            <w:pPr>
              <w:pStyle w:val="a4"/>
              <w:spacing w:after="200"/>
              <w:ind w:left="0"/>
              <w:contextualSpacing/>
              <w:jc w:val="both"/>
              <w:rPr>
                <w:noProof/>
              </w:rPr>
            </w:pPr>
            <w:r w:rsidRPr="00CC27B9">
              <w:t>6.Обобщение тематических знаний</w:t>
            </w:r>
            <w:r w:rsidR="002F035C">
              <w:t xml:space="preserve">. </w:t>
            </w:r>
            <w:r w:rsidR="006E5245">
              <w:t xml:space="preserve">Тест по темам </w:t>
            </w:r>
            <w:r w:rsidR="006E5245" w:rsidRPr="00CC27B9">
              <w:t>«Ориентирование на местности, на плане, на карте», «Виды изображения поверхности Земли».</w:t>
            </w:r>
          </w:p>
        </w:tc>
        <w:tc>
          <w:tcPr>
            <w:tcW w:w="2977" w:type="dxa"/>
          </w:tcPr>
          <w:p w:rsidR="00A14C1F" w:rsidRPr="00CC27B9" w:rsidRDefault="00A14C1F" w:rsidP="006E5245">
            <w:pPr>
              <w:pStyle w:val="a4"/>
              <w:ind w:left="0"/>
              <w:contextualSpacing/>
              <w:jc w:val="both"/>
            </w:pPr>
            <w:r w:rsidRPr="00CC27B9">
              <w:rPr>
                <w:b/>
              </w:rPr>
              <w:t>Личностные</w:t>
            </w:r>
            <w:r w:rsidRPr="00CC27B9">
              <w:t xml:space="preserve"> </w:t>
            </w:r>
          </w:p>
          <w:p w:rsidR="00326367" w:rsidRPr="00CC27B9" w:rsidRDefault="00326367" w:rsidP="006E5245">
            <w:pPr>
              <w:tabs>
                <w:tab w:val="left" w:pos="1027"/>
              </w:tabs>
              <w:autoSpaceDE w:val="0"/>
              <w:autoSpaceDN w:val="0"/>
              <w:adjustRightInd w:val="0"/>
              <w:jc w:val="both"/>
            </w:pPr>
            <w:r w:rsidRPr="00CC27B9">
              <w:rPr>
                <w:rFonts w:ascii="Times New Roman CYR" w:hAnsi="Times New Roman CYR" w:cs="Times New Roman CYR"/>
              </w:rPr>
              <w:t>Сформировать готовность и способность к самостоятельной, творческой и ответственной деятельности (образовательной, проектно-</w:t>
            </w:r>
            <w:r w:rsidRPr="00CC27B9">
              <w:rPr>
                <w:rFonts w:ascii="Times New Roman CYR" w:hAnsi="Times New Roman CYR" w:cs="Times New Roman CYR"/>
              </w:rPr>
              <w:lastRenderedPageBreak/>
              <w:t>исследовательской и коммуникативной).</w:t>
            </w:r>
          </w:p>
        </w:tc>
        <w:tc>
          <w:tcPr>
            <w:tcW w:w="2552" w:type="dxa"/>
          </w:tcPr>
          <w:p w:rsidR="00326367" w:rsidRPr="00CC27B9" w:rsidRDefault="00CC27B9" w:rsidP="00CC27B9">
            <w:pPr>
              <w:pStyle w:val="a4"/>
              <w:spacing w:after="200"/>
              <w:ind w:left="0"/>
              <w:contextualSpacing/>
              <w:jc w:val="both"/>
            </w:pPr>
            <w:r w:rsidRPr="00CC27B9">
              <w:rPr>
                <w:b/>
              </w:rPr>
              <w:lastRenderedPageBreak/>
              <w:t>Метапредметные</w:t>
            </w:r>
            <w:r w:rsidRPr="00CC27B9">
              <w:t xml:space="preserve"> </w:t>
            </w:r>
            <w:r w:rsidR="00326367" w:rsidRPr="00CC27B9">
              <w:t>Уметь работать в соответствии с поставленной учебной задачей, участвовать в совместной деятельности.</w:t>
            </w:r>
          </w:p>
        </w:tc>
        <w:tc>
          <w:tcPr>
            <w:tcW w:w="2835" w:type="dxa"/>
          </w:tcPr>
          <w:p w:rsidR="00CC27B9" w:rsidRPr="00CC27B9" w:rsidRDefault="00CC27B9" w:rsidP="00CC27B9">
            <w:pPr>
              <w:pStyle w:val="a4"/>
              <w:ind w:left="0"/>
              <w:contextualSpacing/>
              <w:jc w:val="both"/>
            </w:pPr>
            <w:r w:rsidRPr="00CC27B9">
              <w:rPr>
                <w:b/>
              </w:rPr>
              <w:t>Предметные</w:t>
            </w:r>
            <w:r w:rsidRPr="00CC27B9">
              <w:t xml:space="preserve"> </w:t>
            </w:r>
          </w:p>
          <w:p w:rsidR="00326367" w:rsidRPr="00CC27B9" w:rsidRDefault="00326367" w:rsidP="00CC27B9">
            <w:pPr>
              <w:pStyle w:val="a4"/>
              <w:spacing w:after="200"/>
              <w:ind w:left="0"/>
              <w:contextualSpacing/>
              <w:jc w:val="both"/>
            </w:pPr>
            <w:r w:rsidRPr="00CC27B9">
              <w:t xml:space="preserve">Тематическое повторение «Ориентирование на местности, на плане, на карте», «Виды изображения поверхности </w:t>
            </w:r>
            <w:r w:rsidRPr="00CC27B9">
              <w:lastRenderedPageBreak/>
              <w:t>Земли».</w:t>
            </w:r>
          </w:p>
        </w:tc>
        <w:tc>
          <w:tcPr>
            <w:tcW w:w="1275" w:type="dxa"/>
          </w:tcPr>
          <w:p w:rsidR="00326367" w:rsidRPr="00CC27B9" w:rsidRDefault="00326367" w:rsidP="00202BBD">
            <w:pPr>
              <w:autoSpaceDE w:val="0"/>
              <w:autoSpaceDN w:val="0"/>
              <w:adjustRightInd w:val="0"/>
              <w:jc w:val="center"/>
              <w:rPr>
                <w:b/>
              </w:rPr>
            </w:pPr>
          </w:p>
        </w:tc>
        <w:tc>
          <w:tcPr>
            <w:tcW w:w="1070" w:type="dxa"/>
          </w:tcPr>
          <w:p w:rsidR="00326367" w:rsidRPr="00CC27B9" w:rsidRDefault="00326367" w:rsidP="00202BBD">
            <w:pPr>
              <w:autoSpaceDE w:val="0"/>
              <w:autoSpaceDN w:val="0"/>
              <w:adjustRightInd w:val="0"/>
              <w:jc w:val="center"/>
              <w:rPr>
                <w:b/>
              </w:rPr>
            </w:pPr>
          </w:p>
        </w:tc>
      </w:tr>
      <w:tr w:rsidR="00326367" w:rsidRPr="00CC27B9" w:rsidTr="00CC27B9">
        <w:tc>
          <w:tcPr>
            <w:tcW w:w="14786" w:type="dxa"/>
            <w:gridSpan w:val="7"/>
          </w:tcPr>
          <w:p w:rsidR="00326367" w:rsidRPr="00CC27B9" w:rsidRDefault="00326367" w:rsidP="00202BBD">
            <w:pPr>
              <w:autoSpaceDE w:val="0"/>
              <w:autoSpaceDN w:val="0"/>
              <w:adjustRightInd w:val="0"/>
              <w:jc w:val="center"/>
              <w:rPr>
                <w:b/>
              </w:rPr>
            </w:pPr>
            <w:r w:rsidRPr="00CC27B9">
              <w:rPr>
                <w:b/>
              </w:rPr>
              <w:lastRenderedPageBreak/>
              <w:t>Раздел 5.</w:t>
            </w:r>
            <w:r w:rsidRPr="00CC27B9">
              <w:t xml:space="preserve"> </w:t>
            </w:r>
            <w:r w:rsidRPr="00CC27B9">
              <w:rPr>
                <w:b/>
                <w:bCs/>
              </w:rPr>
              <w:t>Природа Земли (</w:t>
            </w:r>
            <w:r w:rsidRPr="00CC27B9">
              <w:rPr>
                <w:b/>
                <w:bCs/>
                <w:i/>
                <w:iCs/>
              </w:rPr>
              <w:t>18</w:t>
            </w:r>
            <w:r w:rsidRPr="00CC27B9">
              <w:rPr>
                <w:b/>
                <w:bCs/>
                <w:i/>
                <w:iCs/>
                <w:lang w:val="en-US"/>
              </w:rPr>
              <w:t> </w:t>
            </w:r>
            <w:r w:rsidRPr="00CC27B9">
              <w:rPr>
                <w:b/>
                <w:bCs/>
                <w:i/>
                <w:iCs/>
              </w:rPr>
              <w:t>ч</w:t>
            </w:r>
            <w:r w:rsidRPr="00CC27B9">
              <w:rPr>
                <w:b/>
                <w:bCs/>
              </w:rPr>
              <w:t>)</w:t>
            </w:r>
          </w:p>
        </w:tc>
      </w:tr>
      <w:tr w:rsidR="00326367" w:rsidRPr="00CC27B9" w:rsidTr="00CC27B9">
        <w:tc>
          <w:tcPr>
            <w:tcW w:w="534" w:type="dxa"/>
          </w:tcPr>
          <w:p w:rsidR="00326367" w:rsidRPr="00CC27B9" w:rsidRDefault="00326367" w:rsidP="00202BBD">
            <w:pPr>
              <w:autoSpaceDE w:val="0"/>
              <w:autoSpaceDN w:val="0"/>
              <w:adjustRightInd w:val="0"/>
              <w:jc w:val="center"/>
              <w:rPr>
                <w:b/>
              </w:rPr>
            </w:pPr>
            <w:r w:rsidRPr="00CC27B9">
              <w:rPr>
                <w:b/>
              </w:rPr>
              <w:t>18</w:t>
            </w:r>
          </w:p>
        </w:tc>
        <w:tc>
          <w:tcPr>
            <w:tcW w:w="3543" w:type="dxa"/>
          </w:tcPr>
          <w:p w:rsidR="00326367" w:rsidRPr="00CC27B9" w:rsidRDefault="00326367" w:rsidP="00CC27B9">
            <w:pPr>
              <w:pStyle w:val="a4"/>
              <w:spacing w:after="200"/>
              <w:ind w:left="0"/>
              <w:contextualSpacing/>
              <w:jc w:val="both"/>
            </w:pPr>
            <w:r w:rsidRPr="00CC27B9">
              <w:rPr>
                <w:noProof/>
              </w:rPr>
              <w:t>1.Как возникла Земля.</w:t>
            </w:r>
          </w:p>
        </w:tc>
        <w:tc>
          <w:tcPr>
            <w:tcW w:w="2977" w:type="dxa"/>
          </w:tcPr>
          <w:p w:rsidR="00A14C1F" w:rsidRPr="00CC27B9" w:rsidRDefault="00A14C1F" w:rsidP="00CC27B9">
            <w:pPr>
              <w:pStyle w:val="a4"/>
              <w:spacing w:after="200"/>
              <w:ind w:left="0"/>
              <w:contextualSpacing/>
              <w:jc w:val="both"/>
            </w:pPr>
            <w:r w:rsidRPr="00CC27B9">
              <w:rPr>
                <w:b/>
              </w:rPr>
              <w:t>Личностные</w:t>
            </w:r>
            <w:r w:rsidRPr="00CC27B9">
              <w:t xml:space="preserve"> </w:t>
            </w:r>
          </w:p>
          <w:p w:rsidR="00326367" w:rsidRPr="00CC27B9" w:rsidRDefault="00326367" w:rsidP="00CC27B9">
            <w:pPr>
              <w:pStyle w:val="a4"/>
              <w:ind w:left="0"/>
              <w:contextualSpacing/>
              <w:jc w:val="both"/>
            </w:pPr>
            <w:r w:rsidRPr="00CC27B9">
              <w:rPr>
                <w:rStyle w:val="FontStyle51"/>
                <w:sz w:val="22"/>
                <w:szCs w:val="22"/>
              </w:rPr>
              <w:t>Сформировать мировоззрение, соответствующее современному уровню развития науки и общественной практики, толерантного сознания и поведения личности в поликультурном мире, через осознанное уважительное и доброжелательное отношение к мнению другого человека.</w:t>
            </w:r>
          </w:p>
        </w:tc>
        <w:tc>
          <w:tcPr>
            <w:tcW w:w="2552" w:type="dxa"/>
          </w:tcPr>
          <w:p w:rsidR="00326367" w:rsidRPr="00CC27B9" w:rsidRDefault="00CC27B9" w:rsidP="00CC27B9">
            <w:pPr>
              <w:pStyle w:val="a4"/>
              <w:ind w:left="0"/>
              <w:contextualSpacing/>
              <w:jc w:val="both"/>
            </w:pPr>
            <w:r w:rsidRPr="00CC27B9">
              <w:rPr>
                <w:b/>
              </w:rPr>
              <w:t>Метапредметные</w:t>
            </w:r>
            <w:r w:rsidRPr="00CC27B9">
              <w:t xml:space="preserve"> </w:t>
            </w:r>
            <w:r w:rsidR="00326367" w:rsidRPr="00CC27B9">
              <w:rPr>
                <w:rStyle w:val="FontStyle51"/>
                <w:sz w:val="22"/>
                <w:szCs w:val="22"/>
              </w:rPr>
              <w:t>Умение продуктивно общаться и взаимодействовать с коллегами по совместной деятельности, учитывая их позиции, через различия взглядов и гипотез ученых разных эпох на возникновение Земли. Владение навыками познавательной и учебно-исследовательской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для изучения различных сторон окружающей действительности;</w:t>
            </w:r>
          </w:p>
        </w:tc>
        <w:tc>
          <w:tcPr>
            <w:tcW w:w="2835" w:type="dxa"/>
          </w:tcPr>
          <w:p w:rsidR="00CC27B9" w:rsidRPr="00CC27B9" w:rsidRDefault="00CC27B9" w:rsidP="00CC27B9">
            <w:pPr>
              <w:pStyle w:val="a4"/>
              <w:ind w:left="0"/>
              <w:contextualSpacing/>
              <w:jc w:val="both"/>
            </w:pPr>
            <w:r w:rsidRPr="00CC27B9">
              <w:rPr>
                <w:b/>
              </w:rPr>
              <w:t>Предметные</w:t>
            </w:r>
            <w:r w:rsidRPr="00CC27B9">
              <w:t xml:space="preserve"> </w:t>
            </w:r>
          </w:p>
          <w:p w:rsidR="00326367" w:rsidRPr="00CC27B9" w:rsidRDefault="00326367" w:rsidP="00CC27B9">
            <w:pPr>
              <w:pStyle w:val="a4"/>
              <w:spacing w:after="200"/>
              <w:ind w:left="0"/>
              <w:contextualSpacing/>
              <w:jc w:val="both"/>
            </w:pPr>
            <w:r w:rsidRPr="00CC27B9">
              <w:rPr>
                <w:rStyle w:val="FontStyle51"/>
                <w:sz w:val="22"/>
                <w:szCs w:val="22"/>
              </w:rPr>
              <w:t>Сформировать представления о развитии «гипотез» Ж.Бюффона, И.Канта, П.Лапласа, Дж. Джинса, О.Ю.Шмидта на возникновение Земли, и их роли в становлении мировоззрений сегодняшнего времени. Современные представления о возникновении Солнца и планет.</w:t>
            </w:r>
          </w:p>
        </w:tc>
        <w:tc>
          <w:tcPr>
            <w:tcW w:w="1275" w:type="dxa"/>
          </w:tcPr>
          <w:p w:rsidR="00326367" w:rsidRPr="00CC27B9" w:rsidRDefault="00326367" w:rsidP="00202BBD">
            <w:pPr>
              <w:autoSpaceDE w:val="0"/>
              <w:autoSpaceDN w:val="0"/>
              <w:adjustRightInd w:val="0"/>
              <w:jc w:val="center"/>
              <w:rPr>
                <w:b/>
              </w:rPr>
            </w:pPr>
          </w:p>
        </w:tc>
        <w:tc>
          <w:tcPr>
            <w:tcW w:w="1070" w:type="dxa"/>
          </w:tcPr>
          <w:p w:rsidR="00326367" w:rsidRPr="00CC27B9" w:rsidRDefault="00326367" w:rsidP="00202BBD">
            <w:pPr>
              <w:autoSpaceDE w:val="0"/>
              <w:autoSpaceDN w:val="0"/>
              <w:adjustRightInd w:val="0"/>
              <w:jc w:val="center"/>
              <w:rPr>
                <w:b/>
              </w:rPr>
            </w:pPr>
          </w:p>
        </w:tc>
      </w:tr>
      <w:tr w:rsidR="00326367" w:rsidRPr="00CC27B9" w:rsidTr="00CC27B9">
        <w:tc>
          <w:tcPr>
            <w:tcW w:w="534" w:type="dxa"/>
          </w:tcPr>
          <w:p w:rsidR="00326367" w:rsidRPr="00CC27B9" w:rsidRDefault="00326367" w:rsidP="00202BBD">
            <w:pPr>
              <w:autoSpaceDE w:val="0"/>
              <w:autoSpaceDN w:val="0"/>
              <w:adjustRightInd w:val="0"/>
              <w:jc w:val="center"/>
              <w:rPr>
                <w:b/>
              </w:rPr>
            </w:pPr>
            <w:r w:rsidRPr="00CC27B9">
              <w:rPr>
                <w:b/>
              </w:rPr>
              <w:t>19</w:t>
            </w:r>
          </w:p>
        </w:tc>
        <w:tc>
          <w:tcPr>
            <w:tcW w:w="3543" w:type="dxa"/>
          </w:tcPr>
          <w:p w:rsidR="00326367" w:rsidRPr="00CC27B9" w:rsidRDefault="00326367" w:rsidP="00CC27B9">
            <w:pPr>
              <w:pStyle w:val="a4"/>
              <w:spacing w:after="200"/>
              <w:ind w:left="0"/>
              <w:contextualSpacing/>
              <w:jc w:val="both"/>
            </w:pPr>
            <w:r w:rsidRPr="00CC27B9">
              <w:t>2.Внутреннее строение Земли. Литосферные плиты.</w:t>
            </w:r>
          </w:p>
        </w:tc>
        <w:tc>
          <w:tcPr>
            <w:tcW w:w="2977" w:type="dxa"/>
          </w:tcPr>
          <w:p w:rsidR="00A14C1F" w:rsidRPr="00CC27B9" w:rsidRDefault="00A14C1F" w:rsidP="00CC27B9">
            <w:pPr>
              <w:pStyle w:val="a4"/>
              <w:spacing w:after="200"/>
              <w:ind w:left="0"/>
              <w:contextualSpacing/>
              <w:jc w:val="both"/>
            </w:pPr>
            <w:r w:rsidRPr="00CC27B9">
              <w:rPr>
                <w:b/>
              </w:rPr>
              <w:t>Личностные</w:t>
            </w:r>
            <w:r w:rsidRPr="00CC27B9">
              <w:t xml:space="preserve"> </w:t>
            </w:r>
          </w:p>
          <w:p w:rsidR="00326367" w:rsidRPr="00CC27B9" w:rsidRDefault="00326367" w:rsidP="00CC27B9">
            <w:pPr>
              <w:pStyle w:val="a4"/>
              <w:spacing w:after="200"/>
              <w:ind w:left="0"/>
              <w:contextualSpacing/>
              <w:jc w:val="both"/>
            </w:pPr>
            <w:r w:rsidRPr="00CC27B9">
              <w:t xml:space="preserve">Осознавать ценность полученных знаний о внутреннем строении Земли </w:t>
            </w:r>
            <w:r w:rsidRPr="00CC27B9">
              <w:lastRenderedPageBreak/>
              <w:t>как важнейшего компонента научной картины мира, о веществах, слагающих земную кору, как важнейшего компонента природы и объекта использования в хоз. деятельности. Заложить основы экологической культуры</w:t>
            </w:r>
          </w:p>
        </w:tc>
        <w:tc>
          <w:tcPr>
            <w:tcW w:w="2552" w:type="dxa"/>
          </w:tcPr>
          <w:p w:rsidR="00326367" w:rsidRPr="00CC27B9" w:rsidRDefault="00CC27B9" w:rsidP="00CC27B9">
            <w:pPr>
              <w:pStyle w:val="a4"/>
              <w:spacing w:after="200"/>
              <w:ind w:left="0"/>
              <w:contextualSpacing/>
              <w:jc w:val="both"/>
            </w:pPr>
            <w:r w:rsidRPr="00CC27B9">
              <w:rPr>
                <w:b/>
              </w:rPr>
              <w:lastRenderedPageBreak/>
              <w:t>Метапредметные</w:t>
            </w:r>
            <w:r w:rsidRPr="00CC27B9">
              <w:t xml:space="preserve"> </w:t>
            </w:r>
            <w:r w:rsidR="00326367" w:rsidRPr="00CC27B9">
              <w:t xml:space="preserve">Формировать и развивать творческие способности учащихся </w:t>
            </w:r>
            <w:r w:rsidR="00326367" w:rsidRPr="00CC27B9">
              <w:lastRenderedPageBreak/>
              <w:t>для решения учебных задач по созданию модели «твердой Земли», умение организовывать свою деятельность и развивать эстетические качества при создании коллекции горных пород своей местности, модели конструктора литосферных плит.</w:t>
            </w:r>
          </w:p>
        </w:tc>
        <w:tc>
          <w:tcPr>
            <w:tcW w:w="2835" w:type="dxa"/>
          </w:tcPr>
          <w:p w:rsidR="00CC27B9" w:rsidRPr="00CC27B9" w:rsidRDefault="00CC27B9" w:rsidP="00CC27B9">
            <w:pPr>
              <w:pStyle w:val="a4"/>
              <w:ind w:left="0"/>
              <w:contextualSpacing/>
              <w:jc w:val="both"/>
            </w:pPr>
            <w:r w:rsidRPr="00CC27B9">
              <w:rPr>
                <w:b/>
              </w:rPr>
              <w:lastRenderedPageBreak/>
              <w:t>Предметные</w:t>
            </w:r>
            <w:r w:rsidRPr="00CC27B9">
              <w:t xml:space="preserve"> </w:t>
            </w:r>
          </w:p>
          <w:p w:rsidR="00326367" w:rsidRPr="00CC27B9" w:rsidRDefault="00326367" w:rsidP="00CC27B9">
            <w:pPr>
              <w:jc w:val="both"/>
            </w:pPr>
            <w:r w:rsidRPr="00CC27B9">
              <w:t xml:space="preserve">Знать и объяснять признаки понятий: «литосфера», «земная </w:t>
            </w:r>
            <w:r w:rsidRPr="00CC27B9">
              <w:lastRenderedPageBreak/>
              <w:t xml:space="preserve">кора», «ядро», «мантия», «литосферные плиты», выделять и описывать разные группы минералов и горных пород. </w:t>
            </w:r>
          </w:p>
        </w:tc>
        <w:tc>
          <w:tcPr>
            <w:tcW w:w="1275" w:type="dxa"/>
          </w:tcPr>
          <w:p w:rsidR="00326367" w:rsidRPr="00CC27B9" w:rsidRDefault="00326367" w:rsidP="00202BBD">
            <w:pPr>
              <w:autoSpaceDE w:val="0"/>
              <w:autoSpaceDN w:val="0"/>
              <w:adjustRightInd w:val="0"/>
              <w:jc w:val="center"/>
              <w:rPr>
                <w:b/>
              </w:rPr>
            </w:pPr>
          </w:p>
        </w:tc>
        <w:tc>
          <w:tcPr>
            <w:tcW w:w="1070" w:type="dxa"/>
          </w:tcPr>
          <w:p w:rsidR="00326367" w:rsidRPr="00CC27B9" w:rsidRDefault="00326367" w:rsidP="00202BBD">
            <w:pPr>
              <w:autoSpaceDE w:val="0"/>
              <w:autoSpaceDN w:val="0"/>
              <w:adjustRightInd w:val="0"/>
              <w:jc w:val="center"/>
              <w:rPr>
                <w:b/>
              </w:rPr>
            </w:pPr>
          </w:p>
        </w:tc>
      </w:tr>
      <w:tr w:rsidR="00326367" w:rsidRPr="00CC27B9" w:rsidTr="00CC27B9">
        <w:tc>
          <w:tcPr>
            <w:tcW w:w="534" w:type="dxa"/>
          </w:tcPr>
          <w:p w:rsidR="00326367" w:rsidRPr="00CC27B9" w:rsidRDefault="00326367" w:rsidP="00202BBD">
            <w:pPr>
              <w:autoSpaceDE w:val="0"/>
              <w:autoSpaceDN w:val="0"/>
              <w:adjustRightInd w:val="0"/>
              <w:jc w:val="center"/>
              <w:rPr>
                <w:b/>
              </w:rPr>
            </w:pPr>
            <w:r w:rsidRPr="00CC27B9">
              <w:rPr>
                <w:b/>
              </w:rPr>
              <w:lastRenderedPageBreak/>
              <w:t>20</w:t>
            </w:r>
          </w:p>
        </w:tc>
        <w:tc>
          <w:tcPr>
            <w:tcW w:w="3543" w:type="dxa"/>
          </w:tcPr>
          <w:p w:rsidR="00326367" w:rsidRPr="00CC27B9" w:rsidRDefault="00326367" w:rsidP="00CC27B9">
            <w:pPr>
              <w:pStyle w:val="a4"/>
              <w:spacing w:after="200"/>
              <w:ind w:left="0"/>
              <w:contextualSpacing/>
              <w:jc w:val="both"/>
              <w:rPr>
                <w:noProof/>
              </w:rPr>
            </w:pPr>
            <w:r w:rsidRPr="00CC27B9">
              <w:t>3.Землетрясения и вулканы</w:t>
            </w:r>
          </w:p>
        </w:tc>
        <w:tc>
          <w:tcPr>
            <w:tcW w:w="2977" w:type="dxa"/>
          </w:tcPr>
          <w:p w:rsidR="00A14C1F" w:rsidRPr="00CC27B9" w:rsidRDefault="00A14C1F" w:rsidP="00CC27B9">
            <w:pPr>
              <w:pStyle w:val="a4"/>
              <w:spacing w:after="200"/>
              <w:ind w:left="0"/>
              <w:contextualSpacing/>
              <w:jc w:val="both"/>
            </w:pPr>
            <w:r w:rsidRPr="00CC27B9">
              <w:rPr>
                <w:b/>
              </w:rPr>
              <w:t>Личностные</w:t>
            </w:r>
            <w:r w:rsidRPr="00CC27B9">
              <w:t xml:space="preserve"> </w:t>
            </w:r>
          </w:p>
          <w:p w:rsidR="00326367" w:rsidRPr="00CC27B9" w:rsidRDefault="00326367" w:rsidP="00CC27B9">
            <w:pPr>
              <w:pStyle w:val="a4"/>
              <w:spacing w:after="200"/>
              <w:ind w:left="0"/>
              <w:contextualSpacing/>
              <w:jc w:val="both"/>
            </w:pPr>
            <w:r w:rsidRPr="00CC27B9">
              <w:t>Овладение знаниями и навыками применения знаний о движениях литосферы и стихийных природных явлениях, происходящих в земной коре, в возможных чрезвычайных ситуациях.</w:t>
            </w:r>
          </w:p>
        </w:tc>
        <w:tc>
          <w:tcPr>
            <w:tcW w:w="2552" w:type="dxa"/>
          </w:tcPr>
          <w:p w:rsidR="00326367" w:rsidRPr="00CC27B9" w:rsidRDefault="00CC27B9" w:rsidP="00CC27B9">
            <w:pPr>
              <w:pStyle w:val="a4"/>
              <w:spacing w:after="200"/>
              <w:ind w:left="0"/>
              <w:contextualSpacing/>
              <w:jc w:val="both"/>
            </w:pPr>
            <w:r w:rsidRPr="00CC27B9">
              <w:rPr>
                <w:b/>
              </w:rPr>
              <w:t>Метапредметные</w:t>
            </w:r>
            <w:r w:rsidRPr="00CC27B9">
              <w:t xml:space="preserve"> </w:t>
            </w:r>
            <w:r w:rsidR="00326367" w:rsidRPr="00CC27B9">
              <w:t>Формировать и развивать умения вести самостоятельный поиск и отбор информации, а также представлять ее с помощью информационных технологий. Формировать и развивать творческие способности учащихся при создании модели конструктора районов землетрясений и вулканов.</w:t>
            </w:r>
          </w:p>
        </w:tc>
        <w:tc>
          <w:tcPr>
            <w:tcW w:w="2835" w:type="dxa"/>
          </w:tcPr>
          <w:p w:rsidR="00CC27B9" w:rsidRPr="00CC27B9" w:rsidRDefault="00CC27B9" w:rsidP="00CC27B9">
            <w:pPr>
              <w:pStyle w:val="a4"/>
              <w:ind w:left="0"/>
              <w:contextualSpacing/>
              <w:jc w:val="both"/>
            </w:pPr>
            <w:r w:rsidRPr="00CC27B9">
              <w:rPr>
                <w:b/>
              </w:rPr>
              <w:t>Предметные</w:t>
            </w:r>
            <w:r w:rsidRPr="00CC27B9">
              <w:t xml:space="preserve"> </w:t>
            </w:r>
          </w:p>
          <w:p w:rsidR="00326367" w:rsidRPr="00CC27B9" w:rsidRDefault="00326367" w:rsidP="00CC27B9">
            <w:pPr>
              <w:jc w:val="both"/>
            </w:pPr>
            <w:r w:rsidRPr="00CC27B9">
              <w:t>Знать и объяснять понятия «эпицентр», «очаг землетрясения», «сейсмически активный район». Определять интенсивность землетрясений по 12-бальной шкале. Знать и объяснять понятия «очаг магмы», «кратер», «жерло», «лава», «гейзер»,виды вулканов. Определять положение Тихоокеанского огненного кольца. Обозначать на к/к действующие вулканы.</w:t>
            </w:r>
          </w:p>
        </w:tc>
        <w:tc>
          <w:tcPr>
            <w:tcW w:w="1275" w:type="dxa"/>
          </w:tcPr>
          <w:p w:rsidR="00326367" w:rsidRPr="00CC27B9" w:rsidRDefault="00326367" w:rsidP="00202BBD">
            <w:pPr>
              <w:autoSpaceDE w:val="0"/>
              <w:autoSpaceDN w:val="0"/>
              <w:adjustRightInd w:val="0"/>
              <w:jc w:val="center"/>
              <w:rPr>
                <w:b/>
              </w:rPr>
            </w:pPr>
          </w:p>
        </w:tc>
        <w:tc>
          <w:tcPr>
            <w:tcW w:w="1070" w:type="dxa"/>
          </w:tcPr>
          <w:p w:rsidR="00326367" w:rsidRPr="00CC27B9" w:rsidRDefault="00326367" w:rsidP="00202BBD">
            <w:pPr>
              <w:autoSpaceDE w:val="0"/>
              <w:autoSpaceDN w:val="0"/>
              <w:adjustRightInd w:val="0"/>
              <w:jc w:val="center"/>
              <w:rPr>
                <w:b/>
              </w:rPr>
            </w:pPr>
          </w:p>
        </w:tc>
      </w:tr>
      <w:tr w:rsidR="00326367" w:rsidRPr="00CC27B9" w:rsidTr="00CC27B9">
        <w:tc>
          <w:tcPr>
            <w:tcW w:w="534" w:type="dxa"/>
          </w:tcPr>
          <w:p w:rsidR="00326367" w:rsidRPr="00CC27B9" w:rsidRDefault="00326367" w:rsidP="00202BBD">
            <w:pPr>
              <w:autoSpaceDE w:val="0"/>
              <w:autoSpaceDN w:val="0"/>
              <w:adjustRightInd w:val="0"/>
              <w:jc w:val="center"/>
              <w:rPr>
                <w:b/>
              </w:rPr>
            </w:pPr>
            <w:r w:rsidRPr="00CC27B9">
              <w:rPr>
                <w:b/>
              </w:rPr>
              <w:t>21</w:t>
            </w:r>
          </w:p>
        </w:tc>
        <w:tc>
          <w:tcPr>
            <w:tcW w:w="3543" w:type="dxa"/>
          </w:tcPr>
          <w:p w:rsidR="00326367" w:rsidRPr="00CC27B9" w:rsidRDefault="00326367" w:rsidP="00CC27B9">
            <w:pPr>
              <w:pStyle w:val="a4"/>
              <w:spacing w:after="200"/>
              <w:ind w:left="0"/>
              <w:contextualSpacing/>
              <w:jc w:val="both"/>
              <w:rPr>
                <w:noProof/>
              </w:rPr>
            </w:pPr>
            <w:r w:rsidRPr="00CC27B9">
              <w:t>4.Путешествие по материкам. Рельеф Земли. Горы и равнины.</w:t>
            </w:r>
          </w:p>
        </w:tc>
        <w:tc>
          <w:tcPr>
            <w:tcW w:w="2977" w:type="dxa"/>
          </w:tcPr>
          <w:p w:rsidR="00A14C1F" w:rsidRPr="00CC27B9" w:rsidRDefault="00A14C1F" w:rsidP="00CC27B9">
            <w:pPr>
              <w:pStyle w:val="a4"/>
              <w:ind w:left="0"/>
              <w:contextualSpacing/>
              <w:jc w:val="both"/>
            </w:pPr>
            <w:r w:rsidRPr="00CC27B9">
              <w:rPr>
                <w:b/>
              </w:rPr>
              <w:t>Личностные</w:t>
            </w:r>
            <w:r w:rsidRPr="00CC27B9">
              <w:t xml:space="preserve"> </w:t>
            </w:r>
          </w:p>
          <w:p w:rsidR="00326367" w:rsidRPr="00CC27B9" w:rsidRDefault="00326367" w:rsidP="00CC27B9">
            <w:pPr>
              <w:jc w:val="both"/>
            </w:pPr>
            <w:r w:rsidRPr="00CC27B9">
              <w:t xml:space="preserve">Сформировать осознанное отношение к знаниям о разнообразии земной поверхности, установки на ответственное использование богатств </w:t>
            </w:r>
            <w:r w:rsidRPr="00CC27B9">
              <w:lastRenderedPageBreak/>
              <w:t>литосферы как части среды обитания(влияние антропогенной деятельности на рельеф). Овладеть навыками работы по определению на местности относительных и абсолютных высот точек земной поверхности.</w:t>
            </w:r>
          </w:p>
        </w:tc>
        <w:tc>
          <w:tcPr>
            <w:tcW w:w="2552" w:type="dxa"/>
          </w:tcPr>
          <w:p w:rsidR="00326367" w:rsidRPr="00CC27B9" w:rsidRDefault="00CC27B9" w:rsidP="00CC27B9">
            <w:pPr>
              <w:pStyle w:val="a4"/>
              <w:spacing w:after="200"/>
              <w:ind w:left="0"/>
              <w:contextualSpacing/>
              <w:jc w:val="both"/>
            </w:pPr>
            <w:r w:rsidRPr="00CC27B9">
              <w:rPr>
                <w:b/>
              </w:rPr>
              <w:lastRenderedPageBreak/>
              <w:t>Метапредметные</w:t>
            </w:r>
            <w:r w:rsidRPr="00CC27B9">
              <w:t xml:space="preserve"> </w:t>
            </w:r>
            <w:r w:rsidR="00326367" w:rsidRPr="00CC27B9">
              <w:t xml:space="preserve">Формировать умение отбирать и вести самостоятельный поиск, анализ и отбор информации для составления описаний </w:t>
            </w:r>
            <w:r w:rsidR="00326367" w:rsidRPr="00CC27B9">
              <w:lastRenderedPageBreak/>
              <w:t xml:space="preserve">форм рельефа, для объяснения происхождения географических названий гор и равнин, знаний о своей местности из разных источников (работа с топонимическим словарем). Формировать способность к самостоятельному приобретению новых знаний и практических умений. </w:t>
            </w:r>
          </w:p>
        </w:tc>
        <w:tc>
          <w:tcPr>
            <w:tcW w:w="2835" w:type="dxa"/>
          </w:tcPr>
          <w:p w:rsidR="00CC27B9" w:rsidRPr="00CC27B9" w:rsidRDefault="00CC27B9" w:rsidP="00CC27B9">
            <w:pPr>
              <w:pStyle w:val="a4"/>
              <w:ind w:left="0"/>
              <w:contextualSpacing/>
              <w:jc w:val="both"/>
            </w:pPr>
            <w:r w:rsidRPr="00CC27B9">
              <w:rPr>
                <w:b/>
              </w:rPr>
              <w:lastRenderedPageBreak/>
              <w:t>Предметные</w:t>
            </w:r>
            <w:r w:rsidRPr="00CC27B9">
              <w:t xml:space="preserve"> </w:t>
            </w:r>
          </w:p>
          <w:p w:rsidR="00326367" w:rsidRPr="00CC27B9" w:rsidRDefault="00326367" w:rsidP="00CC27B9">
            <w:pPr>
              <w:jc w:val="both"/>
            </w:pPr>
            <w:r w:rsidRPr="00CC27B9">
              <w:t>Знать и объяснять признаки понятий</w:t>
            </w:r>
          </w:p>
          <w:p w:rsidR="00326367" w:rsidRPr="00CC27B9" w:rsidRDefault="00326367" w:rsidP="00CC27B9">
            <w:pPr>
              <w:jc w:val="both"/>
            </w:pPr>
            <w:r w:rsidRPr="00CC27B9">
              <w:t>«рельеф», «горы», «равнины», «абсолютная высота», «относительная высота».</w:t>
            </w:r>
          </w:p>
          <w:p w:rsidR="00326367" w:rsidRPr="00CC27B9" w:rsidRDefault="00326367" w:rsidP="00CC27B9">
            <w:pPr>
              <w:jc w:val="both"/>
            </w:pPr>
            <w:r w:rsidRPr="00CC27B9">
              <w:lastRenderedPageBreak/>
              <w:t>Составлять описания гор и равнин, их географического положения. Устанавливать взаимосвязи между формами рельеф и внешними, внутренними географическими процессами.</w:t>
            </w:r>
          </w:p>
        </w:tc>
        <w:tc>
          <w:tcPr>
            <w:tcW w:w="1275" w:type="dxa"/>
          </w:tcPr>
          <w:p w:rsidR="00326367" w:rsidRPr="00CC27B9" w:rsidRDefault="00326367" w:rsidP="00202BBD">
            <w:pPr>
              <w:autoSpaceDE w:val="0"/>
              <w:autoSpaceDN w:val="0"/>
              <w:adjustRightInd w:val="0"/>
              <w:jc w:val="center"/>
              <w:rPr>
                <w:b/>
              </w:rPr>
            </w:pPr>
          </w:p>
        </w:tc>
        <w:tc>
          <w:tcPr>
            <w:tcW w:w="1070" w:type="dxa"/>
          </w:tcPr>
          <w:p w:rsidR="00326367" w:rsidRPr="00CC27B9" w:rsidRDefault="00326367" w:rsidP="00202BBD">
            <w:pPr>
              <w:autoSpaceDE w:val="0"/>
              <w:autoSpaceDN w:val="0"/>
              <w:adjustRightInd w:val="0"/>
              <w:jc w:val="center"/>
              <w:rPr>
                <w:b/>
              </w:rPr>
            </w:pPr>
          </w:p>
        </w:tc>
      </w:tr>
      <w:tr w:rsidR="00326367" w:rsidRPr="00CC27B9" w:rsidTr="00CC27B9">
        <w:tc>
          <w:tcPr>
            <w:tcW w:w="534" w:type="dxa"/>
          </w:tcPr>
          <w:p w:rsidR="00326367" w:rsidRPr="00CC27B9" w:rsidRDefault="00326367" w:rsidP="00202BBD">
            <w:pPr>
              <w:autoSpaceDE w:val="0"/>
              <w:autoSpaceDN w:val="0"/>
              <w:adjustRightInd w:val="0"/>
              <w:jc w:val="center"/>
              <w:rPr>
                <w:b/>
              </w:rPr>
            </w:pPr>
            <w:r w:rsidRPr="00CC27B9">
              <w:rPr>
                <w:b/>
              </w:rPr>
              <w:lastRenderedPageBreak/>
              <w:t>22</w:t>
            </w:r>
          </w:p>
        </w:tc>
        <w:tc>
          <w:tcPr>
            <w:tcW w:w="3543" w:type="dxa"/>
          </w:tcPr>
          <w:p w:rsidR="00326367" w:rsidRPr="00CC27B9" w:rsidRDefault="00326367" w:rsidP="00CC27B9">
            <w:pPr>
              <w:pStyle w:val="a4"/>
              <w:spacing w:after="200"/>
              <w:ind w:left="0"/>
              <w:contextualSpacing/>
              <w:jc w:val="both"/>
            </w:pPr>
            <w:r w:rsidRPr="00CC27B9">
              <w:t>5.Обобщение тематических знаний</w:t>
            </w:r>
            <w:r w:rsidR="002F035C">
              <w:t xml:space="preserve"> и тест </w:t>
            </w:r>
            <w:r w:rsidR="002F035C" w:rsidRPr="00CC27B9">
              <w:t>«Строение Земли»</w:t>
            </w:r>
            <w:r w:rsidR="002F035C">
              <w:t>.</w:t>
            </w:r>
          </w:p>
        </w:tc>
        <w:tc>
          <w:tcPr>
            <w:tcW w:w="2977" w:type="dxa"/>
          </w:tcPr>
          <w:p w:rsidR="00A14C1F" w:rsidRPr="00CC27B9" w:rsidRDefault="00A14C1F" w:rsidP="00CC27B9">
            <w:pPr>
              <w:pStyle w:val="a4"/>
              <w:spacing w:after="200"/>
              <w:ind w:left="0"/>
              <w:contextualSpacing/>
              <w:jc w:val="both"/>
            </w:pPr>
            <w:r w:rsidRPr="00CC27B9">
              <w:rPr>
                <w:b/>
              </w:rPr>
              <w:t>Личностные</w:t>
            </w:r>
            <w:r w:rsidRPr="00CC27B9">
              <w:t xml:space="preserve"> </w:t>
            </w:r>
          </w:p>
          <w:p w:rsidR="00326367" w:rsidRPr="00CC27B9" w:rsidRDefault="00326367" w:rsidP="00CC27B9">
            <w:pPr>
              <w:pStyle w:val="a4"/>
              <w:ind w:left="0"/>
              <w:contextualSpacing/>
              <w:jc w:val="both"/>
            </w:pPr>
            <w:r w:rsidRPr="00CC27B9">
              <w:rPr>
                <w:rFonts w:ascii="Times New Roman CYR" w:hAnsi="Times New Roman CYR" w:cs="Times New Roman CYR"/>
              </w:rPr>
              <w:t>Сформировать готовность и способность к самостоятельной, творческой и ответственной деятельности.</w:t>
            </w:r>
          </w:p>
        </w:tc>
        <w:tc>
          <w:tcPr>
            <w:tcW w:w="2552" w:type="dxa"/>
          </w:tcPr>
          <w:p w:rsidR="00326367" w:rsidRPr="00CC27B9" w:rsidRDefault="00CC27B9" w:rsidP="00CC27B9">
            <w:pPr>
              <w:pStyle w:val="a4"/>
              <w:ind w:left="0"/>
              <w:contextualSpacing/>
              <w:jc w:val="both"/>
            </w:pPr>
            <w:r w:rsidRPr="00CC27B9">
              <w:rPr>
                <w:b/>
              </w:rPr>
              <w:t>Метапредметные</w:t>
            </w:r>
            <w:r w:rsidRPr="00CC27B9">
              <w:t xml:space="preserve"> </w:t>
            </w:r>
            <w:r w:rsidR="00326367" w:rsidRPr="00CC27B9">
              <w:t>Уметь работать в соответствии с поставленной задачей под руководством учителя.</w:t>
            </w:r>
          </w:p>
        </w:tc>
        <w:tc>
          <w:tcPr>
            <w:tcW w:w="2835" w:type="dxa"/>
          </w:tcPr>
          <w:p w:rsidR="00CC27B9" w:rsidRPr="00CC27B9" w:rsidRDefault="00CC27B9" w:rsidP="00CC27B9">
            <w:pPr>
              <w:pStyle w:val="a4"/>
              <w:ind w:left="0"/>
              <w:contextualSpacing/>
              <w:jc w:val="both"/>
            </w:pPr>
            <w:r w:rsidRPr="00CC27B9">
              <w:rPr>
                <w:b/>
              </w:rPr>
              <w:t>Предметные</w:t>
            </w:r>
            <w:r w:rsidRPr="00CC27B9">
              <w:t xml:space="preserve"> </w:t>
            </w:r>
          </w:p>
          <w:p w:rsidR="00326367" w:rsidRPr="00CC27B9" w:rsidRDefault="00326367" w:rsidP="00CC27B9">
            <w:pPr>
              <w:pStyle w:val="a4"/>
              <w:ind w:left="0"/>
              <w:contextualSpacing/>
              <w:jc w:val="both"/>
            </w:pPr>
            <w:r w:rsidRPr="00CC27B9">
              <w:t>Обобщать тематические знания и умения по теме «Строение Земли»</w:t>
            </w:r>
          </w:p>
        </w:tc>
        <w:tc>
          <w:tcPr>
            <w:tcW w:w="1275" w:type="dxa"/>
          </w:tcPr>
          <w:p w:rsidR="00326367" w:rsidRPr="00CC27B9" w:rsidRDefault="00326367" w:rsidP="00202BBD">
            <w:pPr>
              <w:autoSpaceDE w:val="0"/>
              <w:autoSpaceDN w:val="0"/>
              <w:adjustRightInd w:val="0"/>
              <w:jc w:val="center"/>
              <w:rPr>
                <w:b/>
              </w:rPr>
            </w:pPr>
          </w:p>
        </w:tc>
        <w:tc>
          <w:tcPr>
            <w:tcW w:w="1070" w:type="dxa"/>
          </w:tcPr>
          <w:p w:rsidR="00326367" w:rsidRPr="00CC27B9" w:rsidRDefault="00326367" w:rsidP="00202BBD">
            <w:pPr>
              <w:autoSpaceDE w:val="0"/>
              <w:autoSpaceDN w:val="0"/>
              <w:adjustRightInd w:val="0"/>
              <w:jc w:val="center"/>
              <w:rPr>
                <w:b/>
              </w:rPr>
            </w:pPr>
          </w:p>
        </w:tc>
      </w:tr>
      <w:tr w:rsidR="00326367" w:rsidRPr="00CC27B9" w:rsidTr="00CC27B9">
        <w:tc>
          <w:tcPr>
            <w:tcW w:w="534" w:type="dxa"/>
          </w:tcPr>
          <w:p w:rsidR="00326367" w:rsidRPr="00CC27B9" w:rsidRDefault="00326367" w:rsidP="00202BBD">
            <w:pPr>
              <w:autoSpaceDE w:val="0"/>
              <w:autoSpaceDN w:val="0"/>
              <w:adjustRightInd w:val="0"/>
              <w:jc w:val="center"/>
              <w:rPr>
                <w:b/>
              </w:rPr>
            </w:pPr>
            <w:r w:rsidRPr="00CC27B9">
              <w:rPr>
                <w:b/>
              </w:rPr>
              <w:t>23</w:t>
            </w:r>
          </w:p>
        </w:tc>
        <w:tc>
          <w:tcPr>
            <w:tcW w:w="3543" w:type="dxa"/>
          </w:tcPr>
          <w:p w:rsidR="00326367" w:rsidRPr="00CC27B9" w:rsidRDefault="00326367" w:rsidP="00CC27B9">
            <w:pPr>
              <w:pStyle w:val="a4"/>
              <w:spacing w:after="200"/>
              <w:ind w:left="0"/>
              <w:contextualSpacing/>
              <w:jc w:val="both"/>
            </w:pPr>
            <w:r w:rsidRPr="00CC27B9">
              <w:rPr>
                <w:color w:val="000000"/>
              </w:rPr>
              <w:t>6.Вода на Земле</w:t>
            </w:r>
          </w:p>
        </w:tc>
        <w:tc>
          <w:tcPr>
            <w:tcW w:w="2977" w:type="dxa"/>
          </w:tcPr>
          <w:p w:rsidR="00A14C1F" w:rsidRPr="00CC27B9" w:rsidRDefault="00A14C1F" w:rsidP="00CC27B9">
            <w:pPr>
              <w:pStyle w:val="a4"/>
              <w:spacing w:after="200"/>
              <w:ind w:left="0"/>
              <w:contextualSpacing/>
              <w:jc w:val="both"/>
            </w:pPr>
            <w:r w:rsidRPr="00CC27B9">
              <w:rPr>
                <w:b/>
              </w:rPr>
              <w:t>Личностные</w:t>
            </w:r>
            <w:r w:rsidRPr="00CC27B9">
              <w:t xml:space="preserve"> </w:t>
            </w:r>
          </w:p>
          <w:p w:rsidR="00326367" w:rsidRPr="00CC27B9" w:rsidRDefault="00326367" w:rsidP="00CC27B9">
            <w:pPr>
              <w:pStyle w:val="a4"/>
              <w:ind w:left="0"/>
              <w:contextualSpacing/>
              <w:jc w:val="both"/>
            </w:pPr>
            <w:r w:rsidRPr="00CC27B9">
              <w:rPr>
                <w:rStyle w:val="FontStyle51"/>
                <w:sz w:val="22"/>
                <w:szCs w:val="22"/>
              </w:rPr>
              <w:t>Сформировать основу саморазвития и самовоспитания на примере знаний о воде и ее значении, общечеловеческих нравственных ценностей, бережного отношения к природе;</w:t>
            </w:r>
          </w:p>
        </w:tc>
        <w:tc>
          <w:tcPr>
            <w:tcW w:w="2552" w:type="dxa"/>
          </w:tcPr>
          <w:p w:rsidR="00326367" w:rsidRPr="00CC27B9" w:rsidRDefault="00CC27B9" w:rsidP="00803B66">
            <w:pPr>
              <w:pStyle w:val="a4"/>
              <w:spacing w:after="200"/>
              <w:ind w:left="0"/>
              <w:contextualSpacing/>
              <w:jc w:val="both"/>
            </w:pPr>
            <w:r w:rsidRPr="00CC27B9">
              <w:rPr>
                <w:b/>
              </w:rPr>
              <w:t>Метапредметные</w:t>
            </w:r>
            <w:r w:rsidRPr="00CC27B9">
              <w:t xml:space="preserve"> </w:t>
            </w:r>
            <w:r w:rsidR="00326367" w:rsidRPr="00CC27B9">
              <w:rPr>
                <w:rStyle w:val="FontStyle51"/>
                <w:sz w:val="22"/>
                <w:szCs w:val="22"/>
              </w:rPr>
              <w:t>Развивать умение самостоятельно оценивать и принимать решения, определяющие стратегию поведения, с учётом гражданских и нравственных</w:t>
            </w:r>
            <w:r w:rsidR="00803B66">
              <w:rPr>
                <w:rStyle w:val="FontStyle51"/>
                <w:sz w:val="22"/>
                <w:szCs w:val="22"/>
              </w:rPr>
              <w:t xml:space="preserve"> </w:t>
            </w:r>
            <w:r w:rsidR="00326367" w:rsidRPr="00CC27B9">
              <w:rPr>
                <w:rStyle w:val="FontStyle51"/>
                <w:sz w:val="22"/>
                <w:szCs w:val="22"/>
              </w:rPr>
              <w:t>ценностей при решении географических задач.</w:t>
            </w:r>
          </w:p>
        </w:tc>
        <w:tc>
          <w:tcPr>
            <w:tcW w:w="2835" w:type="dxa"/>
          </w:tcPr>
          <w:p w:rsidR="00CC27B9" w:rsidRPr="00CC27B9" w:rsidRDefault="00CC27B9" w:rsidP="00CC27B9">
            <w:pPr>
              <w:pStyle w:val="a4"/>
              <w:ind w:left="0"/>
              <w:contextualSpacing/>
              <w:jc w:val="both"/>
            </w:pPr>
            <w:r w:rsidRPr="00CC27B9">
              <w:rPr>
                <w:b/>
              </w:rPr>
              <w:t>Предметные</w:t>
            </w:r>
            <w:r w:rsidRPr="00CC27B9">
              <w:t xml:space="preserve"> </w:t>
            </w:r>
          </w:p>
          <w:p w:rsidR="00326367" w:rsidRPr="00CC27B9" w:rsidRDefault="00326367" w:rsidP="00CC27B9">
            <w:pPr>
              <w:pStyle w:val="a4"/>
              <w:spacing w:after="200"/>
              <w:ind w:left="0"/>
              <w:contextualSpacing/>
              <w:jc w:val="both"/>
            </w:pPr>
            <w:r w:rsidRPr="00CC27B9">
              <w:t>Объяснять значение понятий: «гидросфера», «круговорот воды». Показать состав водной оболочки и ее значение на Земли.</w:t>
            </w:r>
          </w:p>
        </w:tc>
        <w:tc>
          <w:tcPr>
            <w:tcW w:w="1275" w:type="dxa"/>
          </w:tcPr>
          <w:p w:rsidR="00326367" w:rsidRPr="00CC27B9" w:rsidRDefault="00326367" w:rsidP="00202BBD">
            <w:pPr>
              <w:autoSpaceDE w:val="0"/>
              <w:autoSpaceDN w:val="0"/>
              <w:adjustRightInd w:val="0"/>
              <w:jc w:val="center"/>
              <w:rPr>
                <w:b/>
              </w:rPr>
            </w:pPr>
          </w:p>
        </w:tc>
        <w:tc>
          <w:tcPr>
            <w:tcW w:w="1070" w:type="dxa"/>
          </w:tcPr>
          <w:p w:rsidR="00326367" w:rsidRPr="00CC27B9" w:rsidRDefault="00326367" w:rsidP="00202BBD">
            <w:pPr>
              <w:autoSpaceDE w:val="0"/>
              <w:autoSpaceDN w:val="0"/>
              <w:adjustRightInd w:val="0"/>
              <w:jc w:val="center"/>
              <w:rPr>
                <w:b/>
              </w:rPr>
            </w:pPr>
          </w:p>
        </w:tc>
      </w:tr>
      <w:tr w:rsidR="00326367" w:rsidRPr="00CC27B9" w:rsidTr="00CC27B9">
        <w:tc>
          <w:tcPr>
            <w:tcW w:w="534" w:type="dxa"/>
          </w:tcPr>
          <w:p w:rsidR="00326367" w:rsidRPr="00CC27B9" w:rsidRDefault="00326367" w:rsidP="00202BBD">
            <w:pPr>
              <w:autoSpaceDE w:val="0"/>
              <w:autoSpaceDN w:val="0"/>
              <w:adjustRightInd w:val="0"/>
              <w:jc w:val="center"/>
              <w:rPr>
                <w:b/>
              </w:rPr>
            </w:pPr>
            <w:r w:rsidRPr="00CC27B9">
              <w:rPr>
                <w:b/>
              </w:rPr>
              <w:t>24</w:t>
            </w:r>
          </w:p>
        </w:tc>
        <w:tc>
          <w:tcPr>
            <w:tcW w:w="3543" w:type="dxa"/>
          </w:tcPr>
          <w:p w:rsidR="00326367" w:rsidRPr="00CC27B9" w:rsidRDefault="00326367" w:rsidP="00CC27B9">
            <w:pPr>
              <w:pStyle w:val="a4"/>
              <w:spacing w:after="200"/>
              <w:ind w:left="0"/>
              <w:contextualSpacing/>
              <w:jc w:val="both"/>
              <w:rPr>
                <w:color w:val="000000"/>
              </w:rPr>
            </w:pPr>
            <w:r w:rsidRPr="00CC27B9">
              <w:rPr>
                <w:noProof/>
              </w:rPr>
              <w:t>7.Мировой океан.</w:t>
            </w:r>
          </w:p>
        </w:tc>
        <w:tc>
          <w:tcPr>
            <w:tcW w:w="2977" w:type="dxa"/>
          </w:tcPr>
          <w:p w:rsidR="00A14C1F" w:rsidRPr="00CC27B9" w:rsidRDefault="00A14C1F" w:rsidP="00CC27B9">
            <w:pPr>
              <w:pStyle w:val="a4"/>
              <w:spacing w:after="200"/>
              <w:ind w:left="0"/>
              <w:contextualSpacing/>
              <w:jc w:val="both"/>
            </w:pPr>
            <w:r w:rsidRPr="00CC27B9">
              <w:rPr>
                <w:b/>
              </w:rPr>
              <w:t>Личностные</w:t>
            </w:r>
            <w:r w:rsidRPr="00CC27B9">
              <w:t xml:space="preserve"> </w:t>
            </w:r>
          </w:p>
          <w:p w:rsidR="00326367" w:rsidRPr="00CC27B9" w:rsidRDefault="00326367" w:rsidP="00CC27B9">
            <w:pPr>
              <w:pStyle w:val="a4"/>
              <w:spacing w:after="200"/>
              <w:ind w:left="0"/>
              <w:contextualSpacing/>
              <w:jc w:val="both"/>
            </w:pPr>
            <w:r w:rsidRPr="00CC27B9">
              <w:t xml:space="preserve">Формировать ответственное отношение к учебе. Обладать осознанным, уважительным и </w:t>
            </w:r>
            <w:r w:rsidRPr="00CC27B9">
              <w:lastRenderedPageBreak/>
              <w:t>доброжелательным отношением к мнению другого человека, основами экологической культуры основанной на единстве вод Мирового океана.</w:t>
            </w:r>
          </w:p>
        </w:tc>
        <w:tc>
          <w:tcPr>
            <w:tcW w:w="2552" w:type="dxa"/>
          </w:tcPr>
          <w:p w:rsidR="00326367" w:rsidRPr="00CC27B9" w:rsidRDefault="00CC27B9" w:rsidP="00CC27B9">
            <w:pPr>
              <w:pStyle w:val="a4"/>
              <w:spacing w:after="200"/>
              <w:ind w:left="0"/>
              <w:contextualSpacing/>
              <w:jc w:val="both"/>
            </w:pPr>
            <w:r w:rsidRPr="00CC27B9">
              <w:rPr>
                <w:b/>
              </w:rPr>
              <w:lastRenderedPageBreak/>
              <w:t>Метапредметные</w:t>
            </w:r>
            <w:r w:rsidRPr="00CC27B9">
              <w:t xml:space="preserve"> </w:t>
            </w:r>
            <w:r w:rsidR="00326367" w:rsidRPr="00CC27B9">
              <w:t xml:space="preserve">Формировать умение планировать свою учебную деятельность под руководством </w:t>
            </w:r>
            <w:r w:rsidR="00326367" w:rsidRPr="00CC27B9">
              <w:lastRenderedPageBreak/>
              <w:t>учителя, составлять описание водных объектов.</w:t>
            </w:r>
          </w:p>
        </w:tc>
        <w:tc>
          <w:tcPr>
            <w:tcW w:w="2835" w:type="dxa"/>
          </w:tcPr>
          <w:p w:rsidR="00CC27B9" w:rsidRPr="00CC27B9" w:rsidRDefault="00CC27B9" w:rsidP="00CC27B9">
            <w:pPr>
              <w:pStyle w:val="a4"/>
              <w:ind w:left="0"/>
              <w:contextualSpacing/>
              <w:jc w:val="both"/>
            </w:pPr>
            <w:r w:rsidRPr="00CC27B9">
              <w:rPr>
                <w:b/>
              </w:rPr>
              <w:lastRenderedPageBreak/>
              <w:t>Предметные</w:t>
            </w:r>
            <w:r w:rsidRPr="00CC27B9">
              <w:t xml:space="preserve"> </w:t>
            </w:r>
          </w:p>
          <w:p w:rsidR="00326367" w:rsidRPr="00CC27B9" w:rsidRDefault="00326367" w:rsidP="00CC27B9">
            <w:pPr>
              <w:ind w:left="-108" w:right="-108"/>
              <w:jc w:val="both"/>
            </w:pPr>
            <w:r w:rsidRPr="00CC27B9">
              <w:t xml:space="preserve">Объяснять значение понятий: «море», «залив», «пролив», «материк»,«остров», «полуостров», «архипелаг», </w:t>
            </w:r>
            <w:r w:rsidRPr="00CC27B9">
              <w:lastRenderedPageBreak/>
              <w:t>«волны»,«течение», «приливы и отливы».Сформировать идею о единстве Мирового океана, познакомить с его частями, свойствами воды, видами движения океана.</w:t>
            </w:r>
          </w:p>
          <w:p w:rsidR="00326367" w:rsidRPr="00CC27B9" w:rsidRDefault="00326367" w:rsidP="00CC27B9">
            <w:pPr>
              <w:ind w:left="-108" w:right="-108"/>
              <w:jc w:val="both"/>
              <w:rPr>
                <w:b/>
                <w:i/>
              </w:rPr>
            </w:pPr>
            <w:r w:rsidRPr="00CC27B9">
              <w:t xml:space="preserve">Уметь работать с к/к: </w:t>
            </w:r>
          </w:p>
          <w:p w:rsidR="00326367" w:rsidRPr="00CC27B9" w:rsidRDefault="00326367" w:rsidP="00CC27B9">
            <w:pPr>
              <w:ind w:left="-108" w:right="-108"/>
              <w:jc w:val="both"/>
            </w:pPr>
          </w:p>
        </w:tc>
        <w:tc>
          <w:tcPr>
            <w:tcW w:w="1275" w:type="dxa"/>
          </w:tcPr>
          <w:p w:rsidR="00326367" w:rsidRPr="00CC27B9" w:rsidRDefault="00326367" w:rsidP="00202BBD">
            <w:pPr>
              <w:autoSpaceDE w:val="0"/>
              <w:autoSpaceDN w:val="0"/>
              <w:adjustRightInd w:val="0"/>
              <w:jc w:val="center"/>
              <w:rPr>
                <w:b/>
              </w:rPr>
            </w:pPr>
          </w:p>
        </w:tc>
        <w:tc>
          <w:tcPr>
            <w:tcW w:w="1070" w:type="dxa"/>
          </w:tcPr>
          <w:p w:rsidR="00326367" w:rsidRPr="00CC27B9" w:rsidRDefault="00326367" w:rsidP="00202BBD">
            <w:pPr>
              <w:autoSpaceDE w:val="0"/>
              <w:autoSpaceDN w:val="0"/>
              <w:adjustRightInd w:val="0"/>
              <w:jc w:val="center"/>
              <w:rPr>
                <w:b/>
              </w:rPr>
            </w:pPr>
          </w:p>
        </w:tc>
      </w:tr>
      <w:tr w:rsidR="00326367" w:rsidRPr="00CC27B9" w:rsidTr="00CC27B9">
        <w:tc>
          <w:tcPr>
            <w:tcW w:w="534" w:type="dxa"/>
          </w:tcPr>
          <w:p w:rsidR="00326367" w:rsidRPr="00CC27B9" w:rsidRDefault="00326367" w:rsidP="00202BBD">
            <w:pPr>
              <w:autoSpaceDE w:val="0"/>
              <w:autoSpaceDN w:val="0"/>
              <w:adjustRightInd w:val="0"/>
              <w:jc w:val="center"/>
              <w:rPr>
                <w:b/>
              </w:rPr>
            </w:pPr>
            <w:r w:rsidRPr="00CC27B9">
              <w:rPr>
                <w:b/>
              </w:rPr>
              <w:lastRenderedPageBreak/>
              <w:t>25</w:t>
            </w:r>
          </w:p>
        </w:tc>
        <w:tc>
          <w:tcPr>
            <w:tcW w:w="3543" w:type="dxa"/>
          </w:tcPr>
          <w:p w:rsidR="00326367" w:rsidRPr="00CC27B9" w:rsidRDefault="00326367" w:rsidP="00CC27B9">
            <w:pPr>
              <w:pStyle w:val="a4"/>
              <w:spacing w:after="200"/>
              <w:ind w:left="0"/>
              <w:contextualSpacing/>
              <w:jc w:val="both"/>
            </w:pPr>
            <w:r w:rsidRPr="00CC27B9">
              <w:rPr>
                <w:noProof/>
              </w:rPr>
              <w:t>8.Воды суши</w:t>
            </w:r>
          </w:p>
        </w:tc>
        <w:tc>
          <w:tcPr>
            <w:tcW w:w="2977" w:type="dxa"/>
          </w:tcPr>
          <w:p w:rsidR="00A14C1F" w:rsidRPr="00CC27B9" w:rsidRDefault="00A14C1F" w:rsidP="00CC27B9">
            <w:pPr>
              <w:pStyle w:val="a4"/>
              <w:spacing w:after="200"/>
              <w:ind w:left="0"/>
              <w:contextualSpacing/>
              <w:jc w:val="both"/>
            </w:pPr>
            <w:r w:rsidRPr="00CC27B9">
              <w:rPr>
                <w:b/>
              </w:rPr>
              <w:t>Личностные</w:t>
            </w:r>
            <w:r w:rsidRPr="00CC27B9">
              <w:t xml:space="preserve"> </w:t>
            </w:r>
          </w:p>
          <w:p w:rsidR="00326367" w:rsidRPr="00CC27B9" w:rsidRDefault="00326367" w:rsidP="00CC27B9">
            <w:pPr>
              <w:pStyle w:val="a4"/>
              <w:spacing w:after="200"/>
              <w:ind w:left="0"/>
              <w:contextualSpacing/>
              <w:jc w:val="both"/>
            </w:pPr>
            <w:r w:rsidRPr="00CC27B9">
              <w:t>Сформировать осознанное понимание о разнообразии вод суши, установки на ответственное использование богатств гидросферы как части среды обитания(влияние антропогенной деятельности). Овладеть навыками работы по определению на местности водных объектов, бережного отношения к ним.</w:t>
            </w:r>
          </w:p>
        </w:tc>
        <w:tc>
          <w:tcPr>
            <w:tcW w:w="2552" w:type="dxa"/>
          </w:tcPr>
          <w:p w:rsidR="00326367" w:rsidRPr="00CC27B9" w:rsidRDefault="00CC27B9" w:rsidP="00CC27B9">
            <w:pPr>
              <w:pStyle w:val="a4"/>
              <w:spacing w:after="200"/>
              <w:ind w:left="0"/>
              <w:contextualSpacing/>
              <w:jc w:val="both"/>
            </w:pPr>
            <w:r w:rsidRPr="00CC27B9">
              <w:rPr>
                <w:b/>
              </w:rPr>
              <w:t>Метапредметные</w:t>
            </w:r>
            <w:r w:rsidRPr="00CC27B9">
              <w:t xml:space="preserve"> </w:t>
            </w:r>
            <w:r w:rsidR="00326367" w:rsidRPr="00CC27B9">
              <w:t>Формировать умение отбирать и вести самостоятельный поиск, анализ и отбор информации для составления описаний объектов гидросферы, для объяснения происхождения географических названий, знаний о своей местности из разных источников (работа с топонимическим словарем).</w:t>
            </w:r>
          </w:p>
        </w:tc>
        <w:tc>
          <w:tcPr>
            <w:tcW w:w="2835" w:type="dxa"/>
          </w:tcPr>
          <w:p w:rsidR="00CC27B9" w:rsidRPr="00CC27B9" w:rsidRDefault="00CC27B9" w:rsidP="00CC27B9">
            <w:pPr>
              <w:pStyle w:val="a4"/>
              <w:ind w:left="0"/>
              <w:contextualSpacing/>
              <w:jc w:val="both"/>
            </w:pPr>
            <w:r w:rsidRPr="00CC27B9">
              <w:rPr>
                <w:b/>
              </w:rPr>
              <w:t>Предметные</w:t>
            </w:r>
            <w:r w:rsidRPr="00CC27B9">
              <w:t xml:space="preserve"> </w:t>
            </w:r>
          </w:p>
          <w:p w:rsidR="00326367" w:rsidRPr="00CC27B9" w:rsidRDefault="00326367" w:rsidP="00CC27B9">
            <w:pPr>
              <w:pStyle w:val="a4"/>
              <w:spacing w:after="200"/>
              <w:ind w:left="0"/>
              <w:contextualSpacing/>
              <w:jc w:val="both"/>
            </w:pPr>
            <w:r w:rsidRPr="00CC27B9">
              <w:t>Знать и объяснять значение понятий: «река»,«озеро», «ледники», «айсберги», «подземные воды»;уметь давать характеристику образования разных типов озер, ледников и подземных вод. Решать познавательные задачи по выявлению причин образования внутренних вод, просачивания воды через разные горные породы.</w:t>
            </w:r>
          </w:p>
        </w:tc>
        <w:tc>
          <w:tcPr>
            <w:tcW w:w="1275" w:type="dxa"/>
          </w:tcPr>
          <w:p w:rsidR="00326367" w:rsidRPr="00CC27B9" w:rsidRDefault="00326367" w:rsidP="00202BBD">
            <w:pPr>
              <w:autoSpaceDE w:val="0"/>
              <w:autoSpaceDN w:val="0"/>
              <w:adjustRightInd w:val="0"/>
              <w:jc w:val="center"/>
              <w:rPr>
                <w:b/>
              </w:rPr>
            </w:pPr>
          </w:p>
        </w:tc>
        <w:tc>
          <w:tcPr>
            <w:tcW w:w="1070" w:type="dxa"/>
          </w:tcPr>
          <w:p w:rsidR="00326367" w:rsidRPr="00CC27B9" w:rsidRDefault="00326367" w:rsidP="00202BBD">
            <w:pPr>
              <w:autoSpaceDE w:val="0"/>
              <w:autoSpaceDN w:val="0"/>
              <w:adjustRightInd w:val="0"/>
              <w:jc w:val="center"/>
              <w:rPr>
                <w:b/>
              </w:rPr>
            </w:pPr>
          </w:p>
        </w:tc>
      </w:tr>
      <w:tr w:rsidR="00326367" w:rsidRPr="00CC27B9" w:rsidTr="00803B66">
        <w:trPr>
          <w:trHeight w:val="3205"/>
        </w:trPr>
        <w:tc>
          <w:tcPr>
            <w:tcW w:w="534" w:type="dxa"/>
          </w:tcPr>
          <w:p w:rsidR="00326367" w:rsidRPr="00CC27B9" w:rsidRDefault="00326367" w:rsidP="00202BBD">
            <w:pPr>
              <w:autoSpaceDE w:val="0"/>
              <w:autoSpaceDN w:val="0"/>
              <w:adjustRightInd w:val="0"/>
              <w:jc w:val="center"/>
              <w:rPr>
                <w:b/>
              </w:rPr>
            </w:pPr>
            <w:r w:rsidRPr="00CC27B9">
              <w:rPr>
                <w:b/>
              </w:rPr>
              <w:lastRenderedPageBreak/>
              <w:t>26</w:t>
            </w:r>
          </w:p>
        </w:tc>
        <w:tc>
          <w:tcPr>
            <w:tcW w:w="3543" w:type="dxa"/>
          </w:tcPr>
          <w:p w:rsidR="00326367" w:rsidRPr="00CC27B9" w:rsidRDefault="00326367" w:rsidP="00CC27B9">
            <w:pPr>
              <w:pStyle w:val="a4"/>
              <w:spacing w:after="200"/>
              <w:ind w:left="0"/>
              <w:contextualSpacing/>
              <w:jc w:val="both"/>
            </w:pPr>
            <w:r w:rsidRPr="00CC27B9">
              <w:rPr>
                <w:noProof/>
              </w:rPr>
              <w:t>9.Реки</w:t>
            </w:r>
          </w:p>
        </w:tc>
        <w:tc>
          <w:tcPr>
            <w:tcW w:w="2977" w:type="dxa"/>
          </w:tcPr>
          <w:p w:rsidR="00803B66" w:rsidRPr="00CC27B9" w:rsidRDefault="00A14C1F" w:rsidP="00803B66">
            <w:pPr>
              <w:pStyle w:val="a4"/>
              <w:spacing w:after="200"/>
              <w:ind w:left="0"/>
              <w:contextualSpacing/>
              <w:jc w:val="both"/>
            </w:pPr>
            <w:r w:rsidRPr="00CC27B9">
              <w:rPr>
                <w:b/>
              </w:rPr>
              <w:t>Личностные</w:t>
            </w:r>
            <w:r w:rsidR="00803B66">
              <w:rPr>
                <w:b/>
              </w:rPr>
              <w:t>.</w:t>
            </w:r>
            <w:r w:rsidRPr="00CC27B9">
              <w:t xml:space="preserve"> </w:t>
            </w:r>
            <w:r w:rsidR="00326367" w:rsidRPr="00CC27B9">
              <w:rPr>
                <w:rStyle w:val="FontStyle51"/>
                <w:sz w:val="22"/>
                <w:szCs w:val="22"/>
              </w:rPr>
              <w:t>Сформировать и развивать на знаниях о реках основу экологического мышления, осознание влияния общественной нравственности и социально-экономических процессов на состояние природной среды; приобретение опыта природоохранной деятельности</w:t>
            </w:r>
          </w:p>
        </w:tc>
        <w:tc>
          <w:tcPr>
            <w:tcW w:w="2552" w:type="dxa"/>
          </w:tcPr>
          <w:p w:rsidR="00326367" w:rsidRPr="00CC27B9" w:rsidRDefault="00CC27B9" w:rsidP="00CC27B9">
            <w:pPr>
              <w:pStyle w:val="Style33"/>
              <w:widowControl/>
              <w:tabs>
                <w:tab w:val="left" w:pos="1157"/>
              </w:tabs>
              <w:spacing w:line="0" w:lineRule="atLeast"/>
              <w:ind w:firstLine="0"/>
            </w:pPr>
            <w:r w:rsidRPr="00CC27B9">
              <w:rPr>
                <w:b/>
              </w:rPr>
              <w:t>Метапредметные</w:t>
            </w:r>
            <w:r w:rsidRPr="00CC27B9">
              <w:t xml:space="preserve"> </w:t>
            </w:r>
            <w:r w:rsidR="00326367" w:rsidRPr="00CC27B9">
              <w:rPr>
                <w:rStyle w:val="FontStyle51"/>
                <w:sz w:val="22"/>
                <w:szCs w:val="22"/>
              </w:rPr>
              <w:t>Сформировать умение работать с предложенным планом, выделять существенное, работать с текстом и нетекстовыми компонентами для формирования понятий темы.</w:t>
            </w:r>
          </w:p>
        </w:tc>
        <w:tc>
          <w:tcPr>
            <w:tcW w:w="2835" w:type="dxa"/>
          </w:tcPr>
          <w:p w:rsidR="00CC27B9" w:rsidRPr="00CC27B9" w:rsidRDefault="00CC27B9" w:rsidP="00CC27B9">
            <w:pPr>
              <w:pStyle w:val="a4"/>
              <w:ind w:left="0"/>
              <w:contextualSpacing/>
              <w:jc w:val="both"/>
            </w:pPr>
            <w:r w:rsidRPr="00CC27B9">
              <w:rPr>
                <w:b/>
              </w:rPr>
              <w:t>Предметные</w:t>
            </w:r>
            <w:r w:rsidRPr="00CC27B9">
              <w:t xml:space="preserve"> </w:t>
            </w:r>
          </w:p>
          <w:p w:rsidR="00326367" w:rsidRPr="00CC27B9" w:rsidRDefault="00326367" w:rsidP="00CC27B9">
            <w:pPr>
              <w:pStyle w:val="a4"/>
              <w:spacing w:after="200"/>
              <w:ind w:left="0"/>
              <w:contextualSpacing/>
              <w:jc w:val="both"/>
            </w:pPr>
            <w:r w:rsidRPr="00CC27B9">
              <w:t>Знать и объяснять значение понятий: «река», «исток», «устье», «пойма», «речная долина», «речная система», «левый и правый притоки», «пороги», «водопады». Показывать их на карте рек.</w:t>
            </w:r>
          </w:p>
        </w:tc>
        <w:tc>
          <w:tcPr>
            <w:tcW w:w="1275" w:type="dxa"/>
          </w:tcPr>
          <w:p w:rsidR="00326367" w:rsidRPr="00CC27B9" w:rsidRDefault="00326367" w:rsidP="00202BBD">
            <w:pPr>
              <w:autoSpaceDE w:val="0"/>
              <w:autoSpaceDN w:val="0"/>
              <w:adjustRightInd w:val="0"/>
              <w:jc w:val="center"/>
              <w:rPr>
                <w:b/>
              </w:rPr>
            </w:pPr>
          </w:p>
        </w:tc>
        <w:tc>
          <w:tcPr>
            <w:tcW w:w="1070" w:type="dxa"/>
          </w:tcPr>
          <w:p w:rsidR="00326367" w:rsidRPr="00CC27B9" w:rsidRDefault="00326367" w:rsidP="00202BBD">
            <w:pPr>
              <w:autoSpaceDE w:val="0"/>
              <w:autoSpaceDN w:val="0"/>
              <w:adjustRightInd w:val="0"/>
              <w:jc w:val="center"/>
              <w:rPr>
                <w:b/>
              </w:rPr>
            </w:pPr>
          </w:p>
        </w:tc>
      </w:tr>
      <w:tr w:rsidR="00326367" w:rsidRPr="00CC27B9" w:rsidTr="00CC27B9">
        <w:tc>
          <w:tcPr>
            <w:tcW w:w="534" w:type="dxa"/>
          </w:tcPr>
          <w:p w:rsidR="00326367" w:rsidRPr="00CC27B9" w:rsidRDefault="00326367" w:rsidP="00202BBD">
            <w:pPr>
              <w:autoSpaceDE w:val="0"/>
              <w:autoSpaceDN w:val="0"/>
              <w:adjustRightInd w:val="0"/>
              <w:jc w:val="center"/>
              <w:rPr>
                <w:b/>
              </w:rPr>
            </w:pPr>
            <w:r w:rsidRPr="00CC27B9">
              <w:rPr>
                <w:b/>
              </w:rPr>
              <w:t>27</w:t>
            </w:r>
          </w:p>
        </w:tc>
        <w:tc>
          <w:tcPr>
            <w:tcW w:w="3543" w:type="dxa"/>
          </w:tcPr>
          <w:p w:rsidR="00326367" w:rsidRPr="00CC27B9" w:rsidRDefault="00326367" w:rsidP="00CC27B9">
            <w:pPr>
              <w:pStyle w:val="a4"/>
              <w:spacing w:after="200"/>
              <w:ind w:left="0"/>
              <w:contextualSpacing/>
              <w:jc w:val="both"/>
            </w:pPr>
            <w:r w:rsidRPr="00CC27B9">
              <w:rPr>
                <w:noProof/>
              </w:rPr>
              <w:t xml:space="preserve">10.Обобщение знаний </w:t>
            </w:r>
            <w:r w:rsidR="002F035C">
              <w:rPr>
                <w:noProof/>
              </w:rPr>
              <w:t xml:space="preserve">и тест </w:t>
            </w:r>
            <w:r w:rsidRPr="00CC27B9">
              <w:rPr>
                <w:noProof/>
              </w:rPr>
              <w:t>по теме</w:t>
            </w:r>
            <w:r w:rsidR="006E5245">
              <w:rPr>
                <w:noProof/>
              </w:rPr>
              <w:t xml:space="preserve"> </w:t>
            </w:r>
            <w:r w:rsidR="006E5245" w:rsidRPr="00CC27B9">
              <w:t>«Вода на Земле»</w:t>
            </w:r>
            <w:r w:rsidR="006E5245">
              <w:t>.</w:t>
            </w:r>
          </w:p>
        </w:tc>
        <w:tc>
          <w:tcPr>
            <w:tcW w:w="2977" w:type="dxa"/>
          </w:tcPr>
          <w:p w:rsidR="00A14C1F" w:rsidRPr="00CC27B9" w:rsidRDefault="00A14C1F" w:rsidP="00CC27B9">
            <w:pPr>
              <w:pStyle w:val="a4"/>
              <w:spacing w:after="200"/>
              <w:ind w:left="0"/>
              <w:contextualSpacing/>
              <w:jc w:val="both"/>
            </w:pPr>
            <w:r w:rsidRPr="00CC27B9">
              <w:rPr>
                <w:b/>
              </w:rPr>
              <w:t>Личностные</w:t>
            </w:r>
            <w:r w:rsidRPr="00CC27B9">
              <w:t xml:space="preserve"> </w:t>
            </w:r>
          </w:p>
          <w:p w:rsidR="00326367" w:rsidRPr="00CC27B9" w:rsidRDefault="00326367" w:rsidP="00CC27B9">
            <w:pPr>
              <w:pStyle w:val="a4"/>
              <w:spacing w:after="200"/>
              <w:ind w:left="0"/>
              <w:contextualSpacing/>
              <w:jc w:val="both"/>
            </w:pPr>
            <w:r w:rsidRPr="00CC27B9">
              <w:rPr>
                <w:rStyle w:val="FontStyle51"/>
                <w:sz w:val="22"/>
                <w:szCs w:val="22"/>
              </w:rPr>
              <w:t>Закрепить глубокое осознание чувств и поведения на основе сознательного усвоения общечеловеческих знаний и ценностей.</w:t>
            </w:r>
          </w:p>
        </w:tc>
        <w:tc>
          <w:tcPr>
            <w:tcW w:w="2552" w:type="dxa"/>
          </w:tcPr>
          <w:p w:rsidR="00326367" w:rsidRPr="00CC27B9" w:rsidRDefault="00CC27B9" w:rsidP="00CC27B9">
            <w:pPr>
              <w:pStyle w:val="a4"/>
              <w:ind w:left="0"/>
              <w:contextualSpacing/>
              <w:jc w:val="both"/>
            </w:pPr>
            <w:r w:rsidRPr="00CC27B9">
              <w:rPr>
                <w:b/>
              </w:rPr>
              <w:t>Метапредметные</w:t>
            </w:r>
            <w:r w:rsidRPr="00CC27B9">
              <w:t xml:space="preserve"> </w:t>
            </w:r>
            <w:r w:rsidR="00326367" w:rsidRPr="00CC27B9">
              <w:rPr>
                <w:rStyle w:val="FontStyle51"/>
                <w:sz w:val="22"/>
                <w:szCs w:val="22"/>
              </w:rPr>
              <w:t>Готовность и способность к самостоятельной и ответственной информационной деятельности, включая умение ориентироваться в решении различных учебных задач, критически оценивать свою работу и работу одноклассников.</w:t>
            </w:r>
          </w:p>
        </w:tc>
        <w:tc>
          <w:tcPr>
            <w:tcW w:w="2835" w:type="dxa"/>
          </w:tcPr>
          <w:p w:rsidR="00CC27B9" w:rsidRPr="00CC27B9" w:rsidRDefault="00CC27B9" w:rsidP="00CC27B9">
            <w:pPr>
              <w:pStyle w:val="a4"/>
              <w:ind w:left="0"/>
              <w:contextualSpacing/>
              <w:jc w:val="both"/>
            </w:pPr>
            <w:r w:rsidRPr="00CC27B9">
              <w:rPr>
                <w:b/>
              </w:rPr>
              <w:t>Предметные</w:t>
            </w:r>
            <w:r w:rsidRPr="00CC27B9">
              <w:t xml:space="preserve"> </w:t>
            </w:r>
          </w:p>
          <w:p w:rsidR="00326367" w:rsidRPr="00CC27B9" w:rsidRDefault="00326367" w:rsidP="00CC27B9">
            <w:pPr>
              <w:pStyle w:val="a4"/>
              <w:ind w:left="0"/>
              <w:contextualSpacing/>
              <w:jc w:val="both"/>
            </w:pPr>
            <w:r w:rsidRPr="00CC27B9">
              <w:t>Уметь обобщать знания и умения по теме «Вода на Земле»</w:t>
            </w:r>
          </w:p>
        </w:tc>
        <w:tc>
          <w:tcPr>
            <w:tcW w:w="1275" w:type="dxa"/>
          </w:tcPr>
          <w:p w:rsidR="00326367" w:rsidRPr="00CC27B9" w:rsidRDefault="00326367" w:rsidP="00202BBD">
            <w:pPr>
              <w:autoSpaceDE w:val="0"/>
              <w:autoSpaceDN w:val="0"/>
              <w:adjustRightInd w:val="0"/>
              <w:jc w:val="center"/>
              <w:rPr>
                <w:b/>
              </w:rPr>
            </w:pPr>
          </w:p>
        </w:tc>
        <w:tc>
          <w:tcPr>
            <w:tcW w:w="1070" w:type="dxa"/>
          </w:tcPr>
          <w:p w:rsidR="00326367" w:rsidRPr="00CC27B9" w:rsidRDefault="00326367" w:rsidP="00202BBD">
            <w:pPr>
              <w:autoSpaceDE w:val="0"/>
              <w:autoSpaceDN w:val="0"/>
              <w:adjustRightInd w:val="0"/>
              <w:jc w:val="center"/>
              <w:rPr>
                <w:b/>
              </w:rPr>
            </w:pPr>
          </w:p>
        </w:tc>
      </w:tr>
      <w:tr w:rsidR="00326367" w:rsidRPr="00CC27B9" w:rsidTr="00CC27B9">
        <w:tc>
          <w:tcPr>
            <w:tcW w:w="534" w:type="dxa"/>
          </w:tcPr>
          <w:p w:rsidR="00326367" w:rsidRPr="00CC27B9" w:rsidRDefault="00326367" w:rsidP="00202BBD">
            <w:pPr>
              <w:autoSpaceDE w:val="0"/>
              <w:autoSpaceDN w:val="0"/>
              <w:adjustRightInd w:val="0"/>
              <w:jc w:val="center"/>
              <w:rPr>
                <w:b/>
              </w:rPr>
            </w:pPr>
            <w:r w:rsidRPr="00CC27B9">
              <w:rPr>
                <w:b/>
              </w:rPr>
              <w:t>28</w:t>
            </w:r>
          </w:p>
        </w:tc>
        <w:tc>
          <w:tcPr>
            <w:tcW w:w="3543" w:type="dxa"/>
          </w:tcPr>
          <w:p w:rsidR="00326367" w:rsidRPr="00CC27B9" w:rsidRDefault="00326367" w:rsidP="00CC27B9">
            <w:pPr>
              <w:pStyle w:val="a4"/>
              <w:spacing w:after="200"/>
              <w:ind w:left="0"/>
              <w:contextualSpacing/>
              <w:jc w:val="both"/>
            </w:pPr>
            <w:r w:rsidRPr="00CC27B9">
              <w:rPr>
                <w:noProof/>
              </w:rPr>
              <w:t>11.Воздушная одежда Земли.Состав и значение атмосферы.</w:t>
            </w:r>
          </w:p>
        </w:tc>
        <w:tc>
          <w:tcPr>
            <w:tcW w:w="2977" w:type="dxa"/>
          </w:tcPr>
          <w:p w:rsidR="00A14C1F" w:rsidRPr="00CC27B9" w:rsidRDefault="00A14C1F" w:rsidP="00CC27B9">
            <w:pPr>
              <w:pStyle w:val="a4"/>
              <w:ind w:left="0"/>
              <w:contextualSpacing/>
              <w:jc w:val="both"/>
            </w:pPr>
            <w:r w:rsidRPr="00CC27B9">
              <w:rPr>
                <w:b/>
              </w:rPr>
              <w:t>Личностные</w:t>
            </w:r>
            <w:r w:rsidRPr="00CC27B9">
              <w:t xml:space="preserve"> </w:t>
            </w:r>
          </w:p>
          <w:p w:rsidR="00326367" w:rsidRPr="00CC27B9" w:rsidRDefault="00326367" w:rsidP="00CC27B9">
            <w:pPr>
              <w:snapToGrid w:val="0"/>
              <w:jc w:val="both"/>
            </w:pPr>
            <w:r w:rsidRPr="00CC27B9">
              <w:rPr>
                <w:rStyle w:val="FontStyle51"/>
                <w:sz w:val="22"/>
                <w:szCs w:val="22"/>
              </w:rPr>
              <w:t xml:space="preserve">Сформировать </w:t>
            </w:r>
            <w:r w:rsidRPr="00CC27B9">
              <w:t xml:space="preserve">осознание целостности природы, </w:t>
            </w:r>
            <w:r w:rsidRPr="00CC27B9">
              <w:rPr>
                <w:rStyle w:val="FontStyle51"/>
                <w:sz w:val="22"/>
                <w:szCs w:val="22"/>
              </w:rPr>
              <w:t>навыки продуктивного сотрудничества со сверстниками и взрослыми в образовательной, общественно полезной, учебно-исследовательской, учебно-инновационной и других видах деятельности;</w:t>
            </w:r>
          </w:p>
        </w:tc>
        <w:tc>
          <w:tcPr>
            <w:tcW w:w="2552" w:type="dxa"/>
          </w:tcPr>
          <w:p w:rsidR="00326367" w:rsidRPr="00CC27B9" w:rsidRDefault="00CC27B9" w:rsidP="00CC27B9">
            <w:pPr>
              <w:jc w:val="both"/>
            </w:pPr>
            <w:r w:rsidRPr="00CC27B9">
              <w:rPr>
                <w:b/>
              </w:rPr>
              <w:t>Метапредметные</w:t>
            </w:r>
            <w:r w:rsidRPr="00CC27B9">
              <w:t xml:space="preserve"> </w:t>
            </w:r>
            <w:r w:rsidR="00326367" w:rsidRPr="00CC27B9">
              <w:t>Умения вести самостоятельный поиск, отбор информации. Проводить опыт, доказывающий существование атмосферного давления.</w:t>
            </w:r>
          </w:p>
        </w:tc>
        <w:tc>
          <w:tcPr>
            <w:tcW w:w="2835" w:type="dxa"/>
          </w:tcPr>
          <w:p w:rsidR="00CC27B9" w:rsidRPr="00CC27B9" w:rsidRDefault="00CC27B9" w:rsidP="00CC27B9">
            <w:pPr>
              <w:pStyle w:val="a4"/>
              <w:ind w:left="0"/>
              <w:contextualSpacing/>
              <w:jc w:val="both"/>
            </w:pPr>
            <w:r w:rsidRPr="00CC27B9">
              <w:rPr>
                <w:b/>
              </w:rPr>
              <w:t>Предметные</w:t>
            </w:r>
            <w:r w:rsidRPr="00CC27B9">
              <w:t xml:space="preserve"> </w:t>
            </w:r>
          </w:p>
          <w:p w:rsidR="00326367" w:rsidRPr="00CC27B9" w:rsidRDefault="00326367" w:rsidP="00803B66">
            <w:pPr>
              <w:snapToGrid w:val="0"/>
              <w:jc w:val="both"/>
            </w:pPr>
            <w:r w:rsidRPr="00CC27B9">
              <w:rPr>
                <w:rFonts w:eastAsia="SimSun"/>
              </w:rPr>
              <w:t>Знать</w:t>
            </w:r>
            <w:r w:rsidRPr="00CC27B9">
              <w:t xml:space="preserve"> </w:t>
            </w:r>
            <w:r w:rsidRPr="00CC27B9">
              <w:rPr>
                <w:rFonts w:eastAsia="SimSun"/>
              </w:rPr>
              <w:t>и</w:t>
            </w:r>
            <w:r w:rsidRPr="00CC27B9">
              <w:t xml:space="preserve"> </w:t>
            </w:r>
            <w:r w:rsidRPr="00CC27B9">
              <w:rPr>
                <w:rFonts w:eastAsia="SimSun"/>
              </w:rPr>
              <w:t>объяснять</w:t>
            </w:r>
            <w:r w:rsidRPr="00CC27B9">
              <w:t xml:space="preserve"> </w:t>
            </w:r>
            <w:r w:rsidRPr="00CC27B9">
              <w:rPr>
                <w:rFonts w:eastAsia="SimSun"/>
              </w:rPr>
              <w:t>существенные</w:t>
            </w:r>
            <w:r w:rsidRPr="00CC27B9">
              <w:t xml:space="preserve"> </w:t>
            </w:r>
            <w:r w:rsidRPr="00CC27B9">
              <w:rPr>
                <w:rFonts w:eastAsia="SimSun"/>
              </w:rPr>
              <w:t>признаки</w:t>
            </w:r>
            <w:r w:rsidRPr="00CC27B9">
              <w:t xml:space="preserve"> и значение </w:t>
            </w:r>
            <w:r w:rsidRPr="00CC27B9">
              <w:rPr>
                <w:rFonts w:eastAsia="SimSun"/>
              </w:rPr>
              <w:t>понятия</w:t>
            </w:r>
            <w:r w:rsidRPr="00CC27B9">
              <w:t>: «</w:t>
            </w:r>
            <w:r w:rsidRPr="00CC27B9">
              <w:rPr>
                <w:rFonts w:eastAsia="SimSun"/>
              </w:rPr>
              <w:t>атмосфера</w:t>
            </w:r>
            <w:r w:rsidRPr="00CC27B9">
              <w:t>»,</w:t>
            </w:r>
            <w:r w:rsidR="00803B66">
              <w:t>«тропосфера»</w:t>
            </w:r>
            <w:r w:rsidRPr="00CC27B9">
              <w:t xml:space="preserve">«стратосфера», «мезосфера», «ионосфера», верхние слои, </w:t>
            </w:r>
            <w:r w:rsidRPr="00CC27B9">
              <w:rPr>
                <w:rFonts w:eastAsia="SimSun"/>
              </w:rPr>
              <w:t>использовать</w:t>
            </w:r>
            <w:r w:rsidRPr="00CC27B9">
              <w:t xml:space="preserve"> </w:t>
            </w:r>
            <w:r w:rsidRPr="00CC27B9">
              <w:rPr>
                <w:rFonts w:eastAsia="SimSun"/>
              </w:rPr>
              <w:t>понятия для</w:t>
            </w:r>
            <w:r w:rsidRPr="00CC27B9">
              <w:t xml:space="preserve"> </w:t>
            </w:r>
            <w:r w:rsidRPr="00CC27B9">
              <w:rPr>
                <w:rFonts w:eastAsia="SimSun"/>
              </w:rPr>
              <w:t>решения</w:t>
            </w:r>
            <w:r w:rsidRPr="00CC27B9">
              <w:t xml:space="preserve"> </w:t>
            </w:r>
            <w:r w:rsidRPr="00CC27B9">
              <w:rPr>
                <w:rFonts w:eastAsia="SimSun"/>
              </w:rPr>
              <w:t>учебных</w:t>
            </w:r>
            <w:r w:rsidRPr="00CC27B9">
              <w:t xml:space="preserve"> </w:t>
            </w:r>
            <w:r w:rsidRPr="00CC27B9">
              <w:rPr>
                <w:rFonts w:eastAsia="SimSun"/>
              </w:rPr>
              <w:t>задач</w:t>
            </w:r>
            <w:r w:rsidRPr="00CC27B9">
              <w:t xml:space="preserve"> </w:t>
            </w:r>
            <w:r w:rsidRPr="00CC27B9">
              <w:rPr>
                <w:rFonts w:eastAsia="SimSun"/>
              </w:rPr>
              <w:t>по</w:t>
            </w:r>
            <w:r w:rsidRPr="00CC27B9">
              <w:t xml:space="preserve"> </w:t>
            </w:r>
            <w:r w:rsidRPr="00CC27B9">
              <w:rPr>
                <w:rFonts w:eastAsia="SimSun"/>
              </w:rPr>
              <w:t>определению</w:t>
            </w:r>
            <w:r w:rsidRPr="00CC27B9">
              <w:t xml:space="preserve"> </w:t>
            </w:r>
            <w:r w:rsidRPr="00CC27B9">
              <w:rPr>
                <w:rFonts w:eastAsia="SimSun"/>
              </w:rPr>
              <w:t>атм</w:t>
            </w:r>
            <w:r w:rsidR="00803B66">
              <w:rPr>
                <w:rFonts w:eastAsia="SimSun"/>
              </w:rPr>
              <w:t>.</w:t>
            </w:r>
            <w:r w:rsidRPr="00CC27B9">
              <w:t xml:space="preserve"> </w:t>
            </w:r>
            <w:r w:rsidRPr="00CC27B9">
              <w:rPr>
                <w:rFonts w:eastAsia="SimSun"/>
              </w:rPr>
              <w:lastRenderedPageBreak/>
              <w:t>давления</w:t>
            </w:r>
            <w:r w:rsidRPr="00CC27B9">
              <w:t xml:space="preserve">, </w:t>
            </w:r>
            <w:r w:rsidRPr="00CC27B9">
              <w:rPr>
                <w:rFonts w:eastAsia="SimSun"/>
              </w:rPr>
              <w:t>созданию</w:t>
            </w:r>
            <w:r w:rsidRPr="00CC27B9">
              <w:t xml:space="preserve"> и работе с </w:t>
            </w:r>
            <w:r w:rsidRPr="00CC27B9">
              <w:rPr>
                <w:rFonts w:eastAsia="SimSun"/>
              </w:rPr>
              <w:t>метео-измерителями.</w:t>
            </w:r>
          </w:p>
        </w:tc>
        <w:tc>
          <w:tcPr>
            <w:tcW w:w="1275" w:type="dxa"/>
          </w:tcPr>
          <w:p w:rsidR="00326367" w:rsidRPr="00CC27B9" w:rsidRDefault="00326367" w:rsidP="00202BBD">
            <w:pPr>
              <w:autoSpaceDE w:val="0"/>
              <w:autoSpaceDN w:val="0"/>
              <w:adjustRightInd w:val="0"/>
              <w:jc w:val="center"/>
              <w:rPr>
                <w:b/>
              </w:rPr>
            </w:pPr>
          </w:p>
        </w:tc>
        <w:tc>
          <w:tcPr>
            <w:tcW w:w="1070" w:type="dxa"/>
          </w:tcPr>
          <w:p w:rsidR="00326367" w:rsidRPr="00CC27B9" w:rsidRDefault="00326367" w:rsidP="00202BBD">
            <w:pPr>
              <w:autoSpaceDE w:val="0"/>
              <w:autoSpaceDN w:val="0"/>
              <w:adjustRightInd w:val="0"/>
              <w:jc w:val="center"/>
              <w:rPr>
                <w:b/>
              </w:rPr>
            </w:pPr>
          </w:p>
        </w:tc>
      </w:tr>
      <w:tr w:rsidR="00326367" w:rsidRPr="00CC27B9" w:rsidTr="00CC27B9">
        <w:tc>
          <w:tcPr>
            <w:tcW w:w="534" w:type="dxa"/>
          </w:tcPr>
          <w:p w:rsidR="00326367" w:rsidRPr="00CC27B9" w:rsidRDefault="00326367" w:rsidP="00202BBD">
            <w:pPr>
              <w:autoSpaceDE w:val="0"/>
              <w:autoSpaceDN w:val="0"/>
              <w:adjustRightInd w:val="0"/>
              <w:jc w:val="center"/>
              <w:rPr>
                <w:b/>
              </w:rPr>
            </w:pPr>
            <w:r w:rsidRPr="00CC27B9">
              <w:rPr>
                <w:b/>
              </w:rPr>
              <w:lastRenderedPageBreak/>
              <w:t>29</w:t>
            </w:r>
          </w:p>
        </w:tc>
        <w:tc>
          <w:tcPr>
            <w:tcW w:w="3543" w:type="dxa"/>
          </w:tcPr>
          <w:p w:rsidR="00326367" w:rsidRPr="00CC27B9" w:rsidRDefault="00326367" w:rsidP="00CC27B9">
            <w:pPr>
              <w:pStyle w:val="a4"/>
              <w:spacing w:after="200"/>
              <w:ind w:left="0"/>
              <w:contextualSpacing/>
              <w:jc w:val="both"/>
            </w:pPr>
            <w:r w:rsidRPr="00CC27B9">
              <w:rPr>
                <w:noProof/>
              </w:rPr>
              <w:t>12.Движение воздуха.</w:t>
            </w:r>
            <w:r w:rsidR="002F035C">
              <w:rPr>
                <w:noProof/>
              </w:rPr>
              <w:t xml:space="preserve"> </w:t>
            </w:r>
            <w:r w:rsidRPr="00CC27B9">
              <w:rPr>
                <w:noProof/>
              </w:rPr>
              <w:t>Ветер (бризы, муссоны)</w:t>
            </w:r>
          </w:p>
        </w:tc>
        <w:tc>
          <w:tcPr>
            <w:tcW w:w="2977" w:type="dxa"/>
          </w:tcPr>
          <w:p w:rsidR="00A14C1F" w:rsidRPr="00CC27B9" w:rsidRDefault="00A14C1F" w:rsidP="00CC27B9">
            <w:pPr>
              <w:pStyle w:val="a4"/>
              <w:ind w:left="0"/>
              <w:contextualSpacing/>
              <w:jc w:val="both"/>
            </w:pPr>
            <w:r w:rsidRPr="00CC27B9">
              <w:rPr>
                <w:b/>
              </w:rPr>
              <w:t>Личностные</w:t>
            </w:r>
            <w:r w:rsidRPr="00CC27B9">
              <w:t xml:space="preserve"> </w:t>
            </w:r>
          </w:p>
          <w:p w:rsidR="00326367" w:rsidRPr="00CC27B9" w:rsidRDefault="00326367" w:rsidP="00CC27B9">
            <w:pPr>
              <w:pStyle w:val="Style33"/>
              <w:widowControl/>
              <w:tabs>
                <w:tab w:val="left" w:pos="1027"/>
              </w:tabs>
              <w:spacing w:line="0" w:lineRule="atLeast"/>
              <w:ind w:firstLine="0"/>
            </w:pPr>
            <w:r w:rsidRPr="00CC27B9">
              <w:rPr>
                <w:rStyle w:val="FontStyle51"/>
                <w:sz w:val="22"/>
                <w:szCs w:val="22"/>
              </w:rPr>
              <w:t>Сформировать готовность и способность к образованию и самообразованию, сознательное отношение к непрерывному образованию как условию успешной профессиональной и общественной деятельности;</w:t>
            </w:r>
          </w:p>
        </w:tc>
        <w:tc>
          <w:tcPr>
            <w:tcW w:w="2552" w:type="dxa"/>
          </w:tcPr>
          <w:p w:rsidR="00326367" w:rsidRPr="00CC27B9" w:rsidRDefault="00CC27B9" w:rsidP="00CC27B9">
            <w:pPr>
              <w:pStyle w:val="a4"/>
              <w:ind w:left="0"/>
              <w:contextualSpacing/>
              <w:jc w:val="both"/>
            </w:pPr>
            <w:r w:rsidRPr="00CC27B9">
              <w:rPr>
                <w:b/>
              </w:rPr>
              <w:t>Метапредметные</w:t>
            </w:r>
            <w:r w:rsidRPr="00CC27B9">
              <w:t xml:space="preserve"> </w:t>
            </w:r>
            <w:r w:rsidR="00326367" w:rsidRPr="00CC27B9">
              <w:t>Уметь выделять главное, существенные признаки географических объектов и явлений, высказывать суждения, подтверждаемые фактами, работать с текстом и нетекстовыми материалами (схемам, рисунками, таблицами)</w:t>
            </w:r>
          </w:p>
        </w:tc>
        <w:tc>
          <w:tcPr>
            <w:tcW w:w="2835" w:type="dxa"/>
          </w:tcPr>
          <w:p w:rsidR="00CC27B9" w:rsidRPr="00CC27B9" w:rsidRDefault="00CC27B9" w:rsidP="00CC27B9">
            <w:pPr>
              <w:pStyle w:val="a4"/>
              <w:ind w:left="0"/>
              <w:contextualSpacing/>
              <w:jc w:val="both"/>
            </w:pPr>
            <w:r w:rsidRPr="00CC27B9">
              <w:rPr>
                <w:b/>
              </w:rPr>
              <w:t>Предметные</w:t>
            </w:r>
            <w:r w:rsidRPr="00CC27B9">
              <w:t xml:space="preserve"> </w:t>
            </w:r>
          </w:p>
          <w:p w:rsidR="00326367" w:rsidRPr="00CC27B9" w:rsidRDefault="00326367" w:rsidP="00CC27B9">
            <w:pPr>
              <w:pStyle w:val="a4"/>
              <w:spacing w:after="200"/>
              <w:ind w:left="0"/>
              <w:contextualSpacing/>
              <w:jc w:val="both"/>
            </w:pPr>
            <w:r w:rsidRPr="00CC27B9">
              <w:t>Знать значение и объяснять особенности образования понятий «ветер», «бриз», «муссон», «анемометр». Представлять и уметь себя вести во время опасных явлений, связанных с движением атмосферы.</w:t>
            </w:r>
          </w:p>
        </w:tc>
        <w:tc>
          <w:tcPr>
            <w:tcW w:w="1275" w:type="dxa"/>
          </w:tcPr>
          <w:p w:rsidR="00326367" w:rsidRPr="00CC27B9" w:rsidRDefault="00326367" w:rsidP="00202BBD">
            <w:pPr>
              <w:autoSpaceDE w:val="0"/>
              <w:autoSpaceDN w:val="0"/>
              <w:adjustRightInd w:val="0"/>
              <w:jc w:val="center"/>
              <w:rPr>
                <w:b/>
              </w:rPr>
            </w:pPr>
          </w:p>
        </w:tc>
        <w:tc>
          <w:tcPr>
            <w:tcW w:w="1070" w:type="dxa"/>
          </w:tcPr>
          <w:p w:rsidR="00326367" w:rsidRPr="00CC27B9" w:rsidRDefault="00326367" w:rsidP="00202BBD">
            <w:pPr>
              <w:autoSpaceDE w:val="0"/>
              <w:autoSpaceDN w:val="0"/>
              <w:adjustRightInd w:val="0"/>
              <w:jc w:val="center"/>
              <w:rPr>
                <w:b/>
              </w:rPr>
            </w:pPr>
          </w:p>
        </w:tc>
      </w:tr>
      <w:tr w:rsidR="00326367" w:rsidRPr="00CC27B9" w:rsidTr="00CC27B9">
        <w:tc>
          <w:tcPr>
            <w:tcW w:w="534" w:type="dxa"/>
          </w:tcPr>
          <w:p w:rsidR="00326367" w:rsidRPr="00CC27B9" w:rsidRDefault="00326367" w:rsidP="00202BBD">
            <w:pPr>
              <w:autoSpaceDE w:val="0"/>
              <w:autoSpaceDN w:val="0"/>
              <w:adjustRightInd w:val="0"/>
              <w:jc w:val="center"/>
              <w:rPr>
                <w:b/>
              </w:rPr>
            </w:pPr>
            <w:r w:rsidRPr="00CC27B9">
              <w:rPr>
                <w:b/>
              </w:rPr>
              <w:t>30</w:t>
            </w:r>
          </w:p>
        </w:tc>
        <w:tc>
          <w:tcPr>
            <w:tcW w:w="3543" w:type="dxa"/>
          </w:tcPr>
          <w:p w:rsidR="00326367" w:rsidRPr="00CC27B9" w:rsidRDefault="00326367" w:rsidP="00CC27B9">
            <w:pPr>
              <w:pStyle w:val="a4"/>
              <w:spacing w:after="200"/>
              <w:ind w:left="0"/>
              <w:contextualSpacing/>
              <w:jc w:val="both"/>
            </w:pPr>
            <w:r w:rsidRPr="00CC27B9">
              <w:rPr>
                <w:noProof/>
              </w:rPr>
              <w:t>13.Облака. Явления в атмосфере.Беспокойная атмосфера.</w:t>
            </w:r>
          </w:p>
        </w:tc>
        <w:tc>
          <w:tcPr>
            <w:tcW w:w="2977" w:type="dxa"/>
          </w:tcPr>
          <w:p w:rsidR="00A14C1F" w:rsidRPr="00CC27B9" w:rsidRDefault="00A14C1F" w:rsidP="00CC27B9">
            <w:pPr>
              <w:pStyle w:val="a4"/>
              <w:ind w:left="0"/>
              <w:contextualSpacing/>
              <w:jc w:val="both"/>
            </w:pPr>
            <w:r w:rsidRPr="00CC27B9">
              <w:rPr>
                <w:b/>
              </w:rPr>
              <w:t>Личностные</w:t>
            </w:r>
            <w:r w:rsidRPr="00CC27B9">
              <w:t xml:space="preserve"> </w:t>
            </w:r>
          </w:p>
          <w:p w:rsidR="00326367" w:rsidRPr="00CC27B9" w:rsidRDefault="00326367" w:rsidP="00CC27B9">
            <w:pPr>
              <w:pStyle w:val="a4"/>
              <w:ind w:left="0"/>
              <w:contextualSpacing/>
              <w:jc w:val="both"/>
            </w:pPr>
            <w:r w:rsidRPr="00CC27B9">
              <w:rPr>
                <w:rStyle w:val="FontStyle51"/>
                <w:sz w:val="22"/>
                <w:szCs w:val="22"/>
              </w:rPr>
              <w:t>Сформировать мировоззрения, соответствующего современному уровню развития науки и общественной практики, основы экологической культуры на примере изменения атмосферы,</w:t>
            </w:r>
            <w:r w:rsidRPr="00CC27B9">
              <w:t xml:space="preserve"> необходимость охраны атмосферного воздуха</w:t>
            </w:r>
          </w:p>
        </w:tc>
        <w:tc>
          <w:tcPr>
            <w:tcW w:w="2552" w:type="dxa"/>
          </w:tcPr>
          <w:p w:rsidR="00326367" w:rsidRPr="00CC27B9" w:rsidRDefault="00CC27B9" w:rsidP="00CC27B9">
            <w:pPr>
              <w:pStyle w:val="Style33"/>
              <w:widowControl/>
              <w:tabs>
                <w:tab w:val="left" w:pos="1008"/>
              </w:tabs>
              <w:spacing w:line="0" w:lineRule="atLeast"/>
              <w:ind w:right="5" w:firstLine="0"/>
            </w:pPr>
            <w:r w:rsidRPr="00CC27B9">
              <w:rPr>
                <w:b/>
              </w:rPr>
              <w:t>Метапредметные</w:t>
            </w:r>
            <w:r w:rsidRPr="00CC27B9">
              <w:t xml:space="preserve"> </w:t>
            </w:r>
            <w:r w:rsidR="00326367" w:rsidRPr="00CC27B9">
              <w:rPr>
                <w:rStyle w:val="FontStyle51"/>
                <w:sz w:val="22"/>
                <w:szCs w:val="22"/>
              </w:rPr>
              <w:t>Владение навыками познавательной и учебно-исследовательской деятельности, навыками решения учебных задач; способность и готовность к самостоятельному поиску методов решения практических задач, применению различных методов познания для изучения различных сторон окружающей действительности;</w:t>
            </w:r>
          </w:p>
        </w:tc>
        <w:tc>
          <w:tcPr>
            <w:tcW w:w="2835" w:type="dxa"/>
          </w:tcPr>
          <w:p w:rsidR="00CC27B9" w:rsidRPr="00CC27B9" w:rsidRDefault="00CC27B9" w:rsidP="00CC27B9">
            <w:pPr>
              <w:pStyle w:val="a4"/>
              <w:ind w:left="0"/>
              <w:contextualSpacing/>
              <w:jc w:val="both"/>
            </w:pPr>
            <w:r w:rsidRPr="00CC27B9">
              <w:rPr>
                <w:b/>
              </w:rPr>
              <w:t>Предметные</w:t>
            </w:r>
            <w:r w:rsidRPr="00CC27B9">
              <w:t xml:space="preserve"> </w:t>
            </w:r>
          </w:p>
          <w:p w:rsidR="00326367" w:rsidRPr="00CC27B9" w:rsidRDefault="00326367" w:rsidP="00CC27B9">
            <w:pPr>
              <w:pStyle w:val="a4"/>
              <w:spacing w:after="200"/>
              <w:ind w:left="0"/>
              <w:contextualSpacing/>
              <w:jc w:val="both"/>
            </w:pPr>
            <w:r w:rsidRPr="00CC27B9">
              <w:t>Объяснять значение понятий и их особенности: «облака», «осадки», «гигрометр». Представлять и уметь себя вести во время опасных явлений, связанных с явлениями в атмосфере. Уметь работать графическими методами обобщения географической информации.</w:t>
            </w:r>
          </w:p>
        </w:tc>
        <w:tc>
          <w:tcPr>
            <w:tcW w:w="1275" w:type="dxa"/>
          </w:tcPr>
          <w:p w:rsidR="00326367" w:rsidRPr="00CC27B9" w:rsidRDefault="00326367" w:rsidP="00202BBD">
            <w:pPr>
              <w:autoSpaceDE w:val="0"/>
              <w:autoSpaceDN w:val="0"/>
              <w:adjustRightInd w:val="0"/>
              <w:jc w:val="center"/>
              <w:rPr>
                <w:b/>
              </w:rPr>
            </w:pPr>
          </w:p>
        </w:tc>
        <w:tc>
          <w:tcPr>
            <w:tcW w:w="1070" w:type="dxa"/>
          </w:tcPr>
          <w:p w:rsidR="00326367" w:rsidRPr="00CC27B9" w:rsidRDefault="00326367" w:rsidP="00202BBD">
            <w:pPr>
              <w:autoSpaceDE w:val="0"/>
              <w:autoSpaceDN w:val="0"/>
              <w:adjustRightInd w:val="0"/>
              <w:jc w:val="center"/>
              <w:rPr>
                <w:b/>
              </w:rPr>
            </w:pPr>
          </w:p>
        </w:tc>
      </w:tr>
      <w:tr w:rsidR="00326367" w:rsidRPr="00CC27B9" w:rsidTr="00CC27B9">
        <w:tc>
          <w:tcPr>
            <w:tcW w:w="534" w:type="dxa"/>
          </w:tcPr>
          <w:p w:rsidR="00326367" w:rsidRPr="00CC27B9" w:rsidRDefault="00326367" w:rsidP="00202BBD">
            <w:pPr>
              <w:autoSpaceDE w:val="0"/>
              <w:autoSpaceDN w:val="0"/>
              <w:adjustRightInd w:val="0"/>
              <w:jc w:val="center"/>
              <w:rPr>
                <w:b/>
              </w:rPr>
            </w:pPr>
            <w:r w:rsidRPr="00CC27B9">
              <w:rPr>
                <w:b/>
              </w:rPr>
              <w:t>31</w:t>
            </w:r>
          </w:p>
        </w:tc>
        <w:tc>
          <w:tcPr>
            <w:tcW w:w="3543" w:type="dxa"/>
          </w:tcPr>
          <w:p w:rsidR="00326367" w:rsidRPr="00CC27B9" w:rsidRDefault="00326367" w:rsidP="00CC27B9">
            <w:pPr>
              <w:pStyle w:val="a4"/>
              <w:spacing w:after="200"/>
              <w:ind w:left="0"/>
              <w:contextualSpacing/>
              <w:jc w:val="both"/>
            </w:pPr>
            <w:r w:rsidRPr="00CC27B9">
              <w:rPr>
                <w:noProof/>
              </w:rPr>
              <w:t>14.Погода. Климат</w:t>
            </w:r>
          </w:p>
        </w:tc>
        <w:tc>
          <w:tcPr>
            <w:tcW w:w="2977" w:type="dxa"/>
          </w:tcPr>
          <w:p w:rsidR="00A14C1F" w:rsidRPr="00CC27B9" w:rsidRDefault="00A14C1F" w:rsidP="00CC27B9">
            <w:pPr>
              <w:pStyle w:val="a4"/>
              <w:ind w:left="0"/>
              <w:contextualSpacing/>
              <w:jc w:val="both"/>
            </w:pPr>
            <w:r w:rsidRPr="00CC27B9">
              <w:rPr>
                <w:b/>
              </w:rPr>
              <w:t>Личностные</w:t>
            </w:r>
            <w:r w:rsidRPr="00CC27B9">
              <w:t xml:space="preserve"> </w:t>
            </w:r>
          </w:p>
          <w:p w:rsidR="00326367" w:rsidRPr="00CC27B9" w:rsidRDefault="00326367" w:rsidP="00CC27B9">
            <w:pPr>
              <w:pStyle w:val="Style33"/>
              <w:widowControl/>
              <w:tabs>
                <w:tab w:val="left" w:pos="1157"/>
              </w:tabs>
              <w:spacing w:line="0" w:lineRule="atLeast"/>
              <w:ind w:firstLine="0"/>
            </w:pPr>
            <w:r w:rsidRPr="00CC27B9">
              <w:rPr>
                <w:rStyle w:val="FontStyle51"/>
                <w:sz w:val="22"/>
                <w:szCs w:val="22"/>
              </w:rPr>
              <w:t xml:space="preserve">Уметь делать осознанный выбор будущей профессии </w:t>
            </w:r>
            <w:r w:rsidRPr="00CC27B9">
              <w:rPr>
                <w:rStyle w:val="FontStyle51"/>
                <w:sz w:val="22"/>
                <w:szCs w:val="22"/>
              </w:rPr>
              <w:lastRenderedPageBreak/>
              <w:t xml:space="preserve">на основе понимания её научного содержания и возможностей реализации собственных знаний, жизненных планов и интересов; </w:t>
            </w:r>
          </w:p>
        </w:tc>
        <w:tc>
          <w:tcPr>
            <w:tcW w:w="2552" w:type="dxa"/>
          </w:tcPr>
          <w:p w:rsidR="00326367" w:rsidRPr="00CC27B9" w:rsidRDefault="00CC27B9" w:rsidP="00CC27B9">
            <w:pPr>
              <w:pStyle w:val="a4"/>
              <w:spacing w:after="200"/>
              <w:ind w:left="0"/>
              <w:contextualSpacing/>
              <w:jc w:val="both"/>
            </w:pPr>
            <w:r w:rsidRPr="00CC27B9">
              <w:rPr>
                <w:b/>
              </w:rPr>
              <w:lastRenderedPageBreak/>
              <w:t>Метапредметные</w:t>
            </w:r>
            <w:r w:rsidRPr="00CC27B9">
              <w:t xml:space="preserve"> </w:t>
            </w:r>
            <w:r w:rsidR="00326367" w:rsidRPr="00CC27B9">
              <w:rPr>
                <w:rStyle w:val="FontStyle51"/>
                <w:sz w:val="22"/>
                <w:szCs w:val="22"/>
              </w:rPr>
              <w:t xml:space="preserve">Развивать готовность и способность к </w:t>
            </w:r>
            <w:r w:rsidR="00326367" w:rsidRPr="00CC27B9">
              <w:rPr>
                <w:rStyle w:val="FontStyle51"/>
                <w:sz w:val="22"/>
                <w:szCs w:val="22"/>
              </w:rPr>
              <w:lastRenderedPageBreak/>
              <w:t>самостоятельной и ответственной информационной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участвовать в совместной деятельности.</w:t>
            </w:r>
          </w:p>
        </w:tc>
        <w:tc>
          <w:tcPr>
            <w:tcW w:w="2835" w:type="dxa"/>
          </w:tcPr>
          <w:p w:rsidR="00CC27B9" w:rsidRPr="00CC27B9" w:rsidRDefault="00CC27B9" w:rsidP="00CC27B9">
            <w:pPr>
              <w:pStyle w:val="a4"/>
              <w:ind w:left="0"/>
              <w:contextualSpacing/>
              <w:jc w:val="both"/>
            </w:pPr>
            <w:r w:rsidRPr="00CC27B9">
              <w:rPr>
                <w:b/>
              </w:rPr>
              <w:lastRenderedPageBreak/>
              <w:t>Предметные</w:t>
            </w:r>
            <w:r w:rsidRPr="00CC27B9">
              <w:t xml:space="preserve"> </w:t>
            </w:r>
          </w:p>
          <w:p w:rsidR="00326367" w:rsidRPr="00CC27B9" w:rsidRDefault="00326367" w:rsidP="00CC27B9">
            <w:pPr>
              <w:pStyle w:val="a4"/>
              <w:ind w:left="0"/>
              <w:contextualSpacing/>
              <w:jc w:val="both"/>
            </w:pPr>
            <w:r w:rsidRPr="00CC27B9">
              <w:t xml:space="preserve">Объяснять значение понятий «погода», </w:t>
            </w:r>
            <w:r w:rsidRPr="00CC27B9">
              <w:lastRenderedPageBreak/>
              <w:t xml:space="preserve">«климат». Высказывать мнение об утверждении «Тропосфера- кухня погоды». </w:t>
            </w:r>
            <w:r w:rsidRPr="00CC27B9">
              <w:rPr>
                <w:rFonts w:eastAsia="SimSun"/>
              </w:rPr>
              <w:t>Составлять</w:t>
            </w:r>
            <w:r w:rsidRPr="00CC27B9">
              <w:t xml:space="preserve"> </w:t>
            </w:r>
            <w:r w:rsidRPr="00CC27B9">
              <w:rPr>
                <w:rFonts w:eastAsia="SimSun"/>
              </w:rPr>
              <w:t>описание</w:t>
            </w:r>
            <w:r w:rsidRPr="00CC27B9">
              <w:rPr>
                <w:i/>
              </w:rPr>
              <w:t xml:space="preserve"> </w:t>
            </w:r>
            <w:r w:rsidRPr="00CC27B9">
              <w:rPr>
                <w:rFonts w:eastAsia="SimSun"/>
              </w:rPr>
              <w:t>результатов</w:t>
            </w:r>
            <w:r w:rsidRPr="00CC27B9">
              <w:t xml:space="preserve"> </w:t>
            </w:r>
            <w:r w:rsidRPr="00CC27B9">
              <w:rPr>
                <w:rFonts w:eastAsia="SimSun"/>
              </w:rPr>
              <w:t>наблюдений</w:t>
            </w:r>
            <w:r w:rsidRPr="00CC27B9">
              <w:t xml:space="preserve"> </w:t>
            </w:r>
            <w:r w:rsidRPr="00CC27B9">
              <w:rPr>
                <w:rFonts w:eastAsia="SimSun"/>
              </w:rPr>
              <w:t>фактической</w:t>
            </w:r>
            <w:r w:rsidRPr="00CC27B9">
              <w:t xml:space="preserve"> </w:t>
            </w:r>
            <w:r w:rsidRPr="00CC27B9">
              <w:rPr>
                <w:rFonts w:eastAsia="SimSun"/>
              </w:rPr>
              <w:t>погоды</w:t>
            </w:r>
            <w:r w:rsidRPr="00CC27B9">
              <w:t xml:space="preserve"> </w:t>
            </w:r>
            <w:r w:rsidRPr="00CC27B9">
              <w:rPr>
                <w:rFonts w:eastAsia="SimSun"/>
              </w:rPr>
              <w:t>и</w:t>
            </w:r>
            <w:r w:rsidRPr="00CC27B9">
              <w:t xml:space="preserve"> </w:t>
            </w:r>
            <w:r w:rsidRPr="00CC27B9">
              <w:rPr>
                <w:rFonts w:eastAsia="SimSun"/>
              </w:rPr>
              <w:t>будущего</w:t>
            </w:r>
            <w:r w:rsidRPr="00CC27B9">
              <w:t xml:space="preserve"> </w:t>
            </w:r>
            <w:r w:rsidRPr="00CC27B9">
              <w:rPr>
                <w:rFonts w:eastAsia="SimSun"/>
              </w:rPr>
              <w:t>состояния</w:t>
            </w:r>
            <w:r w:rsidRPr="00CC27B9">
              <w:t xml:space="preserve"> </w:t>
            </w:r>
            <w:r w:rsidRPr="00CC27B9">
              <w:rPr>
                <w:rFonts w:eastAsia="SimSun"/>
              </w:rPr>
              <w:t>атмосферы</w:t>
            </w:r>
            <w:r w:rsidRPr="00CC27B9">
              <w:t xml:space="preserve"> своей местности.</w:t>
            </w:r>
          </w:p>
        </w:tc>
        <w:tc>
          <w:tcPr>
            <w:tcW w:w="1275" w:type="dxa"/>
          </w:tcPr>
          <w:p w:rsidR="00326367" w:rsidRPr="00CC27B9" w:rsidRDefault="00326367" w:rsidP="00202BBD">
            <w:pPr>
              <w:autoSpaceDE w:val="0"/>
              <w:autoSpaceDN w:val="0"/>
              <w:adjustRightInd w:val="0"/>
              <w:jc w:val="center"/>
              <w:rPr>
                <w:b/>
              </w:rPr>
            </w:pPr>
          </w:p>
        </w:tc>
        <w:tc>
          <w:tcPr>
            <w:tcW w:w="1070" w:type="dxa"/>
          </w:tcPr>
          <w:p w:rsidR="00326367" w:rsidRPr="00CC27B9" w:rsidRDefault="00326367" w:rsidP="00202BBD">
            <w:pPr>
              <w:autoSpaceDE w:val="0"/>
              <w:autoSpaceDN w:val="0"/>
              <w:adjustRightInd w:val="0"/>
              <w:jc w:val="center"/>
              <w:rPr>
                <w:b/>
              </w:rPr>
            </w:pPr>
          </w:p>
        </w:tc>
      </w:tr>
      <w:tr w:rsidR="00326367" w:rsidRPr="00CC27B9" w:rsidTr="00CC27B9">
        <w:tc>
          <w:tcPr>
            <w:tcW w:w="534" w:type="dxa"/>
          </w:tcPr>
          <w:p w:rsidR="00326367" w:rsidRPr="00CC27B9" w:rsidRDefault="00326367" w:rsidP="00202BBD">
            <w:pPr>
              <w:autoSpaceDE w:val="0"/>
              <w:autoSpaceDN w:val="0"/>
              <w:adjustRightInd w:val="0"/>
              <w:jc w:val="center"/>
              <w:rPr>
                <w:b/>
              </w:rPr>
            </w:pPr>
            <w:r w:rsidRPr="00CC27B9">
              <w:rPr>
                <w:b/>
              </w:rPr>
              <w:lastRenderedPageBreak/>
              <w:t>32</w:t>
            </w:r>
          </w:p>
        </w:tc>
        <w:tc>
          <w:tcPr>
            <w:tcW w:w="3543" w:type="dxa"/>
          </w:tcPr>
          <w:p w:rsidR="00326367" w:rsidRPr="00CC27B9" w:rsidRDefault="00326367" w:rsidP="00CC27B9">
            <w:pPr>
              <w:pStyle w:val="a4"/>
              <w:spacing w:after="200"/>
              <w:ind w:left="0"/>
              <w:contextualSpacing/>
              <w:jc w:val="both"/>
            </w:pPr>
            <w:r w:rsidRPr="00CC27B9">
              <w:rPr>
                <w:noProof/>
              </w:rPr>
              <w:t xml:space="preserve">15.Обобщение знаний </w:t>
            </w:r>
            <w:r w:rsidR="002F035C">
              <w:rPr>
                <w:noProof/>
              </w:rPr>
              <w:t xml:space="preserve">и тест </w:t>
            </w:r>
            <w:r w:rsidRPr="00CC27B9">
              <w:rPr>
                <w:noProof/>
              </w:rPr>
              <w:t>по теме.</w:t>
            </w:r>
            <w:r w:rsidR="006E5245" w:rsidRPr="00CC27B9">
              <w:t xml:space="preserve"> «Воздушная одежда Земли»</w:t>
            </w:r>
          </w:p>
        </w:tc>
        <w:tc>
          <w:tcPr>
            <w:tcW w:w="2977" w:type="dxa"/>
          </w:tcPr>
          <w:p w:rsidR="00A14C1F" w:rsidRPr="00CC27B9" w:rsidRDefault="00A14C1F" w:rsidP="00CC27B9">
            <w:pPr>
              <w:pStyle w:val="a4"/>
              <w:spacing w:after="200"/>
              <w:ind w:left="0"/>
              <w:contextualSpacing/>
              <w:jc w:val="both"/>
            </w:pPr>
            <w:r w:rsidRPr="00CC27B9">
              <w:rPr>
                <w:b/>
              </w:rPr>
              <w:t>Личностные</w:t>
            </w:r>
            <w:r w:rsidRPr="00CC27B9">
              <w:t xml:space="preserve"> </w:t>
            </w:r>
          </w:p>
          <w:p w:rsidR="00326367" w:rsidRPr="00CC27B9" w:rsidRDefault="00326367" w:rsidP="00CC27B9">
            <w:pPr>
              <w:pStyle w:val="a4"/>
              <w:ind w:left="0"/>
              <w:contextualSpacing/>
              <w:jc w:val="both"/>
            </w:pPr>
            <w:r w:rsidRPr="00CC27B9">
              <w:t>Обладать коммуникативной компетентностью в общении и сотрудничестве со сверстниками в процессе учебно-исследовательской и творческой деятельности.</w:t>
            </w:r>
          </w:p>
        </w:tc>
        <w:tc>
          <w:tcPr>
            <w:tcW w:w="2552" w:type="dxa"/>
          </w:tcPr>
          <w:p w:rsidR="00326367" w:rsidRPr="00CC27B9" w:rsidRDefault="00CC27B9" w:rsidP="00CC27B9">
            <w:pPr>
              <w:pStyle w:val="a4"/>
              <w:spacing w:after="200"/>
              <w:ind w:left="0"/>
              <w:contextualSpacing/>
              <w:jc w:val="both"/>
            </w:pPr>
            <w:r w:rsidRPr="00CC27B9">
              <w:rPr>
                <w:b/>
              </w:rPr>
              <w:t>Метапредметные</w:t>
            </w:r>
            <w:r w:rsidRPr="00CC27B9">
              <w:t xml:space="preserve"> </w:t>
            </w:r>
            <w:r w:rsidR="00326367" w:rsidRPr="00CC27B9">
              <w:t>Уметь работать в соответствии с поставленной учебной задачей, участвовать в совместной деятельности.</w:t>
            </w:r>
          </w:p>
        </w:tc>
        <w:tc>
          <w:tcPr>
            <w:tcW w:w="2835" w:type="dxa"/>
          </w:tcPr>
          <w:p w:rsidR="00CC27B9" w:rsidRPr="00CC27B9" w:rsidRDefault="00CC27B9" w:rsidP="00CC27B9">
            <w:pPr>
              <w:pStyle w:val="a4"/>
              <w:ind w:left="0"/>
              <w:contextualSpacing/>
              <w:jc w:val="both"/>
            </w:pPr>
            <w:r w:rsidRPr="00CC27B9">
              <w:rPr>
                <w:b/>
              </w:rPr>
              <w:t>Предметные</w:t>
            </w:r>
            <w:r w:rsidRPr="00CC27B9">
              <w:t xml:space="preserve"> </w:t>
            </w:r>
          </w:p>
          <w:p w:rsidR="00326367" w:rsidRPr="00CC27B9" w:rsidRDefault="00326367" w:rsidP="00CC27B9">
            <w:pPr>
              <w:pStyle w:val="a4"/>
              <w:spacing w:after="200"/>
              <w:ind w:left="0"/>
              <w:contextualSpacing/>
              <w:jc w:val="both"/>
            </w:pPr>
            <w:r w:rsidRPr="00CC27B9">
              <w:t>Обобщать знания и умения по теме «Воздушная одежда Земли»</w:t>
            </w:r>
          </w:p>
        </w:tc>
        <w:tc>
          <w:tcPr>
            <w:tcW w:w="1275" w:type="dxa"/>
          </w:tcPr>
          <w:p w:rsidR="00326367" w:rsidRPr="00CC27B9" w:rsidRDefault="00326367" w:rsidP="00202BBD">
            <w:pPr>
              <w:autoSpaceDE w:val="0"/>
              <w:autoSpaceDN w:val="0"/>
              <w:adjustRightInd w:val="0"/>
              <w:jc w:val="center"/>
              <w:rPr>
                <w:b/>
              </w:rPr>
            </w:pPr>
          </w:p>
        </w:tc>
        <w:tc>
          <w:tcPr>
            <w:tcW w:w="1070" w:type="dxa"/>
          </w:tcPr>
          <w:p w:rsidR="00326367" w:rsidRPr="00CC27B9" w:rsidRDefault="00326367" w:rsidP="00202BBD">
            <w:pPr>
              <w:autoSpaceDE w:val="0"/>
              <w:autoSpaceDN w:val="0"/>
              <w:adjustRightInd w:val="0"/>
              <w:jc w:val="center"/>
              <w:rPr>
                <w:b/>
              </w:rPr>
            </w:pPr>
          </w:p>
        </w:tc>
      </w:tr>
      <w:tr w:rsidR="00326367" w:rsidRPr="00CC27B9" w:rsidTr="00CC27B9">
        <w:tc>
          <w:tcPr>
            <w:tcW w:w="534" w:type="dxa"/>
          </w:tcPr>
          <w:p w:rsidR="00326367" w:rsidRPr="00CC27B9" w:rsidRDefault="00326367" w:rsidP="00202BBD">
            <w:pPr>
              <w:autoSpaceDE w:val="0"/>
              <w:autoSpaceDN w:val="0"/>
              <w:adjustRightInd w:val="0"/>
              <w:jc w:val="center"/>
              <w:rPr>
                <w:b/>
              </w:rPr>
            </w:pPr>
            <w:r w:rsidRPr="00CC27B9">
              <w:rPr>
                <w:b/>
              </w:rPr>
              <w:t>33</w:t>
            </w:r>
          </w:p>
        </w:tc>
        <w:tc>
          <w:tcPr>
            <w:tcW w:w="3543" w:type="dxa"/>
          </w:tcPr>
          <w:p w:rsidR="00326367" w:rsidRPr="00CC27B9" w:rsidRDefault="00326367" w:rsidP="00CC27B9">
            <w:pPr>
              <w:pStyle w:val="a4"/>
              <w:spacing w:after="200"/>
              <w:ind w:left="0"/>
              <w:contextualSpacing/>
              <w:jc w:val="both"/>
            </w:pPr>
            <w:r w:rsidRPr="00CC27B9">
              <w:rPr>
                <w:noProof/>
              </w:rPr>
              <w:t>16.Живая оболочка Земли.Почва-особое природное тело.</w:t>
            </w:r>
          </w:p>
        </w:tc>
        <w:tc>
          <w:tcPr>
            <w:tcW w:w="2977" w:type="dxa"/>
          </w:tcPr>
          <w:p w:rsidR="00A14C1F" w:rsidRPr="00CC27B9" w:rsidRDefault="00A14C1F" w:rsidP="00CC27B9">
            <w:pPr>
              <w:pStyle w:val="a4"/>
              <w:ind w:left="0"/>
              <w:contextualSpacing/>
              <w:jc w:val="both"/>
            </w:pPr>
            <w:r w:rsidRPr="00CC27B9">
              <w:rPr>
                <w:b/>
              </w:rPr>
              <w:t>Личностные</w:t>
            </w:r>
            <w:r w:rsidRPr="00CC27B9">
              <w:t xml:space="preserve"> </w:t>
            </w:r>
          </w:p>
          <w:p w:rsidR="00326367" w:rsidRPr="00CC27B9" w:rsidRDefault="00326367" w:rsidP="00CC27B9">
            <w:pPr>
              <w:jc w:val="both"/>
            </w:pPr>
            <w:r w:rsidRPr="00CC27B9">
              <w:t>Осознание себя как маленького звена в цепочке жизни на Земле. Умение взаимодействовать с людьми в процессе игровой деятельности, опытом участия в социально значимом труде.</w:t>
            </w:r>
          </w:p>
        </w:tc>
        <w:tc>
          <w:tcPr>
            <w:tcW w:w="2552" w:type="dxa"/>
          </w:tcPr>
          <w:p w:rsidR="00326367" w:rsidRPr="00CC27B9" w:rsidRDefault="00CC27B9" w:rsidP="00CC27B9">
            <w:pPr>
              <w:pStyle w:val="a4"/>
              <w:ind w:left="0"/>
              <w:contextualSpacing/>
              <w:jc w:val="both"/>
            </w:pPr>
            <w:r w:rsidRPr="00CC27B9">
              <w:rPr>
                <w:b/>
              </w:rPr>
              <w:t>Метапредметные</w:t>
            </w:r>
            <w:r w:rsidRPr="00CC27B9">
              <w:t xml:space="preserve"> </w:t>
            </w:r>
            <w:r w:rsidR="00326367" w:rsidRPr="00CC27B9">
              <w:t xml:space="preserve">Овладение способностями к самостоятельному приобретению новых знаний, умение отбирать источники географической информации для составления описаний животных и растений разных районов Земли и глубин океанов. Развитие практических </w:t>
            </w:r>
            <w:r w:rsidR="00326367" w:rsidRPr="00CC27B9">
              <w:lastRenderedPageBreak/>
              <w:t>умений работать с путеводителями и определителями.</w:t>
            </w:r>
          </w:p>
        </w:tc>
        <w:tc>
          <w:tcPr>
            <w:tcW w:w="2835" w:type="dxa"/>
          </w:tcPr>
          <w:p w:rsidR="00CC27B9" w:rsidRPr="00CC27B9" w:rsidRDefault="00CC27B9" w:rsidP="00CC27B9">
            <w:pPr>
              <w:pStyle w:val="a4"/>
              <w:ind w:left="0"/>
              <w:contextualSpacing/>
              <w:jc w:val="both"/>
            </w:pPr>
            <w:r w:rsidRPr="00CC27B9">
              <w:rPr>
                <w:b/>
              </w:rPr>
              <w:lastRenderedPageBreak/>
              <w:t>Предметные</w:t>
            </w:r>
            <w:r w:rsidRPr="00CC27B9">
              <w:t xml:space="preserve"> </w:t>
            </w:r>
          </w:p>
          <w:p w:rsidR="00326367" w:rsidRPr="00CC27B9" w:rsidRDefault="00326367" w:rsidP="00CC27B9">
            <w:pPr>
              <w:pStyle w:val="a4"/>
              <w:ind w:left="0"/>
              <w:contextualSpacing/>
              <w:jc w:val="both"/>
            </w:pPr>
            <w:r w:rsidRPr="00CC27B9">
              <w:t>Понимание существенных признаков понятия «биосфера», «почва». Умение устанавливать взаимосвязи между природными условиями и особенностями растительного и животного мира. Составлять описание животных и растений.</w:t>
            </w:r>
          </w:p>
        </w:tc>
        <w:tc>
          <w:tcPr>
            <w:tcW w:w="1275" w:type="dxa"/>
          </w:tcPr>
          <w:p w:rsidR="00326367" w:rsidRPr="00CC27B9" w:rsidRDefault="00326367" w:rsidP="00202BBD">
            <w:pPr>
              <w:autoSpaceDE w:val="0"/>
              <w:autoSpaceDN w:val="0"/>
              <w:adjustRightInd w:val="0"/>
              <w:jc w:val="center"/>
              <w:rPr>
                <w:b/>
              </w:rPr>
            </w:pPr>
          </w:p>
        </w:tc>
        <w:tc>
          <w:tcPr>
            <w:tcW w:w="1070" w:type="dxa"/>
          </w:tcPr>
          <w:p w:rsidR="00326367" w:rsidRPr="00CC27B9" w:rsidRDefault="00326367" w:rsidP="00202BBD">
            <w:pPr>
              <w:autoSpaceDE w:val="0"/>
              <w:autoSpaceDN w:val="0"/>
              <w:adjustRightInd w:val="0"/>
              <w:jc w:val="center"/>
              <w:rPr>
                <w:b/>
              </w:rPr>
            </w:pPr>
          </w:p>
        </w:tc>
      </w:tr>
      <w:tr w:rsidR="00326367" w:rsidRPr="00CC27B9" w:rsidTr="00CC27B9">
        <w:tc>
          <w:tcPr>
            <w:tcW w:w="534" w:type="dxa"/>
          </w:tcPr>
          <w:p w:rsidR="00326367" w:rsidRPr="00CC27B9" w:rsidRDefault="00326367" w:rsidP="00326367">
            <w:pPr>
              <w:rPr>
                <w:b/>
              </w:rPr>
            </w:pPr>
            <w:r w:rsidRPr="00CC27B9">
              <w:rPr>
                <w:b/>
              </w:rPr>
              <w:lastRenderedPageBreak/>
              <w:t>34</w:t>
            </w:r>
          </w:p>
        </w:tc>
        <w:tc>
          <w:tcPr>
            <w:tcW w:w="3543" w:type="dxa"/>
          </w:tcPr>
          <w:p w:rsidR="00326367" w:rsidRPr="00CC27B9" w:rsidRDefault="00326367" w:rsidP="00CC27B9">
            <w:pPr>
              <w:pStyle w:val="a4"/>
              <w:spacing w:after="200"/>
              <w:ind w:left="0"/>
              <w:contextualSpacing/>
              <w:jc w:val="both"/>
            </w:pPr>
            <w:r w:rsidRPr="00CC27B9">
              <w:rPr>
                <w:noProof/>
              </w:rPr>
              <w:t>17.Человек и природа.</w:t>
            </w:r>
          </w:p>
        </w:tc>
        <w:tc>
          <w:tcPr>
            <w:tcW w:w="2977" w:type="dxa"/>
          </w:tcPr>
          <w:p w:rsidR="00A14C1F" w:rsidRPr="00CC27B9" w:rsidRDefault="00A14C1F" w:rsidP="00CC27B9">
            <w:pPr>
              <w:pStyle w:val="a4"/>
              <w:ind w:left="0"/>
              <w:contextualSpacing/>
              <w:jc w:val="both"/>
            </w:pPr>
            <w:r w:rsidRPr="00CC27B9">
              <w:rPr>
                <w:b/>
              </w:rPr>
              <w:t>Личностные</w:t>
            </w:r>
            <w:r w:rsidRPr="00CC27B9">
              <w:t xml:space="preserve"> </w:t>
            </w:r>
          </w:p>
          <w:p w:rsidR="00326367" w:rsidRPr="00CC27B9" w:rsidRDefault="00326367" w:rsidP="00CC27B9">
            <w:pPr>
              <w:jc w:val="both"/>
            </w:pPr>
            <w:r w:rsidRPr="00CC27B9">
              <w:t>Сформировать эмоционально – ценностное отношение к окружающей среде, основы экологической культуры, опыт участия в социально значимом труде.</w:t>
            </w:r>
          </w:p>
        </w:tc>
        <w:tc>
          <w:tcPr>
            <w:tcW w:w="2552" w:type="dxa"/>
          </w:tcPr>
          <w:p w:rsidR="00326367" w:rsidRPr="00CC27B9" w:rsidRDefault="00CC27B9" w:rsidP="00CC27B9">
            <w:pPr>
              <w:pStyle w:val="a4"/>
              <w:spacing w:after="200"/>
              <w:ind w:left="0"/>
              <w:contextualSpacing/>
              <w:jc w:val="both"/>
            </w:pPr>
            <w:r w:rsidRPr="00CC27B9">
              <w:rPr>
                <w:b/>
              </w:rPr>
              <w:t>Метапредметные</w:t>
            </w:r>
            <w:r w:rsidRPr="00CC27B9">
              <w:t xml:space="preserve"> </w:t>
            </w:r>
            <w:r w:rsidR="00326367" w:rsidRPr="00CC27B9">
              <w:t>Развитие интеллектуальных и творческих способностей учащихся посредством составления  описания экологической тропы.</w:t>
            </w:r>
          </w:p>
        </w:tc>
        <w:tc>
          <w:tcPr>
            <w:tcW w:w="2835" w:type="dxa"/>
          </w:tcPr>
          <w:p w:rsidR="00CC27B9" w:rsidRPr="00CC27B9" w:rsidRDefault="00CC27B9" w:rsidP="00CC27B9">
            <w:pPr>
              <w:pStyle w:val="a4"/>
              <w:ind w:left="0"/>
              <w:contextualSpacing/>
              <w:jc w:val="both"/>
            </w:pPr>
            <w:r w:rsidRPr="00CC27B9">
              <w:rPr>
                <w:b/>
              </w:rPr>
              <w:t>Предметные</w:t>
            </w:r>
            <w:r w:rsidRPr="00CC27B9">
              <w:t xml:space="preserve"> </w:t>
            </w:r>
          </w:p>
          <w:p w:rsidR="00326367" w:rsidRPr="00CC27B9" w:rsidRDefault="00326367" w:rsidP="00CC27B9">
            <w:pPr>
              <w:jc w:val="both"/>
            </w:pPr>
            <w:r w:rsidRPr="00CC27B9">
              <w:t>Умение оценивать последствия антропогенных воздействий на природную среду. Понимание роли человека и своей роли в частности в деле охраны природы.</w:t>
            </w:r>
          </w:p>
        </w:tc>
        <w:tc>
          <w:tcPr>
            <w:tcW w:w="1275" w:type="dxa"/>
          </w:tcPr>
          <w:p w:rsidR="00326367" w:rsidRPr="00CC27B9" w:rsidRDefault="00326367" w:rsidP="00202BBD">
            <w:pPr>
              <w:autoSpaceDE w:val="0"/>
              <w:autoSpaceDN w:val="0"/>
              <w:adjustRightInd w:val="0"/>
              <w:jc w:val="center"/>
              <w:rPr>
                <w:b/>
              </w:rPr>
            </w:pPr>
          </w:p>
        </w:tc>
        <w:tc>
          <w:tcPr>
            <w:tcW w:w="1070" w:type="dxa"/>
          </w:tcPr>
          <w:p w:rsidR="00326367" w:rsidRPr="00CC27B9" w:rsidRDefault="00326367" w:rsidP="00202BBD">
            <w:pPr>
              <w:autoSpaceDE w:val="0"/>
              <w:autoSpaceDN w:val="0"/>
              <w:adjustRightInd w:val="0"/>
              <w:jc w:val="center"/>
              <w:rPr>
                <w:b/>
              </w:rPr>
            </w:pPr>
          </w:p>
        </w:tc>
      </w:tr>
      <w:tr w:rsidR="00326367" w:rsidRPr="00CC27B9" w:rsidTr="00CC27B9">
        <w:tc>
          <w:tcPr>
            <w:tcW w:w="534" w:type="dxa"/>
          </w:tcPr>
          <w:p w:rsidR="00326367" w:rsidRPr="00CC27B9" w:rsidRDefault="002F035C" w:rsidP="00202BBD">
            <w:pPr>
              <w:autoSpaceDE w:val="0"/>
              <w:autoSpaceDN w:val="0"/>
              <w:adjustRightInd w:val="0"/>
              <w:jc w:val="center"/>
              <w:rPr>
                <w:b/>
              </w:rPr>
            </w:pPr>
            <w:r>
              <w:rPr>
                <w:b/>
              </w:rPr>
              <w:t>35</w:t>
            </w:r>
          </w:p>
        </w:tc>
        <w:tc>
          <w:tcPr>
            <w:tcW w:w="3543" w:type="dxa"/>
          </w:tcPr>
          <w:p w:rsidR="00326367" w:rsidRPr="00CC27B9" w:rsidRDefault="00326367" w:rsidP="00CC27B9">
            <w:pPr>
              <w:pStyle w:val="a4"/>
              <w:spacing w:after="200"/>
              <w:ind w:left="0"/>
              <w:contextualSpacing/>
              <w:jc w:val="both"/>
            </w:pPr>
          </w:p>
        </w:tc>
        <w:tc>
          <w:tcPr>
            <w:tcW w:w="2977" w:type="dxa"/>
          </w:tcPr>
          <w:p w:rsidR="00326367" w:rsidRPr="00CC27B9" w:rsidRDefault="00326367" w:rsidP="00CC27B9">
            <w:pPr>
              <w:pStyle w:val="a4"/>
              <w:ind w:left="0"/>
              <w:contextualSpacing/>
              <w:jc w:val="both"/>
            </w:pPr>
          </w:p>
        </w:tc>
        <w:tc>
          <w:tcPr>
            <w:tcW w:w="2552" w:type="dxa"/>
          </w:tcPr>
          <w:p w:rsidR="00326367" w:rsidRPr="00CC27B9" w:rsidRDefault="00326367" w:rsidP="00CC27B9">
            <w:pPr>
              <w:pStyle w:val="a4"/>
              <w:spacing w:after="200"/>
              <w:ind w:left="0"/>
              <w:contextualSpacing/>
              <w:jc w:val="both"/>
            </w:pPr>
          </w:p>
        </w:tc>
        <w:tc>
          <w:tcPr>
            <w:tcW w:w="2835" w:type="dxa"/>
          </w:tcPr>
          <w:p w:rsidR="00326367" w:rsidRPr="00CC27B9" w:rsidRDefault="00326367" w:rsidP="00CC27B9">
            <w:pPr>
              <w:pStyle w:val="a4"/>
              <w:spacing w:after="200"/>
              <w:ind w:left="0"/>
              <w:contextualSpacing/>
              <w:jc w:val="both"/>
            </w:pPr>
          </w:p>
        </w:tc>
        <w:tc>
          <w:tcPr>
            <w:tcW w:w="1275" w:type="dxa"/>
          </w:tcPr>
          <w:p w:rsidR="00326367" w:rsidRPr="00CC27B9" w:rsidRDefault="00326367" w:rsidP="00202BBD">
            <w:pPr>
              <w:autoSpaceDE w:val="0"/>
              <w:autoSpaceDN w:val="0"/>
              <w:adjustRightInd w:val="0"/>
              <w:jc w:val="center"/>
              <w:rPr>
                <w:b/>
              </w:rPr>
            </w:pPr>
          </w:p>
        </w:tc>
        <w:tc>
          <w:tcPr>
            <w:tcW w:w="1070" w:type="dxa"/>
          </w:tcPr>
          <w:p w:rsidR="00326367" w:rsidRPr="00CC27B9" w:rsidRDefault="00326367" w:rsidP="00202BBD">
            <w:pPr>
              <w:autoSpaceDE w:val="0"/>
              <w:autoSpaceDN w:val="0"/>
              <w:adjustRightInd w:val="0"/>
              <w:jc w:val="center"/>
              <w:rPr>
                <w:b/>
              </w:rPr>
            </w:pPr>
          </w:p>
        </w:tc>
      </w:tr>
    </w:tbl>
    <w:p w:rsidR="004A4FEB" w:rsidRDefault="004A4FEB" w:rsidP="00202BBD">
      <w:pPr>
        <w:autoSpaceDE w:val="0"/>
        <w:autoSpaceDN w:val="0"/>
        <w:adjustRightInd w:val="0"/>
        <w:jc w:val="center"/>
        <w:rPr>
          <w:b/>
          <w:bCs/>
        </w:rPr>
      </w:pPr>
    </w:p>
    <w:p w:rsidR="002F035C" w:rsidRDefault="002F035C" w:rsidP="00202BBD">
      <w:pPr>
        <w:autoSpaceDE w:val="0"/>
        <w:autoSpaceDN w:val="0"/>
        <w:adjustRightInd w:val="0"/>
        <w:jc w:val="center"/>
        <w:rPr>
          <w:b/>
          <w:bCs/>
        </w:rPr>
      </w:pPr>
    </w:p>
    <w:p w:rsidR="002F035C" w:rsidRDefault="002F035C" w:rsidP="002F035C">
      <w:pPr>
        <w:autoSpaceDE w:val="0"/>
        <w:autoSpaceDN w:val="0"/>
        <w:adjustRightInd w:val="0"/>
        <w:rPr>
          <w:b/>
          <w:bCs/>
        </w:rPr>
        <w:sectPr w:rsidR="002F035C" w:rsidSect="00202BBD">
          <w:pgSz w:w="16838" w:h="11906" w:orient="landscape"/>
          <w:pgMar w:top="850" w:right="1134" w:bottom="1701" w:left="1134" w:header="708" w:footer="708" w:gutter="0"/>
          <w:cols w:space="708"/>
          <w:docGrid w:linePitch="360"/>
        </w:sectPr>
      </w:pPr>
      <w:r>
        <w:rPr>
          <w:b/>
          <w:bCs/>
        </w:rPr>
        <w:t>Резерв – 1 ч  - промежуточная аттестация</w:t>
      </w:r>
    </w:p>
    <w:p w:rsidR="00803B66" w:rsidRDefault="00803B66" w:rsidP="006B6A34">
      <w:pPr>
        <w:autoSpaceDE w:val="0"/>
        <w:autoSpaceDN w:val="0"/>
        <w:adjustRightInd w:val="0"/>
        <w:jc w:val="center"/>
        <w:rPr>
          <w:b/>
          <w:bCs/>
        </w:rPr>
      </w:pPr>
      <w:r>
        <w:rPr>
          <w:b/>
          <w:bCs/>
        </w:rPr>
        <w:lastRenderedPageBreak/>
        <w:t xml:space="preserve">Учебно-методическое и материально-техническое обеспечение </w:t>
      </w:r>
    </w:p>
    <w:p w:rsidR="00803B66" w:rsidRDefault="00803B66" w:rsidP="006B6A34">
      <w:pPr>
        <w:autoSpaceDE w:val="0"/>
        <w:autoSpaceDN w:val="0"/>
        <w:adjustRightInd w:val="0"/>
        <w:jc w:val="center"/>
        <w:rPr>
          <w:b/>
          <w:bCs/>
        </w:rPr>
      </w:pPr>
      <w:r>
        <w:rPr>
          <w:b/>
          <w:bCs/>
        </w:rPr>
        <w:t>образовательного процесса.</w:t>
      </w:r>
    </w:p>
    <w:p w:rsidR="009B6471" w:rsidRDefault="009B6471" w:rsidP="009B6471">
      <w:pPr>
        <w:autoSpaceDE w:val="0"/>
        <w:autoSpaceDN w:val="0"/>
        <w:adjustRightInd w:val="0"/>
        <w:rPr>
          <w:b/>
          <w:bCs/>
        </w:rPr>
      </w:pPr>
    </w:p>
    <w:p w:rsidR="009B6471" w:rsidRDefault="009B6471" w:rsidP="009B6471">
      <w:pPr>
        <w:autoSpaceDE w:val="0"/>
        <w:autoSpaceDN w:val="0"/>
        <w:adjustRightInd w:val="0"/>
        <w:rPr>
          <w:b/>
          <w:bCs/>
        </w:rPr>
      </w:pPr>
      <w:r>
        <w:rPr>
          <w:b/>
          <w:bCs/>
        </w:rPr>
        <w:t>Учебно-методический комплекс:</w:t>
      </w:r>
    </w:p>
    <w:p w:rsidR="00803B66" w:rsidRPr="00561218" w:rsidRDefault="00803B66" w:rsidP="008D5EDF">
      <w:pPr>
        <w:pStyle w:val="a4"/>
        <w:numPr>
          <w:ilvl w:val="0"/>
          <w:numId w:val="10"/>
        </w:numPr>
        <w:autoSpaceDE w:val="0"/>
        <w:autoSpaceDN w:val="0"/>
        <w:adjustRightInd w:val="0"/>
        <w:ind w:right="68"/>
        <w:jc w:val="both"/>
      </w:pPr>
      <w:r w:rsidRPr="00561218">
        <w:t>Учебник. И. И. Баринова, А. А. Плешаков, Н. И. Сонин. География. Начальный  курс. 5 класс. М.: Дрофа. 2012 г. (Федеральный перечень: ФГОС, 2011  рекомендовано (№ 939. Приложение 1)</w:t>
      </w:r>
    </w:p>
    <w:p w:rsidR="00803B66" w:rsidRPr="00561218" w:rsidRDefault="00803B66" w:rsidP="008D5EDF">
      <w:pPr>
        <w:pStyle w:val="a4"/>
        <w:numPr>
          <w:ilvl w:val="0"/>
          <w:numId w:val="10"/>
        </w:numPr>
        <w:autoSpaceDE w:val="0"/>
        <w:autoSpaceDN w:val="0"/>
        <w:adjustRightInd w:val="0"/>
        <w:ind w:right="68"/>
        <w:jc w:val="both"/>
      </w:pPr>
      <w:r w:rsidRPr="00561218">
        <w:t xml:space="preserve">Рабочая тетрадь.  Н. И. Сонин, С. В. Курчина. География. Начальный курс. 5 класс.  Рабочая тетрадь М.: Дрофа. 2012 г. </w:t>
      </w:r>
    </w:p>
    <w:p w:rsidR="00803B66" w:rsidRPr="00561218" w:rsidRDefault="00803B66" w:rsidP="008D5EDF">
      <w:pPr>
        <w:pStyle w:val="a4"/>
        <w:numPr>
          <w:ilvl w:val="0"/>
          <w:numId w:val="10"/>
        </w:numPr>
        <w:autoSpaceDE w:val="0"/>
        <w:autoSpaceDN w:val="0"/>
        <w:adjustRightInd w:val="0"/>
        <w:ind w:right="68"/>
        <w:jc w:val="both"/>
      </w:pPr>
      <w:r w:rsidRPr="00561218">
        <w:t>Методическое пособие. И.И.Баринова. География. Начальный курс. 5 класс.</w:t>
      </w:r>
    </w:p>
    <w:p w:rsidR="00803B66" w:rsidRDefault="00803B66" w:rsidP="008D5EDF">
      <w:pPr>
        <w:pStyle w:val="a4"/>
        <w:numPr>
          <w:ilvl w:val="0"/>
          <w:numId w:val="10"/>
        </w:numPr>
        <w:autoSpaceDE w:val="0"/>
        <w:autoSpaceDN w:val="0"/>
        <w:adjustRightInd w:val="0"/>
        <w:ind w:right="68"/>
        <w:jc w:val="both"/>
      </w:pPr>
      <w:r w:rsidRPr="00561218">
        <w:t>Атлас. География» 5 класс.   М.: Дрофа. 2012 г</w:t>
      </w:r>
    </w:p>
    <w:p w:rsidR="00803B66" w:rsidRPr="00561218" w:rsidRDefault="00803B66" w:rsidP="008D5EDF">
      <w:pPr>
        <w:pStyle w:val="a4"/>
        <w:numPr>
          <w:ilvl w:val="0"/>
          <w:numId w:val="10"/>
        </w:numPr>
        <w:autoSpaceDE w:val="0"/>
        <w:autoSpaceDN w:val="0"/>
        <w:adjustRightInd w:val="0"/>
        <w:ind w:right="68"/>
        <w:jc w:val="both"/>
      </w:pPr>
      <w:r w:rsidRPr="00561218">
        <w:t xml:space="preserve">Контурные карты. География» 5 класс.   М.: Дрофа. 2012 г. </w:t>
      </w:r>
    </w:p>
    <w:p w:rsidR="00803B66" w:rsidRPr="00561218" w:rsidRDefault="00803B66" w:rsidP="008D5EDF">
      <w:pPr>
        <w:pStyle w:val="a4"/>
        <w:numPr>
          <w:ilvl w:val="0"/>
          <w:numId w:val="10"/>
        </w:numPr>
        <w:autoSpaceDE w:val="0"/>
        <w:autoSpaceDN w:val="0"/>
        <w:adjustRightInd w:val="0"/>
        <w:ind w:right="68"/>
        <w:jc w:val="both"/>
      </w:pPr>
      <w:r w:rsidRPr="00561218">
        <w:t xml:space="preserve">Электронное приложение к учебнику. Дрофа. 2015 г. </w:t>
      </w:r>
    </w:p>
    <w:p w:rsidR="009B6471" w:rsidRDefault="009B6471" w:rsidP="009B6471">
      <w:pPr>
        <w:jc w:val="both"/>
        <w:rPr>
          <w:b/>
          <w:bCs/>
        </w:rPr>
      </w:pPr>
    </w:p>
    <w:p w:rsidR="009B6471" w:rsidRDefault="0017675C" w:rsidP="009B6471">
      <w:pPr>
        <w:jc w:val="both"/>
        <w:rPr>
          <w:rFonts w:cs="Calibri"/>
          <w:b/>
        </w:rPr>
      </w:pPr>
      <w:r>
        <w:rPr>
          <w:rFonts w:cs="Calibri"/>
          <w:b/>
        </w:rPr>
        <w:t>Л</w:t>
      </w:r>
      <w:r w:rsidR="009B6471" w:rsidRPr="009B6471">
        <w:rPr>
          <w:rFonts w:cs="Calibri"/>
          <w:b/>
        </w:rPr>
        <w:t>итература</w:t>
      </w:r>
      <w:r>
        <w:rPr>
          <w:rFonts w:cs="Calibri"/>
          <w:b/>
        </w:rPr>
        <w:t xml:space="preserve"> для учителя</w:t>
      </w:r>
      <w:r w:rsidR="009B6471" w:rsidRPr="009B6471">
        <w:rPr>
          <w:rFonts w:cs="Calibri"/>
          <w:b/>
        </w:rPr>
        <w:t>:</w:t>
      </w:r>
    </w:p>
    <w:p w:rsidR="009B6471" w:rsidRPr="009B6471" w:rsidRDefault="009B6471" w:rsidP="009B6471">
      <w:pPr>
        <w:ind w:left="720"/>
        <w:jc w:val="both"/>
        <w:rPr>
          <w:rFonts w:cs="Calibri"/>
        </w:rPr>
      </w:pPr>
      <w:r w:rsidRPr="009B6471">
        <w:rPr>
          <w:rFonts w:cs="Calibri"/>
        </w:rPr>
        <w:t>1. География. Начальный курс. 6 класс: методическое пособие / авт.-сост. А.П. Кузнецов. – М.: Дрофа, 2010. – 284 с. – (Книга для учителя).</w:t>
      </w:r>
    </w:p>
    <w:p w:rsidR="009B6471" w:rsidRDefault="009B6471" w:rsidP="009B6471">
      <w:pPr>
        <w:ind w:left="720"/>
        <w:jc w:val="both"/>
      </w:pPr>
      <w:r>
        <w:t>2.География. Дидактические и развивающие игры с применением информационных технологий. 6-11 классы. Методическое пособие с электронным приложением</w:t>
      </w:r>
      <w:r w:rsidRPr="00EF466D">
        <w:t>/</w:t>
      </w:r>
      <w:r>
        <w:t xml:space="preserve"> Авт.- сост. И.А.  Кугут. 2-е изд.стереотип. _ М.: Планета, 2013.</w:t>
      </w:r>
    </w:p>
    <w:p w:rsidR="009B6471" w:rsidRDefault="009B6471" w:rsidP="009B6471">
      <w:pPr>
        <w:ind w:left="720"/>
        <w:jc w:val="both"/>
      </w:pPr>
      <w:r>
        <w:t>(Современная школа).</w:t>
      </w:r>
    </w:p>
    <w:p w:rsidR="009B6471" w:rsidRPr="009B6471" w:rsidRDefault="009B6471" w:rsidP="009B6471">
      <w:pPr>
        <w:ind w:left="720"/>
        <w:jc w:val="both"/>
        <w:rPr>
          <w:rFonts w:cs="Calibri"/>
        </w:rPr>
      </w:pPr>
      <w:r>
        <w:rPr>
          <w:rFonts w:cs="Calibri"/>
        </w:rPr>
        <w:t>3.</w:t>
      </w:r>
      <w:r w:rsidR="0017675C">
        <w:rPr>
          <w:rFonts w:cs="Calibri"/>
        </w:rPr>
        <w:t>Галеева Н.Л., Мельничук Н.Л. Сто приёмов для учебного успеха ученика на уроках  географии.-М.: «5 за знания», 2007.</w:t>
      </w:r>
    </w:p>
    <w:p w:rsidR="009B6471" w:rsidRDefault="009B6471" w:rsidP="009B6471">
      <w:pPr>
        <w:ind w:left="720"/>
        <w:jc w:val="both"/>
        <w:rPr>
          <w:rFonts w:cs="Calibri"/>
        </w:rPr>
      </w:pPr>
      <w:r w:rsidRPr="009B6471">
        <w:rPr>
          <w:rFonts w:cs="Calibri"/>
        </w:rPr>
        <w:t>4.Касаткина Н.А.География: Занимательные материалы к урокам и внеклассным занятиям в 6-8 классах (викторины, диктанты, тесты, кроссворды, стихи, вопросы для КВН, олимпиад, бесед). –</w:t>
      </w:r>
      <w:r>
        <w:rPr>
          <w:rFonts w:cs="Calibri"/>
        </w:rPr>
        <w:t xml:space="preserve"> </w:t>
      </w:r>
      <w:r w:rsidRPr="009B6471">
        <w:rPr>
          <w:rFonts w:cs="Calibri"/>
        </w:rPr>
        <w:t>Волгоград: Учитель, 2005.-155с.</w:t>
      </w:r>
    </w:p>
    <w:p w:rsidR="009B6471" w:rsidRDefault="009B6471" w:rsidP="009B6471">
      <w:pPr>
        <w:ind w:left="720"/>
        <w:jc w:val="both"/>
        <w:rPr>
          <w:rFonts w:cs="Calibri"/>
        </w:rPr>
      </w:pPr>
      <w:r>
        <w:rPr>
          <w:rFonts w:cs="Calibri"/>
        </w:rPr>
        <w:t>5.</w:t>
      </w:r>
      <w:r w:rsidRPr="009B6471">
        <w:rPr>
          <w:rFonts w:cs="Calibri"/>
        </w:rPr>
        <w:t xml:space="preserve"> Никитина Н.А., Жижина Е.А. Поурочные разработки по географии: 6 класс. – 2-е изд., перераб. и доп. – М.: ВАКО, 2010. – 304 с. – (В </w:t>
      </w:r>
      <w:r>
        <w:rPr>
          <w:rFonts w:cs="Calibri"/>
        </w:rPr>
        <w:t>помощь школьному учителю).</w:t>
      </w:r>
    </w:p>
    <w:p w:rsidR="009B6471" w:rsidRPr="006C41F3" w:rsidRDefault="009B6471" w:rsidP="009B6471">
      <w:pPr>
        <w:ind w:left="720"/>
        <w:jc w:val="both"/>
      </w:pPr>
      <w:r w:rsidRPr="009B6471">
        <w:rPr>
          <w:rFonts w:cs="Calibri"/>
        </w:rPr>
        <w:t xml:space="preserve">6. </w:t>
      </w:r>
      <w:r w:rsidRPr="006C41F3">
        <w:t>Уроки географии с использованием информационных технологий.6-9классы.</w:t>
      </w:r>
      <w:r w:rsidR="0017675C">
        <w:t xml:space="preserve"> </w:t>
      </w:r>
      <w:r w:rsidRPr="006C41F3">
        <w:t>Методическое пособие с электронным приложением/ И.А. КУГУТ, Л,И,Елисеева и др.-М.:Глобус,2008.-244с.</w:t>
      </w:r>
    </w:p>
    <w:p w:rsidR="009B6471" w:rsidRPr="009B6471" w:rsidRDefault="009B6471" w:rsidP="009B6471">
      <w:pPr>
        <w:ind w:left="720" w:right="-22"/>
        <w:jc w:val="both"/>
        <w:rPr>
          <w:rFonts w:cs="Calibri"/>
        </w:rPr>
      </w:pPr>
      <w:r w:rsidRPr="009B6471">
        <w:rPr>
          <w:rFonts w:cs="Calibri"/>
        </w:rPr>
        <w:t>7.Элькин Г.Н. Физическая география. 6 класс. Справочно-информационные материалы к урокам. (Учебно-методическрое пособие). – СПб.: «Паритет», 2003 –160с</w:t>
      </w:r>
    </w:p>
    <w:p w:rsidR="009B6471" w:rsidRDefault="009B6471" w:rsidP="009B6471">
      <w:pPr>
        <w:ind w:right="-22"/>
        <w:jc w:val="both"/>
        <w:rPr>
          <w:rFonts w:cs="Calibri"/>
          <w:b/>
        </w:rPr>
      </w:pPr>
    </w:p>
    <w:p w:rsidR="009B6471" w:rsidRPr="000F4B1B" w:rsidRDefault="009B6471" w:rsidP="009B6471">
      <w:pPr>
        <w:ind w:right="-22"/>
        <w:jc w:val="both"/>
        <w:rPr>
          <w:rFonts w:cs="Calibri"/>
          <w:b/>
        </w:rPr>
      </w:pPr>
      <w:r w:rsidRPr="000F4B1B">
        <w:rPr>
          <w:rFonts w:cs="Calibri"/>
          <w:b/>
        </w:rPr>
        <w:t>Литература для учащихся</w:t>
      </w:r>
    </w:p>
    <w:p w:rsidR="009B6471" w:rsidRPr="000F4B1B" w:rsidRDefault="0017675C" w:rsidP="008D5EDF">
      <w:pPr>
        <w:pStyle w:val="a4"/>
        <w:numPr>
          <w:ilvl w:val="0"/>
          <w:numId w:val="11"/>
        </w:numPr>
        <w:contextualSpacing/>
        <w:jc w:val="both"/>
        <w:rPr>
          <w:rFonts w:cs="Calibri"/>
        </w:rPr>
      </w:pPr>
      <w:r w:rsidRPr="0017675C">
        <w:rPr>
          <w:rFonts w:cs="Calibri"/>
        </w:rPr>
        <w:t>Безруков А., Пивоварова Г. Занимательная география: Книга для учащихся, учителей и родителей. – М.: АСТ-ПРЕСС, 2001. – 608 с.</w:t>
      </w:r>
    </w:p>
    <w:p w:rsidR="009B6471" w:rsidRPr="000F4B1B" w:rsidRDefault="009B6471" w:rsidP="008D5EDF">
      <w:pPr>
        <w:pStyle w:val="a4"/>
        <w:numPr>
          <w:ilvl w:val="0"/>
          <w:numId w:val="11"/>
        </w:numPr>
        <w:contextualSpacing/>
        <w:jc w:val="both"/>
      </w:pPr>
      <w:r w:rsidRPr="000F4B1B">
        <w:t>Баринова И.И. Занимательная география. Любопытные факты, кроссворды. // М., Школа-Прсее, 1992.</w:t>
      </w:r>
    </w:p>
    <w:p w:rsidR="009B6471" w:rsidRPr="000F4B1B" w:rsidRDefault="009B6471" w:rsidP="008D5EDF">
      <w:pPr>
        <w:pStyle w:val="a4"/>
        <w:numPr>
          <w:ilvl w:val="0"/>
          <w:numId w:val="11"/>
        </w:numPr>
        <w:contextualSpacing/>
        <w:jc w:val="both"/>
      </w:pPr>
      <w:r w:rsidRPr="000F4B1B">
        <w:t>Маркин В.А. География. Я познаю мир. Дет.энцикл. // М., АСТ, 2002.</w:t>
      </w:r>
    </w:p>
    <w:p w:rsidR="009B6471" w:rsidRDefault="009B6471" w:rsidP="009B6471">
      <w:pPr>
        <w:pStyle w:val="a4"/>
        <w:ind w:left="0"/>
        <w:jc w:val="both"/>
        <w:rPr>
          <w:b/>
        </w:rPr>
      </w:pPr>
    </w:p>
    <w:p w:rsidR="009B6471" w:rsidRPr="000E6F78" w:rsidRDefault="009B6471" w:rsidP="009B6471">
      <w:pPr>
        <w:pStyle w:val="a4"/>
        <w:ind w:left="0"/>
        <w:jc w:val="both"/>
        <w:rPr>
          <w:rFonts w:eastAsia="+mn-ea"/>
          <w:b/>
          <w:bCs/>
          <w:color w:val="000000"/>
        </w:rPr>
      </w:pPr>
      <w:r w:rsidRPr="000E6F78">
        <w:rPr>
          <w:b/>
        </w:rPr>
        <w:t>Интернет - ресурсы.</w:t>
      </w:r>
    </w:p>
    <w:p w:rsidR="009B6471" w:rsidRPr="000E6F78" w:rsidRDefault="009B6471" w:rsidP="008D5EDF">
      <w:pPr>
        <w:numPr>
          <w:ilvl w:val="1"/>
          <w:numId w:val="12"/>
        </w:numPr>
        <w:shd w:val="clear" w:color="auto" w:fill="FFFFFF"/>
        <w:ind w:left="426"/>
      </w:pPr>
      <w:r w:rsidRPr="000E6F78">
        <w:lastRenderedPageBreak/>
        <w:t xml:space="preserve">Единая коллекция ЦОР </w:t>
      </w:r>
      <w:hyperlink r:id="rId10" w:history="1">
        <w:r w:rsidRPr="000E6F78">
          <w:rPr>
            <w:rStyle w:val="a8"/>
          </w:rPr>
          <w:t>http://school-collection.edu.ru/</w:t>
        </w:r>
      </w:hyperlink>
    </w:p>
    <w:p w:rsidR="009B6471" w:rsidRPr="000E6F78" w:rsidRDefault="009B6471" w:rsidP="008D5EDF">
      <w:pPr>
        <w:numPr>
          <w:ilvl w:val="1"/>
          <w:numId w:val="12"/>
        </w:numPr>
        <w:shd w:val="clear" w:color="auto" w:fill="FFFFFF"/>
        <w:ind w:left="426"/>
      </w:pPr>
      <w:r w:rsidRPr="000E6F78">
        <w:t xml:space="preserve">карты </w:t>
      </w:r>
      <w:r w:rsidRPr="000E6F78">
        <w:rPr>
          <w:lang w:val="en-US"/>
        </w:rPr>
        <w:t>Google</w:t>
      </w:r>
      <w:r w:rsidR="0017675C">
        <w:t xml:space="preserve"> </w:t>
      </w:r>
      <w:hyperlink r:id="rId11" w:history="1">
        <w:r w:rsidRPr="000E6F78">
          <w:rPr>
            <w:rStyle w:val="a8"/>
            <w:lang w:val="en-US"/>
          </w:rPr>
          <w:t>http</w:t>
        </w:r>
        <w:r w:rsidRPr="000E6F78">
          <w:rPr>
            <w:rStyle w:val="a8"/>
          </w:rPr>
          <w:t>://</w:t>
        </w:r>
        <w:r w:rsidRPr="000E6F78">
          <w:rPr>
            <w:rStyle w:val="a8"/>
            <w:lang w:val="en-US"/>
          </w:rPr>
          <w:t>maps</w:t>
        </w:r>
        <w:r w:rsidRPr="000E6F78">
          <w:rPr>
            <w:rStyle w:val="a8"/>
          </w:rPr>
          <w:t>.</w:t>
        </w:r>
        <w:r w:rsidRPr="000E6F78">
          <w:rPr>
            <w:rStyle w:val="a8"/>
            <w:lang w:val="en-US"/>
          </w:rPr>
          <w:t>google</w:t>
        </w:r>
        <w:r w:rsidRPr="000E6F78">
          <w:rPr>
            <w:rStyle w:val="a8"/>
          </w:rPr>
          <w:t>.</w:t>
        </w:r>
        <w:r w:rsidRPr="000E6F78">
          <w:rPr>
            <w:rStyle w:val="a8"/>
            <w:lang w:val="en-US"/>
          </w:rPr>
          <w:t>ru</w:t>
        </w:r>
        <w:r w:rsidRPr="000E6F78">
          <w:rPr>
            <w:rStyle w:val="a8"/>
          </w:rPr>
          <w:t>/?</w:t>
        </w:r>
        <w:r w:rsidRPr="000E6F78">
          <w:rPr>
            <w:rStyle w:val="a8"/>
            <w:lang w:val="en-US"/>
          </w:rPr>
          <w:t>hl</w:t>
        </w:r>
        <w:r w:rsidRPr="000E6F78">
          <w:rPr>
            <w:rStyle w:val="a8"/>
          </w:rPr>
          <w:t>=</w:t>
        </w:r>
        <w:r w:rsidRPr="000E6F78">
          <w:rPr>
            <w:rStyle w:val="a8"/>
            <w:lang w:val="en-US"/>
          </w:rPr>
          <w:t>ru</w:t>
        </w:r>
      </w:hyperlink>
    </w:p>
    <w:p w:rsidR="009B6471" w:rsidRPr="000E6F78" w:rsidRDefault="009B6471" w:rsidP="008D5EDF">
      <w:pPr>
        <w:numPr>
          <w:ilvl w:val="1"/>
          <w:numId w:val="12"/>
        </w:numPr>
        <w:shd w:val="clear" w:color="auto" w:fill="FFFFFF"/>
        <w:ind w:left="426"/>
      </w:pPr>
      <w:r w:rsidRPr="000E6F78">
        <w:rPr>
          <w:lang w:val="en-US"/>
        </w:rPr>
        <w:t>Google</w:t>
      </w:r>
      <w:r w:rsidRPr="000E6F78">
        <w:t xml:space="preserve"> планета Земля  </w:t>
      </w:r>
      <w:hyperlink r:id="rId12" w:history="1">
        <w:r w:rsidRPr="000E6F78">
          <w:rPr>
            <w:rStyle w:val="a8"/>
          </w:rPr>
          <w:t>http://earth.google.com/</w:t>
        </w:r>
      </w:hyperlink>
    </w:p>
    <w:p w:rsidR="009B6471" w:rsidRPr="000E6F78" w:rsidRDefault="009B6471" w:rsidP="008D5EDF">
      <w:pPr>
        <w:numPr>
          <w:ilvl w:val="1"/>
          <w:numId w:val="12"/>
        </w:numPr>
        <w:shd w:val="clear" w:color="auto" w:fill="FFFFFF"/>
        <w:ind w:left="426"/>
      </w:pPr>
      <w:r w:rsidRPr="000E6F78">
        <w:t>блог ГЕОграфиня</w:t>
      </w:r>
      <w:r w:rsidR="006C7973">
        <w:t xml:space="preserve"> </w:t>
      </w:r>
      <w:hyperlink r:id="rId13" w:history="1">
        <w:r w:rsidRPr="000E6F78">
          <w:rPr>
            <w:rStyle w:val="a8"/>
            <w:lang w:val="en-US"/>
          </w:rPr>
          <w:t>http</w:t>
        </w:r>
        <w:r w:rsidRPr="000E6F78">
          <w:rPr>
            <w:rStyle w:val="a8"/>
          </w:rPr>
          <w:t>://</w:t>
        </w:r>
        <w:r w:rsidRPr="000E6F78">
          <w:rPr>
            <w:rStyle w:val="a8"/>
            <w:lang w:val="en-US"/>
          </w:rPr>
          <w:t>www</w:t>
        </w:r>
        <w:r w:rsidRPr="000E6F78">
          <w:rPr>
            <w:rStyle w:val="a8"/>
          </w:rPr>
          <w:t>.</w:t>
        </w:r>
        <w:r w:rsidRPr="000E6F78">
          <w:rPr>
            <w:rStyle w:val="a8"/>
            <w:lang w:val="en-US"/>
          </w:rPr>
          <w:t>geografinya</w:t>
        </w:r>
        <w:r w:rsidRPr="000E6F78">
          <w:rPr>
            <w:rStyle w:val="a8"/>
          </w:rPr>
          <w:t>.</w:t>
        </w:r>
        <w:r w:rsidRPr="000E6F78">
          <w:rPr>
            <w:rStyle w:val="a8"/>
            <w:lang w:val="en-US"/>
          </w:rPr>
          <w:t>blogspot</w:t>
        </w:r>
        <w:r w:rsidRPr="000E6F78">
          <w:rPr>
            <w:rStyle w:val="a8"/>
          </w:rPr>
          <w:t>.</w:t>
        </w:r>
        <w:r w:rsidRPr="000E6F78">
          <w:rPr>
            <w:rStyle w:val="a8"/>
            <w:lang w:val="en-US"/>
          </w:rPr>
          <w:t>com</w:t>
        </w:r>
      </w:hyperlink>
    </w:p>
    <w:p w:rsidR="009B6471" w:rsidRPr="000E6F78" w:rsidRDefault="009B6471" w:rsidP="008D5EDF">
      <w:pPr>
        <w:numPr>
          <w:ilvl w:val="1"/>
          <w:numId w:val="12"/>
        </w:numPr>
        <w:ind w:left="426"/>
      </w:pPr>
      <w:r w:rsidRPr="000E6F78">
        <w:t xml:space="preserve">ресурс сетевых сообществ Открытый класс </w:t>
      </w:r>
      <w:hyperlink r:id="rId14" w:history="1">
        <w:r w:rsidRPr="000E6F78">
          <w:rPr>
            <w:rStyle w:val="a8"/>
          </w:rPr>
          <w:t>http://www.openclass.ru/</w:t>
        </w:r>
      </w:hyperlink>
    </w:p>
    <w:p w:rsidR="009B6471" w:rsidRPr="000E6F78" w:rsidRDefault="009B6471" w:rsidP="008D5EDF">
      <w:pPr>
        <w:numPr>
          <w:ilvl w:val="1"/>
          <w:numId w:val="12"/>
        </w:numPr>
        <w:ind w:left="426"/>
      </w:pPr>
      <w:r w:rsidRPr="000E6F78">
        <w:t xml:space="preserve">представительство Сети творческих учителей </w:t>
      </w:r>
      <w:hyperlink r:id="rId15" w:history="1">
        <w:r w:rsidRPr="000E6F78">
          <w:rPr>
            <w:rStyle w:val="a8"/>
          </w:rPr>
          <w:t>http://www.it-n.ru/</w:t>
        </w:r>
      </w:hyperlink>
      <w:r w:rsidRPr="000E6F78">
        <w:t>.</w:t>
      </w:r>
    </w:p>
    <w:p w:rsidR="009B6471" w:rsidRPr="000E6F78" w:rsidRDefault="009B6471" w:rsidP="008D5EDF">
      <w:pPr>
        <w:widowControl w:val="0"/>
        <w:numPr>
          <w:ilvl w:val="1"/>
          <w:numId w:val="12"/>
        </w:numPr>
        <w:shd w:val="clear" w:color="auto" w:fill="FFFFFF"/>
        <w:tabs>
          <w:tab w:val="left" w:pos="744"/>
        </w:tabs>
        <w:autoSpaceDE w:val="0"/>
        <w:autoSpaceDN w:val="0"/>
        <w:adjustRightInd w:val="0"/>
        <w:ind w:left="426"/>
      </w:pPr>
      <w:r w:rsidRPr="000E6F78">
        <w:t>газета «География</w:t>
      </w:r>
      <w:r w:rsidRPr="000E6F78">
        <w:rPr>
          <w:color w:val="0000FF"/>
        </w:rPr>
        <w:t>»</w:t>
      </w:r>
      <w:r w:rsidR="006C7973">
        <w:rPr>
          <w:color w:val="0000FF"/>
        </w:rPr>
        <w:t xml:space="preserve"> </w:t>
      </w:r>
      <w:hyperlink r:id="rId16" w:history="1">
        <w:r w:rsidRPr="000E6F78">
          <w:rPr>
            <w:rStyle w:val="a8"/>
            <w:spacing w:val="-5"/>
            <w:lang w:val="en-US"/>
          </w:rPr>
          <w:t>http</w:t>
        </w:r>
        <w:r w:rsidRPr="000E6F78">
          <w:rPr>
            <w:rStyle w:val="a8"/>
            <w:spacing w:val="-5"/>
          </w:rPr>
          <w:t>://</w:t>
        </w:r>
        <w:r w:rsidRPr="000E6F78">
          <w:rPr>
            <w:rStyle w:val="a8"/>
            <w:spacing w:val="-5"/>
            <w:lang w:val="en-US"/>
          </w:rPr>
          <w:t>geo</w:t>
        </w:r>
      </w:hyperlink>
      <w:r w:rsidRPr="000E6F78">
        <w:rPr>
          <w:color w:val="0000FF"/>
          <w:spacing w:val="-5"/>
          <w:u w:val="single"/>
        </w:rPr>
        <w:t xml:space="preserve">. 1 </w:t>
      </w:r>
      <w:hyperlink r:id="rId17" w:history="1">
        <w:r w:rsidRPr="000E6F78">
          <w:rPr>
            <w:rStyle w:val="a8"/>
            <w:spacing w:val="-5"/>
            <w:lang w:val="en-US"/>
          </w:rPr>
          <w:t>september</w:t>
        </w:r>
        <w:r w:rsidRPr="000E6F78">
          <w:rPr>
            <w:rStyle w:val="a8"/>
            <w:spacing w:val="-5"/>
          </w:rPr>
          <w:t>.</w:t>
        </w:r>
        <w:r w:rsidRPr="000E6F78">
          <w:rPr>
            <w:rStyle w:val="a8"/>
            <w:spacing w:val="-5"/>
            <w:lang w:val="en-US"/>
          </w:rPr>
          <w:t>ru</w:t>
        </w:r>
        <w:r w:rsidRPr="000E6F78">
          <w:rPr>
            <w:rStyle w:val="a8"/>
            <w:spacing w:val="-5"/>
          </w:rPr>
          <w:t>/</w:t>
        </w:r>
      </w:hyperlink>
    </w:p>
    <w:p w:rsidR="009B6471" w:rsidRPr="002E0803" w:rsidRDefault="00034963" w:rsidP="008D5EDF">
      <w:pPr>
        <w:widowControl w:val="0"/>
        <w:numPr>
          <w:ilvl w:val="1"/>
          <w:numId w:val="12"/>
        </w:numPr>
        <w:shd w:val="clear" w:color="auto" w:fill="FFFFFF"/>
        <w:tabs>
          <w:tab w:val="left" w:pos="744"/>
        </w:tabs>
        <w:autoSpaceDE w:val="0"/>
        <w:autoSpaceDN w:val="0"/>
        <w:adjustRightInd w:val="0"/>
        <w:ind w:left="426"/>
      </w:pPr>
      <w:hyperlink r:id="rId18" w:history="1">
        <w:r w:rsidR="009B6471" w:rsidRPr="00A767FE">
          <w:rPr>
            <w:rStyle w:val="a8"/>
            <w:lang w:val="de-DE"/>
          </w:rPr>
          <w:t>Gismeteo.ru</w:t>
        </w:r>
      </w:hyperlink>
      <w:hyperlink r:id="rId19" w:history="1">
        <w:r w:rsidR="009B6471" w:rsidRPr="00A767FE">
          <w:rPr>
            <w:rStyle w:val="a8"/>
            <w:spacing w:val="-2"/>
            <w:lang w:val="de-DE"/>
          </w:rPr>
          <w:t>http://www.gismeteo.ru/maps.htm</w:t>
        </w:r>
      </w:hyperlink>
    </w:p>
    <w:p w:rsidR="009B6471" w:rsidRPr="000E6F78" w:rsidRDefault="009B6471" w:rsidP="008D5EDF">
      <w:pPr>
        <w:numPr>
          <w:ilvl w:val="1"/>
          <w:numId w:val="12"/>
        </w:numPr>
        <w:shd w:val="clear" w:color="auto" w:fill="FFFFFF"/>
        <w:tabs>
          <w:tab w:val="left" w:pos="744"/>
        </w:tabs>
        <w:ind w:left="426"/>
      </w:pPr>
      <w:r w:rsidRPr="000E6F78">
        <w:t>Географическое общество России</w:t>
      </w:r>
      <w:r w:rsidR="006C7973">
        <w:t xml:space="preserve"> </w:t>
      </w:r>
      <w:hyperlink r:id="rId20" w:history="1">
        <w:r w:rsidRPr="000E6F78">
          <w:rPr>
            <w:rStyle w:val="a8"/>
            <w:spacing w:val="-2"/>
            <w:lang w:val="en-US"/>
          </w:rPr>
          <w:t>http</w:t>
        </w:r>
        <w:r w:rsidRPr="000E6F78">
          <w:rPr>
            <w:rStyle w:val="a8"/>
            <w:spacing w:val="-2"/>
          </w:rPr>
          <w:t>://</w:t>
        </w:r>
        <w:r w:rsidRPr="000E6F78">
          <w:rPr>
            <w:rStyle w:val="a8"/>
            <w:spacing w:val="-2"/>
            <w:lang w:val="en-US"/>
          </w:rPr>
          <w:t>rgo</w:t>
        </w:r>
        <w:r w:rsidRPr="000E6F78">
          <w:rPr>
            <w:rStyle w:val="a8"/>
            <w:spacing w:val="-2"/>
          </w:rPr>
          <w:t>.</w:t>
        </w:r>
        <w:r w:rsidRPr="000E6F78">
          <w:rPr>
            <w:rStyle w:val="a8"/>
            <w:spacing w:val="-2"/>
            <w:lang w:val="en-US"/>
          </w:rPr>
          <w:t>org</w:t>
        </w:r>
        <w:r w:rsidRPr="000E6F78">
          <w:rPr>
            <w:rStyle w:val="a8"/>
            <w:spacing w:val="-2"/>
          </w:rPr>
          <w:t>.</w:t>
        </w:r>
        <w:r w:rsidRPr="000E6F78">
          <w:rPr>
            <w:rStyle w:val="a8"/>
            <w:spacing w:val="-2"/>
            <w:lang w:val="en-US"/>
          </w:rPr>
          <w:t>ru</w:t>
        </w:r>
        <w:r w:rsidRPr="000E6F78">
          <w:rPr>
            <w:rStyle w:val="a8"/>
            <w:spacing w:val="-2"/>
          </w:rPr>
          <w:t>/'</w:t>
        </w:r>
      </w:hyperlink>
    </w:p>
    <w:p w:rsidR="009B6471" w:rsidRPr="000E6F78" w:rsidRDefault="009B6471" w:rsidP="008D5EDF">
      <w:pPr>
        <w:widowControl w:val="0"/>
        <w:numPr>
          <w:ilvl w:val="1"/>
          <w:numId w:val="12"/>
        </w:numPr>
        <w:shd w:val="clear" w:color="auto" w:fill="FFFFFF"/>
        <w:tabs>
          <w:tab w:val="left" w:pos="744"/>
        </w:tabs>
        <w:autoSpaceDE w:val="0"/>
        <w:autoSpaceDN w:val="0"/>
        <w:adjustRightInd w:val="0"/>
        <w:ind w:left="426"/>
      </w:pPr>
      <w:r w:rsidRPr="000E6F78">
        <w:rPr>
          <w:spacing w:val="-2"/>
        </w:rPr>
        <w:t>клуб журнала «</w:t>
      </w:r>
      <w:r w:rsidRPr="000E6F78">
        <w:rPr>
          <w:spacing w:val="-2"/>
          <w:lang w:val="en-US"/>
        </w:rPr>
        <w:t>GEO</w:t>
      </w:r>
      <w:r w:rsidRPr="000E6F78">
        <w:rPr>
          <w:spacing w:val="-2"/>
        </w:rPr>
        <w:t xml:space="preserve">»  </w:t>
      </w:r>
      <w:r w:rsidRPr="000E6F78">
        <w:rPr>
          <w:color w:val="0000FF"/>
          <w:spacing w:val="-2"/>
          <w:lang w:val="en-US"/>
        </w:rPr>
        <w:t>h</w:t>
      </w:r>
      <w:r w:rsidRPr="000E6F78">
        <w:rPr>
          <w:color w:val="0000FF"/>
          <w:u w:val="single"/>
          <w:lang w:val="en-US"/>
        </w:rPr>
        <w:t>ttp</w:t>
      </w:r>
      <w:r w:rsidRPr="000E6F78">
        <w:rPr>
          <w:color w:val="0000FF"/>
          <w:u w:val="single"/>
        </w:rPr>
        <w:t>: //</w:t>
      </w:r>
      <w:r w:rsidRPr="000E6F78">
        <w:rPr>
          <w:color w:val="0000FF"/>
          <w:u w:val="single"/>
          <w:lang w:val="en-US"/>
        </w:rPr>
        <w:t>www</w:t>
      </w:r>
      <w:r w:rsidRPr="000E6F78">
        <w:rPr>
          <w:color w:val="0000FF"/>
          <w:u w:val="single"/>
        </w:rPr>
        <w:t>.</w:t>
      </w:r>
      <w:hyperlink r:id="rId21" w:history="1">
        <w:r w:rsidRPr="000E6F78">
          <w:rPr>
            <w:rStyle w:val="a8"/>
            <w:lang w:val="en-US"/>
          </w:rPr>
          <w:t>geo</w:t>
        </w:r>
        <w:r w:rsidRPr="000E6F78">
          <w:rPr>
            <w:rStyle w:val="a8"/>
          </w:rPr>
          <w:t>.</w:t>
        </w:r>
        <w:r w:rsidRPr="000E6F78">
          <w:rPr>
            <w:rStyle w:val="a8"/>
            <w:lang w:val="en-US"/>
          </w:rPr>
          <w:t>ru</w:t>
        </w:r>
        <w:r w:rsidRPr="000E6F78">
          <w:rPr>
            <w:rStyle w:val="a8"/>
          </w:rPr>
          <w:t>/</w:t>
        </w:r>
      </w:hyperlink>
    </w:p>
    <w:p w:rsidR="009B6471" w:rsidRPr="000E6F78" w:rsidRDefault="009B6471" w:rsidP="008D5EDF">
      <w:pPr>
        <w:widowControl w:val="0"/>
        <w:numPr>
          <w:ilvl w:val="1"/>
          <w:numId w:val="12"/>
        </w:numPr>
        <w:shd w:val="clear" w:color="auto" w:fill="FFFFFF"/>
        <w:tabs>
          <w:tab w:val="left" w:pos="744"/>
        </w:tabs>
        <w:autoSpaceDE w:val="0"/>
        <w:autoSpaceDN w:val="0"/>
        <w:adjustRightInd w:val="0"/>
        <w:ind w:left="426"/>
      </w:pPr>
      <w:r w:rsidRPr="000E6F78">
        <w:rPr>
          <w:spacing w:val="-1"/>
        </w:rPr>
        <w:t xml:space="preserve">журнал «Вокруг света» </w:t>
      </w:r>
      <w:r w:rsidRPr="000E6F78">
        <w:rPr>
          <w:color w:val="0000FF"/>
          <w:spacing w:val="-9"/>
          <w:u w:val="single"/>
          <w:lang w:val="en-US"/>
        </w:rPr>
        <w:t>http</w:t>
      </w:r>
      <w:r w:rsidRPr="000E6F78">
        <w:rPr>
          <w:color w:val="0000FF"/>
          <w:spacing w:val="-9"/>
          <w:u w:val="single"/>
        </w:rPr>
        <w:t>: //</w:t>
      </w:r>
      <w:r w:rsidRPr="000E6F78">
        <w:rPr>
          <w:color w:val="0000FF"/>
          <w:spacing w:val="-9"/>
          <w:u w:val="single"/>
          <w:lang w:val="en-US"/>
        </w:rPr>
        <w:t>www</w:t>
      </w:r>
      <w:r w:rsidRPr="000E6F78">
        <w:rPr>
          <w:color w:val="0000FF"/>
          <w:spacing w:val="-9"/>
          <w:u w:val="single"/>
        </w:rPr>
        <w:t>.</w:t>
      </w:r>
      <w:r w:rsidRPr="000E6F78">
        <w:rPr>
          <w:color w:val="0000FF"/>
          <w:spacing w:val="-9"/>
          <w:u w:val="single"/>
          <w:lang w:val="en-US"/>
        </w:rPr>
        <w:t>vokrugsveta</w:t>
      </w:r>
      <w:r w:rsidRPr="000E6F78">
        <w:rPr>
          <w:color w:val="0000FF"/>
          <w:spacing w:val="-9"/>
          <w:u w:val="single"/>
        </w:rPr>
        <w:t xml:space="preserve">. </w:t>
      </w:r>
      <w:r w:rsidRPr="000E6F78">
        <w:rPr>
          <w:color w:val="0000FF"/>
          <w:spacing w:val="-9"/>
          <w:u w:val="single"/>
          <w:lang w:val="en-US"/>
        </w:rPr>
        <w:t>ru</w:t>
      </w:r>
      <w:r w:rsidRPr="000E6F78">
        <w:rPr>
          <w:color w:val="0000FF"/>
          <w:spacing w:val="-9"/>
          <w:u w:val="single"/>
        </w:rPr>
        <w:t>/</w:t>
      </w:r>
    </w:p>
    <w:p w:rsidR="009B6471" w:rsidRPr="000E6F78" w:rsidRDefault="009B6471" w:rsidP="008D5EDF">
      <w:pPr>
        <w:widowControl w:val="0"/>
        <w:numPr>
          <w:ilvl w:val="1"/>
          <w:numId w:val="12"/>
        </w:numPr>
        <w:shd w:val="clear" w:color="auto" w:fill="FFFFFF"/>
        <w:tabs>
          <w:tab w:val="left" w:pos="744"/>
        </w:tabs>
        <w:autoSpaceDE w:val="0"/>
        <w:autoSpaceDN w:val="0"/>
        <w:adjustRightInd w:val="0"/>
        <w:ind w:left="426"/>
        <w:rPr>
          <w:color w:val="0000FF"/>
          <w:lang w:val="de-DE"/>
        </w:rPr>
      </w:pPr>
      <w:r w:rsidRPr="000E6F78">
        <w:t>журнал</w:t>
      </w:r>
      <w:r w:rsidRPr="000E6F78">
        <w:rPr>
          <w:lang w:val="de-DE"/>
        </w:rPr>
        <w:t xml:space="preserve"> «National geographic» </w:t>
      </w:r>
      <w:hyperlink r:id="rId22" w:history="1">
        <w:r w:rsidRPr="000E6F78">
          <w:rPr>
            <w:rStyle w:val="a8"/>
            <w:spacing w:val="-10"/>
            <w:lang w:val="de-DE"/>
          </w:rPr>
          <w:t>http://wwvv</w:t>
        </w:r>
      </w:hyperlink>
      <w:r w:rsidRPr="000E6F78">
        <w:rPr>
          <w:color w:val="0000FF"/>
          <w:spacing w:val="-10"/>
          <w:u w:val="single"/>
          <w:lang w:val="de-DE"/>
        </w:rPr>
        <w:t>. national -geographi</w:t>
      </w:r>
      <w:r w:rsidRPr="000E6F78">
        <w:rPr>
          <w:color w:val="0000FF"/>
          <w:spacing w:val="-10"/>
          <w:u w:val="single"/>
        </w:rPr>
        <w:t>с</w:t>
      </w:r>
      <w:r w:rsidRPr="000E6F78">
        <w:rPr>
          <w:color w:val="0000FF"/>
          <w:spacing w:val="-10"/>
          <w:u w:val="single"/>
          <w:lang w:val="de-DE"/>
        </w:rPr>
        <w:t>. ru/ngm/ngs/</w:t>
      </w:r>
    </w:p>
    <w:p w:rsidR="009B6471" w:rsidRPr="000E6F78" w:rsidRDefault="009B6471" w:rsidP="008D5EDF">
      <w:pPr>
        <w:widowControl w:val="0"/>
        <w:numPr>
          <w:ilvl w:val="1"/>
          <w:numId w:val="12"/>
        </w:numPr>
        <w:shd w:val="clear" w:color="auto" w:fill="FFFFFF"/>
        <w:tabs>
          <w:tab w:val="left" w:pos="744"/>
        </w:tabs>
        <w:autoSpaceDE w:val="0"/>
        <w:autoSpaceDN w:val="0"/>
        <w:adjustRightInd w:val="0"/>
        <w:ind w:left="426"/>
        <w:rPr>
          <w:color w:val="0000FF"/>
        </w:rPr>
      </w:pPr>
      <w:r w:rsidRPr="000E6F78">
        <w:rPr>
          <w:spacing w:val="-1"/>
        </w:rPr>
        <w:t xml:space="preserve">великие путешественники, мореплаватели и географы </w:t>
      </w:r>
      <w:r w:rsidRPr="000E6F78">
        <w:rPr>
          <w:color w:val="0000FF"/>
          <w:u w:val="single"/>
          <w:lang w:val="en-US"/>
        </w:rPr>
        <w:t>http</w:t>
      </w:r>
      <w:r w:rsidRPr="000E6F78">
        <w:rPr>
          <w:color w:val="0000FF"/>
          <w:u w:val="single"/>
        </w:rPr>
        <w:t>://</w:t>
      </w:r>
      <w:r w:rsidRPr="000E6F78">
        <w:rPr>
          <w:color w:val="0000FF"/>
          <w:u w:val="single"/>
          <w:lang w:val="en-US"/>
        </w:rPr>
        <w:t>www</w:t>
      </w:r>
      <w:r w:rsidRPr="000E6F78">
        <w:rPr>
          <w:color w:val="0000FF"/>
          <w:u w:val="single"/>
        </w:rPr>
        <w:t>.</w:t>
      </w:r>
      <w:r w:rsidRPr="000E6F78">
        <w:rPr>
          <w:color w:val="0000FF"/>
          <w:u w:val="single"/>
          <w:lang w:val="en-US"/>
        </w:rPr>
        <w:t>geografia</w:t>
      </w:r>
      <w:r w:rsidRPr="000E6F78">
        <w:rPr>
          <w:color w:val="0000FF"/>
          <w:u w:val="single"/>
        </w:rPr>
        <w:t>.</w:t>
      </w:r>
      <w:r w:rsidRPr="000E6F78">
        <w:rPr>
          <w:color w:val="0000FF"/>
          <w:u w:val="single"/>
          <w:lang w:val="en-US"/>
        </w:rPr>
        <w:t>ru</w:t>
      </w:r>
      <w:r w:rsidRPr="000E6F78">
        <w:rPr>
          <w:color w:val="0000FF"/>
          <w:u w:val="single"/>
        </w:rPr>
        <w:t>/</w:t>
      </w:r>
    </w:p>
    <w:p w:rsidR="006C7973" w:rsidRPr="006C7973" w:rsidRDefault="009B6471" w:rsidP="008D5EDF">
      <w:pPr>
        <w:widowControl w:val="0"/>
        <w:numPr>
          <w:ilvl w:val="1"/>
          <w:numId w:val="12"/>
        </w:numPr>
        <w:shd w:val="clear" w:color="auto" w:fill="FFFFFF"/>
        <w:tabs>
          <w:tab w:val="left" w:pos="744"/>
          <w:tab w:val="left" w:pos="4958"/>
        </w:tabs>
        <w:autoSpaceDE w:val="0"/>
        <w:autoSpaceDN w:val="0"/>
        <w:adjustRightInd w:val="0"/>
        <w:ind w:left="426"/>
        <w:rPr>
          <w:spacing w:val="-1"/>
          <w:u w:val="single"/>
        </w:rPr>
      </w:pPr>
      <w:r w:rsidRPr="000E6F78">
        <w:t xml:space="preserve">Национальное географическое общество </w:t>
      </w:r>
      <w:hyperlink r:id="rId23" w:history="1">
        <w:r w:rsidRPr="000E6F78">
          <w:rPr>
            <w:rStyle w:val="a8"/>
            <w:spacing w:val="-1"/>
            <w:lang w:val="en-US"/>
          </w:rPr>
          <w:t>http</w:t>
        </w:r>
        <w:r w:rsidRPr="000E6F78">
          <w:rPr>
            <w:rStyle w:val="a8"/>
            <w:spacing w:val="-1"/>
          </w:rPr>
          <w:t>://</w:t>
        </w:r>
        <w:r w:rsidRPr="000E6F78">
          <w:rPr>
            <w:rStyle w:val="a8"/>
            <w:spacing w:val="-1"/>
            <w:lang w:val="en-US"/>
          </w:rPr>
          <w:t>www</w:t>
        </w:r>
        <w:r w:rsidRPr="000E6F78">
          <w:rPr>
            <w:rStyle w:val="a8"/>
            <w:spacing w:val="-1"/>
          </w:rPr>
          <w:t>.</w:t>
        </w:r>
        <w:r w:rsidRPr="000E6F78">
          <w:rPr>
            <w:rStyle w:val="a8"/>
            <w:spacing w:val="-1"/>
            <w:lang w:val="en-US"/>
          </w:rPr>
          <w:t>rusngo</w:t>
        </w:r>
        <w:r w:rsidRPr="000E6F78">
          <w:rPr>
            <w:rStyle w:val="a8"/>
            <w:spacing w:val="-1"/>
          </w:rPr>
          <w:t>.</w:t>
        </w:r>
        <w:r w:rsidRPr="000E6F78">
          <w:rPr>
            <w:rStyle w:val="a8"/>
            <w:spacing w:val="-1"/>
            <w:lang w:val="en-US"/>
          </w:rPr>
          <w:t>ru</w:t>
        </w:r>
        <w:r w:rsidRPr="000E6F78">
          <w:rPr>
            <w:rStyle w:val="a8"/>
            <w:spacing w:val="-1"/>
          </w:rPr>
          <w:t>/</w:t>
        </w:r>
        <w:r w:rsidRPr="000E6F78">
          <w:rPr>
            <w:rStyle w:val="a8"/>
            <w:spacing w:val="-1"/>
            <w:lang w:val="en-US"/>
          </w:rPr>
          <w:t>project</w:t>
        </w:r>
        <w:r w:rsidRPr="000E6F78">
          <w:rPr>
            <w:rStyle w:val="a8"/>
            <w:spacing w:val="-1"/>
          </w:rPr>
          <w:t>/</w:t>
        </w:r>
        <w:r w:rsidRPr="000E6F78">
          <w:rPr>
            <w:rStyle w:val="a8"/>
            <w:spacing w:val="-1"/>
            <w:lang w:val="en-US"/>
          </w:rPr>
          <w:t>index</w:t>
        </w:r>
        <w:r w:rsidRPr="000E6F78">
          <w:rPr>
            <w:rStyle w:val="a8"/>
            <w:spacing w:val="-1"/>
          </w:rPr>
          <w:t>.</w:t>
        </w:r>
        <w:r w:rsidRPr="000E6F78">
          <w:rPr>
            <w:rStyle w:val="a8"/>
            <w:spacing w:val="-1"/>
            <w:lang w:val="en-US"/>
          </w:rPr>
          <w:t>shtml</w:t>
        </w:r>
      </w:hyperlink>
    </w:p>
    <w:p w:rsidR="006C7973" w:rsidRDefault="006C7973" w:rsidP="006C7973">
      <w:pPr>
        <w:widowControl w:val="0"/>
        <w:shd w:val="clear" w:color="auto" w:fill="FFFFFF"/>
        <w:tabs>
          <w:tab w:val="left" w:pos="744"/>
          <w:tab w:val="left" w:pos="4958"/>
        </w:tabs>
        <w:autoSpaceDE w:val="0"/>
        <w:autoSpaceDN w:val="0"/>
        <w:adjustRightInd w:val="0"/>
        <w:rPr>
          <w:rFonts w:cs="Calibri"/>
          <w:b/>
        </w:rPr>
      </w:pPr>
    </w:p>
    <w:p w:rsidR="009B6471" w:rsidRPr="006C7973" w:rsidRDefault="009B6471" w:rsidP="006C7973">
      <w:pPr>
        <w:widowControl w:val="0"/>
        <w:shd w:val="clear" w:color="auto" w:fill="FFFFFF"/>
        <w:tabs>
          <w:tab w:val="left" w:pos="744"/>
          <w:tab w:val="left" w:pos="4958"/>
        </w:tabs>
        <w:autoSpaceDE w:val="0"/>
        <w:autoSpaceDN w:val="0"/>
        <w:adjustRightInd w:val="0"/>
        <w:rPr>
          <w:spacing w:val="-1"/>
          <w:u w:val="single"/>
        </w:rPr>
      </w:pPr>
      <w:r w:rsidRPr="006C7973">
        <w:rPr>
          <w:rFonts w:cs="Calibri"/>
          <w:b/>
        </w:rPr>
        <w:t>Средства мультимедиа:</w:t>
      </w:r>
    </w:p>
    <w:p w:rsidR="006C7973" w:rsidRDefault="006C7973" w:rsidP="008D5EDF">
      <w:pPr>
        <w:pStyle w:val="a4"/>
        <w:numPr>
          <w:ilvl w:val="0"/>
          <w:numId w:val="13"/>
        </w:numPr>
        <w:ind w:right="-22"/>
        <w:contextualSpacing/>
        <w:jc w:val="both"/>
      </w:pPr>
      <w:r w:rsidRPr="00561218">
        <w:t xml:space="preserve">Электронное приложение к учебнику. Дрофа. 2015 г. </w:t>
      </w:r>
    </w:p>
    <w:p w:rsidR="006C7973" w:rsidRDefault="006C7973" w:rsidP="008D5EDF">
      <w:pPr>
        <w:pStyle w:val="a4"/>
        <w:numPr>
          <w:ilvl w:val="0"/>
          <w:numId w:val="13"/>
        </w:numPr>
        <w:ind w:right="-22"/>
        <w:contextualSpacing/>
        <w:jc w:val="both"/>
      </w:pPr>
      <w:r>
        <w:t>Интерактивные карты.6-11 класс. Дрофа 2015г.</w:t>
      </w:r>
    </w:p>
    <w:p w:rsidR="006C7973" w:rsidRPr="00561218" w:rsidRDefault="006C7973" w:rsidP="006C7973">
      <w:pPr>
        <w:pStyle w:val="a4"/>
        <w:ind w:left="720" w:right="-22"/>
        <w:contextualSpacing/>
        <w:jc w:val="both"/>
      </w:pPr>
    </w:p>
    <w:p w:rsidR="009B6471" w:rsidRDefault="009B6471" w:rsidP="009B6471">
      <w:pPr>
        <w:ind w:right="-22"/>
        <w:jc w:val="both"/>
        <w:rPr>
          <w:b/>
        </w:rPr>
      </w:pPr>
      <w:r w:rsidRPr="00682D11">
        <w:rPr>
          <w:b/>
        </w:rPr>
        <w:t>Учебно- наглядные пособия</w:t>
      </w:r>
      <w:r>
        <w:rPr>
          <w:b/>
        </w:rPr>
        <w:t>:</w:t>
      </w:r>
    </w:p>
    <w:p w:rsidR="009B6471" w:rsidRDefault="009B6471" w:rsidP="008D5EDF">
      <w:pPr>
        <w:pStyle w:val="a4"/>
        <w:numPr>
          <w:ilvl w:val="0"/>
          <w:numId w:val="13"/>
        </w:numPr>
        <w:ind w:right="-22"/>
        <w:contextualSpacing/>
        <w:jc w:val="both"/>
      </w:pPr>
      <w:r>
        <w:t>Коллекция «Минералы и горные породы»</w:t>
      </w:r>
    </w:p>
    <w:p w:rsidR="009B6471" w:rsidRDefault="009B6471" w:rsidP="008D5EDF">
      <w:pPr>
        <w:pStyle w:val="a4"/>
        <w:numPr>
          <w:ilvl w:val="0"/>
          <w:numId w:val="13"/>
        </w:numPr>
        <w:ind w:right="-22"/>
        <w:contextualSpacing/>
        <w:jc w:val="both"/>
      </w:pPr>
      <w:r w:rsidRPr="00682D11">
        <w:t>Таблица «Связь рельефа Земли со строением земной коры»</w:t>
      </w:r>
    </w:p>
    <w:p w:rsidR="009B6471" w:rsidRPr="007533F1" w:rsidRDefault="009B6471" w:rsidP="008D5EDF">
      <w:pPr>
        <w:pStyle w:val="a4"/>
        <w:numPr>
          <w:ilvl w:val="0"/>
          <w:numId w:val="13"/>
        </w:numPr>
        <w:ind w:right="-22"/>
        <w:contextualSpacing/>
        <w:jc w:val="both"/>
      </w:pPr>
      <w:r w:rsidRPr="007533F1">
        <w:t xml:space="preserve">Компас ученический </w:t>
      </w:r>
    </w:p>
    <w:p w:rsidR="009B6471" w:rsidRDefault="009B6471" w:rsidP="008D5EDF">
      <w:pPr>
        <w:pStyle w:val="a4"/>
        <w:numPr>
          <w:ilvl w:val="0"/>
          <w:numId w:val="13"/>
        </w:numPr>
        <w:ind w:right="-22"/>
        <w:contextualSpacing/>
        <w:jc w:val="both"/>
      </w:pPr>
      <w:r w:rsidRPr="007533F1">
        <w:t>Рулетка</w:t>
      </w:r>
    </w:p>
    <w:p w:rsidR="009B6471" w:rsidRPr="00A767FE" w:rsidRDefault="009B6471" w:rsidP="009B6471">
      <w:pPr>
        <w:pStyle w:val="a4"/>
        <w:ind w:left="720" w:right="-22"/>
        <w:contextualSpacing/>
        <w:jc w:val="both"/>
      </w:pPr>
    </w:p>
    <w:p w:rsidR="00803B66" w:rsidRDefault="00803B66" w:rsidP="006B6A34">
      <w:pPr>
        <w:autoSpaceDE w:val="0"/>
        <w:autoSpaceDN w:val="0"/>
        <w:adjustRightInd w:val="0"/>
        <w:jc w:val="center"/>
        <w:rPr>
          <w:b/>
          <w:bCs/>
        </w:rPr>
      </w:pPr>
    </w:p>
    <w:p w:rsidR="00803B66" w:rsidRDefault="00C62795" w:rsidP="006B6A34">
      <w:pPr>
        <w:autoSpaceDE w:val="0"/>
        <w:autoSpaceDN w:val="0"/>
        <w:adjustRightInd w:val="0"/>
        <w:jc w:val="center"/>
        <w:rPr>
          <w:b/>
          <w:bCs/>
        </w:rPr>
      </w:pPr>
      <w:r w:rsidRPr="006B6A34">
        <w:rPr>
          <w:b/>
          <w:bCs/>
        </w:rPr>
        <w:t xml:space="preserve">Планируемые результаты </w:t>
      </w:r>
      <w:r w:rsidR="00803B66">
        <w:rPr>
          <w:b/>
          <w:bCs/>
        </w:rPr>
        <w:t>освоения</w:t>
      </w:r>
      <w:r w:rsidRPr="006B6A34">
        <w:rPr>
          <w:b/>
          <w:bCs/>
        </w:rPr>
        <w:t xml:space="preserve"> учебн</w:t>
      </w:r>
      <w:r w:rsidR="00803B66">
        <w:rPr>
          <w:b/>
          <w:bCs/>
        </w:rPr>
        <w:t>ой программы по</w:t>
      </w:r>
      <w:r w:rsidRPr="006B6A34">
        <w:rPr>
          <w:b/>
          <w:bCs/>
        </w:rPr>
        <w:t xml:space="preserve"> предмет</w:t>
      </w:r>
      <w:r w:rsidR="00803B66">
        <w:rPr>
          <w:b/>
          <w:bCs/>
        </w:rPr>
        <w:t xml:space="preserve">у </w:t>
      </w:r>
    </w:p>
    <w:p w:rsidR="00C62795" w:rsidRPr="006B6A34" w:rsidRDefault="004A4FEB" w:rsidP="006B6A34">
      <w:pPr>
        <w:autoSpaceDE w:val="0"/>
        <w:autoSpaceDN w:val="0"/>
        <w:adjustRightInd w:val="0"/>
        <w:jc w:val="center"/>
        <w:rPr>
          <w:b/>
          <w:bCs/>
        </w:rPr>
      </w:pPr>
      <w:r>
        <w:rPr>
          <w:b/>
          <w:bCs/>
        </w:rPr>
        <w:t>«География» в 5 классе</w:t>
      </w:r>
    </w:p>
    <w:p w:rsidR="00C62795" w:rsidRPr="006B6A34" w:rsidRDefault="00C62795" w:rsidP="006B6A34">
      <w:pPr>
        <w:autoSpaceDE w:val="0"/>
        <w:autoSpaceDN w:val="0"/>
        <w:adjustRightInd w:val="0"/>
        <w:jc w:val="both"/>
      </w:pPr>
    </w:p>
    <w:p w:rsidR="00151A9E" w:rsidRPr="00151A9E" w:rsidRDefault="00151A9E" w:rsidP="00151A9E">
      <w:pPr>
        <w:spacing w:before="36"/>
        <w:ind w:right="-20"/>
        <w:jc w:val="both"/>
        <w:rPr>
          <w:b/>
          <w:bCs/>
        </w:rPr>
      </w:pPr>
      <w:r w:rsidRPr="00151A9E">
        <w:rPr>
          <w:b/>
          <w:bCs/>
        </w:rPr>
        <w:t>Предметные результаты</w:t>
      </w:r>
    </w:p>
    <w:p w:rsidR="00151A9E" w:rsidRPr="00151A9E" w:rsidRDefault="00151A9E" w:rsidP="00151A9E">
      <w:pPr>
        <w:jc w:val="both"/>
        <w:rPr>
          <w:rFonts w:eastAsia="Arial"/>
          <w:i/>
        </w:rPr>
      </w:pPr>
      <w:r w:rsidRPr="00151A9E">
        <w:rPr>
          <w:rFonts w:eastAsia="Arial"/>
          <w:i/>
        </w:rPr>
        <w:t>Осознание роли географии в познании окружающего мира:</w:t>
      </w:r>
    </w:p>
    <w:p w:rsidR="00151A9E" w:rsidRPr="00151A9E" w:rsidRDefault="00151A9E" w:rsidP="00151A9E">
      <w:pPr>
        <w:jc w:val="both"/>
        <w:rPr>
          <w:rFonts w:eastAsia="Arial"/>
        </w:rPr>
      </w:pPr>
      <w:r w:rsidRPr="00151A9E">
        <w:rPr>
          <w:rFonts w:eastAsia="Arial"/>
        </w:rPr>
        <w:t>• объяснять роль различных источников географической информации;</w:t>
      </w:r>
    </w:p>
    <w:p w:rsidR="00151A9E" w:rsidRPr="00151A9E" w:rsidRDefault="00151A9E" w:rsidP="00151A9E">
      <w:pPr>
        <w:jc w:val="both"/>
        <w:rPr>
          <w:rFonts w:eastAsia="Arial"/>
        </w:rPr>
      </w:pPr>
      <w:r w:rsidRPr="00151A9E">
        <w:rPr>
          <w:rFonts w:eastAsia="Arial"/>
        </w:rPr>
        <w:t>освоение системы географических знаний о природе, населении, хозяйстве мира:</w:t>
      </w:r>
    </w:p>
    <w:p w:rsidR="00151A9E" w:rsidRPr="00151A9E" w:rsidRDefault="00151A9E" w:rsidP="00151A9E">
      <w:pPr>
        <w:jc w:val="both"/>
        <w:rPr>
          <w:rFonts w:eastAsia="Arial"/>
        </w:rPr>
      </w:pPr>
      <w:r w:rsidRPr="00151A9E">
        <w:rPr>
          <w:rFonts w:eastAsia="Arial"/>
        </w:rPr>
        <w:t>• объяснять географические следствия формы, размеров и движения Земли;</w:t>
      </w:r>
    </w:p>
    <w:p w:rsidR="00151A9E" w:rsidRPr="00151A9E" w:rsidRDefault="00151A9E" w:rsidP="00151A9E">
      <w:pPr>
        <w:jc w:val="both"/>
        <w:rPr>
          <w:rFonts w:eastAsia="Arial"/>
        </w:rPr>
      </w:pPr>
      <w:r w:rsidRPr="00151A9E">
        <w:rPr>
          <w:rFonts w:eastAsia="Arial"/>
        </w:rPr>
        <w:lastRenderedPageBreak/>
        <w:t>• формулировать природные и антропогенные причины изменения окружающей среды;</w:t>
      </w:r>
    </w:p>
    <w:p w:rsidR="00151A9E" w:rsidRPr="00151A9E" w:rsidRDefault="00151A9E" w:rsidP="00151A9E">
      <w:pPr>
        <w:jc w:val="both"/>
        <w:rPr>
          <w:rFonts w:eastAsia="Arial"/>
        </w:rPr>
      </w:pPr>
      <w:r w:rsidRPr="00151A9E">
        <w:rPr>
          <w:rFonts w:eastAsia="Arial"/>
        </w:rPr>
        <w:t>• выделять, описывать и объяснять существенные признаки географических объектов и явлений;</w:t>
      </w:r>
    </w:p>
    <w:p w:rsidR="00151A9E" w:rsidRPr="00151A9E" w:rsidRDefault="00151A9E" w:rsidP="00151A9E">
      <w:pPr>
        <w:jc w:val="both"/>
        <w:rPr>
          <w:rFonts w:eastAsia="Arial"/>
          <w:i/>
        </w:rPr>
      </w:pPr>
      <w:r w:rsidRPr="00151A9E">
        <w:rPr>
          <w:rFonts w:eastAsia="Arial"/>
          <w:i/>
        </w:rPr>
        <w:t>использование географических умений:</w:t>
      </w:r>
    </w:p>
    <w:p w:rsidR="00151A9E" w:rsidRPr="00151A9E" w:rsidRDefault="00151A9E" w:rsidP="00151A9E">
      <w:pPr>
        <w:jc w:val="both"/>
        <w:rPr>
          <w:rFonts w:eastAsia="Arial"/>
        </w:rPr>
      </w:pPr>
      <w:r w:rsidRPr="00151A9E">
        <w:rPr>
          <w:rFonts w:eastAsia="Arial"/>
        </w:rPr>
        <w:t>• находить в различных источниках и анализировать географическую информацию;</w:t>
      </w:r>
    </w:p>
    <w:p w:rsidR="00151A9E" w:rsidRPr="00151A9E" w:rsidRDefault="00151A9E" w:rsidP="00151A9E">
      <w:pPr>
        <w:jc w:val="both"/>
        <w:rPr>
          <w:rFonts w:eastAsia="Arial"/>
        </w:rPr>
      </w:pPr>
      <w:r w:rsidRPr="00151A9E">
        <w:rPr>
          <w:rFonts w:eastAsia="Arial"/>
        </w:rPr>
        <w:t>• составлять описания различных географических объектов на основе анализа разнообразных источников географической информации;</w:t>
      </w:r>
    </w:p>
    <w:p w:rsidR="00151A9E" w:rsidRPr="00151A9E" w:rsidRDefault="00151A9E" w:rsidP="00151A9E">
      <w:pPr>
        <w:jc w:val="both"/>
        <w:rPr>
          <w:rFonts w:eastAsia="Arial"/>
        </w:rPr>
      </w:pPr>
      <w:r w:rsidRPr="00151A9E">
        <w:rPr>
          <w:rFonts w:eastAsia="Arial"/>
        </w:rPr>
        <w:t>• применять приборы и инструменты для определения количественных и качественных характеристик компонентов природы;</w:t>
      </w:r>
    </w:p>
    <w:p w:rsidR="00151A9E" w:rsidRPr="00151A9E" w:rsidRDefault="00151A9E" w:rsidP="00151A9E">
      <w:pPr>
        <w:jc w:val="both"/>
        <w:rPr>
          <w:rFonts w:eastAsia="Arial"/>
          <w:i/>
        </w:rPr>
      </w:pPr>
      <w:r w:rsidRPr="00151A9E">
        <w:rPr>
          <w:rFonts w:eastAsia="Arial"/>
          <w:i/>
        </w:rPr>
        <w:t>использование карт как моделей:</w:t>
      </w:r>
    </w:p>
    <w:p w:rsidR="00151A9E" w:rsidRDefault="00151A9E" w:rsidP="00151A9E">
      <w:pPr>
        <w:jc w:val="both"/>
        <w:rPr>
          <w:rFonts w:eastAsia="Arial"/>
        </w:rPr>
      </w:pPr>
      <w:r w:rsidRPr="00151A9E">
        <w:rPr>
          <w:rFonts w:eastAsia="Arial"/>
        </w:rPr>
        <w:t>• определять по карте местоположение географических объектов.</w:t>
      </w:r>
    </w:p>
    <w:p w:rsidR="00151A9E" w:rsidRPr="00151A9E" w:rsidRDefault="00151A9E" w:rsidP="00151A9E">
      <w:pPr>
        <w:jc w:val="both"/>
        <w:rPr>
          <w:rFonts w:eastAsia="Arial"/>
          <w:b/>
        </w:rPr>
      </w:pPr>
    </w:p>
    <w:p w:rsidR="00151A9E" w:rsidRPr="00151A9E" w:rsidRDefault="00151A9E" w:rsidP="00151A9E">
      <w:pPr>
        <w:jc w:val="both"/>
        <w:rPr>
          <w:rFonts w:eastAsia="Arial"/>
          <w:b/>
        </w:rPr>
      </w:pPr>
      <w:r w:rsidRPr="00151A9E">
        <w:rPr>
          <w:rFonts w:eastAsia="Arial"/>
          <w:b/>
        </w:rPr>
        <w:t>Личностные УУД</w:t>
      </w:r>
    </w:p>
    <w:p w:rsidR="00151A9E" w:rsidRPr="00151A9E" w:rsidRDefault="00151A9E" w:rsidP="00151A9E">
      <w:pPr>
        <w:jc w:val="both"/>
        <w:rPr>
          <w:rFonts w:eastAsia="Arial"/>
        </w:rPr>
      </w:pPr>
      <w:r w:rsidRPr="00151A9E">
        <w:rPr>
          <w:rFonts w:eastAsia="Arial"/>
        </w:rPr>
        <w:t>• Понимать смысл своей действительности;</w:t>
      </w:r>
    </w:p>
    <w:p w:rsidR="00151A9E" w:rsidRPr="00151A9E" w:rsidRDefault="00151A9E" w:rsidP="00151A9E">
      <w:pPr>
        <w:jc w:val="both"/>
        <w:rPr>
          <w:rFonts w:eastAsia="Arial"/>
        </w:rPr>
      </w:pPr>
      <w:r w:rsidRPr="00151A9E">
        <w:rPr>
          <w:rFonts w:eastAsia="Arial"/>
        </w:rPr>
        <w:t>• определять роль результатов выдающихся географических  открытий;</w:t>
      </w:r>
    </w:p>
    <w:p w:rsidR="00151A9E" w:rsidRPr="00151A9E" w:rsidRDefault="00151A9E" w:rsidP="00151A9E">
      <w:pPr>
        <w:jc w:val="both"/>
        <w:rPr>
          <w:rFonts w:eastAsia="Arial"/>
        </w:rPr>
      </w:pPr>
      <w:r w:rsidRPr="00151A9E">
        <w:rPr>
          <w:rFonts w:eastAsia="Arial"/>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151A9E" w:rsidRPr="00151A9E" w:rsidRDefault="00151A9E" w:rsidP="00151A9E">
      <w:pPr>
        <w:jc w:val="both"/>
        <w:rPr>
          <w:rFonts w:eastAsia="Arial"/>
        </w:rPr>
      </w:pPr>
      <w:r w:rsidRPr="00151A9E">
        <w:rPr>
          <w:rFonts w:eastAsia="Arial"/>
        </w:rPr>
        <w:t>• приводить примеры использования и охраны природных ресурсов, адаптации человека к условиям окружающей среды.</w:t>
      </w:r>
    </w:p>
    <w:p w:rsidR="00151A9E" w:rsidRPr="00151A9E" w:rsidRDefault="00151A9E" w:rsidP="00151A9E"/>
    <w:p w:rsidR="00151A9E" w:rsidRPr="00151A9E" w:rsidRDefault="00151A9E" w:rsidP="00151A9E">
      <w:pPr>
        <w:rPr>
          <w:rFonts w:eastAsia="Arial"/>
          <w:b/>
        </w:rPr>
      </w:pPr>
      <w:r w:rsidRPr="00151A9E">
        <w:rPr>
          <w:rFonts w:eastAsia="Arial"/>
          <w:b/>
        </w:rPr>
        <w:t>Регулятивные УУД</w:t>
      </w:r>
    </w:p>
    <w:p w:rsidR="00151A9E" w:rsidRPr="00151A9E" w:rsidRDefault="00151A9E" w:rsidP="00151A9E">
      <w:pPr>
        <w:jc w:val="both"/>
        <w:rPr>
          <w:rFonts w:eastAsia="Arial"/>
        </w:rPr>
      </w:pPr>
      <w:r w:rsidRPr="00151A9E">
        <w:rPr>
          <w:rFonts w:eastAsia="Arial"/>
        </w:rPr>
        <w:t>• Самостоятельно обнаруживать и формулировать учебную проблему, определять цель учебной деятельности, выбирать тему проекта;</w:t>
      </w:r>
    </w:p>
    <w:p w:rsidR="00151A9E" w:rsidRPr="00151A9E" w:rsidRDefault="00151A9E" w:rsidP="00151A9E">
      <w:pPr>
        <w:jc w:val="both"/>
        <w:rPr>
          <w:rFonts w:eastAsia="Arial"/>
        </w:rPr>
      </w:pPr>
      <w:r w:rsidRPr="00151A9E">
        <w:rPr>
          <w:rFonts w:eastAsia="Arial"/>
        </w:rPr>
        <w:t>• выдвигать версии решения проблемы, осознавать конечный результат, выбирать из предложенных и искать самостоятельно  средства достижения цели;</w:t>
      </w:r>
    </w:p>
    <w:p w:rsidR="00151A9E" w:rsidRPr="00151A9E" w:rsidRDefault="00151A9E" w:rsidP="00151A9E">
      <w:pPr>
        <w:jc w:val="both"/>
        <w:rPr>
          <w:rFonts w:eastAsia="Arial"/>
        </w:rPr>
      </w:pPr>
      <w:r w:rsidRPr="00151A9E">
        <w:rPr>
          <w:rFonts w:eastAsia="Arial"/>
        </w:rPr>
        <w:t>• составлять (индивидуально  или в группе) план решения проблемы (выполнения проекта);</w:t>
      </w:r>
    </w:p>
    <w:p w:rsidR="00151A9E" w:rsidRPr="00151A9E" w:rsidRDefault="00151A9E" w:rsidP="00151A9E">
      <w:pPr>
        <w:jc w:val="both"/>
        <w:rPr>
          <w:rFonts w:eastAsia="Arial"/>
        </w:rPr>
      </w:pPr>
      <w:r w:rsidRPr="00151A9E">
        <w:rPr>
          <w:rFonts w:eastAsia="Arial"/>
        </w:rPr>
        <w:t>• работая по плану, сверять свои действия с целью и при необходимости исправлять ошибки самостоятельно;</w:t>
      </w:r>
    </w:p>
    <w:p w:rsidR="00151A9E" w:rsidRPr="00151A9E" w:rsidRDefault="00151A9E" w:rsidP="00151A9E">
      <w:pPr>
        <w:jc w:val="both"/>
        <w:rPr>
          <w:rFonts w:eastAsia="Arial"/>
        </w:rPr>
      </w:pPr>
      <w:r w:rsidRPr="00151A9E">
        <w:rPr>
          <w:rFonts w:eastAsia="Arial"/>
        </w:rPr>
        <w:t>• в диалоге с учителем совершенствовать самостоятельно выработанные критерии оценки.</w:t>
      </w:r>
    </w:p>
    <w:p w:rsidR="00151A9E" w:rsidRPr="00151A9E" w:rsidRDefault="00151A9E" w:rsidP="00151A9E">
      <w:pPr>
        <w:jc w:val="both"/>
        <w:rPr>
          <w:rFonts w:eastAsia="Arial"/>
        </w:rPr>
      </w:pPr>
      <w:r w:rsidRPr="00151A9E">
        <w:rPr>
          <w:rFonts w:eastAsia="Arial"/>
        </w:rPr>
        <w:t>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w:t>
      </w:r>
    </w:p>
    <w:p w:rsidR="00151A9E" w:rsidRPr="00151A9E" w:rsidRDefault="00151A9E" w:rsidP="00151A9E"/>
    <w:p w:rsidR="00151A9E" w:rsidRPr="00151A9E" w:rsidRDefault="00151A9E" w:rsidP="00151A9E">
      <w:pPr>
        <w:jc w:val="both"/>
        <w:rPr>
          <w:rFonts w:eastAsia="Arial"/>
          <w:b/>
        </w:rPr>
      </w:pPr>
      <w:r w:rsidRPr="00151A9E">
        <w:rPr>
          <w:rFonts w:eastAsia="Arial"/>
          <w:b/>
        </w:rPr>
        <w:t>Познавательные УУД</w:t>
      </w:r>
    </w:p>
    <w:p w:rsidR="00151A9E" w:rsidRPr="00151A9E" w:rsidRDefault="00151A9E" w:rsidP="00151A9E">
      <w:pPr>
        <w:jc w:val="both"/>
        <w:rPr>
          <w:rFonts w:eastAsia="Arial"/>
        </w:rPr>
      </w:pPr>
      <w:r w:rsidRPr="00151A9E">
        <w:rPr>
          <w:rFonts w:eastAsia="Arial"/>
        </w:rPr>
        <w:t>• Анализировать, сравнивать, классифицировать и обобщать факты и явления. Выявлять причины и следствия простых явлений;</w:t>
      </w:r>
    </w:p>
    <w:p w:rsidR="00151A9E" w:rsidRPr="00151A9E" w:rsidRDefault="00151A9E" w:rsidP="00151A9E">
      <w:pPr>
        <w:jc w:val="both"/>
        <w:rPr>
          <w:rFonts w:eastAsia="Arial"/>
        </w:rPr>
      </w:pPr>
      <w:r w:rsidRPr="00151A9E">
        <w:rPr>
          <w:rFonts w:eastAsia="Arial"/>
        </w:rPr>
        <w:t>• осуществлять сравнение,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151A9E" w:rsidRPr="00151A9E" w:rsidRDefault="00151A9E" w:rsidP="00151A9E">
      <w:pPr>
        <w:jc w:val="both"/>
        <w:rPr>
          <w:rFonts w:eastAsia="Arial"/>
        </w:rPr>
      </w:pPr>
      <w:r w:rsidRPr="00151A9E">
        <w:rPr>
          <w:rFonts w:eastAsia="Arial"/>
        </w:rPr>
        <w:t>• строить логическое рассуждение, включающее установление причинно-следственных связей;</w:t>
      </w:r>
    </w:p>
    <w:p w:rsidR="00151A9E" w:rsidRPr="00151A9E" w:rsidRDefault="00151A9E" w:rsidP="00151A9E">
      <w:pPr>
        <w:jc w:val="both"/>
        <w:rPr>
          <w:rFonts w:eastAsia="Arial"/>
        </w:rPr>
      </w:pPr>
      <w:r w:rsidRPr="00151A9E">
        <w:rPr>
          <w:rFonts w:eastAsia="Arial"/>
        </w:rPr>
        <w:t>• создавать схематические модели с выделением существенных характеристик объекта;</w:t>
      </w:r>
    </w:p>
    <w:p w:rsidR="00151A9E" w:rsidRPr="00151A9E" w:rsidRDefault="00151A9E" w:rsidP="00151A9E">
      <w:pPr>
        <w:jc w:val="both"/>
        <w:rPr>
          <w:rFonts w:eastAsia="Arial"/>
        </w:rPr>
      </w:pPr>
      <w:r w:rsidRPr="00151A9E">
        <w:rPr>
          <w:rFonts w:eastAsia="Arial"/>
        </w:rPr>
        <w:t>• составлять тезисы, различные виды планов (простых, сложных и т.п.). Преобразовывать информацию  из одного вида в другой (таблицу в текст и пр.);</w:t>
      </w:r>
    </w:p>
    <w:p w:rsidR="00151A9E" w:rsidRPr="00151A9E" w:rsidRDefault="00151A9E" w:rsidP="00151A9E">
      <w:pPr>
        <w:jc w:val="both"/>
        <w:rPr>
          <w:rFonts w:eastAsia="Arial"/>
        </w:rPr>
      </w:pPr>
      <w:r w:rsidRPr="00151A9E">
        <w:rPr>
          <w:rFonts w:eastAsia="Arial"/>
        </w:rPr>
        <w:lastRenderedPageBreak/>
        <w:t>• выделять все уровни текстовой информации;</w:t>
      </w:r>
    </w:p>
    <w:p w:rsidR="00151A9E" w:rsidRPr="00151A9E" w:rsidRDefault="00151A9E" w:rsidP="00151A9E">
      <w:pPr>
        <w:jc w:val="both"/>
        <w:rPr>
          <w:rFonts w:eastAsia="Arial"/>
        </w:rPr>
      </w:pPr>
      <w:r w:rsidRPr="00151A9E">
        <w:rPr>
          <w:rFonts w:eastAsia="Arial"/>
        </w:rPr>
        <w:t>• уметь определять возможные источники  необходимых сведений, производить поиск  информации, анализировать и оценивать ее достоверность.</w:t>
      </w:r>
    </w:p>
    <w:p w:rsidR="00151A9E" w:rsidRPr="00151A9E" w:rsidRDefault="00151A9E" w:rsidP="00151A9E">
      <w:pPr>
        <w:jc w:val="both"/>
        <w:rPr>
          <w:rFonts w:eastAsia="Arial"/>
        </w:rPr>
      </w:pPr>
    </w:p>
    <w:p w:rsidR="00151A9E" w:rsidRPr="00151A9E" w:rsidRDefault="00151A9E" w:rsidP="00151A9E">
      <w:pPr>
        <w:jc w:val="both"/>
        <w:rPr>
          <w:rFonts w:eastAsia="Arial"/>
          <w:b/>
        </w:rPr>
      </w:pPr>
      <w:r w:rsidRPr="00151A9E">
        <w:rPr>
          <w:rFonts w:eastAsia="Arial"/>
          <w:b/>
        </w:rPr>
        <w:t>Коммуникативные УУД</w:t>
      </w:r>
    </w:p>
    <w:p w:rsidR="00151A9E" w:rsidRPr="00151A9E" w:rsidRDefault="00151A9E" w:rsidP="00151A9E">
      <w:pPr>
        <w:jc w:val="both"/>
        <w:rPr>
          <w:rFonts w:eastAsia="Arial"/>
        </w:rPr>
      </w:pPr>
      <w:r w:rsidRPr="00151A9E">
        <w:rPr>
          <w:rFonts w:eastAsia="Arial"/>
        </w:rPr>
        <w:t>• Самостоятельно организовывать учебное взаимодействие в группе (определять общие цели, распределять роли, договариваться друг с другом и т.д.).</w:t>
      </w:r>
    </w:p>
    <w:p w:rsidR="00151A9E" w:rsidRPr="006B6A34" w:rsidRDefault="00151A9E" w:rsidP="00151A9E">
      <w:pPr>
        <w:autoSpaceDE w:val="0"/>
        <w:autoSpaceDN w:val="0"/>
        <w:adjustRightInd w:val="0"/>
        <w:jc w:val="both"/>
      </w:pPr>
    </w:p>
    <w:p w:rsidR="00151A9E" w:rsidRDefault="00151A9E" w:rsidP="00151A9E">
      <w:pPr>
        <w:tabs>
          <w:tab w:val="left" w:pos="142"/>
        </w:tabs>
        <w:autoSpaceDE w:val="0"/>
        <w:autoSpaceDN w:val="0"/>
        <w:adjustRightInd w:val="0"/>
        <w:jc w:val="both"/>
      </w:pPr>
    </w:p>
    <w:p w:rsidR="00151A9E" w:rsidRDefault="00151A9E" w:rsidP="00151A9E">
      <w:pPr>
        <w:tabs>
          <w:tab w:val="left" w:pos="142"/>
        </w:tabs>
        <w:autoSpaceDE w:val="0"/>
        <w:autoSpaceDN w:val="0"/>
        <w:adjustRightInd w:val="0"/>
        <w:jc w:val="both"/>
      </w:pPr>
    </w:p>
    <w:p w:rsidR="00E12AE8" w:rsidRDefault="00E12AE8" w:rsidP="00151A9E">
      <w:pPr>
        <w:tabs>
          <w:tab w:val="left" w:pos="142"/>
        </w:tabs>
        <w:autoSpaceDE w:val="0"/>
        <w:autoSpaceDN w:val="0"/>
        <w:adjustRightInd w:val="0"/>
        <w:jc w:val="both"/>
      </w:pPr>
    </w:p>
    <w:p w:rsidR="00E12AE8" w:rsidRDefault="00E12AE8" w:rsidP="00151A9E">
      <w:pPr>
        <w:tabs>
          <w:tab w:val="left" w:pos="142"/>
        </w:tabs>
        <w:autoSpaceDE w:val="0"/>
        <w:autoSpaceDN w:val="0"/>
        <w:adjustRightInd w:val="0"/>
        <w:jc w:val="both"/>
      </w:pPr>
    </w:p>
    <w:p w:rsidR="00E12AE8" w:rsidRDefault="00E12AE8" w:rsidP="00151A9E">
      <w:pPr>
        <w:tabs>
          <w:tab w:val="left" w:pos="142"/>
        </w:tabs>
        <w:autoSpaceDE w:val="0"/>
        <w:autoSpaceDN w:val="0"/>
        <w:adjustRightInd w:val="0"/>
        <w:jc w:val="both"/>
      </w:pPr>
    </w:p>
    <w:p w:rsidR="00E12AE8" w:rsidRDefault="00E12AE8" w:rsidP="00151A9E">
      <w:pPr>
        <w:tabs>
          <w:tab w:val="left" w:pos="142"/>
        </w:tabs>
        <w:autoSpaceDE w:val="0"/>
        <w:autoSpaceDN w:val="0"/>
        <w:adjustRightInd w:val="0"/>
        <w:jc w:val="both"/>
      </w:pPr>
    </w:p>
    <w:p w:rsidR="00E12AE8" w:rsidRDefault="00E12AE8" w:rsidP="00151A9E">
      <w:pPr>
        <w:tabs>
          <w:tab w:val="left" w:pos="142"/>
        </w:tabs>
        <w:autoSpaceDE w:val="0"/>
        <w:autoSpaceDN w:val="0"/>
        <w:adjustRightInd w:val="0"/>
        <w:jc w:val="both"/>
      </w:pPr>
    </w:p>
    <w:p w:rsidR="00E12AE8" w:rsidRDefault="00E12AE8" w:rsidP="00151A9E">
      <w:pPr>
        <w:tabs>
          <w:tab w:val="left" w:pos="142"/>
        </w:tabs>
        <w:autoSpaceDE w:val="0"/>
        <w:autoSpaceDN w:val="0"/>
        <w:adjustRightInd w:val="0"/>
        <w:jc w:val="both"/>
      </w:pPr>
    </w:p>
    <w:p w:rsidR="00E12AE8" w:rsidRDefault="00E12AE8" w:rsidP="00151A9E">
      <w:pPr>
        <w:tabs>
          <w:tab w:val="left" w:pos="142"/>
        </w:tabs>
        <w:autoSpaceDE w:val="0"/>
        <w:autoSpaceDN w:val="0"/>
        <w:adjustRightInd w:val="0"/>
        <w:jc w:val="both"/>
      </w:pPr>
    </w:p>
    <w:p w:rsidR="00E12AE8" w:rsidRDefault="00E12AE8" w:rsidP="00151A9E">
      <w:pPr>
        <w:tabs>
          <w:tab w:val="left" w:pos="142"/>
        </w:tabs>
        <w:autoSpaceDE w:val="0"/>
        <w:autoSpaceDN w:val="0"/>
        <w:adjustRightInd w:val="0"/>
        <w:jc w:val="both"/>
      </w:pPr>
    </w:p>
    <w:p w:rsidR="00E12AE8" w:rsidRDefault="00E12AE8" w:rsidP="00151A9E">
      <w:pPr>
        <w:tabs>
          <w:tab w:val="left" w:pos="142"/>
        </w:tabs>
        <w:autoSpaceDE w:val="0"/>
        <w:autoSpaceDN w:val="0"/>
        <w:adjustRightInd w:val="0"/>
        <w:jc w:val="both"/>
      </w:pPr>
    </w:p>
    <w:p w:rsidR="00E12AE8" w:rsidRDefault="00E12AE8" w:rsidP="00151A9E">
      <w:pPr>
        <w:tabs>
          <w:tab w:val="left" w:pos="142"/>
        </w:tabs>
        <w:autoSpaceDE w:val="0"/>
        <w:autoSpaceDN w:val="0"/>
        <w:adjustRightInd w:val="0"/>
        <w:jc w:val="both"/>
      </w:pPr>
    </w:p>
    <w:p w:rsidR="00E12AE8" w:rsidRDefault="00E12AE8" w:rsidP="00151A9E">
      <w:pPr>
        <w:tabs>
          <w:tab w:val="left" w:pos="142"/>
        </w:tabs>
        <w:autoSpaceDE w:val="0"/>
        <w:autoSpaceDN w:val="0"/>
        <w:adjustRightInd w:val="0"/>
        <w:jc w:val="both"/>
      </w:pPr>
    </w:p>
    <w:p w:rsidR="00E12AE8" w:rsidRDefault="00E12AE8" w:rsidP="00151A9E">
      <w:pPr>
        <w:tabs>
          <w:tab w:val="left" w:pos="142"/>
        </w:tabs>
        <w:autoSpaceDE w:val="0"/>
        <w:autoSpaceDN w:val="0"/>
        <w:adjustRightInd w:val="0"/>
        <w:jc w:val="both"/>
      </w:pPr>
    </w:p>
    <w:p w:rsidR="00E12AE8" w:rsidRDefault="00E12AE8" w:rsidP="00151A9E">
      <w:pPr>
        <w:tabs>
          <w:tab w:val="left" w:pos="142"/>
        </w:tabs>
        <w:autoSpaceDE w:val="0"/>
        <w:autoSpaceDN w:val="0"/>
        <w:adjustRightInd w:val="0"/>
        <w:jc w:val="both"/>
      </w:pPr>
    </w:p>
    <w:p w:rsidR="00E12AE8" w:rsidRDefault="00E12AE8" w:rsidP="00151A9E">
      <w:pPr>
        <w:tabs>
          <w:tab w:val="left" w:pos="142"/>
        </w:tabs>
        <w:autoSpaceDE w:val="0"/>
        <w:autoSpaceDN w:val="0"/>
        <w:adjustRightInd w:val="0"/>
        <w:jc w:val="both"/>
      </w:pPr>
    </w:p>
    <w:p w:rsidR="00E12AE8" w:rsidRDefault="00E12AE8" w:rsidP="00151A9E">
      <w:pPr>
        <w:tabs>
          <w:tab w:val="left" w:pos="142"/>
        </w:tabs>
        <w:autoSpaceDE w:val="0"/>
        <w:autoSpaceDN w:val="0"/>
        <w:adjustRightInd w:val="0"/>
        <w:jc w:val="both"/>
      </w:pPr>
    </w:p>
    <w:p w:rsidR="00E12AE8" w:rsidRDefault="00E12AE8" w:rsidP="00151A9E">
      <w:pPr>
        <w:tabs>
          <w:tab w:val="left" w:pos="142"/>
        </w:tabs>
        <w:autoSpaceDE w:val="0"/>
        <w:autoSpaceDN w:val="0"/>
        <w:adjustRightInd w:val="0"/>
        <w:jc w:val="both"/>
      </w:pPr>
    </w:p>
    <w:p w:rsidR="00E12AE8" w:rsidRDefault="00E12AE8" w:rsidP="00151A9E">
      <w:pPr>
        <w:tabs>
          <w:tab w:val="left" w:pos="142"/>
        </w:tabs>
        <w:autoSpaceDE w:val="0"/>
        <w:autoSpaceDN w:val="0"/>
        <w:adjustRightInd w:val="0"/>
        <w:jc w:val="both"/>
      </w:pPr>
    </w:p>
    <w:p w:rsidR="00E12AE8" w:rsidRDefault="00E12AE8" w:rsidP="00151A9E">
      <w:pPr>
        <w:tabs>
          <w:tab w:val="left" w:pos="142"/>
        </w:tabs>
        <w:autoSpaceDE w:val="0"/>
        <w:autoSpaceDN w:val="0"/>
        <w:adjustRightInd w:val="0"/>
        <w:jc w:val="both"/>
      </w:pPr>
    </w:p>
    <w:p w:rsidR="00E12AE8" w:rsidRDefault="00E12AE8" w:rsidP="00151A9E">
      <w:pPr>
        <w:tabs>
          <w:tab w:val="left" w:pos="142"/>
        </w:tabs>
        <w:autoSpaceDE w:val="0"/>
        <w:autoSpaceDN w:val="0"/>
        <w:adjustRightInd w:val="0"/>
        <w:jc w:val="both"/>
      </w:pPr>
    </w:p>
    <w:p w:rsidR="00E12AE8" w:rsidRDefault="00E12AE8" w:rsidP="00151A9E">
      <w:pPr>
        <w:tabs>
          <w:tab w:val="left" w:pos="142"/>
        </w:tabs>
        <w:autoSpaceDE w:val="0"/>
        <w:autoSpaceDN w:val="0"/>
        <w:adjustRightInd w:val="0"/>
        <w:jc w:val="both"/>
      </w:pPr>
    </w:p>
    <w:p w:rsidR="00E12AE8" w:rsidRDefault="00E12AE8" w:rsidP="00151A9E">
      <w:pPr>
        <w:tabs>
          <w:tab w:val="left" w:pos="142"/>
        </w:tabs>
        <w:autoSpaceDE w:val="0"/>
        <w:autoSpaceDN w:val="0"/>
        <w:adjustRightInd w:val="0"/>
        <w:jc w:val="both"/>
      </w:pPr>
    </w:p>
    <w:p w:rsidR="00E12AE8" w:rsidRDefault="00E12AE8" w:rsidP="00151A9E">
      <w:pPr>
        <w:tabs>
          <w:tab w:val="left" w:pos="142"/>
        </w:tabs>
        <w:autoSpaceDE w:val="0"/>
        <w:autoSpaceDN w:val="0"/>
        <w:adjustRightInd w:val="0"/>
        <w:jc w:val="both"/>
      </w:pPr>
    </w:p>
    <w:p w:rsidR="00E12AE8" w:rsidRDefault="00E12AE8" w:rsidP="00151A9E">
      <w:pPr>
        <w:tabs>
          <w:tab w:val="left" w:pos="142"/>
        </w:tabs>
        <w:autoSpaceDE w:val="0"/>
        <w:autoSpaceDN w:val="0"/>
        <w:adjustRightInd w:val="0"/>
        <w:jc w:val="both"/>
      </w:pPr>
    </w:p>
    <w:p w:rsidR="00E12AE8" w:rsidRDefault="00E12AE8" w:rsidP="00151A9E">
      <w:pPr>
        <w:tabs>
          <w:tab w:val="left" w:pos="142"/>
        </w:tabs>
        <w:autoSpaceDE w:val="0"/>
        <w:autoSpaceDN w:val="0"/>
        <w:adjustRightInd w:val="0"/>
        <w:jc w:val="both"/>
      </w:pPr>
    </w:p>
    <w:p w:rsidR="00E12AE8" w:rsidRDefault="00E12AE8" w:rsidP="00E12AE8">
      <w:pPr>
        <w:tabs>
          <w:tab w:val="left" w:pos="142"/>
        </w:tabs>
        <w:autoSpaceDE w:val="0"/>
        <w:autoSpaceDN w:val="0"/>
        <w:adjustRightInd w:val="0"/>
        <w:jc w:val="center"/>
        <w:rPr>
          <w:b/>
          <w:sz w:val="40"/>
          <w:szCs w:val="40"/>
        </w:rPr>
      </w:pPr>
      <w:r w:rsidRPr="00E12AE8">
        <w:rPr>
          <w:b/>
          <w:sz w:val="40"/>
          <w:szCs w:val="40"/>
        </w:rPr>
        <w:lastRenderedPageBreak/>
        <w:t>6 класс</w:t>
      </w:r>
    </w:p>
    <w:p w:rsidR="00E12AE8" w:rsidRDefault="00E12AE8" w:rsidP="00E12AE8">
      <w:pPr>
        <w:tabs>
          <w:tab w:val="left" w:pos="142"/>
        </w:tabs>
        <w:autoSpaceDE w:val="0"/>
        <w:autoSpaceDN w:val="0"/>
        <w:adjustRightInd w:val="0"/>
        <w:jc w:val="center"/>
        <w:rPr>
          <w:b/>
          <w:sz w:val="40"/>
          <w:szCs w:val="40"/>
        </w:rPr>
      </w:pPr>
    </w:p>
    <w:p w:rsidR="0081598C" w:rsidRDefault="0081598C" w:rsidP="0081598C">
      <w:pPr>
        <w:ind w:firstLine="709"/>
        <w:jc w:val="both"/>
        <w:rPr>
          <w:sz w:val="28"/>
          <w:szCs w:val="28"/>
        </w:rPr>
      </w:pPr>
      <w:r w:rsidRPr="00A65717">
        <w:rPr>
          <w:b/>
          <w:i/>
          <w:sz w:val="28"/>
          <w:szCs w:val="28"/>
        </w:rPr>
        <w:t>Место учебного курса «</w:t>
      </w:r>
      <w:r>
        <w:rPr>
          <w:b/>
          <w:i/>
          <w:sz w:val="28"/>
          <w:szCs w:val="28"/>
        </w:rPr>
        <w:t>География. Начальный курс.</w:t>
      </w:r>
      <w:r w:rsidRPr="00A65717">
        <w:rPr>
          <w:b/>
          <w:i/>
          <w:sz w:val="28"/>
          <w:szCs w:val="28"/>
        </w:rPr>
        <w:t xml:space="preserve"> </w:t>
      </w:r>
      <w:r>
        <w:rPr>
          <w:b/>
          <w:i/>
          <w:sz w:val="28"/>
          <w:szCs w:val="28"/>
        </w:rPr>
        <w:t>6</w:t>
      </w:r>
      <w:r w:rsidRPr="00A65717">
        <w:rPr>
          <w:b/>
          <w:i/>
          <w:sz w:val="28"/>
          <w:szCs w:val="28"/>
        </w:rPr>
        <w:t xml:space="preserve"> класс</w:t>
      </w:r>
      <w:r>
        <w:rPr>
          <w:b/>
          <w:i/>
          <w:sz w:val="28"/>
          <w:szCs w:val="28"/>
        </w:rPr>
        <w:t>»</w:t>
      </w:r>
      <w:r w:rsidRPr="00A65717">
        <w:rPr>
          <w:b/>
          <w:i/>
          <w:sz w:val="28"/>
          <w:szCs w:val="28"/>
        </w:rPr>
        <w:t xml:space="preserve"> в учебном плане</w:t>
      </w:r>
      <w:r>
        <w:rPr>
          <w:sz w:val="28"/>
          <w:szCs w:val="28"/>
        </w:rPr>
        <w:t>.</w:t>
      </w:r>
    </w:p>
    <w:p w:rsidR="0081598C" w:rsidRDefault="0081598C" w:rsidP="0081598C">
      <w:pPr>
        <w:ind w:firstLine="709"/>
        <w:jc w:val="both"/>
        <w:rPr>
          <w:sz w:val="28"/>
          <w:szCs w:val="28"/>
        </w:rPr>
      </w:pPr>
      <w:r>
        <w:rPr>
          <w:sz w:val="28"/>
          <w:szCs w:val="28"/>
        </w:rPr>
        <w:t xml:space="preserve">География в основной школе изучается с 5 по 9 класс. На изучение географии отводится в 5 – 6 классах по 35 часов (1 час в неделю), в 7, 8 и 9 классах – по 70 часов (2 часа в неделю). </w:t>
      </w:r>
    </w:p>
    <w:p w:rsidR="0081598C" w:rsidRDefault="0081598C" w:rsidP="0081598C">
      <w:pPr>
        <w:ind w:firstLine="709"/>
        <w:jc w:val="both"/>
        <w:rPr>
          <w:sz w:val="28"/>
          <w:szCs w:val="28"/>
        </w:rPr>
      </w:pPr>
      <w:r>
        <w:rPr>
          <w:sz w:val="28"/>
          <w:szCs w:val="28"/>
        </w:rPr>
        <w:t>В соответствии с базисным учебным (образовательным) планом курсу географии «География. Начальный курс. 6 класс» на ступени основного общего образования предшествуют курс «Окружающий мир» в начальной школе и «География. Начальный курс. 5 класс» в основной школе. По отношению к курсу географии данный курс является пропедевтическим. При разработке курса была учтена сформированность у учащихся некоторых базовых понятий и умений.</w:t>
      </w:r>
    </w:p>
    <w:p w:rsidR="0081598C" w:rsidRDefault="0081598C" w:rsidP="0081598C">
      <w:pPr>
        <w:ind w:firstLine="709"/>
        <w:jc w:val="both"/>
        <w:rPr>
          <w:sz w:val="28"/>
          <w:szCs w:val="28"/>
        </w:rPr>
      </w:pPr>
      <w:r>
        <w:rPr>
          <w:sz w:val="28"/>
          <w:szCs w:val="28"/>
        </w:rPr>
        <w:t>В свою очередь содержание курса географии в основной школе является базой для изучения общих географических закономерностей, теорий, законов, гипотез в старшей школе. Таким образом, содержание курса «География. Начальный курс. 6 класс» в основной школе представляет собой базовое звено в системе непрерывного географического образования.</w:t>
      </w:r>
    </w:p>
    <w:p w:rsidR="0081598C" w:rsidRDefault="0081598C" w:rsidP="0081598C">
      <w:pPr>
        <w:ind w:firstLine="709"/>
        <w:jc w:val="both"/>
        <w:rPr>
          <w:sz w:val="28"/>
          <w:szCs w:val="28"/>
        </w:rPr>
      </w:pPr>
      <w:r w:rsidRPr="00A65717">
        <w:rPr>
          <w:b/>
          <w:i/>
          <w:sz w:val="28"/>
          <w:szCs w:val="28"/>
        </w:rPr>
        <w:t>Личностные, метапредметные и предметные результаты освоения курса «</w:t>
      </w:r>
      <w:r>
        <w:rPr>
          <w:b/>
          <w:i/>
          <w:sz w:val="28"/>
          <w:szCs w:val="28"/>
        </w:rPr>
        <w:t>География. Начальный курс. 6 класс»</w:t>
      </w:r>
      <w:r>
        <w:rPr>
          <w:sz w:val="28"/>
          <w:szCs w:val="28"/>
        </w:rPr>
        <w:t>.</w:t>
      </w:r>
    </w:p>
    <w:p w:rsidR="0081598C" w:rsidRDefault="0081598C" w:rsidP="0081598C">
      <w:pPr>
        <w:ind w:firstLine="709"/>
        <w:jc w:val="both"/>
        <w:rPr>
          <w:sz w:val="28"/>
          <w:szCs w:val="28"/>
        </w:rPr>
      </w:pPr>
    </w:p>
    <w:p w:rsidR="0081598C" w:rsidRDefault="0081598C" w:rsidP="0081598C">
      <w:pPr>
        <w:ind w:firstLine="709"/>
        <w:jc w:val="both"/>
        <w:rPr>
          <w:sz w:val="28"/>
          <w:szCs w:val="28"/>
        </w:rPr>
      </w:pPr>
      <w:r w:rsidRPr="00A65717">
        <w:rPr>
          <w:b/>
          <w:i/>
          <w:sz w:val="28"/>
          <w:szCs w:val="28"/>
          <w:u w:val="single"/>
        </w:rPr>
        <w:t xml:space="preserve"> Личностные результаты</w:t>
      </w:r>
      <w:r>
        <w:rPr>
          <w:sz w:val="28"/>
          <w:szCs w:val="28"/>
        </w:rPr>
        <w:t>.</w:t>
      </w:r>
    </w:p>
    <w:p w:rsidR="0081598C" w:rsidRPr="005F2CD4" w:rsidRDefault="0081598C" w:rsidP="0081598C">
      <w:pPr>
        <w:tabs>
          <w:tab w:val="left" w:pos="709"/>
        </w:tabs>
        <w:ind w:firstLine="709"/>
        <w:jc w:val="both"/>
        <w:rPr>
          <w:sz w:val="28"/>
          <w:szCs w:val="28"/>
        </w:rPr>
      </w:pPr>
      <w:r w:rsidRPr="005F2CD4">
        <w:rPr>
          <w:sz w:val="28"/>
          <w:szCs w:val="28"/>
        </w:rPr>
        <w:t>Личностным результатом обучения географии в основной школе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и этических принципов и норм поведения.</w:t>
      </w:r>
    </w:p>
    <w:p w:rsidR="0081598C" w:rsidRPr="005F2CD4" w:rsidRDefault="0081598C" w:rsidP="0081598C">
      <w:pPr>
        <w:tabs>
          <w:tab w:val="left" w:pos="709"/>
        </w:tabs>
        <w:ind w:firstLine="709"/>
        <w:jc w:val="both"/>
        <w:rPr>
          <w:sz w:val="28"/>
          <w:szCs w:val="28"/>
        </w:rPr>
      </w:pPr>
      <w:r w:rsidRPr="005F2CD4">
        <w:rPr>
          <w:sz w:val="28"/>
          <w:szCs w:val="28"/>
        </w:rPr>
        <w:t>Важнейшие личностные результаты обучения географии</w:t>
      </w:r>
      <w:r>
        <w:rPr>
          <w:sz w:val="28"/>
          <w:szCs w:val="28"/>
        </w:rPr>
        <w:t xml:space="preserve"> в 6 классе</w:t>
      </w:r>
      <w:r w:rsidRPr="005F2CD4">
        <w:rPr>
          <w:sz w:val="28"/>
          <w:szCs w:val="28"/>
        </w:rPr>
        <w:t>:</w:t>
      </w:r>
    </w:p>
    <w:p w:rsidR="0081598C" w:rsidRPr="005F2CD4" w:rsidRDefault="0081598C" w:rsidP="0081598C">
      <w:pPr>
        <w:pStyle w:val="a4"/>
        <w:tabs>
          <w:tab w:val="left" w:pos="709"/>
        </w:tabs>
        <w:ind w:left="0" w:firstLine="709"/>
        <w:jc w:val="both"/>
        <w:rPr>
          <w:sz w:val="28"/>
          <w:szCs w:val="28"/>
        </w:rPr>
      </w:pPr>
      <w:r>
        <w:rPr>
          <w:sz w:val="28"/>
          <w:szCs w:val="28"/>
        </w:rPr>
        <w:t xml:space="preserve">- </w:t>
      </w:r>
      <w:r w:rsidRPr="005F2CD4">
        <w:rPr>
          <w:sz w:val="28"/>
          <w:szCs w:val="28"/>
        </w:rPr>
        <w:t>гуманистические ценностные ориентации, готовность следовать этическим нормам поведения в повседневной жизни и производственной деятельности;</w:t>
      </w:r>
    </w:p>
    <w:p w:rsidR="0081598C" w:rsidRPr="005F2CD4" w:rsidRDefault="0081598C" w:rsidP="0081598C">
      <w:pPr>
        <w:pStyle w:val="a4"/>
        <w:tabs>
          <w:tab w:val="left" w:pos="709"/>
        </w:tabs>
        <w:ind w:left="0" w:firstLine="709"/>
        <w:jc w:val="both"/>
        <w:rPr>
          <w:sz w:val="28"/>
          <w:szCs w:val="28"/>
        </w:rPr>
      </w:pPr>
      <w:r>
        <w:rPr>
          <w:sz w:val="28"/>
          <w:szCs w:val="28"/>
        </w:rPr>
        <w:t xml:space="preserve">- </w:t>
      </w:r>
      <w:r w:rsidRPr="005F2CD4">
        <w:rPr>
          <w:sz w:val="28"/>
          <w:szCs w:val="28"/>
        </w:rPr>
        <w:t>осознание целостности природы, населения и хозяйства Земли, материков, их крупных районов и стран;</w:t>
      </w:r>
    </w:p>
    <w:p w:rsidR="0081598C" w:rsidRPr="005F2CD4" w:rsidRDefault="0081598C" w:rsidP="0081598C">
      <w:pPr>
        <w:pStyle w:val="a4"/>
        <w:tabs>
          <w:tab w:val="left" w:pos="709"/>
        </w:tabs>
        <w:ind w:left="0" w:firstLine="709"/>
        <w:jc w:val="both"/>
        <w:rPr>
          <w:sz w:val="28"/>
          <w:szCs w:val="28"/>
        </w:rPr>
      </w:pPr>
      <w:r>
        <w:rPr>
          <w:sz w:val="28"/>
          <w:szCs w:val="28"/>
        </w:rPr>
        <w:t xml:space="preserve">- </w:t>
      </w:r>
      <w:r w:rsidRPr="005F2CD4">
        <w:rPr>
          <w:sz w:val="28"/>
          <w:szCs w:val="28"/>
        </w:rPr>
        <w:t>умение оценивать с позиций социальных норм собственные поступки и поступки других людей;</w:t>
      </w:r>
    </w:p>
    <w:p w:rsidR="0081598C" w:rsidRPr="005F2CD4" w:rsidRDefault="0081598C" w:rsidP="0081598C">
      <w:pPr>
        <w:pStyle w:val="a4"/>
        <w:tabs>
          <w:tab w:val="left" w:pos="709"/>
        </w:tabs>
        <w:ind w:left="0" w:firstLine="709"/>
        <w:jc w:val="both"/>
        <w:rPr>
          <w:sz w:val="28"/>
          <w:szCs w:val="28"/>
        </w:rPr>
      </w:pPr>
      <w:r>
        <w:rPr>
          <w:sz w:val="28"/>
          <w:szCs w:val="28"/>
        </w:rPr>
        <w:t xml:space="preserve">- </w:t>
      </w:r>
      <w:r w:rsidRPr="005F2CD4">
        <w:rPr>
          <w:sz w:val="28"/>
          <w:szCs w:val="28"/>
        </w:rPr>
        <w:t>эмоционально-ценностное отношение к окружающей среде, необходимости ее сохранения и рационального использования;</w:t>
      </w:r>
    </w:p>
    <w:p w:rsidR="0081598C" w:rsidRPr="005F2CD4" w:rsidRDefault="0081598C" w:rsidP="0081598C">
      <w:pPr>
        <w:tabs>
          <w:tab w:val="left" w:pos="709"/>
        </w:tabs>
        <w:ind w:firstLine="709"/>
        <w:jc w:val="both"/>
        <w:rPr>
          <w:sz w:val="28"/>
          <w:szCs w:val="28"/>
        </w:rPr>
      </w:pPr>
      <w:r>
        <w:rPr>
          <w:sz w:val="28"/>
          <w:szCs w:val="28"/>
        </w:rPr>
        <w:lastRenderedPageBreak/>
        <w:t xml:space="preserve">- </w:t>
      </w:r>
      <w:r w:rsidRPr="005F2CD4">
        <w:rPr>
          <w:sz w:val="28"/>
          <w:szCs w:val="28"/>
        </w:rPr>
        <w:t>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81598C" w:rsidRPr="005F2CD4" w:rsidRDefault="0081598C" w:rsidP="0081598C">
      <w:pPr>
        <w:tabs>
          <w:tab w:val="left" w:pos="709"/>
        </w:tabs>
        <w:ind w:firstLine="709"/>
        <w:jc w:val="both"/>
        <w:rPr>
          <w:sz w:val="28"/>
          <w:szCs w:val="28"/>
        </w:rPr>
      </w:pPr>
      <w:r w:rsidRPr="005F2CD4">
        <w:rPr>
          <w:b/>
          <w:i/>
          <w:sz w:val="28"/>
          <w:szCs w:val="28"/>
        </w:rPr>
        <w:t>Средством развития</w:t>
      </w:r>
      <w:r w:rsidRPr="005F2CD4">
        <w:rPr>
          <w:sz w:val="28"/>
          <w:szCs w:val="28"/>
        </w:rPr>
        <w:t xml:space="preserve"> личностных результатов служит учебный материал и прежде всего продуктивные задания учебника, нацеленные на понимание собственной деятельности и сформированных личностных качеств:</w:t>
      </w:r>
    </w:p>
    <w:p w:rsidR="0081598C" w:rsidRPr="005F2CD4" w:rsidRDefault="0081598C" w:rsidP="0081598C">
      <w:pPr>
        <w:tabs>
          <w:tab w:val="left" w:pos="709"/>
        </w:tabs>
        <w:ind w:firstLine="709"/>
        <w:jc w:val="both"/>
        <w:rPr>
          <w:sz w:val="28"/>
          <w:szCs w:val="28"/>
        </w:rPr>
      </w:pPr>
      <w:r w:rsidRPr="005F2CD4">
        <w:rPr>
          <w:sz w:val="28"/>
          <w:szCs w:val="28"/>
        </w:rPr>
        <w:t>– умение формулировать своё отношение к актуальным проблемным ситуациям;</w:t>
      </w:r>
    </w:p>
    <w:p w:rsidR="0081598C" w:rsidRDefault="0081598C" w:rsidP="0081598C">
      <w:pPr>
        <w:pStyle w:val="c22c18"/>
        <w:spacing w:line="276" w:lineRule="auto"/>
        <w:rPr>
          <w:rFonts w:ascii="Times New Roman" w:hAnsi="Times New Roman"/>
          <w:sz w:val="28"/>
          <w:szCs w:val="28"/>
        </w:rPr>
      </w:pPr>
      <w:r w:rsidRPr="005F2CD4">
        <w:rPr>
          <w:rFonts w:ascii="Times New Roman" w:hAnsi="Times New Roman"/>
          <w:sz w:val="28"/>
          <w:szCs w:val="28"/>
        </w:rPr>
        <w:t>– умение использовать географические знания для адаптации и созидательной деятельности.</w:t>
      </w:r>
    </w:p>
    <w:p w:rsidR="0081598C" w:rsidRDefault="0081598C" w:rsidP="0081598C">
      <w:pPr>
        <w:pStyle w:val="c22c18"/>
        <w:spacing w:line="276" w:lineRule="auto"/>
        <w:rPr>
          <w:rFonts w:ascii="Times New Roman" w:hAnsi="Times New Roman"/>
          <w:sz w:val="28"/>
          <w:szCs w:val="28"/>
        </w:rPr>
      </w:pPr>
      <w:r w:rsidRPr="002A6D05">
        <w:rPr>
          <w:rStyle w:val="c4c6"/>
          <w:color w:val="auto"/>
          <w:sz w:val="28"/>
          <w:szCs w:val="28"/>
        </w:rPr>
        <w:t>        </w:t>
      </w:r>
    </w:p>
    <w:p w:rsidR="0081598C" w:rsidRDefault="0081598C" w:rsidP="0081598C">
      <w:pPr>
        <w:ind w:firstLine="709"/>
        <w:jc w:val="both"/>
        <w:rPr>
          <w:sz w:val="28"/>
          <w:szCs w:val="28"/>
        </w:rPr>
      </w:pPr>
      <w:r w:rsidRPr="00A65717">
        <w:rPr>
          <w:b/>
          <w:i/>
          <w:sz w:val="28"/>
          <w:szCs w:val="28"/>
          <w:u w:val="single"/>
        </w:rPr>
        <w:t xml:space="preserve"> Метапредметные результаты</w:t>
      </w:r>
      <w:r>
        <w:rPr>
          <w:sz w:val="28"/>
          <w:szCs w:val="28"/>
        </w:rPr>
        <w:t>.</w:t>
      </w:r>
    </w:p>
    <w:p w:rsidR="0081598C" w:rsidRPr="0068109E" w:rsidRDefault="0081598C" w:rsidP="0081598C">
      <w:pPr>
        <w:ind w:firstLine="709"/>
        <w:jc w:val="both"/>
        <w:rPr>
          <w:sz w:val="28"/>
          <w:szCs w:val="28"/>
        </w:rPr>
      </w:pPr>
      <w:r w:rsidRPr="0068109E">
        <w:rPr>
          <w:sz w:val="28"/>
          <w:szCs w:val="28"/>
        </w:rPr>
        <w:t>Метапредметные  результаты  курса  «</w:t>
      </w:r>
      <w:r>
        <w:rPr>
          <w:sz w:val="28"/>
          <w:szCs w:val="28"/>
        </w:rPr>
        <w:t>География. Начальный курс 6 класс»,</w:t>
      </w:r>
      <w:r w:rsidRPr="0068109E">
        <w:rPr>
          <w:sz w:val="28"/>
          <w:szCs w:val="28"/>
        </w:rPr>
        <w:t xml:space="preserve">  основаны на формировании универсальных учебных действий.</w:t>
      </w:r>
    </w:p>
    <w:p w:rsidR="0081598C" w:rsidRPr="000D4D83" w:rsidRDefault="0081598C" w:rsidP="0081598C">
      <w:pPr>
        <w:tabs>
          <w:tab w:val="left" w:pos="709"/>
        </w:tabs>
        <w:ind w:firstLine="709"/>
        <w:jc w:val="both"/>
        <w:rPr>
          <w:sz w:val="28"/>
          <w:szCs w:val="28"/>
        </w:rPr>
      </w:pPr>
      <w:r w:rsidRPr="000D4D83">
        <w:rPr>
          <w:i/>
          <w:sz w:val="28"/>
          <w:szCs w:val="28"/>
          <w:u w:val="single"/>
        </w:rPr>
        <w:t>Регулятивные УУД</w:t>
      </w:r>
      <w:r w:rsidRPr="000D4D83">
        <w:rPr>
          <w:sz w:val="28"/>
          <w:szCs w:val="28"/>
        </w:rPr>
        <w:t>:</w:t>
      </w:r>
    </w:p>
    <w:p w:rsidR="0081598C" w:rsidRPr="000D4D83" w:rsidRDefault="0081598C" w:rsidP="0081598C">
      <w:pPr>
        <w:tabs>
          <w:tab w:val="left" w:pos="709"/>
        </w:tabs>
        <w:ind w:firstLine="709"/>
        <w:jc w:val="both"/>
        <w:rPr>
          <w:sz w:val="28"/>
          <w:szCs w:val="28"/>
        </w:rPr>
      </w:pPr>
      <w:r>
        <w:rPr>
          <w:sz w:val="28"/>
          <w:szCs w:val="28"/>
        </w:rPr>
        <w:t xml:space="preserve">- </w:t>
      </w:r>
      <w:r w:rsidRPr="000D4D83">
        <w:rPr>
          <w:sz w:val="28"/>
          <w:szCs w:val="28"/>
        </w:rPr>
        <w:t>способности к самостоятельному приобретению новых знаний и практических умений, умения управлять своей познавательной деятельностью;</w:t>
      </w:r>
    </w:p>
    <w:p w:rsidR="0081598C" w:rsidRDefault="0081598C" w:rsidP="0081598C">
      <w:pPr>
        <w:ind w:firstLine="709"/>
        <w:jc w:val="both"/>
        <w:rPr>
          <w:sz w:val="28"/>
          <w:szCs w:val="28"/>
        </w:rPr>
      </w:pPr>
      <w:r>
        <w:rPr>
          <w:sz w:val="28"/>
          <w:szCs w:val="28"/>
        </w:rPr>
        <w:t xml:space="preserve">- </w:t>
      </w:r>
      <w:r w:rsidRPr="000D4D83">
        <w:rPr>
          <w:sz w:val="28"/>
          <w:szCs w:val="28"/>
        </w:rPr>
        <w:t>умения организовывать свою деятельность, определять её цели и задачи, выбирать средства реализации цели и применять их на практике, о</w:t>
      </w:r>
      <w:r>
        <w:rPr>
          <w:sz w:val="28"/>
          <w:szCs w:val="28"/>
        </w:rPr>
        <w:t>ценивать достигнутые результаты.</w:t>
      </w:r>
    </w:p>
    <w:p w:rsidR="0081598C" w:rsidRDefault="0081598C" w:rsidP="0081598C">
      <w:pPr>
        <w:ind w:firstLine="709"/>
        <w:jc w:val="both"/>
        <w:rPr>
          <w:sz w:val="28"/>
          <w:szCs w:val="28"/>
        </w:rPr>
      </w:pPr>
      <w:r>
        <w:rPr>
          <w:sz w:val="28"/>
          <w:szCs w:val="28"/>
        </w:rPr>
        <w:t xml:space="preserve">Учащийся должен </w:t>
      </w:r>
      <w:r w:rsidRPr="000D265C">
        <w:rPr>
          <w:i/>
          <w:sz w:val="28"/>
          <w:szCs w:val="28"/>
        </w:rPr>
        <w:t>уметь</w:t>
      </w:r>
      <w:r>
        <w:rPr>
          <w:sz w:val="28"/>
          <w:szCs w:val="28"/>
        </w:rPr>
        <w:t>:</w:t>
      </w:r>
    </w:p>
    <w:p w:rsidR="0081598C" w:rsidRPr="000D265C" w:rsidRDefault="0081598C" w:rsidP="0081598C">
      <w:pPr>
        <w:pStyle w:val="a4"/>
        <w:tabs>
          <w:tab w:val="left" w:pos="709"/>
        </w:tabs>
        <w:ind w:left="0" w:firstLine="709"/>
        <w:jc w:val="both"/>
        <w:rPr>
          <w:bCs/>
          <w:sz w:val="28"/>
          <w:szCs w:val="28"/>
        </w:rPr>
      </w:pPr>
      <w:r>
        <w:rPr>
          <w:bCs/>
          <w:sz w:val="28"/>
          <w:szCs w:val="28"/>
        </w:rPr>
        <w:t xml:space="preserve">- </w:t>
      </w:r>
      <w:r w:rsidRPr="000D265C">
        <w:rPr>
          <w:bCs/>
          <w:sz w:val="28"/>
          <w:szCs w:val="28"/>
        </w:rPr>
        <w:t>самостоятельно обнаруживать и формулировать учебную проблему, определять цель учебной деятельности, выбирать тему проекта;</w:t>
      </w:r>
    </w:p>
    <w:p w:rsidR="0081598C" w:rsidRPr="000D265C" w:rsidRDefault="0081598C" w:rsidP="0081598C">
      <w:pPr>
        <w:pStyle w:val="a4"/>
        <w:tabs>
          <w:tab w:val="left" w:pos="709"/>
        </w:tabs>
        <w:ind w:left="0" w:firstLine="709"/>
        <w:jc w:val="both"/>
        <w:rPr>
          <w:bCs/>
          <w:sz w:val="28"/>
          <w:szCs w:val="28"/>
        </w:rPr>
      </w:pPr>
      <w:r>
        <w:rPr>
          <w:bCs/>
          <w:sz w:val="28"/>
          <w:szCs w:val="28"/>
        </w:rPr>
        <w:t xml:space="preserve">- </w:t>
      </w:r>
      <w:r w:rsidRPr="000D265C">
        <w:rPr>
          <w:bCs/>
          <w:sz w:val="28"/>
          <w:szCs w:val="28"/>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81598C" w:rsidRPr="000D265C" w:rsidRDefault="0081598C" w:rsidP="0081598C">
      <w:pPr>
        <w:pStyle w:val="a4"/>
        <w:tabs>
          <w:tab w:val="left" w:pos="709"/>
        </w:tabs>
        <w:ind w:left="0" w:firstLine="709"/>
        <w:jc w:val="both"/>
        <w:rPr>
          <w:bCs/>
          <w:sz w:val="28"/>
          <w:szCs w:val="28"/>
        </w:rPr>
      </w:pPr>
      <w:r>
        <w:rPr>
          <w:bCs/>
          <w:sz w:val="28"/>
          <w:szCs w:val="28"/>
        </w:rPr>
        <w:t xml:space="preserve">- </w:t>
      </w:r>
      <w:r w:rsidRPr="000D265C">
        <w:rPr>
          <w:bCs/>
          <w:sz w:val="28"/>
          <w:szCs w:val="28"/>
        </w:rPr>
        <w:t>составлять (индивидуально или в группе) план решения проблемы (выполнения проекта);</w:t>
      </w:r>
    </w:p>
    <w:p w:rsidR="0081598C" w:rsidRPr="000D265C" w:rsidRDefault="0081598C" w:rsidP="0081598C">
      <w:pPr>
        <w:pStyle w:val="a4"/>
        <w:tabs>
          <w:tab w:val="left" w:pos="709"/>
        </w:tabs>
        <w:ind w:left="0" w:firstLine="709"/>
        <w:jc w:val="both"/>
        <w:rPr>
          <w:bCs/>
          <w:sz w:val="28"/>
          <w:szCs w:val="28"/>
        </w:rPr>
      </w:pPr>
      <w:r>
        <w:rPr>
          <w:bCs/>
          <w:sz w:val="28"/>
          <w:szCs w:val="28"/>
        </w:rPr>
        <w:t xml:space="preserve">- </w:t>
      </w:r>
      <w:r w:rsidRPr="000D265C">
        <w:rPr>
          <w:bCs/>
          <w:sz w:val="28"/>
          <w:szCs w:val="28"/>
        </w:rPr>
        <w:t>работая по плану, сверять свои действия с целью и, при необходимости, исправлять ошибки самостоятельно;</w:t>
      </w:r>
    </w:p>
    <w:p w:rsidR="0081598C" w:rsidRDefault="0081598C" w:rsidP="0081598C">
      <w:pPr>
        <w:ind w:firstLine="709"/>
        <w:jc w:val="both"/>
        <w:rPr>
          <w:bCs/>
          <w:sz w:val="28"/>
          <w:szCs w:val="28"/>
        </w:rPr>
      </w:pPr>
      <w:r>
        <w:rPr>
          <w:bCs/>
          <w:sz w:val="28"/>
          <w:szCs w:val="28"/>
        </w:rPr>
        <w:t xml:space="preserve">- </w:t>
      </w:r>
      <w:r w:rsidRPr="000D265C">
        <w:rPr>
          <w:bCs/>
          <w:sz w:val="28"/>
          <w:szCs w:val="28"/>
        </w:rPr>
        <w:t>в диалоге с учителем совершенствовать самостоятельно выработанные критерии оценки.</w:t>
      </w:r>
    </w:p>
    <w:p w:rsidR="0081598C" w:rsidRPr="000D4D83" w:rsidRDefault="0081598C" w:rsidP="0081598C">
      <w:pPr>
        <w:ind w:firstLine="709"/>
        <w:jc w:val="both"/>
        <w:rPr>
          <w:bCs/>
          <w:sz w:val="28"/>
          <w:szCs w:val="28"/>
        </w:rPr>
      </w:pPr>
      <w:r w:rsidRPr="000D4D83">
        <w:rPr>
          <w:b/>
          <w:i/>
          <w:sz w:val="28"/>
          <w:szCs w:val="28"/>
        </w:rPr>
        <w:t>Средством формирования</w:t>
      </w:r>
      <w:r w:rsidRPr="000D4D83">
        <w:rPr>
          <w:sz w:val="28"/>
          <w:szCs w:val="28"/>
        </w:rPr>
        <w:t xml:space="preserve"> регулятивных УУД служат технология проблемного диалога на этапе изучения нового материала и технология оценивания образовательных</w:t>
      </w:r>
      <w:r w:rsidRPr="000D4D83">
        <w:rPr>
          <w:bCs/>
          <w:sz w:val="28"/>
          <w:szCs w:val="28"/>
        </w:rPr>
        <w:t xml:space="preserve"> достижений (учебных успехов).</w:t>
      </w:r>
    </w:p>
    <w:p w:rsidR="0081598C" w:rsidRPr="000D4D83" w:rsidRDefault="0081598C" w:rsidP="0081598C">
      <w:pPr>
        <w:tabs>
          <w:tab w:val="left" w:pos="709"/>
        </w:tabs>
        <w:ind w:firstLine="709"/>
        <w:jc w:val="both"/>
        <w:rPr>
          <w:i/>
          <w:sz w:val="28"/>
          <w:szCs w:val="28"/>
          <w:u w:val="single"/>
        </w:rPr>
      </w:pPr>
      <w:r w:rsidRPr="000D4D83">
        <w:rPr>
          <w:i/>
          <w:sz w:val="28"/>
          <w:szCs w:val="28"/>
          <w:u w:val="single"/>
        </w:rPr>
        <w:t>Познавательные УУД:</w:t>
      </w:r>
    </w:p>
    <w:p w:rsidR="0081598C" w:rsidRPr="000D4D83" w:rsidRDefault="0081598C" w:rsidP="0081598C">
      <w:pPr>
        <w:tabs>
          <w:tab w:val="left" w:pos="709"/>
        </w:tabs>
        <w:ind w:firstLine="709"/>
        <w:jc w:val="both"/>
        <w:rPr>
          <w:sz w:val="28"/>
          <w:szCs w:val="28"/>
        </w:rPr>
      </w:pPr>
      <w:r>
        <w:rPr>
          <w:sz w:val="28"/>
          <w:szCs w:val="28"/>
        </w:rPr>
        <w:t xml:space="preserve">- </w:t>
      </w:r>
      <w:r w:rsidRPr="000D4D83">
        <w:rPr>
          <w:sz w:val="28"/>
          <w:szCs w:val="28"/>
        </w:rPr>
        <w:t>формирование и развитие посредством географического знания познавательных интересов, интеллектуальных и творческих способностей учащихся;</w:t>
      </w:r>
    </w:p>
    <w:p w:rsidR="0081598C" w:rsidRDefault="0081598C" w:rsidP="0081598C">
      <w:pPr>
        <w:tabs>
          <w:tab w:val="left" w:pos="709"/>
        </w:tabs>
        <w:ind w:firstLine="709"/>
        <w:jc w:val="both"/>
        <w:rPr>
          <w:sz w:val="28"/>
          <w:szCs w:val="28"/>
        </w:rPr>
      </w:pPr>
      <w:r>
        <w:rPr>
          <w:sz w:val="28"/>
          <w:szCs w:val="28"/>
        </w:rPr>
        <w:lastRenderedPageBreak/>
        <w:t xml:space="preserve">- </w:t>
      </w:r>
      <w:r w:rsidRPr="000D4D83">
        <w:rPr>
          <w:sz w:val="28"/>
          <w:szCs w:val="28"/>
        </w:rPr>
        <w:t>умения вести самостоятельный поиск, анализ, отбор информации, ее преобразование, сохранение, передачу и презентацию с помощью технических сред</w:t>
      </w:r>
      <w:r>
        <w:rPr>
          <w:sz w:val="28"/>
          <w:szCs w:val="28"/>
        </w:rPr>
        <w:t>ств и информационных технологий.</w:t>
      </w:r>
    </w:p>
    <w:p w:rsidR="0081598C" w:rsidRDefault="0081598C" w:rsidP="0081598C">
      <w:pPr>
        <w:tabs>
          <w:tab w:val="left" w:pos="709"/>
        </w:tabs>
        <w:ind w:firstLine="709"/>
        <w:jc w:val="both"/>
        <w:rPr>
          <w:sz w:val="28"/>
          <w:szCs w:val="28"/>
        </w:rPr>
      </w:pPr>
      <w:r>
        <w:rPr>
          <w:sz w:val="28"/>
          <w:szCs w:val="28"/>
        </w:rPr>
        <w:t xml:space="preserve">Учащийся должен </w:t>
      </w:r>
      <w:r w:rsidRPr="000D265C">
        <w:rPr>
          <w:i/>
          <w:sz w:val="28"/>
          <w:szCs w:val="28"/>
        </w:rPr>
        <w:t>уметь</w:t>
      </w:r>
      <w:r>
        <w:rPr>
          <w:sz w:val="28"/>
          <w:szCs w:val="28"/>
        </w:rPr>
        <w:t>:</w:t>
      </w:r>
    </w:p>
    <w:p w:rsidR="0081598C" w:rsidRPr="000D265C" w:rsidRDefault="0081598C" w:rsidP="0081598C">
      <w:pPr>
        <w:pStyle w:val="a4"/>
        <w:tabs>
          <w:tab w:val="left" w:pos="709"/>
        </w:tabs>
        <w:ind w:left="0" w:firstLine="709"/>
        <w:jc w:val="both"/>
        <w:rPr>
          <w:bCs/>
          <w:sz w:val="28"/>
          <w:szCs w:val="28"/>
        </w:rPr>
      </w:pPr>
      <w:r>
        <w:rPr>
          <w:bCs/>
          <w:sz w:val="28"/>
          <w:szCs w:val="28"/>
        </w:rPr>
        <w:t xml:space="preserve">- </w:t>
      </w:r>
      <w:r w:rsidRPr="000D265C">
        <w:rPr>
          <w:bCs/>
          <w:sz w:val="28"/>
          <w:szCs w:val="28"/>
        </w:rPr>
        <w:t>анализировать, сравнивать, классифицировать и обобщать факты и явления</w:t>
      </w:r>
      <w:r>
        <w:rPr>
          <w:bCs/>
          <w:sz w:val="28"/>
          <w:szCs w:val="28"/>
        </w:rPr>
        <w:t>,</w:t>
      </w:r>
      <w:r w:rsidRPr="000D265C">
        <w:rPr>
          <w:bCs/>
          <w:sz w:val="28"/>
          <w:szCs w:val="28"/>
        </w:rPr>
        <w:t xml:space="preserve"> выявлять причины и следствия простых явлений;</w:t>
      </w:r>
    </w:p>
    <w:p w:rsidR="0081598C" w:rsidRPr="000D265C" w:rsidRDefault="0081598C" w:rsidP="0081598C">
      <w:pPr>
        <w:pStyle w:val="a4"/>
        <w:tabs>
          <w:tab w:val="left" w:pos="709"/>
        </w:tabs>
        <w:ind w:left="0" w:firstLine="709"/>
        <w:jc w:val="both"/>
        <w:rPr>
          <w:bCs/>
          <w:sz w:val="28"/>
          <w:szCs w:val="28"/>
        </w:rPr>
      </w:pPr>
      <w:r>
        <w:rPr>
          <w:bCs/>
          <w:sz w:val="28"/>
          <w:szCs w:val="28"/>
        </w:rPr>
        <w:t xml:space="preserve">- </w:t>
      </w:r>
      <w:r w:rsidRPr="000D265C">
        <w:rPr>
          <w:bCs/>
          <w:sz w:val="28"/>
          <w:szCs w:val="28"/>
        </w:rPr>
        <w:t>осуществлять сравнение, сериацию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81598C" w:rsidRPr="000D265C" w:rsidRDefault="0081598C" w:rsidP="0081598C">
      <w:pPr>
        <w:pStyle w:val="a4"/>
        <w:tabs>
          <w:tab w:val="left" w:pos="709"/>
        </w:tabs>
        <w:ind w:left="0" w:firstLine="709"/>
        <w:jc w:val="both"/>
        <w:rPr>
          <w:bCs/>
          <w:sz w:val="28"/>
          <w:szCs w:val="28"/>
        </w:rPr>
      </w:pPr>
      <w:r>
        <w:rPr>
          <w:bCs/>
          <w:sz w:val="28"/>
          <w:szCs w:val="28"/>
        </w:rPr>
        <w:t xml:space="preserve">- </w:t>
      </w:r>
      <w:r w:rsidRPr="000D265C">
        <w:rPr>
          <w:bCs/>
          <w:sz w:val="28"/>
          <w:szCs w:val="28"/>
        </w:rPr>
        <w:t>строить логическое рассуждение, включающее установление причинно-следственных связей;</w:t>
      </w:r>
    </w:p>
    <w:p w:rsidR="0081598C" w:rsidRPr="000D265C" w:rsidRDefault="0081598C" w:rsidP="0081598C">
      <w:pPr>
        <w:pStyle w:val="a4"/>
        <w:tabs>
          <w:tab w:val="left" w:pos="709"/>
        </w:tabs>
        <w:ind w:left="0" w:firstLine="709"/>
        <w:jc w:val="both"/>
        <w:rPr>
          <w:bCs/>
          <w:sz w:val="28"/>
          <w:szCs w:val="28"/>
        </w:rPr>
      </w:pPr>
      <w:r>
        <w:rPr>
          <w:bCs/>
          <w:sz w:val="28"/>
          <w:szCs w:val="28"/>
        </w:rPr>
        <w:t xml:space="preserve">- </w:t>
      </w:r>
      <w:r w:rsidRPr="000D265C">
        <w:rPr>
          <w:bCs/>
          <w:sz w:val="28"/>
          <w:szCs w:val="28"/>
        </w:rPr>
        <w:t xml:space="preserve">создавать схематические модели с выделением существенных характеристик объекта; </w:t>
      </w:r>
    </w:p>
    <w:p w:rsidR="0081598C" w:rsidRPr="000D265C" w:rsidRDefault="0081598C" w:rsidP="0081598C">
      <w:pPr>
        <w:pStyle w:val="a4"/>
        <w:tabs>
          <w:tab w:val="left" w:pos="709"/>
        </w:tabs>
        <w:ind w:left="0" w:firstLine="709"/>
        <w:jc w:val="both"/>
        <w:rPr>
          <w:bCs/>
          <w:sz w:val="28"/>
          <w:szCs w:val="28"/>
        </w:rPr>
      </w:pPr>
      <w:r>
        <w:rPr>
          <w:bCs/>
          <w:sz w:val="28"/>
          <w:szCs w:val="28"/>
        </w:rPr>
        <w:t xml:space="preserve">- </w:t>
      </w:r>
      <w:r w:rsidRPr="000D265C">
        <w:rPr>
          <w:bCs/>
          <w:sz w:val="28"/>
          <w:szCs w:val="28"/>
        </w:rPr>
        <w:t>составлять тезисы, различные виды планов (простых, сложных и т.п.); преобразовывать информацию  из одного вида в другой (таблицу в текст и пр.);</w:t>
      </w:r>
    </w:p>
    <w:p w:rsidR="0081598C" w:rsidRPr="000D265C" w:rsidRDefault="0081598C" w:rsidP="0081598C">
      <w:pPr>
        <w:pStyle w:val="a4"/>
        <w:tabs>
          <w:tab w:val="left" w:pos="709"/>
        </w:tabs>
        <w:ind w:left="0" w:firstLine="709"/>
        <w:jc w:val="both"/>
        <w:rPr>
          <w:bCs/>
          <w:sz w:val="28"/>
          <w:szCs w:val="28"/>
        </w:rPr>
      </w:pPr>
      <w:r>
        <w:rPr>
          <w:bCs/>
          <w:sz w:val="28"/>
          <w:szCs w:val="28"/>
        </w:rPr>
        <w:t xml:space="preserve">- </w:t>
      </w:r>
      <w:r w:rsidRPr="000D265C">
        <w:rPr>
          <w:bCs/>
          <w:sz w:val="28"/>
          <w:szCs w:val="28"/>
        </w:rPr>
        <w:t xml:space="preserve">вычитывать все уровни текстовой информации; </w:t>
      </w:r>
    </w:p>
    <w:p w:rsidR="0081598C" w:rsidRDefault="0081598C" w:rsidP="0081598C">
      <w:pPr>
        <w:ind w:firstLine="709"/>
        <w:jc w:val="both"/>
        <w:rPr>
          <w:bCs/>
          <w:sz w:val="28"/>
          <w:szCs w:val="28"/>
        </w:rPr>
      </w:pPr>
      <w:r>
        <w:rPr>
          <w:bCs/>
          <w:sz w:val="28"/>
          <w:szCs w:val="28"/>
        </w:rPr>
        <w:t xml:space="preserve">- </w:t>
      </w:r>
      <w:r w:rsidRPr="000D265C">
        <w:rPr>
          <w:bCs/>
          <w:sz w:val="28"/>
          <w:szCs w:val="28"/>
        </w:rPr>
        <w:t xml:space="preserve">уметь определять возможные источники необходимых сведений, </w:t>
      </w:r>
    </w:p>
    <w:p w:rsidR="0081598C" w:rsidRDefault="0081598C" w:rsidP="0081598C">
      <w:pPr>
        <w:ind w:firstLine="709"/>
        <w:jc w:val="both"/>
        <w:rPr>
          <w:bCs/>
          <w:sz w:val="28"/>
          <w:szCs w:val="28"/>
        </w:rPr>
      </w:pPr>
      <w:r>
        <w:rPr>
          <w:bCs/>
          <w:sz w:val="28"/>
          <w:szCs w:val="28"/>
        </w:rPr>
        <w:t xml:space="preserve">- </w:t>
      </w:r>
      <w:r w:rsidRPr="000D265C">
        <w:rPr>
          <w:bCs/>
          <w:sz w:val="28"/>
          <w:szCs w:val="28"/>
        </w:rPr>
        <w:t>производить поиск информации, анализировать и оценивать её достоверность.</w:t>
      </w:r>
    </w:p>
    <w:p w:rsidR="0081598C" w:rsidRPr="000D4D83" w:rsidRDefault="0081598C" w:rsidP="0081598C">
      <w:pPr>
        <w:tabs>
          <w:tab w:val="left" w:pos="709"/>
        </w:tabs>
        <w:ind w:firstLine="709"/>
        <w:jc w:val="both"/>
        <w:rPr>
          <w:sz w:val="28"/>
          <w:szCs w:val="28"/>
        </w:rPr>
      </w:pPr>
      <w:r w:rsidRPr="000D4D83">
        <w:rPr>
          <w:b/>
          <w:i/>
          <w:sz w:val="28"/>
          <w:szCs w:val="28"/>
        </w:rPr>
        <w:t>Средством формирования</w:t>
      </w:r>
      <w:r w:rsidRPr="000D4D83">
        <w:rPr>
          <w:sz w:val="28"/>
          <w:szCs w:val="28"/>
        </w:rPr>
        <w:t xml:space="preserve"> познавательных УУД служат учебный материал и прежде всего продуктивные задания учебника, нацеленные на:</w:t>
      </w:r>
    </w:p>
    <w:p w:rsidR="0081598C" w:rsidRPr="000D4D83" w:rsidRDefault="0081598C" w:rsidP="0081598C">
      <w:pPr>
        <w:pStyle w:val="a4"/>
        <w:tabs>
          <w:tab w:val="left" w:pos="709"/>
        </w:tabs>
        <w:ind w:left="0" w:firstLine="709"/>
        <w:jc w:val="both"/>
        <w:rPr>
          <w:sz w:val="28"/>
          <w:szCs w:val="28"/>
        </w:rPr>
      </w:pPr>
      <w:r>
        <w:rPr>
          <w:sz w:val="28"/>
          <w:szCs w:val="28"/>
        </w:rPr>
        <w:t xml:space="preserve">- </w:t>
      </w:r>
      <w:r w:rsidRPr="000D4D83">
        <w:rPr>
          <w:sz w:val="28"/>
          <w:szCs w:val="28"/>
        </w:rPr>
        <w:t>осознание роли географии в познании окружающего мира и его устойчивого развития;</w:t>
      </w:r>
    </w:p>
    <w:p w:rsidR="0081598C" w:rsidRPr="000D4D83" w:rsidRDefault="0081598C" w:rsidP="0081598C">
      <w:pPr>
        <w:pStyle w:val="a4"/>
        <w:tabs>
          <w:tab w:val="left" w:pos="709"/>
        </w:tabs>
        <w:ind w:left="0" w:firstLine="709"/>
        <w:jc w:val="both"/>
        <w:rPr>
          <w:sz w:val="28"/>
          <w:szCs w:val="28"/>
        </w:rPr>
      </w:pPr>
      <w:r>
        <w:rPr>
          <w:sz w:val="28"/>
          <w:szCs w:val="28"/>
        </w:rPr>
        <w:t xml:space="preserve">- </w:t>
      </w:r>
      <w:r w:rsidRPr="000D4D83">
        <w:rPr>
          <w:sz w:val="28"/>
          <w:szCs w:val="28"/>
        </w:rPr>
        <w:t>освоение системы географических знаний о природе, населении, хозяйстве мира и его отдельных регионов, на основе которых формируется географическое мышление учащихся;</w:t>
      </w:r>
    </w:p>
    <w:p w:rsidR="0081598C" w:rsidRPr="000D4D83" w:rsidRDefault="0081598C" w:rsidP="0081598C">
      <w:pPr>
        <w:pStyle w:val="a4"/>
        <w:tabs>
          <w:tab w:val="left" w:pos="709"/>
        </w:tabs>
        <w:ind w:left="0" w:firstLine="709"/>
        <w:jc w:val="both"/>
        <w:rPr>
          <w:sz w:val="28"/>
          <w:szCs w:val="28"/>
        </w:rPr>
      </w:pPr>
      <w:r>
        <w:rPr>
          <w:sz w:val="28"/>
          <w:szCs w:val="28"/>
        </w:rPr>
        <w:t xml:space="preserve">- </w:t>
      </w:r>
      <w:r w:rsidRPr="000D4D83">
        <w:rPr>
          <w:sz w:val="28"/>
          <w:szCs w:val="28"/>
        </w:rPr>
        <w:t>использование географических умений для анализа, оценки, прогнозирования современных социоприродных проблем и проектирования путей их решения;</w:t>
      </w:r>
    </w:p>
    <w:p w:rsidR="0081598C" w:rsidRPr="000D4D83" w:rsidRDefault="0081598C" w:rsidP="0081598C">
      <w:pPr>
        <w:ind w:firstLine="709"/>
        <w:jc w:val="both"/>
        <w:rPr>
          <w:sz w:val="28"/>
          <w:szCs w:val="28"/>
        </w:rPr>
      </w:pPr>
      <w:r>
        <w:rPr>
          <w:sz w:val="28"/>
          <w:szCs w:val="28"/>
        </w:rPr>
        <w:t xml:space="preserve">- </w:t>
      </w:r>
      <w:r w:rsidRPr="000D4D83">
        <w:rPr>
          <w:sz w:val="28"/>
          <w:szCs w:val="28"/>
        </w:rPr>
        <w:t>использование карт как информационных образно-знаковых моделей действительности.</w:t>
      </w:r>
    </w:p>
    <w:p w:rsidR="0081598C" w:rsidRDefault="0081598C" w:rsidP="0081598C">
      <w:pPr>
        <w:ind w:firstLine="709"/>
        <w:jc w:val="both"/>
        <w:rPr>
          <w:i/>
          <w:sz w:val="28"/>
          <w:szCs w:val="28"/>
          <w:u w:val="single"/>
        </w:rPr>
      </w:pPr>
      <w:r w:rsidRPr="000D4D83">
        <w:rPr>
          <w:i/>
          <w:sz w:val="28"/>
          <w:szCs w:val="28"/>
          <w:u w:val="single"/>
        </w:rPr>
        <w:t>Коммуникативные УУД.</w:t>
      </w:r>
    </w:p>
    <w:p w:rsidR="0081598C" w:rsidRPr="000D265C" w:rsidRDefault="0081598C" w:rsidP="0081598C">
      <w:pPr>
        <w:ind w:firstLine="709"/>
        <w:jc w:val="both"/>
        <w:rPr>
          <w:sz w:val="28"/>
          <w:szCs w:val="28"/>
        </w:rPr>
      </w:pPr>
      <w:r>
        <w:rPr>
          <w:sz w:val="28"/>
          <w:szCs w:val="28"/>
        </w:rPr>
        <w:t xml:space="preserve">Учащийся должен </w:t>
      </w:r>
      <w:r w:rsidRPr="000D265C">
        <w:rPr>
          <w:i/>
          <w:sz w:val="28"/>
          <w:szCs w:val="28"/>
        </w:rPr>
        <w:t>уметь</w:t>
      </w:r>
      <w:r>
        <w:rPr>
          <w:sz w:val="28"/>
          <w:szCs w:val="28"/>
        </w:rPr>
        <w:t>:</w:t>
      </w:r>
    </w:p>
    <w:p w:rsidR="0081598C" w:rsidRPr="000D265C" w:rsidRDefault="0081598C" w:rsidP="0081598C">
      <w:pPr>
        <w:ind w:firstLine="709"/>
        <w:jc w:val="both"/>
        <w:rPr>
          <w:bCs/>
          <w:sz w:val="28"/>
          <w:szCs w:val="28"/>
        </w:rPr>
      </w:pPr>
      <w:r>
        <w:rPr>
          <w:bCs/>
          <w:sz w:val="28"/>
          <w:szCs w:val="28"/>
        </w:rPr>
        <w:t xml:space="preserve">- </w:t>
      </w:r>
      <w:r w:rsidRPr="000D265C">
        <w:rPr>
          <w:bCs/>
          <w:sz w:val="28"/>
          <w:szCs w:val="28"/>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81598C" w:rsidRPr="00EF15BB" w:rsidRDefault="0081598C" w:rsidP="0081598C">
      <w:pPr>
        <w:ind w:firstLine="709"/>
        <w:jc w:val="both"/>
        <w:rPr>
          <w:sz w:val="28"/>
          <w:szCs w:val="28"/>
        </w:rPr>
      </w:pPr>
      <w:r w:rsidRPr="000D4D83">
        <w:rPr>
          <w:b/>
          <w:i/>
          <w:sz w:val="28"/>
          <w:szCs w:val="28"/>
        </w:rPr>
        <w:t>Средством  формирования</w:t>
      </w:r>
      <w:r w:rsidRPr="000D4D83">
        <w:rPr>
          <w:sz w:val="28"/>
          <w:szCs w:val="28"/>
        </w:rPr>
        <w:t xml:space="preserve"> коммуникативных УУД служат технология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w:t>
      </w:r>
    </w:p>
    <w:p w:rsidR="0081598C" w:rsidRDefault="0081598C" w:rsidP="0081598C">
      <w:pPr>
        <w:ind w:firstLine="709"/>
        <w:jc w:val="both"/>
        <w:rPr>
          <w:sz w:val="28"/>
          <w:szCs w:val="28"/>
        </w:rPr>
      </w:pPr>
    </w:p>
    <w:p w:rsidR="0081598C" w:rsidRDefault="0081598C" w:rsidP="0081598C">
      <w:pPr>
        <w:ind w:firstLine="709"/>
        <w:jc w:val="both"/>
        <w:rPr>
          <w:sz w:val="28"/>
          <w:szCs w:val="28"/>
        </w:rPr>
      </w:pPr>
      <w:r w:rsidRPr="00A65717">
        <w:rPr>
          <w:b/>
          <w:i/>
          <w:sz w:val="28"/>
          <w:szCs w:val="28"/>
          <w:u w:val="single"/>
        </w:rPr>
        <w:t xml:space="preserve"> Предметные результаты</w:t>
      </w:r>
      <w:r>
        <w:rPr>
          <w:sz w:val="28"/>
          <w:szCs w:val="28"/>
        </w:rPr>
        <w:t>.</w:t>
      </w:r>
    </w:p>
    <w:p w:rsidR="0081598C" w:rsidRDefault="0081598C" w:rsidP="0081598C">
      <w:pPr>
        <w:pStyle w:val="a4"/>
        <w:tabs>
          <w:tab w:val="left" w:pos="709"/>
        </w:tabs>
        <w:ind w:left="0" w:firstLine="709"/>
        <w:jc w:val="both"/>
        <w:rPr>
          <w:bCs/>
          <w:sz w:val="28"/>
          <w:szCs w:val="28"/>
        </w:rPr>
      </w:pPr>
      <w:r w:rsidRPr="00657B82">
        <w:rPr>
          <w:sz w:val="28"/>
          <w:szCs w:val="28"/>
        </w:rPr>
        <w:t>1) Осознание роли географии в</w:t>
      </w:r>
      <w:r w:rsidRPr="00657B82">
        <w:rPr>
          <w:b/>
          <w:bCs/>
          <w:sz w:val="28"/>
          <w:szCs w:val="28"/>
        </w:rPr>
        <w:t xml:space="preserve"> </w:t>
      </w:r>
      <w:r w:rsidRPr="00657B82">
        <w:rPr>
          <w:bCs/>
          <w:sz w:val="28"/>
          <w:szCs w:val="28"/>
        </w:rPr>
        <w:t xml:space="preserve">познании окружающего мира. </w:t>
      </w:r>
    </w:p>
    <w:p w:rsidR="0081598C" w:rsidRPr="00657B82" w:rsidRDefault="0081598C" w:rsidP="0081598C">
      <w:pPr>
        <w:pStyle w:val="a4"/>
        <w:tabs>
          <w:tab w:val="left" w:pos="709"/>
        </w:tabs>
        <w:ind w:left="0" w:firstLine="709"/>
        <w:jc w:val="both"/>
        <w:rPr>
          <w:bCs/>
          <w:sz w:val="28"/>
          <w:szCs w:val="28"/>
        </w:rPr>
      </w:pPr>
      <w:r w:rsidRPr="00657B82">
        <w:rPr>
          <w:bCs/>
          <w:sz w:val="28"/>
          <w:szCs w:val="28"/>
        </w:rPr>
        <w:t xml:space="preserve">Учащийся должен </w:t>
      </w:r>
      <w:r w:rsidRPr="00657B82">
        <w:rPr>
          <w:bCs/>
          <w:i/>
          <w:sz w:val="28"/>
          <w:szCs w:val="28"/>
        </w:rPr>
        <w:t>уметь</w:t>
      </w:r>
      <w:r w:rsidRPr="00657B82">
        <w:rPr>
          <w:bCs/>
          <w:sz w:val="28"/>
          <w:szCs w:val="28"/>
        </w:rPr>
        <w:t xml:space="preserve"> объяснять роль различных источников географической информации. </w:t>
      </w:r>
    </w:p>
    <w:p w:rsidR="0081598C" w:rsidRDefault="0081598C" w:rsidP="0081598C">
      <w:pPr>
        <w:pStyle w:val="a4"/>
        <w:tabs>
          <w:tab w:val="left" w:pos="709"/>
        </w:tabs>
        <w:ind w:left="0" w:firstLine="709"/>
        <w:jc w:val="both"/>
        <w:rPr>
          <w:sz w:val="28"/>
          <w:szCs w:val="28"/>
        </w:rPr>
      </w:pPr>
      <w:r w:rsidRPr="00657B82">
        <w:rPr>
          <w:sz w:val="28"/>
          <w:szCs w:val="28"/>
        </w:rPr>
        <w:t xml:space="preserve">2) Освоение системы географических знаний о природе, населении, хозяйстве мира. </w:t>
      </w:r>
    </w:p>
    <w:p w:rsidR="0081598C" w:rsidRPr="00657B82" w:rsidRDefault="0081598C" w:rsidP="0081598C">
      <w:pPr>
        <w:pStyle w:val="a4"/>
        <w:tabs>
          <w:tab w:val="left" w:pos="709"/>
        </w:tabs>
        <w:ind w:left="0" w:firstLine="709"/>
        <w:jc w:val="both"/>
        <w:rPr>
          <w:bCs/>
          <w:sz w:val="28"/>
          <w:szCs w:val="28"/>
        </w:rPr>
      </w:pPr>
      <w:r w:rsidRPr="00657B82">
        <w:rPr>
          <w:sz w:val="28"/>
          <w:szCs w:val="28"/>
        </w:rPr>
        <w:t xml:space="preserve">Учащийся должен </w:t>
      </w:r>
      <w:r w:rsidRPr="00657B82">
        <w:rPr>
          <w:i/>
          <w:sz w:val="28"/>
          <w:szCs w:val="28"/>
        </w:rPr>
        <w:t>уметь</w:t>
      </w:r>
      <w:r w:rsidRPr="00657B82">
        <w:rPr>
          <w:sz w:val="28"/>
          <w:szCs w:val="28"/>
        </w:rPr>
        <w:t>:</w:t>
      </w:r>
    </w:p>
    <w:p w:rsidR="0081598C" w:rsidRPr="00657B82" w:rsidRDefault="0081598C" w:rsidP="0081598C">
      <w:pPr>
        <w:tabs>
          <w:tab w:val="left" w:pos="709"/>
        </w:tabs>
        <w:ind w:firstLine="709"/>
        <w:jc w:val="both"/>
        <w:rPr>
          <w:bCs/>
          <w:sz w:val="28"/>
          <w:szCs w:val="28"/>
        </w:rPr>
      </w:pPr>
      <w:r w:rsidRPr="00657B82">
        <w:rPr>
          <w:bCs/>
          <w:sz w:val="28"/>
          <w:szCs w:val="28"/>
        </w:rPr>
        <w:t>- объяснять географические следствия формы, размеров и движения Земли;</w:t>
      </w:r>
    </w:p>
    <w:p w:rsidR="0081598C" w:rsidRPr="00657B82" w:rsidRDefault="0081598C" w:rsidP="0081598C">
      <w:pPr>
        <w:tabs>
          <w:tab w:val="left" w:pos="709"/>
        </w:tabs>
        <w:ind w:firstLine="709"/>
        <w:jc w:val="both"/>
        <w:rPr>
          <w:bCs/>
          <w:sz w:val="28"/>
          <w:szCs w:val="28"/>
        </w:rPr>
      </w:pPr>
      <w:r w:rsidRPr="00657B82">
        <w:rPr>
          <w:bCs/>
          <w:sz w:val="28"/>
          <w:szCs w:val="28"/>
        </w:rPr>
        <w:t xml:space="preserve">- </w:t>
      </w:r>
      <w:r w:rsidRPr="00EA6EDD">
        <w:rPr>
          <w:bCs/>
          <w:sz w:val="28"/>
          <w:szCs w:val="28"/>
        </w:rPr>
        <w:t>объяснять воздействие Солнца и Луны на мир живой и неживой природы;</w:t>
      </w:r>
    </w:p>
    <w:p w:rsidR="0081598C" w:rsidRDefault="0081598C" w:rsidP="0081598C">
      <w:pPr>
        <w:tabs>
          <w:tab w:val="left" w:pos="709"/>
        </w:tabs>
        <w:ind w:firstLine="709"/>
        <w:jc w:val="both"/>
        <w:rPr>
          <w:bCs/>
          <w:sz w:val="28"/>
          <w:szCs w:val="28"/>
        </w:rPr>
      </w:pPr>
      <w:r w:rsidRPr="00657B82">
        <w:rPr>
          <w:bCs/>
          <w:sz w:val="28"/>
          <w:szCs w:val="28"/>
        </w:rPr>
        <w:t>- выделять, описывать и объяснять существенные признаки географических объектов и явлений.</w:t>
      </w:r>
    </w:p>
    <w:p w:rsidR="0081598C" w:rsidRPr="00EA6EDD" w:rsidRDefault="0081598C" w:rsidP="0081598C">
      <w:pPr>
        <w:tabs>
          <w:tab w:val="left" w:pos="709"/>
        </w:tabs>
        <w:ind w:firstLine="709"/>
        <w:jc w:val="both"/>
        <w:rPr>
          <w:bCs/>
          <w:sz w:val="28"/>
          <w:szCs w:val="28"/>
        </w:rPr>
      </w:pPr>
      <w:r>
        <w:rPr>
          <w:bCs/>
          <w:sz w:val="28"/>
          <w:szCs w:val="28"/>
        </w:rPr>
        <w:t xml:space="preserve">- </w:t>
      </w:r>
      <w:r w:rsidRPr="00EA6EDD">
        <w:rPr>
          <w:bCs/>
          <w:sz w:val="28"/>
          <w:szCs w:val="28"/>
        </w:rPr>
        <w:t>определять географические процессы и явления в геосферах, взаимосвязи между ними, их изменения в результате деятельности человека;</w:t>
      </w:r>
    </w:p>
    <w:p w:rsidR="0081598C" w:rsidRPr="00EA6EDD" w:rsidRDefault="0081598C" w:rsidP="0081598C">
      <w:pPr>
        <w:tabs>
          <w:tab w:val="left" w:pos="709"/>
        </w:tabs>
        <w:ind w:firstLine="709"/>
        <w:jc w:val="both"/>
        <w:rPr>
          <w:bCs/>
          <w:sz w:val="28"/>
          <w:szCs w:val="28"/>
        </w:rPr>
      </w:pPr>
      <w:r w:rsidRPr="00EA6EDD">
        <w:rPr>
          <w:bCs/>
          <w:sz w:val="28"/>
          <w:szCs w:val="28"/>
        </w:rPr>
        <w:t>- различать типы земной коры; выявлять зависимость рельефа от воздействия внутренних и внешних сил;</w:t>
      </w:r>
    </w:p>
    <w:p w:rsidR="0081598C" w:rsidRPr="00EA6EDD" w:rsidRDefault="0081598C" w:rsidP="0081598C">
      <w:pPr>
        <w:tabs>
          <w:tab w:val="left" w:pos="709"/>
        </w:tabs>
        <w:ind w:firstLine="709"/>
        <w:jc w:val="both"/>
        <w:rPr>
          <w:bCs/>
          <w:sz w:val="28"/>
          <w:szCs w:val="28"/>
        </w:rPr>
      </w:pPr>
      <w:r w:rsidRPr="00EA6EDD">
        <w:rPr>
          <w:bCs/>
          <w:sz w:val="28"/>
          <w:szCs w:val="28"/>
        </w:rPr>
        <w:t>- выявлять главные причины различий в нагревании земной поверхности;</w:t>
      </w:r>
    </w:p>
    <w:p w:rsidR="0081598C" w:rsidRPr="00657B82" w:rsidRDefault="0081598C" w:rsidP="0081598C">
      <w:pPr>
        <w:tabs>
          <w:tab w:val="left" w:pos="709"/>
        </w:tabs>
        <w:ind w:firstLine="709"/>
        <w:jc w:val="both"/>
        <w:rPr>
          <w:bCs/>
          <w:sz w:val="28"/>
          <w:szCs w:val="28"/>
        </w:rPr>
      </w:pPr>
      <w:r w:rsidRPr="00EA6EDD">
        <w:rPr>
          <w:bCs/>
          <w:sz w:val="28"/>
          <w:szCs w:val="28"/>
        </w:rPr>
        <w:t>- выделять причины стихийных явлений в геосферах</w:t>
      </w:r>
      <w:r>
        <w:rPr>
          <w:bCs/>
          <w:sz w:val="28"/>
          <w:szCs w:val="28"/>
        </w:rPr>
        <w:t>.</w:t>
      </w:r>
    </w:p>
    <w:p w:rsidR="0081598C" w:rsidRDefault="0081598C" w:rsidP="0081598C">
      <w:pPr>
        <w:pStyle w:val="a4"/>
        <w:tabs>
          <w:tab w:val="left" w:pos="709"/>
        </w:tabs>
        <w:ind w:left="0" w:firstLine="709"/>
        <w:jc w:val="both"/>
        <w:rPr>
          <w:bCs/>
          <w:sz w:val="28"/>
          <w:szCs w:val="28"/>
        </w:rPr>
      </w:pPr>
      <w:r w:rsidRPr="00657B82">
        <w:rPr>
          <w:bCs/>
          <w:sz w:val="28"/>
          <w:szCs w:val="28"/>
        </w:rPr>
        <w:t xml:space="preserve">3) Использование географических умений. </w:t>
      </w:r>
    </w:p>
    <w:p w:rsidR="0081598C" w:rsidRPr="00657B82" w:rsidRDefault="0081598C" w:rsidP="0081598C">
      <w:pPr>
        <w:pStyle w:val="a4"/>
        <w:tabs>
          <w:tab w:val="left" w:pos="709"/>
        </w:tabs>
        <w:ind w:left="0" w:firstLine="709"/>
        <w:jc w:val="both"/>
        <w:rPr>
          <w:bCs/>
          <w:sz w:val="28"/>
          <w:szCs w:val="28"/>
        </w:rPr>
      </w:pPr>
      <w:r w:rsidRPr="00657B82">
        <w:rPr>
          <w:bCs/>
          <w:sz w:val="28"/>
          <w:szCs w:val="28"/>
        </w:rPr>
        <w:t xml:space="preserve">Учащийся должен </w:t>
      </w:r>
      <w:r w:rsidRPr="00657B82">
        <w:rPr>
          <w:bCs/>
          <w:i/>
          <w:sz w:val="28"/>
          <w:szCs w:val="28"/>
        </w:rPr>
        <w:t>уметь</w:t>
      </w:r>
      <w:r w:rsidRPr="00657B82">
        <w:rPr>
          <w:bCs/>
          <w:sz w:val="28"/>
          <w:szCs w:val="28"/>
        </w:rPr>
        <w:t>:</w:t>
      </w:r>
    </w:p>
    <w:p w:rsidR="0081598C" w:rsidRPr="00657B82" w:rsidRDefault="0081598C" w:rsidP="0081598C">
      <w:pPr>
        <w:tabs>
          <w:tab w:val="left" w:pos="709"/>
        </w:tabs>
        <w:ind w:firstLine="709"/>
        <w:jc w:val="both"/>
        <w:rPr>
          <w:bCs/>
          <w:sz w:val="28"/>
          <w:szCs w:val="28"/>
        </w:rPr>
      </w:pPr>
      <w:r w:rsidRPr="00657B82">
        <w:rPr>
          <w:bCs/>
          <w:sz w:val="28"/>
          <w:szCs w:val="28"/>
        </w:rPr>
        <w:t>- находить в различных источниках и анализировать географическую информацию;</w:t>
      </w:r>
    </w:p>
    <w:p w:rsidR="0081598C" w:rsidRPr="00657B82" w:rsidRDefault="0081598C" w:rsidP="0081598C">
      <w:pPr>
        <w:tabs>
          <w:tab w:val="left" w:pos="709"/>
        </w:tabs>
        <w:ind w:firstLine="709"/>
        <w:jc w:val="both"/>
        <w:rPr>
          <w:bCs/>
          <w:sz w:val="28"/>
          <w:szCs w:val="28"/>
        </w:rPr>
      </w:pPr>
      <w:r w:rsidRPr="00657B82">
        <w:rPr>
          <w:bCs/>
          <w:sz w:val="28"/>
          <w:szCs w:val="28"/>
        </w:rPr>
        <w:t>-составлять описания различных географических объектов на основе анализа разнообразных источников географической информации;</w:t>
      </w:r>
    </w:p>
    <w:p w:rsidR="0081598C" w:rsidRPr="00657B82" w:rsidRDefault="0081598C" w:rsidP="0081598C">
      <w:pPr>
        <w:tabs>
          <w:tab w:val="left" w:pos="709"/>
        </w:tabs>
        <w:ind w:firstLine="709"/>
        <w:jc w:val="both"/>
        <w:rPr>
          <w:bCs/>
          <w:sz w:val="28"/>
          <w:szCs w:val="28"/>
        </w:rPr>
      </w:pPr>
      <w:r w:rsidRPr="00657B82">
        <w:rPr>
          <w:bCs/>
          <w:sz w:val="28"/>
          <w:szCs w:val="28"/>
        </w:rPr>
        <w:t>- применять приборы и инструменты для определения количественных и качественных характеристик компонентов природы.</w:t>
      </w:r>
    </w:p>
    <w:p w:rsidR="0081598C" w:rsidRDefault="0081598C" w:rsidP="0081598C">
      <w:pPr>
        <w:pStyle w:val="a4"/>
        <w:tabs>
          <w:tab w:val="left" w:pos="709"/>
        </w:tabs>
        <w:ind w:left="0" w:firstLine="709"/>
        <w:jc w:val="both"/>
        <w:rPr>
          <w:sz w:val="28"/>
          <w:szCs w:val="28"/>
        </w:rPr>
      </w:pPr>
      <w:r w:rsidRPr="00657B82">
        <w:rPr>
          <w:sz w:val="28"/>
          <w:szCs w:val="28"/>
        </w:rPr>
        <w:t xml:space="preserve">4) Использование карт как моделей. </w:t>
      </w:r>
    </w:p>
    <w:p w:rsidR="0081598C" w:rsidRPr="00657B82" w:rsidRDefault="0081598C" w:rsidP="0081598C">
      <w:pPr>
        <w:pStyle w:val="a4"/>
        <w:tabs>
          <w:tab w:val="left" w:pos="709"/>
        </w:tabs>
        <w:ind w:left="0" w:firstLine="709"/>
        <w:jc w:val="both"/>
        <w:rPr>
          <w:sz w:val="28"/>
          <w:szCs w:val="28"/>
        </w:rPr>
      </w:pPr>
      <w:r w:rsidRPr="00657B82">
        <w:rPr>
          <w:sz w:val="28"/>
          <w:szCs w:val="28"/>
        </w:rPr>
        <w:t xml:space="preserve">Учащийся должен </w:t>
      </w:r>
      <w:r w:rsidRPr="00657B82">
        <w:rPr>
          <w:i/>
          <w:sz w:val="28"/>
          <w:szCs w:val="28"/>
        </w:rPr>
        <w:t>уметь</w:t>
      </w:r>
      <w:r w:rsidRPr="00657B82">
        <w:rPr>
          <w:sz w:val="28"/>
          <w:szCs w:val="28"/>
        </w:rPr>
        <w:t xml:space="preserve"> определять на карте местоположение географических объектов.</w:t>
      </w:r>
    </w:p>
    <w:p w:rsidR="0081598C" w:rsidRDefault="0081598C" w:rsidP="0081598C">
      <w:pPr>
        <w:pStyle w:val="a4"/>
        <w:tabs>
          <w:tab w:val="left" w:pos="709"/>
        </w:tabs>
        <w:ind w:left="0" w:firstLine="709"/>
        <w:jc w:val="both"/>
        <w:rPr>
          <w:sz w:val="28"/>
          <w:szCs w:val="28"/>
        </w:rPr>
      </w:pPr>
      <w:r w:rsidRPr="00657B82">
        <w:rPr>
          <w:sz w:val="28"/>
          <w:szCs w:val="28"/>
        </w:rPr>
        <w:t xml:space="preserve">5) Понимание смысла собственной действительности. </w:t>
      </w:r>
    </w:p>
    <w:p w:rsidR="0081598C" w:rsidRPr="00657B82" w:rsidRDefault="0081598C" w:rsidP="0081598C">
      <w:pPr>
        <w:pStyle w:val="a4"/>
        <w:tabs>
          <w:tab w:val="left" w:pos="709"/>
        </w:tabs>
        <w:ind w:left="0" w:firstLine="709"/>
        <w:jc w:val="both"/>
        <w:rPr>
          <w:bCs/>
          <w:sz w:val="28"/>
          <w:szCs w:val="28"/>
        </w:rPr>
      </w:pPr>
      <w:r w:rsidRPr="00657B82">
        <w:rPr>
          <w:sz w:val="28"/>
          <w:szCs w:val="28"/>
        </w:rPr>
        <w:t xml:space="preserve">Учащийся должен </w:t>
      </w:r>
      <w:r w:rsidRPr="00657B82">
        <w:rPr>
          <w:i/>
          <w:sz w:val="28"/>
          <w:szCs w:val="28"/>
        </w:rPr>
        <w:t>уметь</w:t>
      </w:r>
      <w:r w:rsidRPr="00657B82">
        <w:rPr>
          <w:sz w:val="28"/>
          <w:szCs w:val="28"/>
        </w:rPr>
        <w:t>:</w:t>
      </w:r>
    </w:p>
    <w:p w:rsidR="0081598C" w:rsidRPr="00657B82" w:rsidRDefault="0081598C" w:rsidP="0081598C">
      <w:pPr>
        <w:tabs>
          <w:tab w:val="left" w:pos="709"/>
        </w:tabs>
        <w:ind w:firstLine="709"/>
        <w:jc w:val="both"/>
        <w:rPr>
          <w:bCs/>
          <w:sz w:val="28"/>
          <w:szCs w:val="28"/>
        </w:rPr>
      </w:pPr>
      <w:r w:rsidRPr="00657B82">
        <w:rPr>
          <w:bCs/>
          <w:sz w:val="28"/>
          <w:szCs w:val="28"/>
        </w:rPr>
        <w:t xml:space="preserve">- </w:t>
      </w:r>
      <w:r w:rsidRPr="00EA6EDD">
        <w:rPr>
          <w:bCs/>
          <w:sz w:val="28"/>
          <w:szCs w:val="28"/>
        </w:rPr>
        <w:t>формулировать своё отношение к природным и антропогенным причинам изменения окружающей среды</w:t>
      </w:r>
      <w:r w:rsidRPr="00657B82">
        <w:rPr>
          <w:bCs/>
          <w:sz w:val="28"/>
          <w:szCs w:val="28"/>
        </w:rPr>
        <w:t>;</w:t>
      </w:r>
    </w:p>
    <w:p w:rsidR="0081598C" w:rsidRPr="00657B82" w:rsidRDefault="0081598C" w:rsidP="0081598C">
      <w:pPr>
        <w:tabs>
          <w:tab w:val="left" w:pos="709"/>
        </w:tabs>
        <w:ind w:firstLine="709"/>
        <w:jc w:val="both"/>
        <w:rPr>
          <w:bCs/>
          <w:sz w:val="28"/>
          <w:szCs w:val="28"/>
        </w:rPr>
      </w:pPr>
      <w:r w:rsidRPr="00657B82">
        <w:rPr>
          <w:bCs/>
          <w:sz w:val="28"/>
          <w:szCs w:val="28"/>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81598C" w:rsidRDefault="0081598C" w:rsidP="0081598C">
      <w:pPr>
        <w:ind w:firstLine="709"/>
        <w:jc w:val="both"/>
        <w:rPr>
          <w:bCs/>
          <w:sz w:val="28"/>
          <w:szCs w:val="28"/>
        </w:rPr>
      </w:pPr>
      <w:r w:rsidRPr="00657B82">
        <w:rPr>
          <w:bCs/>
          <w:sz w:val="28"/>
          <w:szCs w:val="28"/>
        </w:rPr>
        <w:lastRenderedPageBreak/>
        <w:t>- приводить примеры использования и охраны природных ресурсов, адаптации человека к условиям окружающей среды.</w:t>
      </w:r>
    </w:p>
    <w:p w:rsidR="0081598C" w:rsidRDefault="0081598C" w:rsidP="0081598C">
      <w:pPr>
        <w:ind w:firstLine="709"/>
        <w:jc w:val="both"/>
        <w:rPr>
          <w:bCs/>
          <w:sz w:val="28"/>
          <w:szCs w:val="28"/>
        </w:rPr>
      </w:pPr>
    </w:p>
    <w:p w:rsidR="0081598C" w:rsidRPr="00316C63" w:rsidRDefault="0081598C" w:rsidP="0081598C">
      <w:pPr>
        <w:jc w:val="both"/>
        <w:rPr>
          <w:b/>
          <w:i/>
          <w:color w:val="000000"/>
          <w:sz w:val="28"/>
          <w:szCs w:val="28"/>
        </w:rPr>
      </w:pPr>
      <w:r w:rsidRPr="00316C63">
        <w:rPr>
          <w:b/>
          <w:i/>
          <w:color w:val="000000"/>
          <w:sz w:val="28"/>
          <w:szCs w:val="28"/>
        </w:rPr>
        <w:t xml:space="preserve"> </w:t>
      </w:r>
      <w:r>
        <w:rPr>
          <w:b/>
          <w:i/>
          <w:color w:val="000000"/>
          <w:sz w:val="28"/>
          <w:szCs w:val="28"/>
        </w:rPr>
        <w:t>Формы и методы обучения.</w:t>
      </w:r>
    </w:p>
    <w:p w:rsidR="0081598C" w:rsidRPr="00316C63" w:rsidRDefault="0081598C" w:rsidP="0081598C">
      <w:pPr>
        <w:ind w:firstLine="709"/>
        <w:jc w:val="both"/>
        <w:rPr>
          <w:sz w:val="28"/>
          <w:szCs w:val="28"/>
        </w:rPr>
      </w:pPr>
      <w:r w:rsidRPr="00316C63">
        <w:rPr>
          <w:sz w:val="28"/>
          <w:szCs w:val="28"/>
        </w:rPr>
        <w:t xml:space="preserve">При проведении урока, с учетом его типа,  используются следующие </w:t>
      </w:r>
      <w:r w:rsidRPr="00316C63">
        <w:rPr>
          <w:b/>
          <w:sz w:val="28"/>
          <w:szCs w:val="28"/>
        </w:rPr>
        <w:t>формы</w:t>
      </w:r>
      <w:r w:rsidRPr="00316C63">
        <w:rPr>
          <w:sz w:val="28"/>
          <w:szCs w:val="28"/>
        </w:rPr>
        <w:t xml:space="preserve"> работы:</w:t>
      </w:r>
    </w:p>
    <w:p w:rsidR="0081598C" w:rsidRPr="00316C63" w:rsidRDefault="0081598C" w:rsidP="0081598C">
      <w:pPr>
        <w:ind w:firstLine="709"/>
        <w:jc w:val="both"/>
        <w:rPr>
          <w:sz w:val="28"/>
          <w:szCs w:val="28"/>
        </w:rPr>
      </w:pPr>
      <w:r>
        <w:rPr>
          <w:sz w:val="28"/>
          <w:szCs w:val="28"/>
        </w:rPr>
        <w:t xml:space="preserve">- </w:t>
      </w:r>
      <w:r w:rsidRPr="00316C63">
        <w:rPr>
          <w:sz w:val="28"/>
          <w:szCs w:val="28"/>
        </w:rPr>
        <w:t>индивидуальная;</w:t>
      </w:r>
    </w:p>
    <w:p w:rsidR="0081598C" w:rsidRPr="00316C63" w:rsidRDefault="0081598C" w:rsidP="0081598C">
      <w:pPr>
        <w:ind w:firstLine="709"/>
        <w:jc w:val="both"/>
        <w:rPr>
          <w:sz w:val="28"/>
          <w:szCs w:val="28"/>
        </w:rPr>
      </w:pPr>
      <w:r>
        <w:rPr>
          <w:sz w:val="28"/>
          <w:szCs w:val="28"/>
        </w:rPr>
        <w:t xml:space="preserve">- </w:t>
      </w:r>
      <w:r w:rsidRPr="00316C63">
        <w:rPr>
          <w:sz w:val="28"/>
          <w:szCs w:val="28"/>
        </w:rPr>
        <w:t>парная;</w:t>
      </w:r>
    </w:p>
    <w:p w:rsidR="0081598C" w:rsidRPr="00316C63" w:rsidRDefault="0081598C" w:rsidP="0081598C">
      <w:pPr>
        <w:ind w:firstLine="709"/>
        <w:jc w:val="both"/>
        <w:rPr>
          <w:sz w:val="28"/>
          <w:szCs w:val="28"/>
        </w:rPr>
      </w:pPr>
      <w:r>
        <w:rPr>
          <w:sz w:val="28"/>
          <w:szCs w:val="28"/>
        </w:rPr>
        <w:t xml:space="preserve">- </w:t>
      </w:r>
      <w:r w:rsidRPr="00316C63">
        <w:rPr>
          <w:sz w:val="28"/>
          <w:szCs w:val="28"/>
        </w:rPr>
        <w:t>групповая,</w:t>
      </w:r>
    </w:p>
    <w:p w:rsidR="0081598C" w:rsidRPr="00316C63" w:rsidRDefault="0081598C" w:rsidP="0081598C">
      <w:pPr>
        <w:ind w:firstLine="709"/>
        <w:jc w:val="both"/>
        <w:rPr>
          <w:sz w:val="28"/>
          <w:szCs w:val="28"/>
        </w:rPr>
      </w:pPr>
      <w:r>
        <w:rPr>
          <w:sz w:val="28"/>
          <w:szCs w:val="28"/>
        </w:rPr>
        <w:t xml:space="preserve">- </w:t>
      </w:r>
      <w:r w:rsidRPr="00316C63">
        <w:rPr>
          <w:sz w:val="28"/>
          <w:szCs w:val="28"/>
        </w:rPr>
        <w:t>дифференцированная,</w:t>
      </w:r>
    </w:p>
    <w:p w:rsidR="0081598C" w:rsidRPr="00316C63" w:rsidRDefault="0081598C" w:rsidP="0081598C">
      <w:pPr>
        <w:ind w:firstLine="709"/>
        <w:jc w:val="both"/>
        <w:rPr>
          <w:sz w:val="28"/>
          <w:szCs w:val="28"/>
        </w:rPr>
      </w:pPr>
      <w:r>
        <w:rPr>
          <w:sz w:val="28"/>
          <w:szCs w:val="28"/>
        </w:rPr>
        <w:t xml:space="preserve">- </w:t>
      </w:r>
      <w:r w:rsidRPr="00316C63">
        <w:rPr>
          <w:sz w:val="28"/>
          <w:szCs w:val="28"/>
        </w:rPr>
        <w:t>проектная.</w:t>
      </w:r>
    </w:p>
    <w:p w:rsidR="0081598C" w:rsidRPr="00316C63" w:rsidRDefault="0081598C" w:rsidP="0081598C">
      <w:pPr>
        <w:ind w:firstLine="709"/>
        <w:jc w:val="both"/>
        <w:rPr>
          <w:sz w:val="28"/>
          <w:szCs w:val="28"/>
        </w:rPr>
      </w:pPr>
      <w:r w:rsidRPr="00316C63">
        <w:rPr>
          <w:sz w:val="28"/>
          <w:szCs w:val="28"/>
        </w:rPr>
        <w:t xml:space="preserve">Также на уроках используются </w:t>
      </w:r>
      <w:r w:rsidRPr="00831510">
        <w:rPr>
          <w:b/>
          <w:sz w:val="28"/>
          <w:szCs w:val="28"/>
        </w:rPr>
        <w:t>методы</w:t>
      </w:r>
      <w:r w:rsidRPr="00316C63">
        <w:rPr>
          <w:sz w:val="28"/>
          <w:szCs w:val="28"/>
        </w:rPr>
        <w:t>:</w:t>
      </w:r>
    </w:p>
    <w:p w:rsidR="0081598C" w:rsidRPr="00316C63" w:rsidRDefault="0081598C" w:rsidP="0081598C">
      <w:pPr>
        <w:ind w:firstLine="709"/>
        <w:jc w:val="both"/>
        <w:rPr>
          <w:sz w:val="28"/>
          <w:szCs w:val="28"/>
        </w:rPr>
      </w:pPr>
      <w:r>
        <w:rPr>
          <w:sz w:val="28"/>
          <w:szCs w:val="28"/>
        </w:rPr>
        <w:t xml:space="preserve">- </w:t>
      </w:r>
      <w:r w:rsidRPr="00316C63">
        <w:rPr>
          <w:sz w:val="28"/>
          <w:szCs w:val="28"/>
        </w:rPr>
        <w:t>работа с различными источникам информации (карты, схемы, таблицы и т.д.) и дидактическим материалом;</w:t>
      </w:r>
    </w:p>
    <w:p w:rsidR="0081598C" w:rsidRPr="00316C63" w:rsidRDefault="0081598C" w:rsidP="0081598C">
      <w:pPr>
        <w:ind w:firstLine="709"/>
        <w:jc w:val="both"/>
        <w:rPr>
          <w:sz w:val="28"/>
          <w:szCs w:val="28"/>
        </w:rPr>
      </w:pPr>
      <w:r>
        <w:rPr>
          <w:sz w:val="28"/>
          <w:szCs w:val="28"/>
        </w:rPr>
        <w:t xml:space="preserve">- </w:t>
      </w:r>
      <w:r w:rsidRPr="00316C63">
        <w:rPr>
          <w:sz w:val="28"/>
          <w:szCs w:val="28"/>
        </w:rPr>
        <w:t>использование ТСО и демонстрация презентаций, кинофильмов;</w:t>
      </w:r>
    </w:p>
    <w:p w:rsidR="0081598C" w:rsidRPr="00316C63" w:rsidRDefault="0081598C" w:rsidP="0081598C">
      <w:pPr>
        <w:ind w:firstLine="709"/>
        <w:jc w:val="both"/>
        <w:rPr>
          <w:sz w:val="28"/>
          <w:szCs w:val="28"/>
        </w:rPr>
      </w:pPr>
      <w:r>
        <w:rPr>
          <w:sz w:val="28"/>
          <w:szCs w:val="28"/>
        </w:rPr>
        <w:t xml:space="preserve">- </w:t>
      </w:r>
      <w:r w:rsidRPr="00316C63">
        <w:rPr>
          <w:sz w:val="28"/>
          <w:szCs w:val="28"/>
        </w:rPr>
        <w:t>проектный и проблемный (анализ проблем и пути выхода из них);</w:t>
      </w:r>
    </w:p>
    <w:p w:rsidR="0081598C" w:rsidRDefault="0081598C" w:rsidP="0081598C">
      <w:pPr>
        <w:ind w:firstLine="709"/>
        <w:jc w:val="both"/>
        <w:rPr>
          <w:sz w:val="28"/>
          <w:szCs w:val="28"/>
        </w:rPr>
      </w:pPr>
      <w:r>
        <w:rPr>
          <w:sz w:val="28"/>
          <w:szCs w:val="28"/>
        </w:rPr>
        <w:t xml:space="preserve">- </w:t>
      </w:r>
      <w:r w:rsidRPr="00316C63">
        <w:rPr>
          <w:sz w:val="28"/>
          <w:szCs w:val="28"/>
        </w:rPr>
        <w:t>решение дискуссионных вопросов с учетом социального опыта обучающихся и теоретических знаний.</w:t>
      </w:r>
    </w:p>
    <w:p w:rsidR="0081598C" w:rsidRDefault="0081598C" w:rsidP="0081598C">
      <w:pPr>
        <w:ind w:firstLine="709"/>
        <w:jc w:val="both"/>
        <w:rPr>
          <w:sz w:val="28"/>
          <w:szCs w:val="28"/>
        </w:rPr>
      </w:pPr>
    </w:p>
    <w:p w:rsidR="0081598C" w:rsidRDefault="0081598C" w:rsidP="0081598C">
      <w:pPr>
        <w:autoSpaceDE w:val="0"/>
        <w:autoSpaceDN w:val="0"/>
        <w:adjustRightInd w:val="0"/>
        <w:jc w:val="both"/>
        <w:rPr>
          <w:b/>
          <w:i/>
          <w:sz w:val="28"/>
          <w:szCs w:val="28"/>
        </w:rPr>
      </w:pPr>
      <w:r w:rsidRPr="00FC2843">
        <w:rPr>
          <w:b/>
          <w:i/>
          <w:sz w:val="28"/>
          <w:szCs w:val="28"/>
        </w:rPr>
        <w:t>Содержание курса «</w:t>
      </w:r>
      <w:r>
        <w:rPr>
          <w:b/>
          <w:i/>
          <w:sz w:val="28"/>
          <w:szCs w:val="28"/>
        </w:rPr>
        <w:t>География. Начальный курс.6 класс»</w:t>
      </w:r>
    </w:p>
    <w:p w:rsidR="0081598C" w:rsidRDefault="0081598C" w:rsidP="0081598C">
      <w:pPr>
        <w:autoSpaceDE w:val="0"/>
        <w:autoSpaceDN w:val="0"/>
        <w:adjustRightInd w:val="0"/>
        <w:jc w:val="both"/>
        <w:rPr>
          <w:b/>
          <w:bCs/>
          <w:i/>
          <w:color w:val="000000"/>
          <w:sz w:val="28"/>
          <w:szCs w:val="28"/>
        </w:rPr>
      </w:pPr>
    </w:p>
    <w:p w:rsidR="0081598C" w:rsidRPr="002A6D05" w:rsidRDefault="0081598C" w:rsidP="0081598C">
      <w:pPr>
        <w:pStyle w:val="c22c164"/>
        <w:spacing w:before="0" w:beforeAutospacing="0" w:after="0" w:afterAutospacing="0"/>
        <w:ind w:firstLine="709"/>
        <w:jc w:val="both"/>
        <w:rPr>
          <w:sz w:val="28"/>
          <w:szCs w:val="28"/>
        </w:rPr>
      </w:pPr>
      <w:r>
        <w:rPr>
          <w:rStyle w:val="c20c6"/>
          <w:b/>
          <w:bCs/>
          <w:sz w:val="28"/>
          <w:szCs w:val="28"/>
        </w:rPr>
        <w:t>Введение</w:t>
      </w:r>
      <w:r w:rsidRPr="002A6D05">
        <w:rPr>
          <w:rStyle w:val="c20c6"/>
          <w:b/>
          <w:bCs/>
          <w:sz w:val="28"/>
          <w:szCs w:val="28"/>
        </w:rPr>
        <w:t xml:space="preserve">  (1ч)</w:t>
      </w:r>
    </w:p>
    <w:p w:rsidR="0081598C" w:rsidRPr="002A6D05" w:rsidRDefault="0081598C" w:rsidP="0081598C">
      <w:pPr>
        <w:pStyle w:val="c82c22c111"/>
        <w:spacing w:before="0" w:beforeAutospacing="0" w:after="0" w:afterAutospacing="0"/>
        <w:ind w:firstLine="709"/>
        <w:jc w:val="both"/>
        <w:rPr>
          <w:rStyle w:val="c4"/>
          <w:sz w:val="28"/>
          <w:szCs w:val="28"/>
        </w:rPr>
      </w:pPr>
      <w:r w:rsidRPr="000D6287">
        <w:rPr>
          <w:rStyle w:val="c4"/>
          <w:b/>
          <w:i/>
          <w:sz w:val="28"/>
          <w:szCs w:val="28"/>
        </w:rPr>
        <w:t>Открытие, изучение и преобразование Земли</w:t>
      </w:r>
      <w:r w:rsidRPr="002A6D05">
        <w:rPr>
          <w:rStyle w:val="c4"/>
          <w:sz w:val="28"/>
          <w:szCs w:val="28"/>
        </w:rPr>
        <w:t>. Как человек открывал Землю. Изучение Земли человеком.</w:t>
      </w:r>
      <w:r>
        <w:rPr>
          <w:rStyle w:val="c4"/>
          <w:sz w:val="28"/>
          <w:szCs w:val="28"/>
        </w:rPr>
        <w:t xml:space="preserve"> </w:t>
      </w:r>
      <w:r w:rsidRPr="002A6D05">
        <w:rPr>
          <w:rStyle w:val="c4"/>
          <w:sz w:val="28"/>
          <w:szCs w:val="28"/>
        </w:rPr>
        <w:t>Современная география.</w:t>
      </w:r>
    </w:p>
    <w:p w:rsidR="0081598C" w:rsidRPr="002A6D05" w:rsidRDefault="0081598C" w:rsidP="0081598C">
      <w:pPr>
        <w:pStyle w:val="c82c22c111"/>
        <w:spacing w:before="0" w:beforeAutospacing="0" w:after="0" w:afterAutospacing="0"/>
        <w:ind w:firstLine="709"/>
        <w:jc w:val="both"/>
        <w:rPr>
          <w:sz w:val="28"/>
          <w:szCs w:val="28"/>
        </w:rPr>
      </w:pPr>
      <w:r w:rsidRPr="000D6287">
        <w:rPr>
          <w:rStyle w:val="c4"/>
          <w:b/>
          <w:i/>
          <w:sz w:val="28"/>
          <w:szCs w:val="28"/>
        </w:rPr>
        <w:t>Земля — планета Солнечной системы</w:t>
      </w:r>
      <w:r w:rsidRPr="002A6D05">
        <w:rPr>
          <w:rStyle w:val="c4"/>
          <w:sz w:val="28"/>
          <w:szCs w:val="28"/>
        </w:rPr>
        <w:t>. Вращение Земли. Луна — спутник Земли</w:t>
      </w:r>
    </w:p>
    <w:p w:rsidR="0081598C" w:rsidRPr="002A6D05" w:rsidRDefault="0081598C" w:rsidP="0081598C">
      <w:pPr>
        <w:pStyle w:val="c22c79c68"/>
        <w:spacing w:before="0" w:beforeAutospacing="0" w:after="0" w:afterAutospacing="0"/>
        <w:ind w:firstLine="709"/>
        <w:jc w:val="both"/>
        <w:rPr>
          <w:rStyle w:val="c4"/>
          <w:sz w:val="28"/>
          <w:szCs w:val="28"/>
        </w:rPr>
      </w:pPr>
    </w:p>
    <w:p w:rsidR="0081598C" w:rsidRPr="002A6D05" w:rsidRDefault="0081598C" w:rsidP="0081598C">
      <w:pPr>
        <w:pStyle w:val="c22c83c165"/>
        <w:spacing w:before="0" w:beforeAutospacing="0" w:after="0" w:afterAutospacing="0"/>
        <w:ind w:firstLine="709"/>
        <w:jc w:val="both"/>
        <w:rPr>
          <w:sz w:val="28"/>
          <w:szCs w:val="28"/>
        </w:rPr>
      </w:pPr>
      <w:r>
        <w:rPr>
          <w:rStyle w:val="c20c6"/>
          <w:b/>
          <w:bCs/>
          <w:sz w:val="28"/>
          <w:szCs w:val="28"/>
        </w:rPr>
        <w:t xml:space="preserve">Раздел 1: Виды изображений поверхности Земли </w:t>
      </w:r>
      <w:r w:rsidRPr="002A6D05">
        <w:rPr>
          <w:rStyle w:val="c20c6"/>
          <w:b/>
          <w:bCs/>
          <w:sz w:val="28"/>
          <w:szCs w:val="28"/>
        </w:rPr>
        <w:t>(9ч)</w:t>
      </w:r>
    </w:p>
    <w:p w:rsidR="0081598C" w:rsidRPr="00464B88" w:rsidRDefault="0081598C" w:rsidP="0081598C">
      <w:pPr>
        <w:pStyle w:val="c22c77c136"/>
        <w:spacing w:before="0" w:beforeAutospacing="0" w:after="0" w:afterAutospacing="0"/>
        <w:ind w:firstLine="709"/>
        <w:jc w:val="both"/>
        <w:rPr>
          <w:i/>
          <w:sz w:val="28"/>
          <w:szCs w:val="28"/>
          <w:u w:val="single"/>
        </w:rPr>
      </w:pPr>
      <w:r w:rsidRPr="00464B88">
        <w:rPr>
          <w:rStyle w:val="c20c6"/>
          <w:b/>
          <w:bCs/>
          <w:i/>
          <w:sz w:val="28"/>
          <w:szCs w:val="28"/>
          <w:u w:val="single"/>
        </w:rPr>
        <w:t>Тема 1. План местности  (4ч)</w:t>
      </w:r>
    </w:p>
    <w:p w:rsidR="0081598C" w:rsidRPr="002A6D05" w:rsidRDefault="0081598C" w:rsidP="0081598C">
      <w:pPr>
        <w:pStyle w:val="c22c148c93c68c83"/>
        <w:spacing w:before="0" w:beforeAutospacing="0" w:after="0" w:afterAutospacing="0"/>
        <w:ind w:firstLine="709"/>
        <w:jc w:val="both"/>
        <w:rPr>
          <w:rStyle w:val="c4"/>
          <w:sz w:val="28"/>
          <w:szCs w:val="28"/>
        </w:rPr>
      </w:pPr>
      <w:r w:rsidRPr="000D6287">
        <w:rPr>
          <w:rStyle w:val="c4"/>
          <w:b/>
          <w:i/>
          <w:sz w:val="28"/>
          <w:szCs w:val="28"/>
        </w:rPr>
        <w:t>Понятие о плане местности</w:t>
      </w:r>
      <w:r w:rsidRPr="002A6D05">
        <w:rPr>
          <w:rStyle w:val="c4"/>
          <w:sz w:val="28"/>
          <w:szCs w:val="28"/>
        </w:rPr>
        <w:t xml:space="preserve">. </w:t>
      </w:r>
      <w:r>
        <w:rPr>
          <w:rStyle w:val="c4"/>
          <w:sz w:val="28"/>
          <w:szCs w:val="28"/>
        </w:rPr>
        <w:t xml:space="preserve">Что такое план местности? </w:t>
      </w:r>
      <w:r w:rsidRPr="002A6D05">
        <w:rPr>
          <w:rStyle w:val="c4"/>
          <w:sz w:val="28"/>
          <w:szCs w:val="28"/>
        </w:rPr>
        <w:t>Условные знаки плана.</w:t>
      </w:r>
    </w:p>
    <w:p w:rsidR="0081598C" w:rsidRDefault="0081598C" w:rsidP="0081598C">
      <w:pPr>
        <w:pStyle w:val="c22c148c93c68c83"/>
        <w:spacing w:before="0" w:beforeAutospacing="0" w:after="0" w:afterAutospacing="0"/>
        <w:ind w:firstLine="709"/>
        <w:jc w:val="both"/>
        <w:rPr>
          <w:rStyle w:val="c4"/>
          <w:sz w:val="28"/>
          <w:szCs w:val="28"/>
        </w:rPr>
      </w:pPr>
      <w:r w:rsidRPr="000D6287">
        <w:rPr>
          <w:rStyle w:val="c4"/>
          <w:b/>
          <w:i/>
          <w:sz w:val="28"/>
          <w:szCs w:val="28"/>
        </w:rPr>
        <w:t>Масштаб</w:t>
      </w:r>
      <w:r>
        <w:rPr>
          <w:rStyle w:val="c4"/>
          <w:sz w:val="28"/>
          <w:szCs w:val="28"/>
        </w:rPr>
        <w:t xml:space="preserve">. Зачем нужен масштаб? Численный и именованный масштабы. Линейный масштаб. Выбор масштаба. </w:t>
      </w:r>
    </w:p>
    <w:p w:rsidR="0081598C" w:rsidRPr="002A6D05" w:rsidRDefault="0081598C" w:rsidP="0081598C">
      <w:pPr>
        <w:pStyle w:val="c22c148c93c68c83"/>
        <w:spacing w:before="0" w:beforeAutospacing="0" w:after="0" w:afterAutospacing="0"/>
        <w:ind w:firstLine="709"/>
        <w:jc w:val="both"/>
        <w:rPr>
          <w:rStyle w:val="c4"/>
          <w:sz w:val="28"/>
          <w:szCs w:val="28"/>
        </w:rPr>
      </w:pPr>
      <w:r w:rsidRPr="000D6287">
        <w:rPr>
          <w:rStyle w:val="c4"/>
          <w:b/>
          <w:i/>
          <w:sz w:val="28"/>
          <w:szCs w:val="28"/>
        </w:rPr>
        <w:t>Стороны горизонта. Ориентирование</w:t>
      </w:r>
      <w:r>
        <w:rPr>
          <w:rStyle w:val="c4"/>
          <w:sz w:val="28"/>
          <w:szCs w:val="28"/>
        </w:rPr>
        <w:t xml:space="preserve">. </w:t>
      </w:r>
      <w:r w:rsidRPr="002A6D05">
        <w:rPr>
          <w:rStyle w:val="c4"/>
          <w:sz w:val="28"/>
          <w:szCs w:val="28"/>
        </w:rPr>
        <w:t>Стороны горизонта. Способы ориентирования на местности. Азимут. Определение направление по плану.</w:t>
      </w:r>
    </w:p>
    <w:p w:rsidR="0081598C" w:rsidRPr="002A6D05" w:rsidRDefault="0081598C" w:rsidP="0081598C">
      <w:pPr>
        <w:pStyle w:val="c22c148c93c68c83"/>
        <w:spacing w:before="0" w:beforeAutospacing="0" w:after="0" w:afterAutospacing="0"/>
        <w:ind w:firstLine="709"/>
        <w:jc w:val="both"/>
        <w:rPr>
          <w:rStyle w:val="c4"/>
          <w:sz w:val="28"/>
          <w:szCs w:val="28"/>
        </w:rPr>
      </w:pPr>
      <w:r w:rsidRPr="002A6D05">
        <w:rPr>
          <w:rStyle w:val="c4"/>
          <w:sz w:val="28"/>
          <w:szCs w:val="28"/>
        </w:rPr>
        <w:lastRenderedPageBreak/>
        <w:t xml:space="preserve"> </w:t>
      </w:r>
      <w:r w:rsidRPr="000D6287">
        <w:rPr>
          <w:rStyle w:val="c4"/>
          <w:b/>
          <w:i/>
          <w:sz w:val="28"/>
          <w:szCs w:val="28"/>
        </w:rPr>
        <w:t>Изображение на плане неровностей земной поверхности</w:t>
      </w:r>
      <w:r w:rsidRPr="002A6D05">
        <w:rPr>
          <w:rStyle w:val="c4"/>
          <w:sz w:val="28"/>
          <w:szCs w:val="28"/>
        </w:rPr>
        <w:t xml:space="preserve">. </w:t>
      </w:r>
      <w:r>
        <w:rPr>
          <w:rStyle w:val="c4"/>
          <w:sz w:val="28"/>
          <w:szCs w:val="28"/>
        </w:rPr>
        <w:t xml:space="preserve">Рельеф. Относительная высота. Абсолютная высота. Горизонтали (изогипсы). </w:t>
      </w:r>
      <w:r w:rsidRPr="002A6D05">
        <w:rPr>
          <w:rStyle w:val="c4"/>
          <w:sz w:val="28"/>
          <w:szCs w:val="28"/>
        </w:rPr>
        <w:t>Профиль местности.</w:t>
      </w:r>
    </w:p>
    <w:p w:rsidR="0081598C" w:rsidRPr="002A6D05" w:rsidRDefault="0081598C" w:rsidP="0081598C">
      <w:pPr>
        <w:pStyle w:val="c22c148c93c68c83"/>
        <w:spacing w:before="0" w:beforeAutospacing="0" w:after="0" w:afterAutospacing="0"/>
        <w:ind w:firstLine="709"/>
        <w:jc w:val="both"/>
        <w:rPr>
          <w:sz w:val="28"/>
          <w:szCs w:val="28"/>
        </w:rPr>
      </w:pPr>
      <w:r w:rsidRPr="002A6D05">
        <w:rPr>
          <w:rStyle w:val="c4"/>
          <w:sz w:val="28"/>
          <w:szCs w:val="28"/>
        </w:rPr>
        <w:t xml:space="preserve"> </w:t>
      </w:r>
      <w:r w:rsidRPr="000D6287">
        <w:rPr>
          <w:rStyle w:val="c4"/>
          <w:b/>
          <w:i/>
          <w:sz w:val="28"/>
          <w:szCs w:val="28"/>
        </w:rPr>
        <w:t>Составление простейших планов местности</w:t>
      </w:r>
      <w:r w:rsidRPr="002A6D05">
        <w:rPr>
          <w:rStyle w:val="c4"/>
          <w:sz w:val="28"/>
          <w:szCs w:val="28"/>
        </w:rPr>
        <w:t>. Глазомерная съёмка. Полярная съёмка. Маршрутная съёмка.</w:t>
      </w:r>
    </w:p>
    <w:p w:rsidR="0081598C" w:rsidRPr="002A6D05" w:rsidRDefault="0081598C" w:rsidP="0081598C">
      <w:pPr>
        <w:pStyle w:val="c22c93c68c83"/>
        <w:spacing w:before="0" w:beforeAutospacing="0" w:after="0" w:afterAutospacing="0"/>
        <w:ind w:firstLine="709"/>
        <w:jc w:val="both"/>
        <w:rPr>
          <w:sz w:val="28"/>
          <w:szCs w:val="28"/>
        </w:rPr>
      </w:pPr>
      <w:r w:rsidRPr="00464B88">
        <w:rPr>
          <w:rStyle w:val="c4c6"/>
          <w:bCs/>
          <w:i/>
          <w:sz w:val="28"/>
          <w:szCs w:val="28"/>
        </w:rPr>
        <w:t>Практические работы</w:t>
      </w:r>
      <w:r>
        <w:rPr>
          <w:rStyle w:val="c4c6"/>
          <w:b/>
          <w:bCs/>
          <w:sz w:val="28"/>
          <w:szCs w:val="28"/>
        </w:rPr>
        <w:t>:</w:t>
      </w:r>
      <w:r w:rsidRPr="002A6D05">
        <w:rPr>
          <w:rStyle w:val="c4"/>
          <w:sz w:val="28"/>
          <w:szCs w:val="28"/>
        </w:rPr>
        <w:t> </w:t>
      </w:r>
    </w:p>
    <w:p w:rsidR="0081598C" w:rsidRDefault="0081598C" w:rsidP="0081598C">
      <w:pPr>
        <w:pStyle w:val="c22c93c83"/>
        <w:spacing w:before="0" w:beforeAutospacing="0" w:after="0" w:afterAutospacing="0"/>
        <w:ind w:firstLine="709"/>
        <w:jc w:val="both"/>
        <w:rPr>
          <w:rStyle w:val="c4"/>
          <w:sz w:val="28"/>
          <w:szCs w:val="28"/>
        </w:rPr>
      </w:pPr>
      <w:r w:rsidRPr="0023107F">
        <w:rPr>
          <w:rStyle w:val="c4"/>
          <w:b/>
          <w:sz w:val="28"/>
          <w:szCs w:val="28"/>
        </w:rPr>
        <w:t>1.</w:t>
      </w:r>
      <w:r>
        <w:rPr>
          <w:rStyle w:val="c4"/>
          <w:sz w:val="28"/>
          <w:szCs w:val="28"/>
        </w:rPr>
        <w:t xml:space="preserve"> Изображение здания школы в масштабе.</w:t>
      </w:r>
    </w:p>
    <w:p w:rsidR="0081598C" w:rsidRDefault="0081598C" w:rsidP="0081598C">
      <w:pPr>
        <w:pStyle w:val="c22c93c83"/>
        <w:spacing w:before="0" w:beforeAutospacing="0" w:after="0" w:afterAutospacing="0"/>
        <w:ind w:firstLine="709"/>
        <w:jc w:val="both"/>
        <w:rPr>
          <w:rStyle w:val="c4"/>
          <w:sz w:val="28"/>
          <w:szCs w:val="28"/>
        </w:rPr>
      </w:pPr>
      <w:r w:rsidRPr="0023107F">
        <w:rPr>
          <w:rStyle w:val="c4"/>
          <w:b/>
          <w:sz w:val="28"/>
          <w:szCs w:val="28"/>
        </w:rPr>
        <w:t>2.</w:t>
      </w:r>
      <w:r>
        <w:rPr>
          <w:rStyle w:val="c4"/>
          <w:sz w:val="28"/>
          <w:szCs w:val="28"/>
        </w:rPr>
        <w:t xml:space="preserve"> Определение направлений и азимутов по плану местности.</w:t>
      </w:r>
    </w:p>
    <w:p w:rsidR="0081598C" w:rsidRDefault="0081598C" w:rsidP="0081598C">
      <w:pPr>
        <w:pStyle w:val="c22c93c83"/>
        <w:spacing w:before="0" w:beforeAutospacing="0" w:after="0" w:afterAutospacing="0"/>
        <w:ind w:firstLine="709"/>
        <w:jc w:val="both"/>
        <w:rPr>
          <w:rStyle w:val="c4"/>
          <w:sz w:val="28"/>
          <w:szCs w:val="28"/>
        </w:rPr>
      </w:pPr>
      <w:r w:rsidRPr="0023107F">
        <w:rPr>
          <w:rStyle w:val="c4"/>
          <w:b/>
          <w:sz w:val="28"/>
          <w:szCs w:val="28"/>
        </w:rPr>
        <w:t>3.</w:t>
      </w:r>
      <w:r>
        <w:rPr>
          <w:rStyle w:val="c4"/>
          <w:sz w:val="28"/>
          <w:szCs w:val="28"/>
        </w:rPr>
        <w:t xml:space="preserve"> </w:t>
      </w:r>
      <w:r w:rsidRPr="002A6D05">
        <w:rPr>
          <w:rStyle w:val="c4"/>
          <w:sz w:val="28"/>
          <w:szCs w:val="28"/>
        </w:rPr>
        <w:t xml:space="preserve">Составление плана местности методом маршрутной съёмки. </w:t>
      </w:r>
    </w:p>
    <w:p w:rsidR="0081598C" w:rsidRPr="002A6D05" w:rsidRDefault="0081598C" w:rsidP="0081598C">
      <w:pPr>
        <w:pStyle w:val="c22c93c83"/>
        <w:spacing w:before="0" w:beforeAutospacing="0" w:after="0" w:afterAutospacing="0"/>
        <w:ind w:firstLine="709"/>
        <w:jc w:val="both"/>
        <w:rPr>
          <w:sz w:val="28"/>
          <w:szCs w:val="28"/>
        </w:rPr>
      </w:pPr>
    </w:p>
    <w:p w:rsidR="0081598C" w:rsidRPr="00464B88" w:rsidRDefault="0081598C" w:rsidP="0081598C">
      <w:pPr>
        <w:pStyle w:val="c22c78c93"/>
        <w:spacing w:before="0" w:beforeAutospacing="0" w:after="0" w:afterAutospacing="0"/>
        <w:ind w:firstLine="709"/>
        <w:jc w:val="both"/>
        <w:rPr>
          <w:rStyle w:val="c4"/>
          <w:b/>
          <w:bCs/>
          <w:i/>
          <w:sz w:val="28"/>
          <w:szCs w:val="28"/>
        </w:rPr>
      </w:pPr>
      <w:r w:rsidRPr="00464B88">
        <w:rPr>
          <w:rStyle w:val="c4"/>
          <w:b/>
          <w:bCs/>
          <w:i/>
          <w:sz w:val="28"/>
          <w:szCs w:val="28"/>
        </w:rPr>
        <w:t>Тема 2: Географическая карта.(5ч)</w:t>
      </w:r>
    </w:p>
    <w:p w:rsidR="0081598C" w:rsidRDefault="0081598C" w:rsidP="0081598C">
      <w:pPr>
        <w:pStyle w:val="c22c78c93"/>
        <w:spacing w:before="0" w:beforeAutospacing="0" w:after="0" w:afterAutospacing="0"/>
        <w:ind w:firstLine="709"/>
        <w:jc w:val="both"/>
        <w:rPr>
          <w:rStyle w:val="c4"/>
          <w:sz w:val="28"/>
          <w:szCs w:val="28"/>
        </w:rPr>
      </w:pPr>
      <w:r w:rsidRPr="00837F58">
        <w:rPr>
          <w:rStyle w:val="c4"/>
          <w:b/>
          <w:i/>
          <w:sz w:val="28"/>
          <w:szCs w:val="28"/>
        </w:rPr>
        <w:t>Форма и размеры Земли</w:t>
      </w:r>
      <w:r>
        <w:rPr>
          <w:rStyle w:val="c4"/>
          <w:sz w:val="28"/>
          <w:szCs w:val="28"/>
        </w:rPr>
        <w:t>. Форма Земли. Размеры Земли. Глобус – модель земного  шара.</w:t>
      </w:r>
    </w:p>
    <w:p w:rsidR="0081598C" w:rsidRDefault="0081598C" w:rsidP="0081598C">
      <w:pPr>
        <w:pStyle w:val="c22c78c93"/>
        <w:spacing w:before="0" w:beforeAutospacing="0" w:after="0" w:afterAutospacing="0"/>
        <w:ind w:firstLine="709"/>
        <w:jc w:val="both"/>
        <w:rPr>
          <w:rStyle w:val="c4"/>
          <w:sz w:val="28"/>
          <w:szCs w:val="28"/>
        </w:rPr>
      </w:pPr>
      <w:r w:rsidRPr="00837F58">
        <w:rPr>
          <w:rStyle w:val="c4"/>
          <w:b/>
          <w:i/>
          <w:sz w:val="28"/>
          <w:szCs w:val="28"/>
        </w:rPr>
        <w:t>Географическая карта</w:t>
      </w:r>
      <w:r>
        <w:rPr>
          <w:rStyle w:val="c4"/>
          <w:sz w:val="28"/>
          <w:szCs w:val="28"/>
        </w:rPr>
        <w:t>. Географическая карта – изображение Земли на плоскости. Виды географических карт. Значение географических карт. Современные географические карты.</w:t>
      </w:r>
    </w:p>
    <w:p w:rsidR="0081598C" w:rsidRDefault="0081598C" w:rsidP="0081598C">
      <w:pPr>
        <w:pStyle w:val="c22c78c93"/>
        <w:spacing w:before="0" w:beforeAutospacing="0" w:after="0" w:afterAutospacing="0"/>
        <w:ind w:firstLine="709"/>
        <w:jc w:val="both"/>
        <w:rPr>
          <w:rStyle w:val="c4"/>
          <w:sz w:val="28"/>
          <w:szCs w:val="28"/>
        </w:rPr>
      </w:pPr>
      <w:r w:rsidRPr="00837F58">
        <w:rPr>
          <w:rStyle w:val="c4"/>
          <w:b/>
          <w:i/>
          <w:sz w:val="28"/>
          <w:szCs w:val="28"/>
        </w:rPr>
        <w:t>Градусная сеть на глобусе и картах</w:t>
      </w:r>
      <w:r>
        <w:rPr>
          <w:rStyle w:val="c4"/>
          <w:sz w:val="28"/>
          <w:szCs w:val="28"/>
        </w:rPr>
        <w:t xml:space="preserve">. </w:t>
      </w:r>
      <w:r w:rsidRPr="002A6D05">
        <w:rPr>
          <w:rStyle w:val="c4"/>
          <w:sz w:val="28"/>
          <w:szCs w:val="28"/>
        </w:rPr>
        <w:t xml:space="preserve">Меридианы и параллели. </w:t>
      </w:r>
      <w:r>
        <w:rPr>
          <w:rStyle w:val="c4"/>
          <w:sz w:val="28"/>
          <w:szCs w:val="28"/>
        </w:rPr>
        <w:t>Градусная сеть на глобусе и карте.</w:t>
      </w:r>
    </w:p>
    <w:p w:rsidR="0081598C" w:rsidRDefault="0081598C" w:rsidP="0081598C">
      <w:pPr>
        <w:pStyle w:val="c22c78c93"/>
        <w:spacing w:before="0" w:beforeAutospacing="0" w:after="0" w:afterAutospacing="0"/>
        <w:ind w:firstLine="709"/>
        <w:jc w:val="both"/>
        <w:rPr>
          <w:rStyle w:val="c4"/>
          <w:sz w:val="28"/>
          <w:szCs w:val="28"/>
        </w:rPr>
      </w:pPr>
      <w:r w:rsidRPr="00837F58">
        <w:rPr>
          <w:rStyle w:val="c4"/>
          <w:b/>
          <w:i/>
          <w:sz w:val="28"/>
          <w:szCs w:val="28"/>
        </w:rPr>
        <w:t>Географическая широта</w:t>
      </w:r>
      <w:r>
        <w:rPr>
          <w:rStyle w:val="c4"/>
          <w:sz w:val="28"/>
          <w:szCs w:val="28"/>
        </w:rPr>
        <w:t>. Определение географической широты.</w:t>
      </w:r>
    </w:p>
    <w:p w:rsidR="0081598C" w:rsidRDefault="0081598C" w:rsidP="0081598C">
      <w:pPr>
        <w:pStyle w:val="c22c78c93"/>
        <w:spacing w:before="0" w:beforeAutospacing="0" w:after="0" w:afterAutospacing="0"/>
        <w:ind w:firstLine="709"/>
        <w:jc w:val="both"/>
        <w:rPr>
          <w:rStyle w:val="c4"/>
          <w:sz w:val="28"/>
          <w:szCs w:val="28"/>
        </w:rPr>
      </w:pPr>
      <w:r w:rsidRPr="00837F58">
        <w:rPr>
          <w:rStyle w:val="c4"/>
          <w:b/>
          <w:i/>
          <w:sz w:val="28"/>
          <w:szCs w:val="28"/>
        </w:rPr>
        <w:t>Географическая долгота</w:t>
      </w:r>
      <w:r>
        <w:rPr>
          <w:rStyle w:val="c4"/>
          <w:sz w:val="28"/>
          <w:szCs w:val="28"/>
        </w:rPr>
        <w:t>. Определение географической долготы</w:t>
      </w:r>
      <w:r w:rsidRPr="002A6D05">
        <w:rPr>
          <w:rStyle w:val="c4"/>
          <w:sz w:val="28"/>
          <w:szCs w:val="28"/>
        </w:rPr>
        <w:t xml:space="preserve">. Географические координаты. </w:t>
      </w:r>
    </w:p>
    <w:p w:rsidR="0081598C" w:rsidRDefault="0081598C" w:rsidP="0081598C">
      <w:pPr>
        <w:pStyle w:val="c22c78c93"/>
        <w:spacing w:before="0" w:beforeAutospacing="0" w:after="0" w:afterAutospacing="0"/>
        <w:ind w:firstLine="709"/>
        <w:jc w:val="both"/>
        <w:rPr>
          <w:rStyle w:val="c4"/>
          <w:sz w:val="28"/>
          <w:szCs w:val="28"/>
        </w:rPr>
      </w:pPr>
      <w:r w:rsidRPr="00837F58">
        <w:rPr>
          <w:rStyle w:val="c4"/>
          <w:b/>
          <w:i/>
          <w:sz w:val="28"/>
          <w:szCs w:val="28"/>
        </w:rPr>
        <w:t>Изображение на физической карте высот и глубин</w:t>
      </w:r>
      <w:r>
        <w:rPr>
          <w:rStyle w:val="c4"/>
          <w:sz w:val="28"/>
          <w:szCs w:val="28"/>
        </w:rPr>
        <w:t>. Изображение на физической карте высот и глубин отдельных точек. Шкала высот и глубин.</w:t>
      </w:r>
    </w:p>
    <w:p w:rsidR="0081598C" w:rsidRDefault="0081598C" w:rsidP="0081598C">
      <w:pPr>
        <w:pStyle w:val="c22c78c93"/>
        <w:spacing w:before="0" w:beforeAutospacing="0" w:after="0" w:afterAutospacing="0"/>
        <w:ind w:firstLine="709"/>
        <w:jc w:val="both"/>
        <w:rPr>
          <w:rStyle w:val="c4"/>
          <w:sz w:val="28"/>
          <w:szCs w:val="28"/>
        </w:rPr>
      </w:pPr>
      <w:r w:rsidRPr="00464B88">
        <w:rPr>
          <w:rStyle w:val="c4"/>
          <w:i/>
          <w:sz w:val="28"/>
          <w:szCs w:val="28"/>
        </w:rPr>
        <w:t>Практическая работа</w:t>
      </w:r>
      <w:r>
        <w:rPr>
          <w:rStyle w:val="c4"/>
          <w:sz w:val="28"/>
          <w:szCs w:val="28"/>
        </w:rPr>
        <w:t>:</w:t>
      </w:r>
    </w:p>
    <w:p w:rsidR="0081598C" w:rsidRDefault="0081598C" w:rsidP="0081598C">
      <w:pPr>
        <w:pStyle w:val="c22c78c93"/>
        <w:spacing w:before="0" w:beforeAutospacing="0" w:after="0" w:afterAutospacing="0"/>
        <w:ind w:firstLine="709"/>
        <w:jc w:val="both"/>
        <w:rPr>
          <w:bCs/>
          <w:sz w:val="28"/>
          <w:szCs w:val="28"/>
        </w:rPr>
      </w:pPr>
      <w:r>
        <w:rPr>
          <w:b/>
          <w:bCs/>
          <w:sz w:val="28"/>
          <w:szCs w:val="28"/>
        </w:rPr>
        <w:t xml:space="preserve">4. </w:t>
      </w:r>
      <w:r>
        <w:rPr>
          <w:bCs/>
          <w:sz w:val="28"/>
          <w:szCs w:val="28"/>
        </w:rPr>
        <w:t>Определение географических координат объектов и объектов по их географическим координатам.</w:t>
      </w:r>
    </w:p>
    <w:p w:rsidR="0081598C" w:rsidRPr="002A6D05" w:rsidRDefault="0081598C" w:rsidP="0081598C">
      <w:pPr>
        <w:pStyle w:val="c22c83"/>
        <w:spacing w:before="0" w:beforeAutospacing="0" w:after="0" w:afterAutospacing="0"/>
        <w:ind w:firstLine="709"/>
        <w:jc w:val="both"/>
        <w:rPr>
          <w:rStyle w:val="c4"/>
          <w:sz w:val="28"/>
          <w:szCs w:val="28"/>
        </w:rPr>
      </w:pPr>
    </w:p>
    <w:p w:rsidR="0081598C" w:rsidRDefault="0081598C" w:rsidP="0081598C">
      <w:pPr>
        <w:pStyle w:val="c22c77c160"/>
        <w:spacing w:before="0" w:beforeAutospacing="0" w:after="0" w:afterAutospacing="0"/>
        <w:ind w:firstLine="709"/>
        <w:jc w:val="both"/>
        <w:rPr>
          <w:rStyle w:val="c20c6"/>
          <w:b/>
          <w:bCs/>
          <w:sz w:val="28"/>
          <w:szCs w:val="28"/>
        </w:rPr>
      </w:pPr>
      <w:r w:rsidRPr="002A6D05">
        <w:rPr>
          <w:rStyle w:val="c20c6"/>
          <w:b/>
          <w:bCs/>
          <w:sz w:val="28"/>
          <w:szCs w:val="28"/>
        </w:rPr>
        <w:t xml:space="preserve"> </w:t>
      </w:r>
      <w:r>
        <w:rPr>
          <w:rStyle w:val="c20c6"/>
          <w:b/>
          <w:bCs/>
          <w:sz w:val="28"/>
          <w:szCs w:val="28"/>
        </w:rPr>
        <w:t xml:space="preserve">Раздел 2: Строение Земли. Земные оболочки </w:t>
      </w:r>
      <w:r w:rsidRPr="002A6D05">
        <w:rPr>
          <w:rStyle w:val="c20c6"/>
          <w:b/>
          <w:bCs/>
          <w:sz w:val="28"/>
          <w:szCs w:val="28"/>
        </w:rPr>
        <w:t>(22ч)</w:t>
      </w:r>
    </w:p>
    <w:p w:rsidR="0081598C" w:rsidRPr="002A6D05" w:rsidRDefault="0081598C" w:rsidP="0081598C">
      <w:pPr>
        <w:pStyle w:val="c22c77c160"/>
        <w:spacing w:before="0" w:beforeAutospacing="0" w:after="0" w:afterAutospacing="0"/>
        <w:ind w:firstLine="709"/>
        <w:jc w:val="both"/>
        <w:rPr>
          <w:rStyle w:val="c20c6"/>
          <w:b/>
          <w:bCs/>
          <w:sz w:val="28"/>
          <w:szCs w:val="28"/>
        </w:rPr>
      </w:pPr>
    </w:p>
    <w:p w:rsidR="0081598C" w:rsidRPr="00464B88" w:rsidRDefault="0081598C" w:rsidP="0081598C">
      <w:pPr>
        <w:pStyle w:val="c22c77c160"/>
        <w:spacing w:before="0" w:beforeAutospacing="0" w:after="0" w:afterAutospacing="0"/>
        <w:ind w:firstLine="709"/>
        <w:jc w:val="both"/>
        <w:rPr>
          <w:b/>
          <w:bCs/>
          <w:i/>
          <w:sz w:val="28"/>
          <w:szCs w:val="28"/>
          <w:u w:val="single"/>
        </w:rPr>
      </w:pPr>
      <w:r w:rsidRPr="00464B88">
        <w:rPr>
          <w:b/>
          <w:bCs/>
          <w:i/>
          <w:sz w:val="28"/>
          <w:szCs w:val="28"/>
          <w:u w:val="single"/>
        </w:rPr>
        <w:t>Тема 3: Литосфера (5ч)</w:t>
      </w:r>
    </w:p>
    <w:p w:rsidR="0081598C" w:rsidRDefault="0081598C" w:rsidP="0081598C">
      <w:pPr>
        <w:pStyle w:val="c22c68c118c148"/>
        <w:spacing w:before="0" w:beforeAutospacing="0" w:after="0" w:afterAutospacing="0"/>
        <w:ind w:firstLine="709"/>
        <w:jc w:val="both"/>
        <w:rPr>
          <w:rStyle w:val="c4"/>
          <w:sz w:val="28"/>
          <w:szCs w:val="28"/>
        </w:rPr>
      </w:pPr>
      <w:r w:rsidRPr="0023107F">
        <w:rPr>
          <w:rStyle w:val="c4"/>
          <w:b/>
          <w:i/>
          <w:sz w:val="28"/>
          <w:szCs w:val="28"/>
        </w:rPr>
        <w:t>Земля и ее внутреннее строение</w:t>
      </w:r>
      <w:r>
        <w:rPr>
          <w:rStyle w:val="c4"/>
          <w:sz w:val="28"/>
          <w:szCs w:val="28"/>
        </w:rPr>
        <w:t xml:space="preserve">. </w:t>
      </w:r>
      <w:r w:rsidRPr="002A6D05">
        <w:rPr>
          <w:rStyle w:val="c4"/>
          <w:sz w:val="28"/>
          <w:szCs w:val="28"/>
        </w:rPr>
        <w:t>Внутреннее строение Земли. Земная кора</w:t>
      </w:r>
      <w:r>
        <w:rPr>
          <w:rStyle w:val="c4"/>
          <w:sz w:val="28"/>
          <w:szCs w:val="28"/>
        </w:rPr>
        <w:t>. Изучение земной коры человеком. Из чего состоит земная кора. Магматические, осадочные и метаморфические горные породы.</w:t>
      </w:r>
    </w:p>
    <w:p w:rsidR="0081598C" w:rsidRDefault="0081598C" w:rsidP="0081598C">
      <w:pPr>
        <w:pStyle w:val="c22c68c118c148"/>
        <w:spacing w:before="0" w:beforeAutospacing="0" w:after="0" w:afterAutospacing="0"/>
        <w:ind w:firstLine="709"/>
        <w:jc w:val="both"/>
        <w:rPr>
          <w:sz w:val="28"/>
          <w:szCs w:val="28"/>
        </w:rPr>
      </w:pPr>
      <w:r w:rsidRPr="0023107F">
        <w:rPr>
          <w:b/>
          <w:i/>
          <w:sz w:val="28"/>
          <w:szCs w:val="28"/>
        </w:rPr>
        <w:t>Движения земной коры</w:t>
      </w:r>
      <w:r>
        <w:rPr>
          <w:sz w:val="28"/>
          <w:szCs w:val="28"/>
        </w:rPr>
        <w:t>. Вулканизм. Землетрясения. Что такое вулканы? Горячие источники и гейзеры. Медленные вертикальные движения земной коры. Виды залегания горных пород.</w:t>
      </w:r>
    </w:p>
    <w:p w:rsidR="0081598C" w:rsidRDefault="0081598C" w:rsidP="0081598C">
      <w:pPr>
        <w:pStyle w:val="c22c68c118c148"/>
        <w:spacing w:before="0" w:beforeAutospacing="0" w:after="0" w:afterAutospacing="0"/>
        <w:ind w:firstLine="709"/>
        <w:jc w:val="both"/>
        <w:rPr>
          <w:sz w:val="28"/>
          <w:szCs w:val="28"/>
        </w:rPr>
      </w:pPr>
      <w:r w:rsidRPr="0023107F">
        <w:rPr>
          <w:b/>
          <w:i/>
          <w:sz w:val="28"/>
          <w:szCs w:val="28"/>
        </w:rPr>
        <w:t>Рельеф суши. Горы</w:t>
      </w:r>
      <w:r>
        <w:rPr>
          <w:sz w:val="28"/>
          <w:szCs w:val="28"/>
        </w:rPr>
        <w:t>. Рельеф гор. Различие гор по высоте. Изменение гор во времени. Человек в горах.</w:t>
      </w:r>
    </w:p>
    <w:p w:rsidR="0081598C" w:rsidRDefault="0081598C" w:rsidP="0081598C">
      <w:pPr>
        <w:pStyle w:val="c22c68c118c148"/>
        <w:spacing w:before="0" w:beforeAutospacing="0" w:after="0" w:afterAutospacing="0"/>
        <w:ind w:firstLine="709"/>
        <w:jc w:val="both"/>
        <w:rPr>
          <w:sz w:val="28"/>
          <w:szCs w:val="28"/>
        </w:rPr>
      </w:pPr>
      <w:r w:rsidRPr="0023107F">
        <w:rPr>
          <w:b/>
          <w:i/>
          <w:sz w:val="28"/>
          <w:szCs w:val="28"/>
        </w:rPr>
        <w:t>Равнины суши</w:t>
      </w:r>
      <w:r>
        <w:rPr>
          <w:sz w:val="28"/>
          <w:szCs w:val="28"/>
        </w:rPr>
        <w:t>. Рельеф равнин. Различия равнин по высоте. Изменение равнин во времени.</w:t>
      </w:r>
    </w:p>
    <w:p w:rsidR="0081598C" w:rsidRDefault="0081598C" w:rsidP="0081598C">
      <w:pPr>
        <w:pStyle w:val="c22c68c118c148"/>
        <w:spacing w:before="0" w:beforeAutospacing="0" w:after="0" w:afterAutospacing="0"/>
        <w:ind w:firstLine="709"/>
        <w:jc w:val="both"/>
        <w:rPr>
          <w:sz w:val="28"/>
          <w:szCs w:val="28"/>
        </w:rPr>
      </w:pPr>
      <w:r w:rsidRPr="0023107F">
        <w:rPr>
          <w:b/>
          <w:i/>
          <w:sz w:val="28"/>
          <w:szCs w:val="28"/>
        </w:rPr>
        <w:lastRenderedPageBreak/>
        <w:t>Рельеф дна Мирового океана</w:t>
      </w:r>
      <w:r>
        <w:rPr>
          <w:sz w:val="28"/>
          <w:szCs w:val="28"/>
        </w:rPr>
        <w:t xml:space="preserve">. Изменение представлений о рельефе дна Мирового океана. Подводная окраина материков. Переходная зона. Ложе океана. Процессы, образующие рельеф дна Мирового океана. </w:t>
      </w:r>
    </w:p>
    <w:p w:rsidR="0081598C" w:rsidRDefault="0081598C" w:rsidP="0081598C">
      <w:pPr>
        <w:pStyle w:val="c22c68c118c148"/>
        <w:spacing w:before="0" w:beforeAutospacing="0" w:after="0" w:afterAutospacing="0"/>
        <w:ind w:firstLine="709"/>
        <w:jc w:val="both"/>
        <w:rPr>
          <w:sz w:val="28"/>
          <w:szCs w:val="28"/>
        </w:rPr>
      </w:pPr>
      <w:r w:rsidRPr="00464B88">
        <w:rPr>
          <w:i/>
          <w:sz w:val="28"/>
          <w:szCs w:val="28"/>
        </w:rPr>
        <w:t>Практическая работа</w:t>
      </w:r>
      <w:r>
        <w:rPr>
          <w:sz w:val="28"/>
          <w:szCs w:val="28"/>
        </w:rPr>
        <w:t>:</w:t>
      </w:r>
    </w:p>
    <w:p w:rsidR="0081598C" w:rsidRDefault="0081598C" w:rsidP="0081598C">
      <w:pPr>
        <w:pStyle w:val="c22c68c118c148"/>
        <w:spacing w:before="0" w:beforeAutospacing="0" w:after="0" w:afterAutospacing="0"/>
        <w:ind w:firstLine="709"/>
        <w:jc w:val="both"/>
        <w:rPr>
          <w:sz w:val="28"/>
          <w:szCs w:val="28"/>
        </w:rPr>
      </w:pPr>
      <w:r w:rsidRPr="0023107F">
        <w:rPr>
          <w:b/>
          <w:sz w:val="28"/>
          <w:szCs w:val="28"/>
        </w:rPr>
        <w:t>5.</w:t>
      </w:r>
      <w:r>
        <w:rPr>
          <w:sz w:val="28"/>
          <w:szCs w:val="28"/>
        </w:rPr>
        <w:t xml:space="preserve"> Описание форм рельефа.</w:t>
      </w:r>
    </w:p>
    <w:p w:rsidR="0081598C" w:rsidRPr="002A6D05" w:rsidRDefault="0081598C" w:rsidP="0081598C">
      <w:pPr>
        <w:pStyle w:val="c22c68c118c148"/>
        <w:spacing w:before="0" w:beforeAutospacing="0" w:after="0" w:afterAutospacing="0"/>
        <w:ind w:firstLine="709"/>
        <w:jc w:val="both"/>
        <w:rPr>
          <w:sz w:val="28"/>
          <w:szCs w:val="28"/>
        </w:rPr>
      </w:pPr>
    </w:p>
    <w:p w:rsidR="0081598C" w:rsidRPr="00464B88" w:rsidRDefault="0081598C" w:rsidP="0081598C">
      <w:pPr>
        <w:pStyle w:val="c22c105c77"/>
        <w:spacing w:before="0" w:beforeAutospacing="0" w:after="0" w:afterAutospacing="0"/>
        <w:ind w:firstLine="709"/>
        <w:jc w:val="both"/>
        <w:rPr>
          <w:i/>
          <w:sz w:val="28"/>
          <w:szCs w:val="28"/>
          <w:u w:val="single"/>
        </w:rPr>
      </w:pPr>
      <w:r w:rsidRPr="00464B88">
        <w:rPr>
          <w:rStyle w:val="c20c6"/>
          <w:b/>
          <w:i/>
          <w:sz w:val="28"/>
          <w:szCs w:val="28"/>
          <w:u w:val="single"/>
        </w:rPr>
        <w:t>Тема 4</w:t>
      </w:r>
      <w:r w:rsidRPr="00464B88">
        <w:rPr>
          <w:rStyle w:val="c20c6"/>
          <w:i/>
          <w:sz w:val="28"/>
          <w:szCs w:val="28"/>
          <w:u w:val="single"/>
        </w:rPr>
        <w:t xml:space="preserve">: </w:t>
      </w:r>
      <w:r w:rsidRPr="00464B88">
        <w:rPr>
          <w:rStyle w:val="c20c6"/>
          <w:b/>
          <w:bCs/>
          <w:i/>
          <w:sz w:val="28"/>
          <w:szCs w:val="28"/>
          <w:u w:val="single"/>
        </w:rPr>
        <w:t>Гидросфера  (6ч)</w:t>
      </w:r>
    </w:p>
    <w:p w:rsidR="0081598C" w:rsidRPr="00900CE4" w:rsidRDefault="0081598C" w:rsidP="0081598C">
      <w:pPr>
        <w:ind w:firstLine="709"/>
        <w:jc w:val="both"/>
        <w:rPr>
          <w:sz w:val="28"/>
          <w:szCs w:val="28"/>
        </w:rPr>
      </w:pPr>
      <w:r w:rsidRPr="00900CE4">
        <w:rPr>
          <w:b/>
          <w:i/>
          <w:sz w:val="28"/>
          <w:szCs w:val="28"/>
        </w:rPr>
        <w:t>Вода на Земле</w:t>
      </w:r>
      <w:r w:rsidRPr="00900CE4">
        <w:rPr>
          <w:sz w:val="28"/>
          <w:szCs w:val="28"/>
        </w:rPr>
        <w:t>. Что такое гидросфера? Мировой круговорот воды.</w:t>
      </w:r>
    </w:p>
    <w:p w:rsidR="0081598C" w:rsidRPr="00900CE4" w:rsidRDefault="0081598C" w:rsidP="0081598C">
      <w:pPr>
        <w:ind w:firstLine="709"/>
        <w:jc w:val="both"/>
        <w:rPr>
          <w:sz w:val="28"/>
          <w:szCs w:val="28"/>
        </w:rPr>
      </w:pPr>
      <w:r w:rsidRPr="00900CE4">
        <w:rPr>
          <w:b/>
          <w:i/>
          <w:sz w:val="28"/>
          <w:szCs w:val="28"/>
        </w:rPr>
        <w:t>Части Мирового океана</w:t>
      </w:r>
      <w:r w:rsidRPr="00900CE4">
        <w:rPr>
          <w:sz w:val="28"/>
          <w:szCs w:val="28"/>
        </w:rPr>
        <w:t>. Свойства вод Океана. Что такое Мировой океан. Океаны. Моря, заливы и проливы. Свойства вод океана. Соленость. Температура.</w:t>
      </w:r>
    </w:p>
    <w:p w:rsidR="0081598C" w:rsidRPr="00900CE4" w:rsidRDefault="0081598C" w:rsidP="0081598C">
      <w:pPr>
        <w:ind w:firstLine="709"/>
        <w:jc w:val="both"/>
        <w:rPr>
          <w:sz w:val="28"/>
          <w:szCs w:val="28"/>
        </w:rPr>
      </w:pPr>
      <w:r w:rsidRPr="00900CE4">
        <w:rPr>
          <w:b/>
          <w:i/>
          <w:sz w:val="28"/>
          <w:szCs w:val="28"/>
        </w:rPr>
        <w:t>Движение воды в океане</w:t>
      </w:r>
      <w:r w:rsidRPr="00900CE4">
        <w:rPr>
          <w:sz w:val="28"/>
          <w:szCs w:val="28"/>
        </w:rPr>
        <w:t>. Ветровые волны. Цунами. Приливы и отливы. Океанические течения.</w:t>
      </w:r>
    </w:p>
    <w:p w:rsidR="0081598C" w:rsidRPr="00900CE4" w:rsidRDefault="0081598C" w:rsidP="0081598C">
      <w:pPr>
        <w:ind w:firstLine="709"/>
        <w:jc w:val="both"/>
        <w:rPr>
          <w:sz w:val="28"/>
          <w:szCs w:val="28"/>
        </w:rPr>
      </w:pPr>
      <w:r w:rsidRPr="00900CE4">
        <w:rPr>
          <w:b/>
          <w:i/>
          <w:sz w:val="28"/>
          <w:szCs w:val="28"/>
        </w:rPr>
        <w:t>Подземные воды</w:t>
      </w:r>
      <w:r w:rsidRPr="00900CE4">
        <w:rPr>
          <w:sz w:val="28"/>
          <w:szCs w:val="28"/>
        </w:rPr>
        <w:t>. Образование подземных вод. Грунтовые и межпластовые воды. Использование и охрана подземных вод.</w:t>
      </w:r>
    </w:p>
    <w:p w:rsidR="0081598C" w:rsidRPr="00900CE4" w:rsidRDefault="0081598C" w:rsidP="0081598C">
      <w:pPr>
        <w:ind w:firstLine="709"/>
        <w:jc w:val="both"/>
        <w:rPr>
          <w:sz w:val="28"/>
          <w:szCs w:val="28"/>
        </w:rPr>
      </w:pPr>
      <w:r w:rsidRPr="00900CE4">
        <w:rPr>
          <w:b/>
          <w:i/>
          <w:sz w:val="28"/>
          <w:szCs w:val="28"/>
        </w:rPr>
        <w:t>Реки</w:t>
      </w:r>
      <w:r w:rsidRPr="00900CE4">
        <w:rPr>
          <w:sz w:val="28"/>
          <w:szCs w:val="28"/>
        </w:rPr>
        <w:t>. Что такое река? Бассейн реки и водораздел. Питание и режим реки. Реки равнинные и горные. Пороги и водопады. Каналы. Использование и охрана рек.</w:t>
      </w:r>
    </w:p>
    <w:p w:rsidR="0081598C" w:rsidRPr="00900CE4" w:rsidRDefault="0081598C" w:rsidP="0081598C">
      <w:pPr>
        <w:ind w:firstLine="709"/>
        <w:jc w:val="both"/>
        <w:rPr>
          <w:sz w:val="28"/>
          <w:szCs w:val="28"/>
        </w:rPr>
      </w:pPr>
      <w:r w:rsidRPr="00900CE4">
        <w:rPr>
          <w:b/>
          <w:i/>
          <w:sz w:val="28"/>
          <w:szCs w:val="28"/>
        </w:rPr>
        <w:t>Озера</w:t>
      </w:r>
      <w:r w:rsidRPr="00900CE4">
        <w:rPr>
          <w:sz w:val="28"/>
          <w:szCs w:val="28"/>
        </w:rPr>
        <w:t>. Что такое озеро? Озерные котловины. Вода в озере. Водохранилища.</w:t>
      </w:r>
    </w:p>
    <w:p w:rsidR="0081598C" w:rsidRPr="002A6D05" w:rsidRDefault="0081598C" w:rsidP="0081598C">
      <w:pPr>
        <w:pStyle w:val="c82c22c103"/>
        <w:spacing w:before="0" w:beforeAutospacing="0" w:after="0" w:afterAutospacing="0"/>
        <w:ind w:firstLine="709"/>
        <w:jc w:val="both"/>
        <w:rPr>
          <w:sz w:val="28"/>
          <w:szCs w:val="28"/>
        </w:rPr>
      </w:pPr>
      <w:r w:rsidRPr="00900CE4">
        <w:rPr>
          <w:b/>
          <w:i/>
          <w:sz w:val="28"/>
          <w:szCs w:val="28"/>
        </w:rPr>
        <w:t>Ледники</w:t>
      </w:r>
      <w:r w:rsidRPr="00900CE4">
        <w:rPr>
          <w:sz w:val="28"/>
          <w:szCs w:val="28"/>
        </w:rPr>
        <w:t>. Как образуются ледники? Горные ледники. Покровные ледники. Многолетняя мерзлота</w:t>
      </w:r>
      <w:r w:rsidRPr="002A6D05">
        <w:rPr>
          <w:rStyle w:val="c4"/>
          <w:sz w:val="28"/>
          <w:szCs w:val="28"/>
        </w:rPr>
        <w:t xml:space="preserve"> </w:t>
      </w:r>
    </w:p>
    <w:p w:rsidR="0081598C" w:rsidRPr="002A6D05" w:rsidRDefault="0081598C" w:rsidP="0081598C">
      <w:pPr>
        <w:pStyle w:val="c22c79c68"/>
        <w:spacing w:before="0" w:beforeAutospacing="0" w:after="0" w:afterAutospacing="0"/>
        <w:ind w:firstLine="709"/>
        <w:jc w:val="both"/>
        <w:rPr>
          <w:sz w:val="28"/>
          <w:szCs w:val="28"/>
        </w:rPr>
      </w:pPr>
      <w:r w:rsidRPr="00464B88">
        <w:rPr>
          <w:rStyle w:val="c4c6"/>
          <w:bCs/>
          <w:i/>
          <w:sz w:val="28"/>
          <w:szCs w:val="28"/>
        </w:rPr>
        <w:t>Практическая работа</w:t>
      </w:r>
      <w:r w:rsidRPr="002A6D05">
        <w:rPr>
          <w:rStyle w:val="c4c6"/>
          <w:b/>
          <w:bCs/>
          <w:sz w:val="28"/>
          <w:szCs w:val="28"/>
        </w:rPr>
        <w:t>.</w:t>
      </w:r>
      <w:r w:rsidRPr="002A6D05">
        <w:rPr>
          <w:rStyle w:val="c4"/>
          <w:sz w:val="28"/>
          <w:szCs w:val="28"/>
        </w:rPr>
        <w:t> </w:t>
      </w:r>
    </w:p>
    <w:p w:rsidR="0081598C" w:rsidRDefault="0081598C" w:rsidP="0081598C">
      <w:pPr>
        <w:pStyle w:val="c22c79c68"/>
        <w:spacing w:before="0" w:beforeAutospacing="0" w:after="0" w:afterAutospacing="0"/>
        <w:ind w:firstLine="709"/>
        <w:jc w:val="both"/>
        <w:rPr>
          <w:sz w:val="28"/>
          <w:szCs w:val="28"/>
        </w:rPr>
      </w:pPr>
      <w:r w:rsidRPr="00900CE4">
        <w:rPr>
          <w:b/>
          <w:sz w:val="28"/>
          <w:szCs w:val="28"/>
        </w:rPr>
        <w:t>6.</w:t>
      </w:r>
      <w:r>
        <w:rPr>
          <w:sz w:val="28"/>
          <w:szCs w:val="28"/>
        </w:rPr>
        <w:t xml:space="preserve"> Составление описания внутренних вод</w:t>
      </w:r>
      <w:r w:rsidRPr="002A6D05">
        <w:rPr>
          <w:sz w:val="28"/>
          <w:szCs w:val="28"/>
        </w:rPr>
        <w:t>.</w:t>
      </w:r>
    </w:p>
    <w:p w:rsidR="0081598C" w:rsidRPr="002A6D05" w:rsidRDefault="0081598C" w:rsidP="0081598C">
      <w:pPr>
        <w:pStyle w:val="c22c79c68"/>
        <w:spacing w:before="0" w:beforeAutospacing="0" w:after="0" w:afterAutospacing="0"/>
        <w:ind w:firstLine="709"/>
        <w:jc w:val="both"/>
        <w:rPr>
          <w:sz w:val="28"/>
          <w:szCs w:val="28"/>
        </w:rPr>
      </w:pPr>
    </w:p>
    <w:p w:rsidR="0081598C" w:rsidRPr="00464B88" w:rsidRDefault="0081598C" w:rsidP="0081598C">
      <w:pPr>
        <w:pStyle w:val="c22c79c68"/>
        <w:spacing w:before="0" w:beforeAutospacing="0" w:after="0" w:afterAutospacing="0"/>
        <w:ind w:firstLine="709"/>
        <w:jc w:val="both"/>
        <w:rPr>
          <w:i/>
          <w:sz w:val="28"/>
          <w:szCs w:val="28"/>
          <w:u w:val="single"/>
        </w:rPr>
      </w:pPr>
      <w:r w:rsidRPr="00464B88">
        <w:rPr>
          <w:rStyle w:val="c20c6"/>
          <w:b/>
          <w:bCs/>
          <w:i/>
          <w:sz w:val="28"/>
          <w:szCs w:val="28"/>
          <w:u w:val="single"/>
        </w:rPr>
        <w:t>Тема 5: Атмосфера  (7ч)</w:t>
      </w:r>
    </w:p>
    <w:p w:rsidR="0081598C" w:rsidRPr="009072BD" w:rsidRDefault="0081598C" w:rsidP="0081598C">
      <w:pPr>
        <w:ind w:firstLine="709"/>
        <w:jc w:val="both"/>
        <w:rPr>
          <w:sz w:val="28"/>
          <w:szCs w:val="28"/>
        </w:rPr>
      </w:pPr>
      <w:r w:rsidRPr="009072BD">
        <w:rPr>
          <w:b/>
          <w:i/>
          <w:sz w:val="28"/>
          <w:szCs w:val="28"/>
        </w:rPr>
        <w:t>Атмосфера: строение, значение, изучение</w:t>
      </w:r>
      <w:r w:rsidRPr="009072BD">
        <w:rPr>
          <w:sz w:val="28"/>
          <w:szCs w:val="28"/>
        </w:rPr>
        <w:t>. Атмосфера — воздушная оболочка Земли. Строение атмосферы. Значение атмосферы. Изучение атмосферы.</w:t>
      </w:r>
    </w:p>
    <w:p w:rsidR="0081598C" w:rsidRPr="009072BD" w:rsidRDefault="0081598C" w:rsidP="0081598C">
      <w:pPr>
        <w:ind w:firstLine="709"/>
        <w:jc w:val="both"/>
        <w:rPr>
          <w:sz w:val="28"/>
          <w:szCs w:val="28"/>
        </w:rPr>
      </w:pPr>
      <w:r w:rsidRPr="009072BD">
        <w:rPr>
          <w:b/>
          <w:i/>
          <w:sz w:val="28"/>
          <w:szCs w:val="28"/>
        </w:rPr>
        <w:t>Температура воздуха</w:t>
      </w:r>
      <w:r w:rsidRPr="009072BD">
        <w:rPr>
          <w:sz w:val="28"/>
          <w:szCs w:val="28"/>
        </w:rPr>
        <w:t>. Как нагревается воздух? Измерение температуры воздуха. Суточный ход температуры воздуха. Средние суточные температуры воздуха. Средняя месячная температура. Средние многолетние температуры воздуха. Годовой ход температуры воздуха. Причина изменения температуры воздуха в течение года.</w:t>
      </w:r>
    </w:p>
    <w:p w:rsidR="0081598C" w:rsidRPr="009072BD" w:rsidRDefault="0081598C" w:rsidP="0081598C">
      <w:pPr>
        <w:ind w:firstLine="709"/>
        <w:jc w:val="both"/>
        <w:rPr>
          <w:sz w:val="28"/>
          <w:szCs w:val="28"/>
        </w:rPr>
      </w:pPr>
      <w:r w:rsidRPr="009072BD">
        <w:rPr>
          <w:b/>
          <w:i/>
          <w:sz w:val="28"/>
          <w:szCs w:val="28"/>
        </w:rPr>
        <w:t>Атмосферное давление. Ветер</w:t>
      </w:r>
      <w:r w:rsidRPr="009072BD">
        <w:rPr>
          <w:sz w:val="28"/>
          <w:szCs w:val="28"/>
        </w:rPr>
        <w:t>. Понятие об атмосферном давлении. Измерение атмосферного давления. Изменение атмосферного давления. Как возникает ветер? Виды ветров. Как определить направление и силу ветра? Значение ветра.</w:t>
      </w:r>
    </w:p>
    <w:p w:rsidR="0081598C" w:rsidRPr="009072BD" w:rsidRDefault="0081598C" w:rsidP="0081598C">
      <w:pPr>
        <w:ind w:firstLine="709"/>
        <w:jc w:val="both"/>
        <w:rPr>
          <w:sz w:val="28"/>
          <w:szCs w:val="28"/>
        </w:rPr>
      </w:pPr>
      <w:r w:rsidRPr="009072BD">
        <w:rPr>
          <w:b/>
          <w:i/>
          <w:sz w:val="28"/>
          <w:szCs w:val="28"/>
        </w:rPr>
        <w:lastRenderedPageBreak/>
        <w:t>Водяной пар в атмосфере. Облака и атмосферные осадки</w:t>
      </w:r>
      <w:r w:rsidRPr="009072BD">
        <w:rPr>
          <w:sz w:val="28"/>
          <w:szCs w:val="28"/>
        </w:rPr>
        <w:t>. Водяной пар в атмосфере. Воздух, насыщенный и ненасыщенный водяным паром. Относительная влажность. Туман и облака. Виды атмосферных осадков. Причины, влияющие на количество осадков.</w:t>
      </w:r>
    </w:p>
    <w:p w:rsidR="0081598C" w:rsidRPr="009072BD" w:rsidRDefault="0081598C" w:rsidP="0081598C">
      <w:pPr>
        <w:ind w:firstLine="709"/>
        <w:jc w:val="both"/>
        <w:rPr>
          <w:sz w:val="28"/>
          <w:szCs w:val="28"/>
        </w:rPr>
      </w:pPr>
      <w:r w:rsidRPr="009072BD">
        <w:rPr>
          <w:b/>
          <w:i/>
          <w:sz w:val="28"/>
          <w:szCs w:val="28"/>
        </w:rPr>
        <w:t>Погода и климат</w:t>
      </w:r>
      <w:r w:rsidRPr="009072BD">
        <w:rPr>
          <w:sz w:val="28"/>
          <w:szCs w:val="28"/>
        </w:rPr>
        <w:t>. Что такое погода? Причины изменения погоды. Прогноз погоды. Что такое климат? Характеристика климата. Влияние климата на природу и жизнь человека.</w:t>
      </w:r>
    </w:p>
    <w:p w:rsidR="0081598C" w:rsidRPr="002A6D05" w:rsidRDefault="0081598C" w:rsidP="0081598C">
      <w:pPr>
        <w:pStyle w:val="c22c123c150"/>
        <w:spacing w:before="0" w:beforeAutospacing="0" w:after="0" w:afterAutospacing="0"/>
        <w:ind w:firstLine="709"/>
        <w:jc w:val="both"/>
        <w:rPr>
          <w:sz w:val="28"/>
          <w:szCs w:val="28"/>
        </w:rPr>
      </w:pPr>
      <w:r w:rsidRPr="009072BD">
        <w:rPr>
          <w:b/>
          <w:i/>
          <w:sz w:val="28"/>
          <w:szCs w:val="28"/>
        </w:rPr>
        <w:t>Причины, влияющие на климат</w:t>
      </w:r>
      <w:r w:rsidRPr="009072BD">
        <w:rPr>
          <w:sz w:val="28"/>
          <w:szCs w:val="28"/>
        </w:rPr>
        <w:t>. Изменение освещения и нагрева поверхности Земли в течение года. Зависимость климата от близости морей и океанов и направления господствующих ветров. Зависимость климата от океанических течений. Зависимость климата от высоты местности над уровнем моря и рельефа.</w:t>
      </w:r>
      <w:r w:rsidRPr="002A6D05">
        <w:rPr>
          <w:rStyle w:val="c4"/>
          <w:sz w:val="28"/>
          <w:szCs w:val="28"/>
        </w:rPr>
        <w:t xml:space="preserve"> </w:t>
      </w:r>
    </w:p>
    <w:p w:rsidR="0081598C" w:rsidRPr="002A6D05" w:rsidRDefault="0081598C" w:rsidP="0081598C">
      <w:pPr>
        <w:pStyle w:val="c22c150c147c154"/>
        <w:spacing w:before="0" w:beforeAutospacing="0" w:after="0" w:afterAutospacing="0"/>
        <w:ind w:firstLine="709"/>
        <w:jc w:val="both"/>
        <w:rPr>
          <w:sz w:val="28"/>
          <w:szCs w:val="28"/>
        </w:rPr>
      </w:pPr>
      <w:r w:rsidRPr="00464B88">
        <w:rPr>
          <w:rStyle w:val="c4c6"/>
          <w:bCs/>
          <w:i/>
          <w:sz w:val="28"/>
          <w:szCs w:val="28"/>
        </w:rPr>
        <w:t>Практические работы</w:t>
      </w:r>
      <w:r w:rsidRPr="002A6D05">
        <w:rPr>
          <w:rStyle w:val="c4c6"/>
          <w:b/>
          <w:bCs/>
          <w:sz w:val="28"/>
          <w:szCs w:val="28"/>
        </w:rPr>
        <w:t>.</w:t>
      </w:r>
      <w:r w:rsidRPr="002A6D05">
        <w:rPr>
          <w:rStyle w:val="c4"/>
          <w:sz w:val="28"/>
          <w:szCs w:val="28"/>
        </w:rPr>
        <w:t> </w:t>
      </w:r>
    </w:p>
    <w:p w:rsidR="0081598C" w:rsidRDefault="0081598C" w:rsidP="0081598C">
      <w:pPr>
        <w:pStyle w:val="c22c150c147"/>
        <w:spacing w:before="0" w:beforeAutospacing="0" w:after="0" w:afterAutospacing="0"/>
        <w:ind w:firstLine="709"/>
        <w:jc w:val="both"/>
        <w:rPr>
          <w:rStyle w:val="c4"/>
          <w:sz w:val="28"/>
          <w:szCs w:val="28"/>
        </w:rPr>
      </w:pPr>
      <w:r>
        <w:rPr>
          <w:rStyle w:val="c4"/>
          <w:sz w:val="28"/>
          <w:szCs w:val="28"/>
        </w:rPr>
        <w:t>7. Построение графика хода температуры и вычисление средней температуры</w:t>
      </w:r>
      <w:r w:rsidRPr="002A6D05">
        <w:rPr>
          <w:rStyle w:val="c4"/>
          <w:sz w:val="28"/>
          <w:szCs w:val="28"/>
        </w:rPr>
        <w:t>.</w:t>
      </w:r>
    </w:p>
    <w:p w:rsidR="0081598C" w:rsidRDefault="0081598C" w:rsidP="0081598C">
      <w:pPr>
        <w:pStyle w:val="c22c150c147"/>
        <w:spacing w:before="0" w:beforeAutospacing="0" w:after="0" w:afterAutospacing="0"/>
        <w:ind w:firstLine="709"/>
        <w:jc w:val="both"/>
        <w:rPr>
          <w:rStyle w:val="c4"/>
          <w:sz w:val="28"/>
          <w:szCs w:val="28"/>
        </w:rPr>
      </w:pPr>
      <w:r>
        <w:rPr>
          <w:rStyle w:val="c4"/>
          <w:sz w:val="28"/>
          <w:szCs w:val="28"/>
        </w:rPr>
        <w:t>8. Построение розы ветров.</w:t>
      </w:r>
    </w:p>
    <w:p w:rsidR="0081598C" w:rsidRDefault="0081598C" w:rsidP="0081598C">
      <w:pPr>
        <w:pStyle w:val="c22c150c147"/>
        <w:spacing w:before="0" w:beforeAutospacing="0" w:after="0" w:afterAutospacing="0"/>
        <w:ind w:firstLine="709"/>
        <w:jc w:val="both"/>
        <w:rPr>
          <w:rStyle w:val="c4"/>
          <w:sz w:val="28"/>
          <w:szCs w:val="28"/>
        </w:rPr>
      </w:pPr>
      <w:r>
        <w:rPr>
          <w:rStyle w:val="c4"/>
          <w:sz w:val="28"/>
          <w:szCs w:val="28"/>
        </w:rPr>
        <w:t>9. Построение диаграммы количества осадков по многолетним данным.</w:t>
      </w:r>
    </w:p>
    <w:p w:rsidR="0081598C" w:rsidRPr="002A6D05" w:rsidRDefault="0081598C" w:rsidP="0081598C">
      <w:pPr>
        <w:pStyle w:val="c22c150c147"/>
        <w:spacing w:before="0" w:beforeAutospacing="0" w:after="0" w:afterAutospacing="0"/>
        <w:ind w:firstLine="709"/>
        <w:jc w:val="both"/>
        <w:rPr>
          <w:sz w:val="28"/>
          <w:szCs w:val="28"/>
        </w:rPr>
      </w:pPr>
      <w:r w:rsidRPr="002A6D05">
        <w:rPr>
          <w:rStyle w:val="c4"/>
          <w:sz w:val="28"/>
          <w:szCs w:val="28"/>
        </w:rPr>
        <w:t xml:space="preserve"> </w:t>
      </w:r>
    </w:p>
    <w:p w:rsidR="0081598C" w:rsidRPr="00464B88" w:rsidRDefault="0081598C" w:rsidP="0081598C">
      <w:pPr>
        <w:pStyle w:val="c22c68c103c118c134"/>
        <w:spacing w:before="0" w:beforeAutospacing="0" w:after="0" w:afterAutospacing="0"/>
        <w:ind w:firstLine="709"/>
        <w:jc w:val="both"/>
        <w:rPr>
          <w:i/>
          <w:sz w:val="28"/>
          <w:szCs w:val="28"/>
          <w:u w:val="single"/>
        </w:rPr>
      </w:pPr>
      <w:r w:rsidRPr="002A6D05">
        <w:rPr>
          <w:rStyle w:val="c20c6"/>
          <w:b/>
          <w:bCs/>
          <w:sz w:val="28"/>
          <w:szCs w:val="28"/>
        </w:rPr>
        <w:t xml:space="preserve"> </w:t>
      </w:r>
      <w:r w:rsidRPr="00464B88">
        <w:rPr>
          <w:rStyle w:val="c20c6"/>
          <w:b/>
          <w:bCs/>
          <w:i/>
          <w:sz w:val="28"/>
          <w:szCs w:val="28"/>
          <w:u w:val="single"/>
        </w:rPr>
        <w:t>Тема 6: Биосфера . Географическая оболочка. (4 ч)</w:t>
      </w:r>
    </w:p>
    <w:p w:rsidR="0081598C" w:rsidRPr="009072BD" w:rsidRDefault="0081598C" w:rsidP="0081598C">
      <w:pPr>
        <w:ind w:firstLine="709"/>
        <w:jc w:val="both"/>
        <w:rPr>
          <w:rStyle w:val="c4"/>
          <w:sz w:val="28"/>
          <w:szCs w:val="28"/>
        </w:rPr>
      </w:pPr>
      <w:r w:rsidRPr="009072BD">
        <w:rPr>
          <w:rStyle w:val="c4"/>
          <w:b/>
          <w:i/>
          <w:sz w:val="28"/>
          <w:szCs w:val="28"/>
        </w:rPr>
        <w:t>Разнообразие и распространение организмов на Земле</w:t>
      </w:r>
      <w:r w:rsidRPr="009072BD">
        <w:rPr>
          <w:rStyle w:val="c4"/>
          <w:sz w:val="28"/>
          <w:szCs w:val="28"/>
        </w:rPr>
        <w:t>. Распространение организмов по территории суши. Широтная зональность. Высотная поясность. Распространение организмов в Мировом океане. Многообразие организмов в морях и океанах. Изменение состава организмов с глубиной. Влияние морских организмов на атмосферу.</w:t>
      </w:r>
    </w:p>
    <w:p w:rsidR="0081598C" w:rsidRPr="002A6D05" w:rsidRDefault="0081598C" w:rsidP="0081598C">
      <w:pPr>
        <w:pStyle w:val="c22c134c68c83c118"/>
        <w:spacing w:before="0" w:beforeAutospacing="0" w:after="0" w:afterAutospacing="0"/>
        <w:ind w:firstLine="709"/>
        <w:jc w:val="both"/>
        <w:rPr>
          <w:rStyle w:val="c4c6"/>
          <w:sz w:val="28"/>
          <w:szCs w:val="28"/>
        </w:rPr>
      </w:pPr>
      <w:r w:rsidRPr="009072BD">
        <w:rPr>
          <w:rStyle w:val="c4"/>
          <w:b/>
          <w:i/>
          <w:sz w:val="28"/>
          <w:szCs w:val="28"/>
        </w:rPr>
        <w:t>Природный комплекс</w:t>
      </w:r>
      <w:r w:rsidRPr="009072BD">
        <w:rPr>
          <w:rStyle w:val="c4"/>
          <w:sz w:val="28"/>
          <w:szCs w:val="28"/>
        </w:rPr>
        <w:t>. Воздействие организмов на земные оболочки. Почва. Взаимосвязь организмов. Природный комплекс. Географическая оболочка и биосфера</w:t>
      </w:r>
    </w:p>
    <w:p w:rsidR="0081598C" w:rsidRDefault="0081598C" w:rsidP="0081598C">
      <w:pPr>
        <w:pStyle w:val="c22c134c68c83c118"/>
        <w:spacing w:before="0" w:beforeAutospacing="0" w:after="0" w:afterAutospacing="0"/>
        <w:ind w:firstLine="709"/>
        <w:jc w:val="both"/>
        <w:rPr>
          <w:rStyle w:val="c4c6"/>
          <w:sz w:val="28"/>
          <w:szCs w:val="28"/>
        </w:rPr>
      </w:pPr>
      <w:r w:rsidRPr="00464B88">
        <w:rPr>
          <w:rStyle w:val="c4c6"/>
          <w:bCs/>
          <w:i/>
          <w:sz w:val="28"/>
          <w:szCs w:val="28"/>
        </w:rPr>
        <w:t>Практическая работа</w:t>
      </w:r>
      <w:r w:rsidRPr="002A6D05">
        <w:rPr>
          <w:rStyle w:val="c4c6"/>
          <w:sz w:val="28"/>
          <w:szCs w:val="28"/>
        </w:rPr>
        <w:t>.</w:t>
      </w:r>
    </w:p>
    <w:p w:rsidR="0081598C" w:rsidRDefault="0081598C" w:rsidP="0081598C">
      <w:pPr>
        <w:pStyle w:val="c22c134c68c83c118"/>
        <w:spacing w:before="0" w:beforeAutospacing="0" w:after="0" w:afterAutospacing="0"/>
        <w:ind w:firstLine="709"/>
        <w:jc w:val="both"/>
        <w:rPr>
          <w:rStyle w:val="c4"/>
          <w:sz w:val="28"/>
          <w:szCs w:val="28"/>
        </w:rPr>
      </w:pPr>
      <w:r w:rsidRPr="009072BD">
        <w:rPr>
          <w:rStyle w:val="c4c6"/>
          <w:b/>
          <w:sz w:val="28"/>
          <w:szCs w:val="28"/>
        </w:rPr>
        <w:t>10.</w:t>
      </w:r>
      <w:r w:rsidRPr="002A6D05">
        <w:rPr>
          <w:rStyle w:val="c4c6"/>
          <w:sz w:val="28"/>
          <w:szCs w:val="28"/>
        </w:rPr>
        <w:t xml:space="preserve"> </w:t>
      </w:r>
      <w:r>
        <w:rPr>
          <w:rStyle w:val="c4c6"/>
          <w:sz w:val="28"/>
          <w:szCs w:val="28"/>
        </w:rPr>
        <w:t>Составление характеристики природного комплекса</w:t>
      </w:r>
      <w:r w:rsidRPr="002A6D05">
        <w:rPr>
          <w:rStyle w:val="c4"/>
          <w:sz w:val="28"/>
          <w:szCs w:val="28"/>
        </w:rPr>
        <w:t>.</w:t>
      </w:r>
    </w:p>
    <w:p w:rsidR="0081598C" w:rsidRPr="002A6D05" w:rsidRDefault="0081598C" w:rsidP="0081598C">
      <w:pPr>
        <w:pStyle w:val="c22c134c68c83c118"/>
        <w:spacing w:before="0" w:beforeAutospacing="0" w:after="0" w:afterAutospacing="0"/>
        <w:ind w:firstLine="709"/>
        <w:jc w:val="both"/>
        <w:rPr>
          <w:sz w:val="28"/>
          <w:szCs w:val="28"/>
        </w:rPr>
      </w:pPr>
    </w:p>
    <w:p w:rsidR="0081598C" w:rsidRPr="002A6D05" w:rsidRDefault="0081598C" w:rsidP="0081598C">
      <w:pPr>
        <w:pStyle w:val="c22c93c68c142"/>
        <w:spacing w:before="0" w:beforeAutospacing="0" w:after="0" w:afterAutospacing="0"/>
        <w:ind w:firstLine="709"/>
        <w:jc w:val="both"/>
        <w:rPr>
          <w:rStyle w:val="c41c6"/>
          <w:b/>
          <w:bCs/>
          <w:sz w:val="28"/>
          <w:szCs w:val="28"/>
        </w:rPr>
      </w:pPr>
      <w:r>
        <w:rPr>
          <w:rStyle w:val="c41c6"/>
          <w:b/>
          <w:bCs/>
          <w:sz w:val="28"/>
          <w:szCs w:val="28"/>
        </w:rPr>
        <w:t xml:space="preserve">Раздел 3: Население Земли </w:t>
      </w:r>
      <w:r w:rsidRPr="002A6D05">
        <w:rPr>
          <w:rStyle w:val="c41c6"/>
          <w:b/>
          <w:bCs/>
          <w:sz w:val="28"/>
          <w:szCs w:val="28"/>
        </w:rPr>
        <w:t>(</w:t>
      </w:r>
      <w:r>
        <w:rPr>
          <w:rStyle w:val="c41c6"/>
          <w:b/>
          <w:bCs/>
          <w:sz w:val="28"/>
          <w:szCs w:val="28"/>
        </w:rPr>
        <w:t xml:space="preserve">3 </w:t>
      </w:r>
      <w:r w:rsidRPr="002A6D05">
        <w:rPr>
          <w:rStyle w:val="c41c6"/>
          <w:b/>
          <w:bCs/>
          <w:sz w:val="28"/>
          <w:szCs w:val="28"/>
        </w:rPr>
        <w:t>ч)</w:t>
      </w:r>
    </w:p>
    <w:p w:rsidR="0081598C" w:rsidRDefault="0081598C" w:rsidP="0081598C">
      <w:pPr>
        <w:autoSpaceDE w:val="0"/>
        <w:autoSpaceDN w:val="0"/>
        <w:adjustRightInd w:val="0"/>
        <w:ind w:firstLine="709"/>
        <w:jc w:val="both"/>
        <w:rPr>
          <w:color w:val="000000"/>
          <w:sz w:val="28"/>
          <w:szCs w:val="28"/>
        </w:rPr>
      </w:pPr>
      <w:r w:rsidRPr="002D7730">
        <w:rPr>
          <w:b/>
          <w:i/>
          <w:color w:val="000000"/>
          <w:sz w:val="28"/>
          <w:szCs w:val="28"/>
        </w:rPr>
        <w:t>Население Земли</w:t>
      </w:r>
      <w:r w:rsidRPr="002D7730">
        <w:rPr>
          <w:color w:val="000000"/>
          <w:sz w:val="28"/>
          <w:szCs w:val="28"/>
        </w:rPr>
        <w:t xml:space="preserve">. Человечество — единый биологический вид. Численность населения Земли. Основные типы населенных пунктов. </w:t>
      </w:r>
    </w:p>
    <w:p w:rsidR="0081598C" w:rsidRDefault="0081598C" w:rsidP="0081598C">
      <w:pPr>
        <w:autoSpaceDE w:val="0"/>
        <w:autoSpaceDN w:val="0"/>
        <w:adjustRightInd w:val="0"/>
        <w:ind w:firstLine="709"/>
        <w:jc w:val="both"/>
        <w:rPr>
          <w:color w:val="000000"/>
          <w:sz w:val="28"/>
          <w:szCs w:val="28"/>
        </w:rPr>
      </w:pPr>
      <w:r w:rsidRPr="006B03F7">
        <w:rPr>
          <w:b/>
          <w:i/>
          <w:color w:val="000000"/>
          <w:sz w:val="28"/>
          <w:szCs w:val="28"/>
        </w:rPr>
        <w:t>Человек и природа</w:t>
      </w:r>
      <w:r w:rsidRPr="002D7730">
        <w:rPr>
          <w:color w:val="000000"/>
          <w:sz w:val="28"/>
          <w:szCs w:val="28"/>
        </w:rPr>
        <w:t>. Влияние природы на жизнь и здоровье человека. Стихийные природные явления.</w:t>
      </w:r>
    </w:p>
    <w:p w:rsidR="0081598C" w:rsidRDefault="0081598C" w:rsidP="0081598C">
      <w:pPr>
        <w:autoSpaceDE w:val="0"/>
        <w:autoSpaceDN w:val="0"/>
        <w:adjustRightInd w:val="0"/>
        <w:ind w:firstLine="709"/>
        <w:jc w:val="both"/>
        <w:rPr>
          <w:color w:val="000000"/>
          <w:sz w:val="28"/>
          <w:szCs w:val="28"/>
        </w:rPr>
      </w:pPr>
    </w:p>
    <w:p w:rsidR="0081598C" w:rsidRPr="002A6D05" w:rsidRDefault="0081598C" w:rsidP="0081598C">
      <w:pPr>
        <w:pStyle w:val="c7c110c92"/>
        <w:spacing w:before="0" w:beforeAutospacing="0" w:after="0" w:afterAutospacing="0"/>
        <w:ind w:firstLine="709"/>
        <w:jc w:val="both"/>
        <w:rPr>
          <w:sz w:val="28"/>
          <w:szCs w:val="28"/>
        </w:rPr>
      </w:pPr>
      <w:r w:rsidRPr="002A6D05">
        <w:rPr>
          <w:rStyle w:val="c6c41"/>
          <w:b/>
          <w:bCs/>
          <w:sz w:val="28"/>
          <w:szCs w:val="28"/>
        </w:rPr>
        <w:t>Перечень обязательной географической номенклатуры:</w:t>
      </w:r>
    </w:p>
    <w:p w:rsidR="0081598C" w:rsidRDefault="0081598C" w:rsidP="0081598C">
      <w:pPr>
        <w:pStyle w:val="c37"/>
        <w:spacing w:before="0" w:beforeAutospacing="0" w:after="0" w:afterAutospacing="0"/>
        <w:ind w:firstLine="709"/>
        <w:jc w:val="both"/>
        <w:rPr>
          <w:rStyle w:val="c4c6"/>
          <w:b/>
          <w:bCs/>
          <w:sz w:val="28"/>
          <w:szCs w:val="28"/>
        </w:rPr>
      </w:pPr>
    </w:p>
    <w:p w:rsidR="0081598C" w:rsidRPr="002A6D05" w:rsidRDefault="0081598C" w:rsidP="0081598C">
      <w:pPr>
        <w:pStyle w:val="c37"/>
        <w:spacing w:before="0" w:beforeAutospacing="0" w:after="0" w:afterAutospacing="0"/>
        <w:ind w:firstLine="709"/>
        <w:jc w:val="both"/>
        <w:rPr>
          <w:sz w:val="28"/>
          <w:szCs w:val="28"/>
        </w:rPr>
      </w:pPr>
      <w:r w:rsidRPr="002A6D05">
        <w:rPr>
          <w:rStyle w:val="c4c6"/>
          <w:b/>
          <w:bCs/>
          <w:sz w:val="28"/>
          <w:szCs w:val="28"/>
        </w:rPr>
        <w:lastRenderedPageBreak/>
        <w:t>Материки:</w:t>
      </w:r>
      <w:r w:rsidRPr="002A6D05">
        <w:rPr>
          <w:rStyle w:val="apple-converted-space"/>
          <w:b/>
          <w:bCs/>
          <w:sz w:val="28"/>
          <w:szCs w:val="28"/>
        </w:rPr>
        <w:t> </w:t>
      </w:r>
      <w:r w:rsidRPr="002A6D05">
        <w:rPr>
          <w:rStyle w:val="c4"/>
          <w:sz w:val="28"/>
          <w:szCs w:val="28"/>
        </w:rPr>
        <w:t>Австралия, Антарктида, Африка, Евразия, Северная Америка, Южная Америка.</w:t>
      </w:r>
    </w:p>
    <w:p w:rsidR="0081598C" w:rsidRPr="002A6D05" w:rsidRDefault="0081598C" w:rsidP="0081598C">
      <w:pPr>
        <w:pStyle w:val="c37"/>
        <w:spacing w:before="0" w:beforeAutospacing="0" w:after="0" w:afterAutospacing="0"/>
        <w:ind w:firstLine="709"/>
        <w:jc w:val="both"/>
        <w:rPr>
          <w:sz w:val="28"/>
          <w:szCs w:val="28"/>
        </w:rPr>
      </w:pPr>
      <w:r w:rsidRPr="002A6D05">
        <w:rPr>
          <w:rStyle w:val="c4c6"/>
          <w:b/>
          <w:bCs/>
          <w:sz w:val="28"/>
          <w:szCs w:val="28"/>
        </w:rPr>
        <w:t>Континенты:</w:t>
      </w:r>
      <w:r w:rsidRPr="002A6D05">
        <w:rPr>
          <w:rStyle w:val="c4"/>
          <w:sz w:val="28"/>
          <w:szCs w:val="28"/>
        </w:rPr>
        <w:t> Австралия, Азия, Америка, Антарктида, Африка, Европа.</w:t>
      </w:r>
    </w:p>
    <w:p w:rsidR="0081598C" w:rsidRPr="002A6D05" w:rsidRDefault="0081598C" w:rsidP="0081598C">
      <w:pPr>
        <w:pStyle w:val="c37"/>
        <w:spacing w:before="0" w:beforeAutospacing="0" w:after="0" w:afterAutospacing="0"/>
        <w:ind w:firstLine="709"/>
        <w:jc w:val="both"/>
        <w:rPr>
          <w:sz w:val="28"/>
          <w:szCs w:val="28"/>
        </w:rPr>
      </w:pPr>
      <w:r w:rsidRPr="002A6D05">
        <w:rPr>
          <w:rStyle w:val="c4c6"/>
          <w:b/>
          <w:bCs/>
          <w:sz w:val="28"/>
          <w:szCs w:val="28"/>
        </w:rPr>
        <w:t>Океаны:</w:t>
      </w:r>
      <w:r w:rsidRPr="002A6D05">
        <w:rPr>
          <w:rStyle w:val="apple-converted-space"/>
          <w:b/>
          <w:bCs/>
          <w:sz w:val="28"/>
          <w:szCs w:val="28"/>
        </w:rPr>
        <w:t> </w:t>
      </w:r>
      <w:r w:rsidRPr="002A6D05">
        <w:rPr>
          <w:rStyle w:val="c4"/>
          <w:sz w:val="28"/>
          <w:szCs w:val="28"/>
        </w:rPr>
        <w:t>Атлантический, Индийский, Северный Ледовитый, Тихий.</w:t>
      </w:r>
    </w:p>
    <w:p w:rsidR="0081598C" w:rsidRPr="002D7730" w:rsidRDefault="0081598C" w:rsidP="0081598C">
      <w:pPr>
        <w:pStyle w:val="c37c7"/>
        <w:spacing w:before="0" w:beforeAutospacing="0" w:after="0" w:afterAutospacing="0"/>
        <w:ind w:firstLine="709"/>
        <w:jc w:val="both"/>
        <w:rPr>
          <w:i/>
          <w:sz w:val="28"/>
          <w:szCs w:val="28"/>
        </w:rPr>
      </w:pPr>
      <w:r w:rsidRPr="002D7730">
        <w:rPr>
          <w:rStyle w:val="c4c6"/>
          <w:b/>
          <w:bCs/>
          <w:i/>
          <w:sz w:val="28"/>
          <w:szCs w:val="28"/>
        </w:rPr>
        <w:t>Тема: «Литосфера»</w:t>
      </w:r>
    </w:p>
    <w:p w:rsidR="0081598C" w:rsidRPr="002A6D05" w:rsidRDefault="0081598C" w:rsidP="0081598C">
      <w:pPr>
        <w:pStyle w:val="c37"/>
        <w:spacing w:before="0" w:beforeAutospacing="0" w:after="0" w:afterAutospacing="0"/>
        <w:ind w:firstLine="709"/>
        <w:jc w:val="both"/>
        <w:rPr>
          <w:sz w:val="28"/>
          <w:szCs w:val="28"/>
        </w:rPr>
      </w:pPr>
      <w:r w:rsidRPr="002A6D05">
        <w:rPr>
          <w:rStyle w:val="c4c6"/>
          <w:b/>
          <w:bCs/>
          <w:sz w:val="28"/>
          <w:szCs w:val="28"/>
        </w:rPr>
        <w:t>Равнины:</w:t>
      </w:r>
      <w:r w:rsidRPr="002A6D05">
        <w:rPr>
          <w:rStyle w:val="apple-converted-space"/>
          <w:b/>
          <w:bCs/>
          <w:sz w:val="28"/>
          <w:szCs w:val="28"/>
        </w:rPr>
        <w:t> </w:t>
      </w:r>
      <w:r w:rsidRPr="002A6D05">
        <w:rPr>
          <w:rStyle w:val="c4"/>
          <w:sz w:val="28"/>
          <w:szCs w:val="28"/>
        </w:rPr>
        <w:t>Амазонская низменность, Аравийское плоскогорье, Бразильское плоскогорье, Восточно-Европейская (Русская), Великая Китайская, Великие равнины, Декан, Западно-Сибирская, Среднерусская возвышенность, Среднесибирское плоскогорье, Прикаспийская низменность, Бразильское плоскогорье</w:t>
      </w:r>
    </w:p>
    <w:p w:rsidR="0081598C" w:rsidRPr="002A6D05" w:rsidRDefault="0081598C" w:rsidP="0081598C">
      <w:pPr>
        <w:pStyle w:val="c37"/>
        <w:spacing w:before="0" w:beforeAutospacing="0" w:after="0" w:afterAutospacing="0"/>
        <w:ind w:firstLine="709"/>
        <w:jc w:val="both"/>
        <w:rPr>
          <w:sz w:val="28"/>
          <w:szCs w:val="28"/>
        </w:rPr>
      </w:pPr>
      <w:r w:rsidRPr="002A6D05">
        <w:rPr>
          <w:rStyle w:val="c4c6"/>
          <w:b/>
          <w:bCs/>
          <w:sz w:val="28"/>
          <w:szCs w:val="28"/>
        </w:rPr>
        <w:t>Горы:</w:t>
      </w:r>
      <w:r w:rsidRPr="002A6D05">
        <w:rPr>
          <w:rStyle w:val="apple-converted-space"/>
          <w:b/>
          <w:bCs/>
          <w:sz w:val="28"/>
          <w:szCs w:val="28"/>
        </w:rPr>
        <w:t> </w:t>
      </w:r>
      <w:r w:rsidRPr="002A6D05">
        <w:rPr>
          <w:rStyle w:val="c4"/>
          <w:sz w:val="28"/>
          <w:szCs w:val="28"/>
        </w:rPr>
        <w:t>Анды, Алтай, Альпы, Гималаи, Кавказ, Кордильеры, Скандинавские, Тянь-Шань, Уральские.</w:t>
      </w:r>
    </w:p>
    <w:p w:rsidR="0081598C" w:rsidRPr="002A6D05" w:rsidRDefault="0081598C" w:rsidP="0081598C">
      <w:pPr>
        <w:pStyle w:val="c37"/>
        <w:spacing w:before="0" w:beforeAutospacing="0" w:after="0" w:afterAutospacing="0"/>
        <w:ind w:firstLine="709"/>
        <w:jc w:val="both"/>
        <w:rPr>
          <w:sz w:val="28"/>
          <w:szCs w:val="28"/>
        </w:rPr>
      </w:pPr>
      <w:r w:rsidRPr="002A6D05">
        <w:rPr>
          <w:rStyle w:val="c4c6"/>
          <w:b/>
          <w:bCs/>
          <w:sz w:val="28"/>
          <w:szCs w:val="28"/>
        </w:rPr>
        <w:t>Вершины и вулканы:</w:t>
      </w:r>
      <w:r w:rsidRPr="002A6D05">
        <w:rPr>
          <w:rStyle w:val="apple-converted-space"/>
          <w:b/>
          <w:bCs/>
          <w:sz w:val="28"/>
          <w:szCs w:val="28"/>
        </w:rPr>
        <w:t> </w:t>
      </w:r>
      <w:r w:rsidRPr="002A6D05">
        <w:rPr>
          <w:rStyle w:val="c4"/>
          <w:sz w:val="28"/>
          <w:szCs w:val="28"/>
        </w:rPr>
        <w:t>Аконкагуа, Везувий,</w:t>
      </w:r>
      <w:r w:rsidRPr="002A6D05">
        <w:rPr>
          <w:rStyle w:val="c4c6"/>
          <w:b/>
          <w:bCs/>
          <w:sz w:val="28"/>
          <w:szCs w:val="28"/>
        </w:rPr>
        <w:t> </w:t>
      </w:r>
      <w:r w:rsidRPr="002A6D05">
        <w:rPr>
          <w:rStyle w:val="c4"/>
          <w:sz w:val="28"/>
          <w:szCs w:val="28"/>
        </w:rPr>
        <w:t>Гекла, Джомолунгма (Эверест), Килиманджаро, Ключевская Сопка,  Котопахи, Кракатау, Мак-Кинли, Мауна-Лоа, Орисаба, Эльбрус, Этна.</w:t>
      </w:r>
    </w:p>
    <w:p w:rsidR="0081598C" w:rsidRPr="002A6D05" w:rsidRDefault="0081598C" w:rsidP="0081598C">
      <w:pPr>
        <w:pStyle w:val="c37"/>
        <w:spacing w:before="0" w:beforeAutospacing="0" w:after="0" w:afterAutospacing="0"/>
        <w:ind w:firstLine="709"/>
        <w:jc w:val="both"/>
        <w:rPr>
          <w:sz w:val="28"/>
          <w:szCs w:val="28"/>
        </w:rPr>
      </w:pPr>
      <w:r w:rsidRPr="002A6D05">
        <w:rPr>
          <w:rStyle w:val="c4c6"/>
          <w:b/>
          <w:bCs/>
          <w:sz w:val="28"/>
          <w:szCs w:val="28"/>
        </w:rPr>
        <w:t>Острова:</w:t>
      </w:r>
      <w:r w:rsidRPr="002A6D05">
        <w:rPr>
          <w:rStyle w:val="apple-converted-space"/>
          <w:b/>
          <w:bCs/>
          <w:sz w:val="28"/>
          <w:szCs w:val="28"/>
        </w:rPr>
        <w:t> </w:t>
      </w:r>
      <w:r w:rsidRPr="002A6D05">
        <w:rPr>
          <w:rStyle w:val="c4"/>
          <w:sz w:val="28"/>
          <w:szCs w:val="28"/>
        </w:rPr>
        <w:t>Большие Антильские, Великобритания, Гавайские, Гренландия, Исландия, Калимантан, Мадагаскар, Новая Гвинея, Новая Зеландия, Огненная Земля, Сахалин, Тасмания, Японские.</w:t>
      </w:r>
    </w:p>
    <w:p w:rsidR="0081598C" w:rsidRDefault="0081598C" w:rsidP="0081598C">
      <w:pPr>
        <w:pStyle w:val="c37"/>
        <w:spacing w:before="0" w:beforeAutospacing="0" w:after="0" w:afterAutospacing="0"/>
        <w:ind w:firstLine="709"/>
        <w:jc w:val="both"/>
        <w:rPr>
          <w:rStyle w:val="c4"/>
          <w:sz w:val="28"/>
          <w:szCs w:val="28"/>
        </w:rPr>
      </w:pPr>
      <w:r w:rsidRPr="002A6D05">
        <w:rPr>
          <w:rStyle w:val="c4c6"/>
          <w:b/>
          <w:bCs/>
          <w:sz w:val="28"/>
          <w:szCs w:val="28"/>
        </w:rPr>
        <w:t>Полуострова:</w:t>
      </w:r>
      <w:r w:rsidRPr="002A6D05">
        <w:rPr>
          <w:rStyle w:val="apple-converted-space"/>
          <w:b/>
          <w:bCs/>
          <w:sz w:val="28"/>
          <w:szCs w:val="28"/>
        </w:rPr>
        <w:t> </w:t>
      </w:r>
      <w:r w:rsidRPr="002A6D05">
        <w:rPr>
          <w:rStyle w:val="c4"/>
          <w:sz w:val="28"/>
          <w:szCs w:val="28"/>
        </w:rPr>
        <w:t>Аравийский, Индокитай, Индостан, Камчатка, Лабрадор, Скандинавский, Сомали.</w:t>
      </w:r>
    </w:p>
    <w:p w:rsidR="0081598C" w:rsidRPr="002D7730" w:rsidRDefault="0081598C" w:rsidP="0081598C">
      <w:pPr>
        <w:pStyle w:val="c37c7"/>
        <w:spacing w:before="0" w:beforeAutospacing="0" w:after="0" w:afterAutospacing="0"/>
        <w:ind w:firstLine="709"/>
        <w:jc w:val="both"/>
        <w:rPr>
          <w:i/>
          <w:sz w:val="28"/>
          <w:szCs w:val="28"/>
        </w:rPr>
      </w:pPr>
      <w:r w:rsidRPr="002D7730">
        <w:rPr>
          <w:rStyle w:val="c4c6"/>
          <w:b/>
          <w:bCs/>
          <w:i/>
          <w:sz w:val="28"/>
          <w:szCs w:val="28"/>
        </w:rPr>
        <w:t>Тема: «Гидросфера»</w:t>
      </w:r>
    </w:p>
    <w:p w:rsidR="0081598C" w:rsidRPr="002A6D05" w:rsidRDefault="0081598C" w:rsidP="0081598C">
      <w:pPr>
        <w:pStyle w:val="c37"/>
        <w:spacing w:before="0" w:beforeAutospacing="0" w:after="0" w:afterAutospacing="0"/>
        <w:ind w:firstLine="709"/>
        <w:jc w:val="both"/>
        <w:rPr>
          <w:sz w:val="28"/>
          <w:szCs w:val="28"/>
        </w:rPr>
      </w:pPr>
      <w:r w:rsidRPr="002A6D05">
        <w:rPr>
          <w:rStyle w:val="c4c6"/>
          <w:b/>
          <w:bCs/>
          <w:sz w:val="28"/>
          <w:szCs w:val="28"/>
        </w:rPr>
        <w:t>Моря:</w:t>
      </w:r>
      <w:r w:rsidRPr="002A6D05">
        <w:rPr>
          <w:rStyle w:val="apple-converted-space"/>
          <w:b/>
          <w:bCs/>
          <w:sz w:val="28"/>
          <w:szCs w:val="28"/>
        </w:rPr>
        <w:t> </w:t>
      </w:r>
      <w:r w:rsidRPr="002A6D05">
        <w:rPr>
          <w:rStyle w:val="c4"/>
          <w:sz w:val="28"/>
          <w:szCs w:val="28"/>
        </w:rPr>
        <w:t>Азовское, Аравийское, Балтийское, Баренцево, Восточно-Сибирское, Карибское, Красное, Мраморное, Охотское, Средиземное, Филиппинское, Чёрное, Японское.</w:t>
      </w:r>
    </w:p>
    <w:p w:rsidR="0081598C" w:rsidRPr="002A6D05" w:rsidRDefault="0081598C" w:rsidP="0081598C">
      <w:pPr>
        <w:pStyle w:val="c37"/>
        <w:spacing w:before="0" w:beforeAutospacing="0" w:after="0" w:afterAutospacing="0"/>
        <w:ind w:firstLine="709"/>
        <w:jc w:val="both"/>
        <w:rPr>
          <w:sz w:val="28"/>
          <w:szCs w:val="28"/>
        </w:rPr>
      </w:pPr>
      <w:r w:rsidRPr="002A6D05">
        <w:rPr>
          <w:rStyle w:val="c4c6"/>
          <w:b/>
          <w:bCs/>
          <w:sz w:val="28"/>
          <w:szCs w:val="28"/>
        </w:rPr>
        <w:t>Заливы:</w:t>
      </w:r>
      <w:r w:rsidRPr="002A6D05">
        <w:rPr>
          <w:rStyle w:val="c4"/>
          <w:sz w:val="28"/>
          <w:szCs w:val="28"/>
        </w:rPr>
        <w:t> Бенгальский, Гвинейский,  Мексиканский, Персидский.</w:t>
      </w:r>
    </w:p>
    <w:p w:rsidR="0081598C" w:rsidRPr="002A6D05" w:rsidRDefault="0081598C" w:rsidP="0081598C">
      <w:pPr>
        <w:pStyle w:val="c37"/>
        <w:spacing w:before="0" w:beforeAutospacing="0" w:after="0" w:afterAutospacing="0"/>
        <w:ind w:firstLine="709"/>
        <w:jc w:val="both"/>
        <w:rPr>
          <w:sz w:val="28"/>
          <w:szCs w:val="28"/>
        </w:rPr>
      </w:pPr>
      <w:r w:rsidRPr="002A6D05">
        <w:rPr>
          <w:rStyle w:val="c4c6"/>
          <w:b/>
          <w:bCs/>
          <w:sz w:val="28"/>
          <w:szCs w:val="28"/>
        </w:rPr>
        <w:t>Проливы:</w:t>
      </w:r>
      <w:r w:rsidRPr="002A6D05">
        <w:rPr>
          <w:rStyle w:val="c4"/>
          <w:sz w:val="28"/>
          <w:szCs w:val="28"/>
        </w:rPr>
        <w:t> Берингов, Гибралтарский, Дрейка, Магелланов.</w:t>
      </w:r>
    </w:p>
    <w:p w:rsidR="0081598C" w:rsidRPr="002A6D05" w:rsidRDefault="0081598C" w:rsidP="0081598C">
      <w:pPr>
        <w:pStyle w:val="c37"/>
        <w:spacing w:before="0" w:beforeAutospacing="0" w:after="0" w:afterAutospacing="0"/>
        <w:ind w:firstLine="709"/>
        <w:jc w:val="both"/>
        <w:rPr>
          <w:sz w:val="28"/>
          <w:szCs w:val="28"/>
        </w:rPr>
      </w:pPr>
      <w:r w:rsidRPr="002A6D05">
        <w:rPr>
          <w:rStyle w:val="c4c6"/>
          <w:b/>
          <w:bCs/>
          <w:sz w:val="28"/>
          <w:szCs w:val="28"/>
        </w:rPr>
        <w:t>Рифы:</w:t>
      </w:r>
      <w:r w:rsidRPr="002A6D05">
        <w:rPr>
          <w:rStyle w:val="c4"/>
          <w:sz w:val="28"/>
          <w:szCs w:val="28"/>
        </w:rPr>
        <w:t> Большой Барьерный риф.</w:t>
      </w:r>
    </w:p>
    <w:p w:rsidR="0081598C" w:rsidRPr="002A6D05" w:rsidRDefault="0081598C" w:rsidP="0081598C">
      <w:pPr>
        <w:pStyle w:val="c37"/>
        <w:spacing w:before="0" w:beforeAutospacing="0" w:after="0" w:afterAutospacing="0"/>
        <w:ind w:firstLine="709"/>
        <w:jc w:val="both"/>
        <w:rPr>
          <w:sz w:val="28"/>
          <w:szCs w:val="28"/>
        </w:rPr>
      </w:pPr>
      <w:r w:rsidRPr="002A6D05">
        <w:rPr>
          <w:rStyle w:val="c4c6"/>
          <w:b/>
          <w:bCs/>
          <w:sz w:val="28"/>
          <w:szCs w:val="28"/>
        </w:rPr>
        <w:t>Течения:</w:t>
      </w:r>
      <w:r w:rsidRPr="002A6D05">
        <w:rPr>
          <w:rStyle w:val="c4"/>
          <w:sz w:val="28"/>
          <w:szCs w:val="28"/>
        </w:rPr>
        <w:t> Гольфстрим, Западных Ветров, Канарское, Лабрадорское, Перуанское,.</w:t>
      </w:r>
    </w:p>
    <w:p w:rsidR="0081598C" w:rsidRPr="002A6D05" w:rsidRDefault="0081598C" w:rsidP="0081598C">
      <w:pPr>
        <w:pStyle w:val="c37"/>
        <w:spacing w:before="0" w:beforeAutospacing="0" w:after="0" w:afterAutospacing="0"/>
        <w:ind w:firstLine="709"/>
        <w:jc w:val="both"/>
        <w:rPr>
          <w:sz w:val="28"/>
          <w:szCs w:val="28"/>
        </w:rPr>
      </w:pPr>
      <w:r w:rsidRPr="002A6D05">
        <w:rPr>
          <w:rStyle w:val="c4c6"/>
          <w:b/>
          <w:bCs/>
          <w:sz w:val="28"/>
          <w:szCs w:val="28"/>
        </w:rPr>
        <w:t>Реки:</w:t>
      </w:r>
      <w:r w:rsidRPr="002A6D05">
        <w:rPr>
          <w:rStyle w:val="apple-converted-space"/>
          <w:b/>
          <w:bCs/>
          <w:sz w:val="28"/>
          <w:szCs w:val="28"/>
        </w:rPr>
        <w:t> </w:t>
      </w:r>
      <w:r w:rsidRPr="002A6D05">
        <w:rPr>
          <w:rStyle w:val="c4"/>
          <w:sz w:val="28"/>
          <w:szCs w:val="28"/>
        </w:rPr>
        <w:t>Амазонка, Амур, Волга, Енисей, Инд, Конго, Лена, Миссисипи, Миссури, Нил, Обь.</w:t>
      </w:r>
    </w:p>
    <w:p w:rsidR="0081598C" w:rsidRDefault="0081598C" w:rsidP="0081598C">
      <w:pPr>
        <w:autoSpaceDE w:val="0"/>
        <w:autoSpaceDN w:val="0"/>
        <w:adjustRightInd w:val="0"/>
        <w:ind w:firstLine="709"/>
        <w:jc w:val="both"/>
        <w:rPr>
          <w:color w:val="000000"/>
          <w:sz w:val="28"/>
          <w:szCs w:val="28"/>
        </w:rPr>
      </w:pPr>
      <w:r w:rsidRPr="002D7730">
        <w:rPr>
          <w:rStyle w:val="c4"/>
          <w:b/>
          <w:sz w:val="28"/>
          <w:szCs w:val="28"/>
        </w:rPr>
        <w:t>Озёра</w:t>
      </w:r>
      <w:r w:rsidRPr="002A6D05">
        <w:rPr>
          <w:rStyle w:val="c4c6"/>
          <w:b/>
          <w:bCs/>
          <w:sz w:val="28"/>
          <w:szCs w:val="28"/>
        </w:rPr>
        <w:t>:</w:t>
      </w:r>
      <w:r w:rsidRPr="002A6D05">
        <w:rPr>
          <w:rStyle w:val="c4"/>
          <w:sz w:val="28"/>
          <w:szCs w:val="28"/>
        </w:rPr>
        <w:t> </w:t>
      </w:r>
      <w:r w:rsidRPr="002D7730">
        <w:rPr>
          <w:rStyle w:val="c4"/>
          <w:sz w:val="28"/>
          <w:szCs w:val="28"/>
        </w:rPr>
        <w:t>Аральское море, Байкал, Верхнее, Виктория, Каспийское море, Ладожское, Танганьика</w:t>
      </w:r>
      <w:r w:rsidRPr="002A6D05">
        <w:rPr>
          <w:rStyle w:val="c4"/>
          <w:sz w:val="28"/>
          <w:szCs w:val="28"/>
        </w:rPr>
        <w:t>.</w:t>
      </w:r>
    </w:p>
    <w:p w:rsidR="0081598C" w:rsidRPr="00EA0F1F" w:rsidRDefault="0081598C" w:rsidP="0081598C">
      <w:pPr>
        <w:autoSpaceDE w:val="0"/>
        <w:autoSpaceDN w:val="0"/>
        <w:adjustRightInd w:val="0"/>
        <w:ind w:firstLine="709"/>
        <w:jc w:val="both"/>
        <w:rPr>
          <w:bCs/>
          <w:color w:val="000000"/>
          <w:sz w:val="28"/>
          <w:szCs w:val="28"/>
        </w:rPr>
      </w:pPr>
    </w:p>
    <w:p w:rsidR="0081598C" w:rsidRDefault="0081598C" w:rsidP="0081598C">
      <w:pPr>
        <w:autoSpaceDE w:val="0"/>
        <w:autoSpaceDN w:val="0"/>
        <w:adjustRightInd w:val="0"/>
        <w:jc w:val="both"/>
        <w:rPr>
          <w:b/>
          <w:bCs/>
          <w:i/>
          <w:color w:val="000000"/>
          <w:sz w:val="28"/>
          <w:szCs w:val="28"/>
        </w:rPr>
      </w:pPr>
      <w:r>
        <w:rPr>
          <w:b/>
          <w:bCs/>
          <w:i/>
          <w:color w:val="000000"/>
          <w:sz w:val="28"/>
          <w:szCs w:val="28"/>
        </w:rPr>
        <w:t xml:space="preserve"> </w:t>
      </w:r>
    </w:p>
    <w:p w:rsidR="0081598C" w:rsidRDefault="0081598C" w:rsidP="0081598C">
      <w:pPr>
        <w:autoSpaceDE w:val="0"/>
        <w:autoSpaceDN w:val="0"/>
        <w:adjustRightInd w:val="0"/>
        <w:jc w:val="both"/>
        <w:rPr>
          <w:b/>
          <w:bCs/>
          <w:i/>
          <w:color w:val="000000"/>
          <w:sz w:val="28"/>
          <w:szCs w:val="28"/>
        </w:rPr>
      </w:pPr>
    </w:p>
    <w:p w:rsidR="0081598C" w:rsidRDefault="0081598C" w:rsidP="0081598C">
      <w:pPr>
        <w:autoSpaceDE w:val="0"/>
        <w:autoSpaceDN w:val="0"/>
        <w:adjustRightInd w:val="0"/>
        <w:jc w:val="both"/>
        <w:rPr>
          <w:b/>
          <w:bCs/>
          <w:i/>
          <w:color w:val="000000"/>
          <w:sz w:val="28"/>
          <w:szCs w:val="28"/>
        </w:rPr>
      </w:pPr>
      <w:r>
        <w:rPr>
          <w:b/>
          <w:bCs/>
          <w:i/>
          <w:color w:val="000000"/>
          <w:sz w:val="28"/>
          <w:szCs w:val="28"/>
        </w:rPr>
        <w:t>Тематическое планирование курса «География. Начальный курс. 6 класс»</w:t>
      </w:r>
    </w:p>
    <w:p w:rsidR="0081598C" w:rsidRDefault="0081598C" w:rsidP="0081598C">
      <w:pPr>
        <w:autoSpaceDE w:val="0"/>
        <w:autoSpaceDN w:val="0"/>
        <w:adjustRightInd w:val="0"/>
        <w:jc w:val="both"/>
        <w:rPr>
          <w:b/>
          <w:bCs/>
          <w:i/>
          <w:color w:val="000000"/>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06"/>
        <w:gridCol w:w="2377"/>
        <w:gridCol w:w="3844"/>
        <w:gridCol w:w="7427"/>
      </w:tblGrid>
      <w:tr w:rsidR="0081598C" w:rsidRPr="00111999" w:rsidTr="009A0433">
        <w:trPr>
          <w:trHeight w:val="555"/>
        </w:trPr>
        <w:tc>
          <w:tcPr>
            <w:tcW w:w="406" w:type="pct"/>
            <w:vMerge w:val="restart"/>
            <w:vAlign w:val="center"/>
          </w:tcPr>
          <w:p w:rsidR="0081598C" w:rsidRPr="00111999" w:rsidRDefault="0081598C" w:rsidP="009A0433">
            <w:pPr>
              <w:jc w:val="center"/>
              <w:rPr>
                <w:noProof/>
              </w:rPr>
            </w:pPr>
            <w:r w:rsidRPr="00111999">
              <w:rPr>
                <w:noProof/>
              </w:rPr>
              <w:t>№</w:t>
            </w:r>
          </w:p>
          <w:p w:rsidR="0081598C" w:rsidRPr="00111999" w:rsidRDefault="0081598C" w:rsidP="009A0433">
            <w:pPr>
              <w:jc w:val="center"/>
              <w:rPr>
                <w:b/>
                <w:noProof/>
              </w:rPr>
            </w:pPr>
            <w:r>
              <w:rPr>
                <w:noProof/>
              </w:rPr>
              <w:t>урока</w:t>
            </w:r>
          </w:p>
        </w:tc>
        <w:tc>
          <w:tcPr>
            <w:tcW w:w="800" w:type="pct"/>
            <w:vMerge w:val="restart"/>
            <w:vAlign w:val="center"/>
          </w:tcPr>
          <w:p w:rsidR="0081598C" w:rsidRPr="00634642" w:rsidRDefault="0081598C" w:rsidP="009A0433">
            <w:pPr>
              <w:jc w:val="center"/>
              <w:rPr>
                <w:b/>
                <w:noProof/>
                <w:sz w:val="28"/>
                <w:szCs w:val="28"/>
              </w:rPr>
            </w:pPr>
            <w:r w:rsidRPr="00634642">
              <w:rPr>
                <w:b/>
                <w:noProof/>
                <w:sz w:val="28"/>
                <w:szCs w:val="28"/>
              </w:rPr>
              <w:t>Раздел,</w:t>
            </w:r>
            <w:r>
              <w:rPr>
                <w:b/>
                <w:noProof/>
                <w:sz w:val="28"/>
                <w:szCs w:val="28"/>
              </w:rPr>
              <w:t xml:space="preserve"> тема</w:t>
            </w:r>
          </w:p>
          <w:p w:rsidR="0081598C" w:rsidRPr="00634642" w:rsidRDefault="0081598C" w:rsidP="009A0433">
            <w:pPr>
              <w:jc w:val="center"/>
              <w:rPr>
                <w:b/>
                <w:noProof/>
                <w:sz w:val="28"/>
                <w:szCs w:val="28"/>
              </w:rPr>
            </w:pPr>
            <w:r w:rsidRPr="00634642">
              <w:rPr>
                <w:b/>
                <w:noProof/>
                <w:sz w:val="28"/>
                <w:szCs w:val="28"/>
              </w:rPr>
              <w:lastRenderedPageBreak/>
              <w:t>кол-во часов</w:t>
            </w:r>
          </w:p>
        </w:tc>
        <w:tc>
          <w:tcPr>
            <w:tcW w:w="1294" w:type="pct"/>
            <w:vMerge w:val="restart"/>
            <w:vAlign w:val="center"/>
          </w:tcPr>
          <w:p w:rsidR="0081598C" w:rsidRPr="00634642" w:rsidRDefault="0081598C" w:rsidP="009A0433">
            <w:pPr>
              <w:ind w:left="-108"/>
              <w:jc w:val="center"/>
              <w:rPr>
                <w:b/>
                <w:noProof/>
                <w:sz w:val="28"/>
                <w:szCs w:val="28"/>
              </w:rPr>
            </w:pPr>
            <w:r>
              <w:rPr>
                <w:b/>
                <w:noProof/>
                <w:sz w:val="28"/>
                <w:szCs w:val="28"/>
              </w:rPr>
              <w:lastRenderedPageBreak/>
              <w:t>Урок</w:t>
            </w:r>
          </w:p>
        </w:tc>
        <w:tc>
          <w:tcPr>
            <w:tcW w:w="2500" w:type="pct"/>
            <w:vMerge w:val="restart"/>
            <w:vAlign w:val="center"/>
          </w:tcPr>
          <w:p w:rsidR="0081598C" w:rsidRPr="00634642" w:rsidRDefault="0081598C" w:rsidP="009A0433">
            <w:pPr>
              <w:ind w:left="-108"/>
              <w:jc w:val="center"/>
              <w:rPr>
                <w:b/>
                <w:noProof/>
                <w:sz w:val="28"/>
                <w:szCs w:val="28"/>
              </w:rPr>
            </w:pPr>
            <w:r w:rsidRPr="00634642">
              <w:rPr>
                <w:b/>
                <w:noProof/>
                <w:sz w:val="28"/>
                <w:szCs w:val="28"/>
              </w:rPr>
              <w:t>Виды деятельности обучающихся</w:t>
            </w:r>
          </w:p>
        </w:tc>
      </w:tr>
      <w:tr w:rsidR="0081598C" w:rsidRPr="00111999" w:rsidTr="009A0433">
        <w:trPr>
          <w:cantSplit/>
          <w:trHeight w:val="292"/>
        </w:trPr>
        <w:tc>
          <w:tcPr>
            <w:tcW w:w="406" w:type="pct"/>
            <w:vMerge/>
          </w:tcPr>
          <w:p w:rsidR="0081598C" w:rsidRPr="00111999" w:rsidRDefault="0081598C" w:rsidP="009A0433">
            <w:pPr>
              <w:ind w:left="567"/>
              <w:jc w:val="both"/>
              <w:rPr>
                <w:b/>
                <w:noProof/>
              </w:rPr>
            </w:pPr>
          </w:p>
        </w:tc>
        <w:tc>
          <w:tcPr>
            <w:tcW w:w="800" w:type="pct"/>
            <w:vMerge/>
          </w:tcPr>
          <w:p w:rsidR="0081598C" w:rsidRPr="00634642" w:rsidRDefault="0081598C" w:rsidP="009A0433">
            <w:pPr>
              <w:ind w:left="567"/>
              <w:jc w:val="both"/>
              <w:rPr>
                <w:b/>
                <w:noProof/>
                <w:sz w:val="28"/>
                <w:szCs w:val="28"/>
              </w:rPr>
            </w:pPr>
          </w:p>
        </w:tc>
        <w:tc>
          <w:tcPr>
            <w:tcW w:w="1294" w:type="pct"/>
            <w:vMerge/>
          </w:tcPr>
          <w:p w:rsidR="0081598C" w:rsidRPr="00634642" w:rsidRDefault="0081598C" w:rsidP="009A0433">
            <w:pPr>
              <w:ind w:left="567"/>
              <w:jc w:val="both"/>
              <w:rPr>
                <w:b/>
                <w:noProof/>
                <w:sz w:val="28"/>
                <w:szCs w:val="28"/>
              </w:rPr>
            </w:pPr>
          </w:p>
        </w:tc>
        <w:tc>
          <w:tcPr>
            <w:tcW w:w="2500" w:type="pct"/>
            <w:vMerge/>
          </w:tcPr>
          <w:p w:rsidR="0081598C" w:rsidRPr="00634642" w:rsidRDefault="0081598C" w:rsidP="009A0433">
            <w:pPr>
              <w:ind w:left="567"/>
              <w:jc w:val="both"/>
              <w:rPr>
                <w:b/>
                <w:noProof/>
                <w:sz w:val="28"/>
                <w:szCs w:val="28"/>
              </w:rPr>
            </w:pPr>
          </w:p>
        </w:tc>
      </w:tr>
      <w:tr w:rsidR="0081598C" w:rsidRPr="00111999" w:rsidTr="009A0433">
        <w:tc>
          <w:tcPr>
            <w:tcW w:w="406" w:type="pct"/>
          </w:tcPr>
          <w:p w:rsidR="0081598C" w:rsidRDefault="0081598C" w:rsidP="009A0433">
            <w:pPr>
              <w:ind w:left="567"/>
              <w:jc w:val="center"/>
              <w:rPr>
                <w:noProof/>
              </w:rPr>
            </w:pPr>
          </w:p>
          <w:p w:rsidR="0081598C" w:rsidRPr="009D1BA9" w:rsidRDefault="0081598C" w:rsidP="009A0433">
            <w:r>
              <w:t>1</w:t>
            </w:r>
          </w:p>
        </w:tc>
        <w:tc>
          <w:tcPr>
            <w:tcW w:w="800" w:type="pct"/>
          </w:tcPr>
          <w:p w:rsidR="0081598C" w:rsidRPr="00A05290" w:rsidRDefault="0081598C" w:rsidP="009A0433">
            <w:pPr>
              <w:rPr>
                <w:sz w:val="28"/>
                <w:szCs w:val="28"/>
              </w:rPr>
            </w:pPr>
            <w:r w:rsidRPr="00A05290">
              <w:rPr>
                <w:sz w:val="28"/>
                <w:szCs w:val="28"/>
              </w:rPr>
              <w:t xml:space="preserve">Введение </w:t>
            </w:r>
          </w:p>
          <w:p w:rsidR="0081598C" w:rsidRPr="00A05290" w:rsidRDefault="0081598C" w:rsidP="009A0433">
            <w:pPr>
              <w:rPr>
                <w:noProof/>
                <w:sz w:val="28"/>
                <w:szCs w:val="28"/>
              </w:rPr>
            </w:pPr>
            <w:r w:rsidRPr="00A05290">
              <w:rPr>
                <w:sz w:val="28"/>
                <w:szCs w:val="28"/>
              </w:rPr>
              <w:t>(1 ч)</w:t>
            </w:r>
          </w:p>
        </w:tc>
        <w:tc>
          <w:tcPr>
            <w:tcW w:w="1294" w:type="pct"/>
          </w:tcPr>
          <w:p w:rsidR="0081598C" w:rsidRPr="00634642" w:rsidRDefault="0081598C" w:rsidP="009A0433">
            <w:pPr>
              <w:ind w:left="-108"/>
              <w:jc w:val="both"/>
              <w:rPr>
                <w:b/>
                <w:noProof/>
                <w:sz w:val="28"/>
                <w:szCs w:val="28"/>
              </w:rPr>
            </w:pPr>
            <w:r w:rsidRPr="00634642">
              <w:rPr>
                <w:rStyle w:val="c4"/>
                <w:sz w:val="28"/>
                <w:szCs w:val="28"/>
              </w:rPr>
              <w:t>Открытие, изучение и преобразование Земли. Земля — планета Солнечной системы</w:t>
            </w:r>
          </w:p>
        </w:tc>
        <w:tc>
          <w:tcPr>
            <w:tcW w:w="2500" w:type="pct"/>
          </w:tcPr>
          <w:p w:rsidR="0081598C" w:rsidRPr="00634642" w:rsidRDefault="0081598C" w:rsidP="009A0433">
            <w:pPr>
              <w:rPr>
                <w:b/>
                <w:noProof/>
                <w:sz w:val="28"/>
                <w:szCs w:val="28"/>
              </w:rPr>
            </w:pPr>
            <w:r w:rsidRPr="00634642">
              <w:rPr>
                <w:sz w:val="28"/>
                <w:szCs w:val="28"/>
              </w:rPr>
              <w:t>Обозначение на контурной карте маршрутов великих путешественников. Формирование определения понятия «экватор». Работа с рисунками «Планеты Солнечной системы», «Вращение Земли вокруг Солнца»</w:t>
            </w:r>
          </w:p>
        </w:tc>
      </w:tr>
      <w:tr w:rsidR="0081598C" w:rsidRPr="00111999" w:rsidTr="009A0433">
        <w:tc>
          <w:tcPr>
            <w:tcW w:w="5000" w:type="pct"/>
            <w:gridSpan w:val="4"/>
          </w:tcPr>
          <w:p w:rsidR="0081598C" w:rsidRPr="00634642" w:rsidRDefault="0081598C" w:rsidP="009A0433">
            <w:pPr>
              <w:jc w:val="both"/>
              <w:rPr>
                <w:b/>
                <w:noProof/>
                <w:sz w:val="28"/>
                <w:szCs w:val="28"/>
              </w:rPr>
            </w:pPr>
            <w:r w:rsidRPr="00634642">
              <w:rPr>
                <w:b/>
                <w:sz w:val="28"/>
                <w:szCs w:val="28"/>
              </w:rPr>
              <w:t>Раздел 1: Виды изображений поверхности Земли (9 ч)</w:t>
            </w:r>
          </w:p>
        </w:tc>
      </w:tr>
      <w:tr w:rsidR="0081598C" w:rsidRPr="00111999" w:rsidTr="009A0433">
        <w:tc>
          <w:tcPr>
            <w:tcW w:w="406" w:type="pct"/>
          </w:tcPr>
          <w:p w:rsidR="0081598C" w:rsidRPr="00111999" w:rsidRDefault="0081598C" w:rsidP="009A0433">
            <w:pPr>
              <w:ind w:left="-108"/>
              <w:jc w:val="center"/>
              <w:rPr>
                <w:noProof/>
              </w:rPr>
            </w:pPr>
            <w:r>
              <w:rPr>
                <w:noProof/>
              </w:rPr>
              <w:t>2</w:t>
            </w:r>
          </w:p>
        </w:tc>
        <w:tc>
          <w:tcPr>
            <w:tcW w:w="800" w:type="pct"/>
          </w:tcPr>
          <w:p w:rsidR="0081598C" w:rsidRPr="00A05290" w:rsidRDefault="0081598C" w:rsidP="009A0433">
            <w:pPr>
              <w:jc w:val="both"/>
              <w:rPr>
                <w:sz w:val="28"/>
                <w:szCs w:val="28"/>
              </w:rPr>
            </w:pPr>
            <w:r w:rsidRPr="00A05290">
              <w:rPr>
                <w:sz w:val="28"/>
                <w:szCs w:val="28"/>
              </w:rPr>
              <w:t xml:space="preserve">Тема 1: План местности </w:t>
            </w:r>
          </w:p>
          <w:p w:rsidR="0081598C" w:rsidRPr="00A05290" w:rsidRDefault="0081598C" w:rsidP="009A0433">
            <w:pPr>
              <w:jc w:val="both"/>
              <w:rPr>
                <w:noProof/>
                <w:sz w:val="28"/>
                <w:szCs w:val="28"/>
              </w:rPr>
            </w:pPr>
            <w:r w:rsidRPr="00A05290">
              <w:rPr>
                <w:sz w:val="28"/>
                <w:szCs w:val="28"/>
              </w:rPr>
              <w:t>(4 ч.)</w:t>
            </w:r>
          </w:p>
        </w:tc>
        <w:tc>
          <w:tcPr>
            <w:tcW w:w="1294" w:type="pct"/>
          </w:tcPr>
          <w:p w:rsidR="0081598C" w:rsidRPr="00634642" w:rsidRDefault="0081598C" w:rsidP="009A0433">
            <w:pPr>
              <w:jc w:val="both"/>
              <w:rPr>
                <w:noProof/>
                <w:sz w:val="28"/>
                <w:szCs w:val="28"/>
              </w:rPr>
            </w:pPr>
            <w:r w:rsidRPr="00634642">
              <w:rPr>
                <w:sz w:val="28"/>
                <w:szCs w:val="28"/>
              </w:rPr>
              <w:t>Понятие о плане местности. Масштаб.</w:t>
            </w:r>
          </w:p>
        </w:tc>
        <w:tc>
          <w:tcPr>
            <w:tcW w:w="2500" w:type="pct"/>
          </w:tcPr>
          <w:p w:rsidR="0081598C" w:rsidRPr="00A05290" w:rsidRDefault="0081598C" w:rsidP="009A0433">
            <w:pPr>
              <w:ind w:left="-108"/>
              <w:rPr>
                <w:rFonts w:ascii="SchoolBookCSanPin" w:hAnsi="SchoolBookCSanPin"/>
                <w:sz w:val="28"/>
                <w:szCs w:val="28"/>
              </w:rPr>
            </w:pPr>
            <w:r w:rsidRPr="00634642">
              <w:rPr>
                <w:rFonts w:ascii="SchoolBookCSanPin" w:hAnsi="SchoolBookCSanPin"/>
                <w:sz w:val="28"/>
                <w:szCs w:val="28"/>
              </w:rPr>
              <w:t>Формирование определений понятий «топографический план», «условные знаки», «масштаб». Работа с планом местности. Умение выбирать масштаб, переводить цифровой масштаб в именованный.</w:t>
            </w:r>
          </w:p>
        </w:tc>
      </w:tr>
      <w:tr w:rsidR="0081598C" w:rsidRPr="00111999" w:rsidTr="009A0433">
        <w:tc>
          <w:tcPr>
            <w:tcW w:w="406" w:type="pct"/>
          </w:tcPr>
          <w:p w:rsidR="0081598C" w:rsidRPr="00111999" w:rsidRDefault="0081598C" w:rsidP="009A0433">
            <w:pPr>
              <w:ind w:left="-108"/>
              <w:jc w:val="center"/>
              <w:rPr>
                <w:noProof/>
              </w:rPr>
            </w:pPr>
            <w:r>
              <w:rPr>
                <w:noProof/>
              </w:rPr>
              <w:t>3</w:t>
            </w:r>
          </w:p>
        </w:tc>
        <w:tc>
          <w:tcPr>
            <w:tcW w:w="800" w:type="pct"/>
          </w:tcPr>
          <w:p w:rsidR="0081598C" w:rsidRPr="00634642" w:rsidRDefault="0081598C" w:rsidP="009A0433">
            <w:pPr>
              <w:jc w:val="both"/>
              <w:rPr>
                <w:b/>
                <w:noProof/>
                <w:sz w:val="28"/>
                <w:szCs w:val="28"/>
              </w:rPr>
            </w:pPr>
          </w:p>
        </w:tc>
        <w:tc>
          <w:tcPr>
            <w:tcW w:w="1294" w:type="pct"/>
          </w:tcPr>
          <w:p w:rsidR="0081598C" w:rsidRPr="00634642" w:rsidRDefault="0081598C" w:rsidP="009A0433">
            <w:pPr>
              <w:jc w:val="both"/>
              <w:rPr>
                <w:noProof/>
                <w:sz w:val="28"/>
                <w:szCs w:val="28"/>
              </w:rPr>
            </w:pPr>
            <w:r w:rsidRPr="00634642">
              <w:rPr>
                <w:sz w:val="28"/>
                <w:szCs w:val="28"/>
              </w:rPr>
              <w:t>Стороны горизонта. Ориентирование.</w:t>
            </w:r>
          </w:p>
        </w:tc>
        <w:tc>
          <w:tcPr>
            <w:tcW w:w="2500" w:type="pct"/>
          </w:tcPr>
          <w:p w:rsidR="0081598C" w:rsidRPr="00634642" w:rsidRDefault="0081598C" w:rsidP="009A0433">
            <w:pPr>
              <w:ind w:left="-108"/>
              <w:rPr>
                <w:b/>
                <w:noProof/>
                <w:sz w:val="28"/>
                <w:szCs w:val="28"/>
              </w:rPr>
            </w:pPr>
            <w:r w:rsidRPr="00634642">
              <w:rPr>
                <w:rFonts w:ascii="SchoolBookCSanPin" w:hAnsi="SchoolBookCSanPin"/>
                <w:sz w:val="28"/>
                <w:szCs w:val="28"/>
              </w:rPr>
              <w:t xml:space="preserve">Формулирование определений понятий «ориентирование», «азимут». Определение сторон горизонта по компасу. Определение направлений и азимутов по плану местности. </w:t>
            </w:r>
          </w:p>
        </w:tc>
      </w:tr>
      <w:tr w:rsidR="0081598C" w:rsidRPr="00111999" w:rsidTr="009A0433">
        <w:tc>
          <w:tcPr>
            <w:tcW w:w="406" w:type="pct"/>
          </w:tcPr>
          <w:p w:rsidR="0081598C" w:rsidRDefault="0081598C" w:rsidP="009A0433">
            <w:pPr>
              <w:ind w:left="-108"/>
              <w:jc w:val="center"/>
              <w:rPr>
                <w:noProof/>
              </w:rPr>
            </w:pPr>
            <w:r>
              <w:rPr>
                <w:noProof/>
              </w:rPr>
              <w:t>4</w:t>
            </w:r>
          </w:p>
        </w:tc>
        <w:tc>
          <w:tcPr>
            <w:tcW w:w="800" w:type="pct"/>
          </w:tcPr>
          <w:p w:rsidR="0081598C" w:rsidRPr="00634642" w:rsidRDefault="0081598C" w:rsidP="009A0433">
            <w:pPr>
              <w:jc w:val="both"/>
              <w:rPr>
                <w:b/>
                <w:sz w:val="28"/>
                <w:szCs w:val="28"/>
              </w:rPr>
            </w:pPr>
          </w:p>
        </w:tc>
        <w:tc>
          <w:tcPr>
            <w:tcW w:w="1294" w:type="pct"/>
          </w:tcPr>
          <w:p w:rsidR="0081598C" w:rsidRPr="00634642" w:rsidRDefault="0081598C" w:rsidP="009A0433">
            <w:pPr>
              <w:jc w:val="both"/>
              <w:rPr>
                <w:sz w:val="28"/>
                <w:szCs w:val="28"/>
              </w:rPr>
            </w:pPr>
            <w:r w:rsidRPr="00634642">
              <w:rPr>
                <w:sz w:val="28"/>
                <w:szCs w:val="28"/>
              </w:rPr>
              <w:t>Изображение на плане неровностей земной поверхности</w:t>
            </w:r>
          </w:p>
        </w:tc>
        <w:tc>
          <w:tcPr>
            <w:tcW w:w="2500" w:type="pct"/>
          </w:tcPr>
          <w:p w:rsidR="0081598C" w:rsidRPr="00634642" w:rsidRDefault="0081598C" w:rsidP="009A0433">
            <w:pPr>
              <w:ind w:left="-108"/>
              <w:rPr>
                <w:sz w:val="28"/>
                <w:szCs w:val="28"/>
              </w:rPr>
            </w:pPr>
            <w:r w:rsidRPr="00634642">
              <w:rPr>
                <w:rFonts w:ascii="SchoolBookCSanPin" w:hAnsi="SchoolBookCSanPin"/>
                <w:sz w:val="28"/>
                <w:szCs w:val="28"/>
              </w:rPr>
              <w:t>Формулирование определений понятий «рельеф», «относительная высота точки», «абсолютная высота точки», «отметки высот», «горизонтали (изогипсы)». Определение по плану местности высот холмов и глубин впадин. Определение по расположению горизонталей крутого и пологого склонов холма. Изображение с помощью горизонталей холма и впадины.</w:t>
            </w:r>
          </w:p>
        </w:tc>
      </w:tr>
      <w:tr w:rsidR="0081598C" w:rsidRPr="00111999" w:rsidTr="009A0433">
        <w:tc>
          <w:tcPr>
            <w:tcW w:w="406" w:type="pct"/>
          </w:tcPr>
          <w:p w:rsidR="0081598C" w:rsidRDefault="0081598C" w:rsidP="009A0433">
            <w:pPr>
              <w:ind w:left="-108"/>
              <w:jc w:val="center"/>
              <w:rPr>
                <w:noProof/>
              </w:rPr>
            </w:pPr>
            <w:r>
              <w:rPr>
                <w:noProof/>
              </w:rPr>
              <w:t>5</w:t>
            </w:r>
          </w:p>
        </w:tc>
        <w:tc>
          <w:tcPr>
            <w:tcW w:w="800" w:type="pct"/>
          </w:tcPr>
          <w:p w:rsidR="0081598C" w:rsidRPr="00634642" w:rsidRDefault="0081598C" w:rsidP="009A0433">
            <w:pPr>
              <w:jc w:val="both"/>
              <w:rPr>
                <w:b/>
                <w:sz w:val="28"/>
                <w:szCs w:val="28"/>
              </w:rPr>
            </w:pPr>
          </w:p>
        </w:tc>
        <w:tc>
          <w:tcPr>
            <w:tcW w:w="1294" w:type="pct"/>
          </w:tcPr>
          <w:p w:rsidR="0081598C" w:rsidRPr="00634642" w:rsidRDefault="0081598C" w:rsidP="009A0433">
            <w:pPr>
              <w:jc w:val="both"/>
              <w:rPr>
                <w:sz w:val="28"/>
                <w:szCs w:val="28"/>
              </w:rPr>
            </w:pPr>
            <w:r w:rsidRPr="00634642">
              <w:rPr>
                <w:sz w:val="28"/>
                <w:szCs w:val="28"/>
              </w:rPr>
              <w:t>Составление простейших планов местности</w:t>
            </w:r>
          </w:p>
        </w:tc>
        <w:tc>
          <w:tcPr>
            <w:tcW w:w="2500" w:type="pct"/>
          </w:tcPr>
          <w:p w:rsidR="0081598C" w:rsidRPr="00A05290" w:rsidRDefault="0081598C" w:rsidP="009A0433">
            <w:pPr>
              <w:ind w:left="-108"/>
              <w:rPr>
                <w:rFonts w:ascii="SchoolBookCSanPin" w:hAnsi="SchoolBookCSanPin"/>
                <w:sz w:val="28"/>
                <w:szCs w:val="28"/>
              </w:rPr>
            </w:pPr>
            <w:r w:rsidRPr="00634642">
              <w:rPr>
                <w:rFonts w:ascii="SchoolBookCSanPin" w:hAnsi="SchoolBookCSanPin"/>
                <w:sz w:val="28"/>
                <w:szCs w:val="28"/>
              </w:rPr>
              <w:t xml:space="preserve">Формулирование определений понятий «полярная съемка», «маршрутная съемка». Составление плана местности методом маршрутной съемки. </w:t>
            </w:r>
          </w:p>
        </w:tc>
      </w:tr>
      <w:tr w:rsidR="0081598C" w:rsidRPr="00111999" w:rsidTr="009A0433">
        <w:tc>
          <w:tcPr>
            <w:tcW w:w="406" w:type="pct"/>
          </w:tcPr>
          <w:p w:rsidR="0081598C" w:rsidRDefault="0081598C" w:rsidP="009A0433">
            <w:pPr>
              <w:ind w:left="-108"/>
              <w:jc w:val="center"/>
              <w:rPr>
                <w:noProof/>
              </w:rPr>
            </w:pPr>
            <w:r>
              <w:rPr>
                <w:noProof/>
              </w:rPr>
              <w:t>6</w:t>
            </w:r>
          </w:p>
        </w:tc>
        <w:tc>
          <w:tcPr>
            <w:tcW w:w="800" w:type="pct"/>
          </w:tcPr>
          <w:p w:rsidR="0081598C" w:rsidRPr="00A05290" w:rsidRDefault="0081598C" w:rsidP="009A0433">
            <w:pPr>
              <w:jc w:val="both"/>
              <w:rPr>
                <w:sz w:val="28"/>
                <w:szCs w:val="28"/>
              </w:rPr>
            </w:pPr>
            <w:r w:rsidRPr="00A05290">
              <w:rPr>
                <w:sz w:val="28"/>
                <w:szCs w:val="28"/>
              </w:rPr>
              <w:t xml:space="preserve">Тема 2: Географическая карта </w:t>
            </w:r>
          </w:p>
          <w:p w:rsidR="0081598C" w:rsidRPr="00A05290" w:rsidRDefault="0081598C" w:rsidP="009A0433">
            <w:pPr>
              <w:jc w:val="both"/>
              <w:rPr>
                <w:sz w:val="28"/>
                <w:szCs w:val="28"/>
              </w:rPr>
            </w:pPr>
            <w:r w:rsidRPr="00A05290">
              <w:rPr>
                <w:sz w:val="28"/>
                <w:szCs w:val="28"/>
              </w:rPr>
              <w:t>(5 ч)</w:t>
            </w:r>
          </w:p>
        </w:tc>
        <w:tc>
          <w:tcPr>
            <w:tcW w:w="1294" w:type="pct"/>
          </w:tcPr>
          <w:p w:rsidR="0081598C" w:rsidRPr="00634642" w:rsidRDefault="0081598C" w:rsidP="009A0433">
            <w:pPr>
              <w:jc w:val="both"/>
              <w:rPr>
                <w:sz w:val="28"/>
                <w:szCs w:val="28"/>
              </w:rPr>
            </w:pPr>
            <w:r w:rsidRPr="00634642">
              <w:rPr>
                <w:sz w:val="28"/>
                <w:szCs w:val="28"/>
              </w:rPr>
              <w:t>Форма и размеры Земли. Географическая карта.</w:t>
            </w:r>
          </w:p>
        </w:tc>
        <w:tc>
          <w:tcPr>
            <w:tcW w:w="2500" w:type="pct"/>
          </w:tcPr>
          <w:p w:rsidR="0081598C" w:rsidRPr="00634642" w:rsidRDefault="0081598C" w:rsidP="009A0433">
            <w:pPr>
              <w:rPr>
                <w:sz w:val="28"/>
                <w:szCs w:val="28"/>
              </w:rPr>
            </w:pPr>
            <w:r w:rsidRPr="00634642">
              <w:rPr>
                <w:sz w:val="28"/>
                <w:szCs w:val="28"/>
              </w:rPr>
              <w:t>Формулирование определений понятий «географическая карта», «легенда карты», «генерализация». Работа с глобусом и картами различных масштабов. Определение по глобусу и карте направлений и расстояний.</w:t>
            </w:r>
          </w:p>
        </w:tc>
      </w:tr>
      <w:tr w:rsidR="0081598C" w:rsidRPr="00111999" w:rsidTr="009A0433">
        <w:tc>
          <w:tcPr>
            <w:tcW w:w="406" w:type="pct"/>
          </w:tcPr>
          <w:p w:rsidR="0081598C" w:rsidRDefault="0081598C" w:rsidP="009A0433">
            <w:pPr>
              <w:ind w:left="-108"/>
              <w:jc w:val="center"/>
              <w:rPr>
                <w:noProof/>
              </w:rPr>
            </w:pPr>
            <w:r>
              <w:rPr>
                <w:noProof/>
              </w:rPr>
              <w:t>7</w:t>
            </w:r>
          </w:p>
        </w:tc>
        <w:tc>
          <w:tcPr>
            <w:tcW w:w="800" w:type="pct"/>
          </w:tcPr>
          <w:p w:rsidR="0081598C" w:rsidRPr="00634642" w:rsidRDefault="0081598C" w:rsidP="009A0433">
            <w:pPr>
              <w:jc w:val="both"/>
              <w:rPr>
                <w:b/>
                <w:sz w:val="28"/>
                <w:szCs w:val="28"/>
              </w:rPr>
            </w:pPr>
          </w:p>
        </w:tc>
        <w:tc>
          <w:tcPr>
            <w:tcW w:w="1294" w:type="pct"/>
          </w:tcPr>
          <w:p w:rsidR="0081598C" w:rsidRPr="00634642" w:rsidRDefault="0081598C" w:rsidP="009A0433">
            <w:pPr>
              <w:jc w:val="both"/>
              <w:rPr>
                <w:sz w:val="28"/>
                <w:szCs w:val="28"/>
              </w:rPr>
            </w:pPr>
            <w:r w:rsidRPr="00634642">
              <w:rPr>
                <w:sz w:val="28"/>
                <w:szCs w:val="28"/>
              </w:rPr>
              <w:t>Градусная сеть на глобусе и картах.</w:t>
            </w:r>
          </w:p>
        </w:tc>
        <w:tc>
          <w:tcPr>
            <w:tcW w:w="2500" w:type="pct"/>
          </w:tcPr>
          <w:p w:rsidR="0081598C" w:rsidRPr="00634642" w:rsidRDefault="0081598C" w:rsidP="009A0433">
            <w:pPr>
              <w:rPr>
                <w:sz w:val="28"/>
                <w:szCs w:val="28"/>
              </w:rPr>
            </w:pPr>
            <w:r w:rsidRPr="00634642">
              <w:rPr>
                <w:sz w:val="28"/>
                <w:szCs w:val="28"/>
              </w:rPr>
              <w:t xml:space="preserve">Формулирование определений понятий «градусная сеть», «параллель», «меридиан». Определение по глобусу и </w:t>
            </w:r>
            <w:r w:rsidRPr="00634642">
              <w:rPr>
                <w:sz w:val="28"/>
                <w:szCs w:val="28"/>
              </w:rPr>
              <w:lastRenderedPageBreak/>
              <w:t>картам различных параллелей и меридианов.</w:t>
            </w:r>
          </w:p>
        </w:tc>
      </w:tr>
      <w:tr w:rsidR="0081598C" w:rsidRPr="00111999" w:rsidTr="009A0433">
        <w:tc>
          <w:tcPr>
            <w:tcW w:w="406" w:type="pct"/>
          </w:tcPr>
          <w:p w:rsidR="0081598C" w:rsidRDefault="0081598C" w:rsidP="009A0433">
            <w:pPr>
              <w:ind w:left="-108"/>
              <w:jc w:val="center"/>
              <w:rPr>
                <w:noProof/>
              </w:rPr>
            </w:pPr>
            <w:r>
              <w:rPr>
                <w:noProof/>
              </w:rPr>
              <w:lastRenderedPageBreak/>
              <w:t>8</w:t>
            </w:r>
          </w:p>
        </w:tc>
        <w:tc>
          <w:tcPr>
            <w:tcW w:w="800" w:type="pct"/>
          </w:tcPr>
          <w:p w:rsidR="0081598C" w:rsidRPr="00634642" w:rsidRDefault="0081598C" w:rsidP="009A0433">
            <w:pPr>
              <w:jc w:val="both"/>
              <w:rPr>
                <w:b/>
                <w:sz w:val="28"/>
                <w:szCs w:val="28"/>
              </w:rPr>
            </w:pPr>
          </w:p>
        </w:tc>
        <w:tc>
          <w:tcPr>
            <w:tcW w:w="1294" w:type="pct"/>
          </w:tcPr>
          <w:p w:rsidR="0081598C" w:rsidRPr="00634642" w:rsidRDefault="0081598C" w:rsidP="009A0433">
            <w:pPr>
              <w:jc w:val="both"/>
              <w:rPr>
                <w:sz w:val="28"/>
                <w:szCs w:val="28"/>
              </w:rPr>
            </w:pPr>
            <w:r w:rsidRPr="00634642">
              <w:rPr>
                <w:sz w:val="28"/>
                <w:szCs w:val="28"/>
              </w:rPr>
              <w:t>Географическая широта. Географическая долгота. Географические координаты.</w:t>
            </w:r>
          </w:p>
        </w:tc>
        <w:tc>
          <w:tcPr>
            <w:tcW w:w="2500" w:type="pct"/>
          </w:tcPr>
          <w:p w:rsidR="0081598C" w:rsidRPr="00634642" w:rsidRDefault="0081598C" w:rsidP="009A0433">
            <w:pPr>
              <w:rPr>
                <w:sz w:val="28"/>
                <w:szCs w:val="28"/>
              </w:rPr>
            </w:pPr>
            <w:r w:rsidRPr="00634642">
              <w:rPr>
                <w:sz w:val="28"/>
                <w:szCs w:val="28"/>
              </w:rPr>
              <w:t xml:space="preserve">Формулирование определений понятий «географическая широта», «географическая долгота», «географические координаты». Определение географических координат объектов. </w:t>
            </w:r>
          </w:p>
        </w:tc>
      </w:tr>
      <w:tr w:rsidR="0081598C" w:rsidRPr="00111999" w:rsidTr="009A0433">
        <w:tc>
          <w:tcPr>
            <w:tcW w:w="406" w:type="pct"/>
          </w:tcPr>
          <w:p w:rsidR="0081598C" w:rsidRDefault="0081598C" w:rsidP="009A0433">
            <w:pPr>
              <w:ind w:left="-108"/>
              <w:jc w:val="center"/>
              <w:rPr>
                <w:noProof/>
              </w:rPr>
            </w:pPr>
            <w:r>
              <w:rPr>
                <w:noProof/>
              </w:rPr>
              <w:t>9</w:t>
            </w:r>
          </w:p>
        </w:tc>
        <w:tc>
          <w:tcPr>
            <w:tcW w:w="800" w:type="pct"/>
          </w:tcPr>
          <w:p w:rsidR="0081598C" w:rsidRPr="00634642" w:rsidRDefault="0081598C" w:rsidP="009A0433">
            <w:pPr>
              <w:jc w:val="both"/>
              <w:rPr>
                <w:b/>
                <w:sz w:val="28"/>
                <w:szCs w:val="28"/>
              </w:rPr>
            </w:pPr>
          </w:p>
        </w:tc>
        <w:tc>
          <w:tcPr>
            <w:tcW w:w="1294" w:type="pct"/>
          </w:tcPr>
          <w:p w:rsidR="0081598C" w:rsidRPr="00634642" w:rsidRDefault="0081598C" w:rsidP="009A0433">
            <w:pPr>
              <w:jc w:val="both"/>
              <w:rPr>
                <w:sz w:val="28"/>
                <w:szCs w:val="28"/>
              </w:rPr>
            </w:pPr>
            <w:r w:rsidRPr="00634642">
              <w:rPr>
                <w:sz w:val="28"/>
                <w:szCs w:val="28"/>
              </w:rPr>
              <w:t>Изображение на физических картах высот и глубин</w:t>
            </w:r>
          </w:p>
        </w:tc>
        <w:tc>
          <w:tcPr>
            <w:tcW w:w="2500" w:type="pct"/>
          </w:tcPr>
          <w:p w:rsidR="0081598C" w:rsidRPr="00634642" w:rsidRDefault="0081598C" w:rsidP="009A0433">
            <w:pPr>
              <w:rPr>
                <w:sz w:val="28"/>
                <w:szCs w:val="28"/>
              </w:rPr>
            </w:pPr>
            <w:r w:rsidRPr="00634642">
              <w:rPr>
                <w:sz w:val="28"/>
                <w:szCs w:val="28"/>
              </w:rPr>
              <w:t>Формирование определений понятий «изобаты», «шкала высот и глубин». Определение по картам высот и глубин объектов</w:t>
            </w:r>
          </w:p>
        </w:tc>
      </w:tr>
      <w:tr w:rsidR="0081598C" w:rsidRPr="00111999" w:rsidTr="009A0433">
        <w:tc>
          <w:tcPr>
            <w:tcW w:w="406" w:type="pct"/>
          </w:tcPr>
          <w:p w:rsidR="0081598C" w:rsidRDefault="0081598C" w:rsidP="009A0433">
            <w:pPr>
              <w:ind w:left="-108"/>
              <w:jc w:val="center"/>
              <w:rPr>
                <w:noProof/>
              </w:rPr>
            </w:pPr>
            <w:r>
              <w:rPr>
                <w:noProof/>
              </w:rPr>
              <w:t>10</w:t>
            </w:r>
          </w:p>
        </w:tc>
        <w:tc>
          <w:tcPr>
            <w:tcW w:w="800" w:type="pct"/>
          </w:tcPr>
          <w:p w:rsidR="0081598C" w:rsidRPr="00634642" w:rsidRDefault="0081598C" w:rsidP="009A0433">
            <w:pPr>
              <w:jc w:val="both"/>
              <w:rPr>
                <w:b/>
                <w:sz w:val="28"/>
                <w:szCs w:val="28"/>
              </w:rPr>
            </w:pPr>
          </w:p>
        </w:tc>
        <w:tc>
          <w:tcPr>
            <w:tcW w:w="1294" w:type="pct"/>
          </w:tcPr>
          <w:p w:rsidR="0081598C" w:rsidRPr="00634642" w:rsidRDefault="0081598C" w:rsidP="009A0433">
            <w:pPr>
              <w:jc w:val="both"/>
              <w:rPr>
                <w:sz w:val="28"/>
                <w:szCs w:val="28"/>
              </w:rPr>
            </w:pPr>
            <w:r w:rsidRPr="00634642">
              <w:rPr>
                <w:sz w:val="28"/>
                <w:szCs w:val="28"/>
              </w:rPr>
              <w:t>Обобщение и контроль знаний по разделу 1 «Виды изображений поверхности Земли»</w:t>
            </w:r>
          </w:p>
        </w:tc>
        <w:tc>
          <w:tcPr>
            <w:tcW w:w="2500" w:type="pct"/>
          </w:tcPr>
          <w:p w:rsidR="0081598C" w:rsidRPr="00634642" w:rsidRDefault="0081598C" w:rsidP="009A0433">
            <w:pPr>
              <w:rPr>
                <w:sz w:val="28"/>
                <w:szCs w:val="28"/>
              </w:rPr>
            </w:pPr>
            <w:r w:rsidRPr="00634642">
              <w:rPr>
                <w:sz w:val="28"/>
                <w:szCs w:val="28"/>
              </w:rPr>
              <w:t>Выполнение тестовых заданий. Работа с учебником, атласом.</w:t>
            </w:r>
          </w:p>
        </w:tc>
      </w:tr>
      <w:tr w:rsidR="0081598C" w:rsidRPr="00111999" w:rsidTr="009A0433">
        <w:tc>
          <w:tcPr>
            <w:tcW w:w="5000" w:type="pct"/>
            <w:gridSpan w:val="4"/>
          </w:tcPr>
          <w:p w:rsidR="0081598C" w:rsidRPr="00634642" w:rsidRDefault="0081598C" w:rsidP="009A0433">
            <w:pPr>
              <w:rPr>
                <w:rFonts w:ascii="SchoolBookCSanPin" w:hAnsi="SchoolBookCSanPin"/>
                <w:b/>
                <w:sz w:val="28"/>
                <w:szCs w:val="28"/>
              </w:rPr>
            </w:pPr>
            <w:r w:rsidRPr="00634642">
              <w:rPr>
                <w:b/>
                <w:sz w:val="28"/>
                <w:szCs w:val="28"/>
              </w:rPr>
              <w:t>Раздел 2: Строение Земли. Земные оболочки</w:t>
            </w:r>
            <w:r>
              <w:rPr>
                <w:b/>
                <w:sz w:val="28"/>
                <w:szCs w:val="28"/>
              </w:rPr>
              <w:t xml:space="preserve"> (22 часа)</w:t>
            </w:r>
          </w:p>
        </w:tc>
      </w:tr>
      <w:tr w:rsidR="0081598C" w:rsidRPr="00111999" w:rsidTr="009A0433">
        <w:tc>
          <w:tcPr>
            <w:tcW w:w="406" w:type="pct"/>
          </w:tcPr>
          <w:p w:rsidR="0081598C" w:rsidRDefault="0081598C" w:rsidP="009A0433">
            <w:pPr>
              <w:ind w:left="-108"/>
              <w:jc w:val="center"/>
              <w:rPr>
                <w:noProof/>
              </w:rPr>
            </w:pPr>
            <w:r>
              <w:rPr>
                <w:noProof/>
              </w:rPr>
              <w:t>11</w:t>
            </w:r>
          </w:p>
        </w:tc>
        <w:tc>
          <w:tcPr>
            <w:tcW w:w="800" w:type="pct"/>
          </w:tcPr>
          <w:p w:rsidR="0081598C" w:rsidRPr="00A05290" w:rsidRDefault="0081598C" w:rsidP="009A0433">
            <w:pPr>
              <w:jc w:val="both"/>
              <w:rPr>
                <w:sz w:val="28"/>
                <w:szCs w:val="28"/>
              </w:rPr>
            </w:pPr>
            <w:r w:rsidRPr="00A05290">
              <w:rPr>
                <w:sz w:val="28"/>
                <w:szCs w:val="28"/>
              </w:rPr>
              <w:t xml:space="preserve">Тема </w:t>
            </w:r>
            <w:r>
              <w:rPr>
                <w:sz w:val="28"/>
                <w:szCs w:val="28"/>
              </w:rPr>
              <w:t>3</w:t>
            </w:r>
            <w:r w:rsidRPr="00A05290">
              <w:rPr>
                <w:sz w:val="28"/>
                <w:szCs w:val="28"/>
              </w:rPr>
              <w:t>: Литосфера (5 ч)</w:t>
            </w:r>
          </w:p>
        </w:tc>
        <w:tc>
          <w:tcPr>
            <w:tcW w:w="1294" w:type="pct"/>
          </w:tcPr>
          <w:p w:rsidR="0081598C" w:rsidRPr="00634642" w:rsidRDefault="0081598C" w:rsidP="009A0433">
            <w:pPr>
              <w:jc w:val="both"/>
              <w:rPr>
                <w:sz w:val="28"/>
                <w:szCs w:val="28"/>
              </w:rPr>
            </w:pPr>
            <w:r w:rsidRPr="00634642">
              <w:rPr>
                <w:sz w:val="28"/>
                <w:szCs w:val="28"/>
              </w:rPr>
              <w:t>Земля и ее внутреннее строение</w:t>
            </w:r>
          </w:p>
        </w:tc>
        <w:tc>
          <w:tcPr>
            <w:tcW w:w="2500" w:type="pct"/>
          </w:tcPr>
          <w:p w:rsidR="0081598C" w:rsidRPr="00634642" w:rsidRDefault="0081598C" w:rsidP="009A0433">
            <w:pPr>
              <w:rPr>
                <w:rFonts w:ascii="SchoolBookCSanPin" w:hAnsi="SchoolBookCSanPin"/>
                <w:sz w:val="28"/>
                <w:szCs w:val="28"/>
              </w:rPr>
            </w:pPr>
            <w:r w:rsidRPr="00634642">
              <w:rPr>
                <w:rFonts w:ascii="SchoolBookCSanPin" w:hAnsi="SchoolBookCSanPin"/>
                <w:sz w:val="28"/>
                <w:szCs w:val="28"/>
              </w:rPr>
              <w:t>Формирование определений понятий «магма», «излившиеся (эффузивные) породы», «глубинные магматические породы», «обломочные породы», «органические осадочные породы». Выполнение в тетради рисунка «Внутреннее строение Земли». Определение минералов и горных пород по отличительным признакам. Сравнение горных пород, различающихся по происхождению</w:t>
            </w:r>
          </w:p>
        </w:tc>
      </w:tr>
      <w:tr w:rsidR="0081598C" w:rsidRPr="00111999" w:rsidTr="009A0433">
        <w:tc>
          <w:tcPr>
            <w:tcW w:w="406" w:type="pct"/>
          </w:tcPr>
          <w:p w:rsidR="0081598C" w:rsidRDefault="0081598C" w:rsidP="009A0433">
            <w:pPr>
              <w:ind w:left="-108"/>
              <w:jc w:val="center"/>
              <w:rPr>
                <w:noProof/>
              </w:rPr>
            </w:pPr>
            <w:r>
              <w:rPr>
                <w:noProof/>
              </w:rPr>
              <w:t>12</w:t>
            </w:r>
          </w:p>
        </w:tc>
        <w:tc>
          <w:tcPr>
            <w:tcW w:w="800" w:type="pct"/>
          </w:tcPr>
          <w:p w:rsidR="0081598C" w:rsidRPr="00634642" w:rsidRDefault="0081598C" w:rsidP="009A0433">
            <w:pPr>
              <w:jc w:val="both"/>
              <w:rPr>
                <w:b/>
                <w:sz w:val="28"/>
                <w:szCs w:val="28"/>
              </w:rPr>
            </w:pPr>
          </w:p>
        </w:tc>
        <w:tc>
          <w:tcPr>
            <w:tcW w:w="1294" w:type="pct"/>
          </w:tcPr>
          <w:p w:rsidR="0081598C" w:rsidRPr="00634642" w:rsidRDefault="0081598C" w:rsidP="009A0433">
            <w:pPr>
              <w:jc w:val="both"/>
              <w:rPr>
                <w:sz w:val="28"/>
                <w:szCs w:val="28"/>
              </w:rPr>
            </w:pPr>
            <w:r w:rsidRPr="00634642">
              <w:rPr>
                <w:sz w:val="28"/>
                <w:szCs w:val="28"/>
              </w:rPr>
              <w:t>Движения земной коры</w:t>
            </w:r>
          </w:p>
        </w:tc>
        <w:tc>
          <w:tcPr>
            <w:tcW w:w="2500" w:type="pct"/>
          </w:tcPr>
          <w:p w:rsidR="0081598C" w:rsidRPr="00634642" w:rsidRDefault="0081598C" w:rsidP="009A0433">
            <w:pPr>
              <w:rPr>
                <w:rFonts w:ascii="SchoolBookCSanPin" w:hAnsi="SchoolBookCSanPin"/>
                <w:sz w:val="28"/>
                <w:szCs w:val="28"/>
              </w:rPr>
            </w:pPr>
            <w:r w:rsidRPr="00634642">
              <w:rPr>
                <w:rFonts w:ascii="SchoolBookCSanPin" w:hAnsi="SchoolBookCSanPin"/>
                <w:sz w:val="28"/>
                <w:szCs w:val="28"/>
              </w:rPr>
              <w:t>Формирование определений понятий «землетрясение», «сейсмические пояса», «очаг магмы», «лава», «вулканический остров», «горячие источники», «гейзер». Подготовка сообщений о крупнейших землетрясениях и извержениях вулканов. Оценка влияния природных катастроф, связанных с литосферой, на деятельность населения и способов их предотвращения</w:t>
            </w:r>
          </w:p>
        </w:tc>
      </w:tr>
      <w:tr w:rsidR="0081598C" w:rsidRPr="00111999" w:rsidTr="009A0433">
        <w:tc>
          <w:tcPr>
            <w:tcW w:w="406" w:type="pct"/>
          </w:tcPr>
          <w:p w:rsidR="0081598C" w:rsidRDefault="0081598C" w:rsidP="009A0433">
            <w:pPr>
              <w:ind w:left="-108"/>
              <w:jc w:val="center"/>
              <w:rPr>
                <w:noProof/>
              </w:rPr>
            </w:pPr>
            <w:r>
              <w:rPr>
                <w:noProof/>
              </w:rPr>
              <w:t>13</w:t>
            </w:r>
          </w:p>
        </w:tc>
        <w:tc>
          <w:tcPr>
            <w:tcW w:w="800" w:type="pct"/>
          </w:tcPr>
          <w:p w:rsidR="0081598C" w:rsidRPr="00634642" w:rsidRDefault="0081598C" w:rsidP="009A0433">
            <w:pPr>
              <w:jc w:val="both"/>
              <w:rPr>
                <w:b/>
                <w:sz w:val="28"/>
                <w:szCs w:val="28"/>
              </w:rPr>
            </w:pPr>
          </w:p>
        </w:tc>
        <w:tc>
          <w:tcPr>
            <w:tcW w:w="1294" w:type="pct"/>
          </w:tcPr>
          <w:p w:rsidR="0081598C" w:rsidRPr="00634642" w:rsidRDefault="0081598C" w:rsidP="009A0433">
            <w:pPr>
              <w:jc w:val="both"/>
              <w:rPr>
                <w:sz w:val="28"/>
                <w:szCs w:val="28"/>
              </w:rPr>
            </w:pPr>
            <w:r w:rsidRPr="00634642">
              <w:rPr>
                <w:sz w:val="28"/>
                <w:szCs w:val="28"/>
              </w:rPr>
              <w:t>Рельеф суши. Горы.</w:t>
            </w:r>
          </w:p>
        </w:tc>
        <w:tc>
          <w:tcPr>
            <w:tcW w:w="2500" w:type="pct"/>
          </w:tcPr>
          <w:p w:rsidR="0081598C" w:rsidRPr="00634642" w:rsidRDefault="0081598C" w:rsidP="009A0433">
            <w:pPr>
              <w:rPr>
                <w:rFonts w:ascii="SchoolBookCSanPin" w:hAnsi="SchoolBookCSanPin"/>
                <w:sz w:val="28"/>
                <w:szCs w:val="28"/>
              </w:rPr>
            </w:pPr>
            <w:r w:rsidRPr="00634642">
              <w:rPr>
                <w:rFonts w:ascii="SchoolBookCSanPin" w:hAnsi="SchoolBookCSanPin"/>
                <w:sz w:val="28"/>
                <w:szCs w:val="28"/>
              </w:rPr>
              <w:t xml:space="preserve">Формирование определений понятий «горы», «горный </w:t>
            </w:r>
            <w:r w:rsidRPr="00634642">
              <w:rPr>
                <w:rFonts w:ascii="SchoolBookCSanPin" w:hAnsi="SchoolBookCSanPin"/>
                <w:sz w:val="28"/>
                <w:szCs w:val="28"/>
              </w:rPr>
              <w:lastRenderedPageBreak/>
              <w:t>хребет», «горная долина», «нагорье», «горная система». Определение по карте расположения на материках различных гор, их протяженности и высоты; высочайших горных вершин в Европе, Азии, Африке, Северной и Южной Америке</w:t>
            </w:r>
          </w:p>
        </w:tc>
      </w:tr>
      <w:tr w:rsidR="0081598C" w:rsidRPr="00111999" w:rsidTr="009A0433">
        <w:tc>
          <w:tcPr>
            <w:tcW w:w="406" w:type="pct"/>
          </w:tcPr>
          <w:p w:rsidR="0081598C" w:rsidRDefault="0081598C" w:rsidP="009A0433">
            <w:pPr>
              <w:ind w:left="-108"/>
              <w:jc w:val="center"/>
              <w:rPr>
                <w:noProof/>
              </w:rPr>
            </w:pPr>
            <w:r>
              <w:rPr>
                <w:noProof/>
              </w:rPr>
              <w:lastRenderedPageBreak/>
              <w:t>14</w:t>
            </w:r>
          </w:p>
        </w:tc>
        <w:tc>
          <w:tcPr>
            <w:tcW w:w="800" w:type="pct"/>
          </w:tcPr>
          <w:p w:rsidR="0081598C" w:rsidRPr="00634642" w:rsidRDefault="0081598C" w:rsidP="009A0433">
            <w:pPr>
              <w:jc w:val="both"/>
              <w:rPr>
                <w:b/>
                <w:sz w:val="28"/>
                <w:szCs w:val="28"/>
              </w:rPr>
            </w:pPr>
          </w:p>
        </w:tc>
        <w:tc>
          <w:tcPr>
            <w:tcW w:w="1294" w:type="pct"/>
          </w:tcPr>
          <w:p w:rsidR="0081598C" w:rsidRPr="00634642" w:rsidRDefault="0081598C" w:rsidP="009A0433">
            <w:pPr>
              <w:jc w:val="both"/>
              <w:rPr>
                <w:sz w:val="28"/>
                <w:szCs w:val="28"/>
              </w:rPr>
            </w:pPr>
            <w:r w:rsidRPr="00634642">
              <w:rPr>
                <w:sz w:val="28"/>
                <w:szCs w:val="28"/>
              </w:rPr>
              <w:t>Равнины суши</w:t>
            </w:r>
          </w:p>
        </w:tc>
        <w:tc>
          <w:tcPr>
            <w:tcW w:w="2500" w:type="pct"/>
          </w:tcPr>
          <w:p w:rsidR="0081598C" w:rsidRPr="00634642" w:rsidRDefault="0081598C" w:rsidP="009A0433">
            <w:pPr>
              <w:rPr>
                <w:rFonts w:ascii="SchoolBookCSanPin" w:hAnsi="SchoolBookCSanPin"/>
                <w:sz w:val="28"/>
                <w:szCs w:val="28"/>
              </w:rPr>
            </w:pPr>
            <w:r w:rsidRPr="00634642">
              <w:rPr>
                <w:rFonts w:ascii="SchoolBookCSanPin" w:hAnsi="SchoolBookCSanPin"/>
                <w:sz w:val="28"/>
                <w:szCs w:val="28"/>
              </w:rPr>
              <w:t xml:space="preserve">Формирование определений понятий «равнина», «низменность», «возвышенность», «плоскогорье», «впадина». Определение по карте расположения на материках наиболее крупных равнин, их протяженности. Сравнение полезных ископаемых равнин и горных районов. </w:t>
            </w:r>
          </w:p>
        </w:tc>
      </w:tr>
      <w:tr w:rsidR="0081598C" w:rsidRPr="00111999" w:rsidTr="009A0433">
        <w:tc>
          <w:tcPr>
            <w:tcW w:w="406" w:type="pct"/>
          </w:tcPr>
          <w:p w:rsidR="0081598C" w:rsidRDefault="0081598C" w:rsidP="009A0433">
            <w:pPr>
              <w:ind w:left="-108"/>
              <w:jc w:val="center"/>
              <w:rPr>
                <w:noProof/>
              </w:rPr>
            </w:pPr>
            <w:r>
              <w:rPr>
                <w:noProof/>
              </w:rPr>
              <w:t>15</w:t>
            </w:r>
          </w:p>
        </w:tc>
        <w:tc>
          <w:tcPr>
            <w:tcW w:w="800" w:type="pct"/>
          </w:tcPr>
          <w:p w:rsidR="0081598C" w:rsidRPr="00634642" w:rsidRDefault="0081598C" w:rsidP="009A0433">
            <w:pPr>
              <w:jc w:val="both"/>
              <w:rPr>
                <w:b/>
                <w:sz w:val="28"/>
                <w:szCs w:val="28"/>
              </w:rPr>
            </w:pPr>
          </w:p>
        </w:tc>
        <w:tc>
          <w:tcPr>
            <w:tcW w:w="1294" w:type="pct"/>
          </w:tcPr>
          <w:p w:rsidR="0081598C" w:rsidRPr="00634642" w:rsidRDefault="0081598C" w:rsidP="009A0433">
            <w:pPr>
              <w:jc w:val="both"/>
              <w:rPr>
                <w:sz w:val="28"/>
                <w:szCs w:val="28"/>
              </w:rPr>
            </w:pPr>
            <w:r w:rsidRPr="00634642">
              <w:rPr>
                <w:sz w:val="28"/>
                <w:szCs w:val="28"/>
              </w:rPr>
              <w:t>Рельеф дна Мирового океана</w:t>
            </w:r>
          </w:p>
        </w:tc>
        <w:tc>
          <w:tcPr>
            <w:tcW w:w="2500" w:type="pct"/>
          </w:tcPr>
          <w:p w:rsidR="0081598C" w:rsidRPr="00634642" w:rsidRDefault="0081598C" w:rsidP="009A0433">
            <w:pPr>
              <w:rPr>
                <w:rFonts w:ascii="SchoolBookCSanPin" w:hAnsi="SchoolBookCSanPin"/>
                <w:sz w:val="28"/>
                <w:szCs w:val="28"/>
              </w:rPr>
            </w:pPr>
            <w:r w:rsidRPr="00634642">
              <w:rPr>
                <w:rFonts w:ascii="SchoolBookCSanPin" w:hAnsi="SchoolBookCSanPin"/>
                <w:sz w:val="28"/>
                <w:szCs w:val="28"/>
              </w:rPr>
              <w:t>Формирование определений понятий «материковая отмель (шельф)», «материковый склон», «глубоководный океанический желоб», «котловина», «срединно-океанический хребет», «атолл». Определение по картам шельфов материков и их частей, материковых островов, срединно-океанических хребтов океанов</w:t>
            </w:r>
          </w:p>
        </w:tc>
      </w:tr>
      <w:tr w:rsidR="0081598C" w:rsidRPr="00111999" w:rsidTr="009A0433">
        <w:tc>
          <w:tcPr>
            <w:tcW w:w="406" w:type="pct"/>
          </w:tcPr>
          <w:p w:rsidR="0081598C" w:rsidRDefault="0081598C" w:rsidP="009A0433">
            <w:pPr>
              <w:ind w:left="-108"/>
              <w:jc w:val="center"/>
              <w:rPr>
                <w:noProof/>
              </w:rPr>
            </w:pPr>
            <w:r>
              <w:rPr>
                <w:noProof/>
              </w:rPr>
              <w:t>16</w:t>
            </w:r>
          </w:p>
        </w:tc>
        <w:tc>
          <w:tcPr>
            <w:tcW w:w="800" w:type="pct"/>
          </w:tcPr>
          <w:p w:rsidR="0081598C" w:rsidRPr="00A05290" w:rsidRDefault="0081598C" w:rsidP="009A0433">
            <w:pPr>
              <w:jc w:val="both"/>
              <w:rPr>
                <w:sz w:val="28"/>
                <w:szCs w:val="28"/>
              </w:rPr>
            </w:pPr>
            <w:r w:rsidRPr="00A05290">
              <w:rPr>
                <w:sz w:val="28"/>
                <w:szCs w:val="28"/>
              </w:rPr>
              <w:t xml:space="preserve">Тема </w:t>
            </w:r>
            <w:r>
              <w:rPr>
                <w:sz w:val="28"/>
                <w:szCs w:val="28"/>
              </w:rPr>
              <w:t>4</w:t>
            </w:r>
            <w:r w:rsidRPr="00A05290">
              <w:rPr>
                <w:sz w:val="28"/>
                <w:szCs w:val="28"/>
              </w:rPr>
              <w:t>: Гидросфера (6 ч)</w:t>
            </w:r>
          </w:p>
        </w:tc>
        <w:tc>
          <w:tcPr>
            <w:tcW w:w="1294" w:type="pct"/>
          </w:tcPr>
          <w:p w:rsidR="0081598C" w:rsidRPr="00634642" w:rsidRDefault="0081598C" w:rsidP="009A0433">
            <w:pPr>
              <w:jc w:val="both"/>
              <w:rPr>
                <w:sz w:val="28"/>
                <w:szCs w:val="28"/>
              </w:rPr>
            </w:pPr>
            <w:r w:rsidRPr="00634642">
              <w:rPr>
                <w:sz w:val="28"/>
                <w:szCs w:val="28"/>
              </w:rPr>
              <w:t>Вода на Земле. Части Мирового океана</w:t>
            </w:r>
          </w:p>
        </w:tc>
        <w:tc>
          <w:tcPr>
            <w:tcW w:w="2500" w:type="pct"/>
          </w:tcPr>
          <w:p w:rsidR="0081598C" w:rsidRPr="00634642" w:rsidRDefault="0081598C" w:rsidP="009A0433">
            <w:pPr>
              <w:rPr>
                <w:rFonts w:ascii="SchoolBookCSanPin" w:hAnsi="SchoolBookCSanPin"/>
                <w:sz w:val="28"/>
                <w:szCs w:val="28"/>
              </w:rPr>
            </w:pPr>
            <w:r w:rsidRPr="00634642">
              <w:rPr>
                <w:rFonts w:ascii="SchoolBookCSanPin" w:hAnsi="SchoolBookCSanPin"/>
                <w:sz w:val="28"/>
                <w:szCs w:val="28"/>
              </w:rPr>
              <w:t>Формирование определений понятий «гидросфера», «мировой круговорот воды», «материк», «остров», «архипелаг», «полуостров», «море», «залив», «пролив», «соленость». Составление схемы мирового круговорота воды. Обозначение на контурной карте океанов, крупных внутренних и внешних морей</w:t>
            </w:r>
          </w:p>
        </w:tc>
      </w:tr>
      <w:tr w:rsidR="0081598C" w:rsidRPr="00111999" w:rsidTr="009A0433">
        <w:tc>
          <w:tcPr>
            <w:tcW w:w="406" w:type="pct"/>
          </w:tcPr>
          <w:p w:rsidR="0081598C" w:rsidRDefault="0081598C" w:rsidP="009A0433">
            <w:pPr>
              <w:ind w:left="-108"/>
              <w:jc w:val="center"/>
              <w:rPr>
                <w:noProof/>
              </w:rPr>
            </w:pPr>
            <w:r>
              <w:rPr>
                <w:noProof/>
              </w:rPr>
              <w:t>17</w:t>
            </w:r>
          </w:p>
        </w:tc>
        <w:tc>
          <w:tcPr>
            <w:tcW w:w="800" w:type="pct"/>
          </w:tcPr>
          <w:p w:rsidR="0081598C" w:rsidRPr="00634642" w:rsidRDefault="0081598C" w:rsidP="009A0433">
            <w:pPr>
              <w:jc w:val="both"/>
              <w:rPr>
                <w:b/>
                <w:sz w:val="28"/>
                <w:szCs w:val="28"/>
              </w:rPr>
            </w:pPr>
          </w:p>
        </w:tc>
        <w:tc>
          <w:tcPr>
            <w:tcW w:w="1294" w:type="pct"/>
          </w:tcPr>
          <w:p w:rsidR="0081598C" w:rsidRPr="00634642" w:rsidRDefault="0081598C" w:rsidP="009A0433">
            <w:pPr>
              <w:jc w:val="both"/>
              <w:rPr>
                <w:sz w:val="28"/>
                <w:szCs w:val="28"/>
              </w:rPr>
            </w:pPr>
            <w:r w:rsidRPr="00634642">
              <w:rPr>
                <w:sz w:val="28"/>
                <w:szCs w:val="28"/>
              </w:rPr>
              <w:t>Движение воды в океане</w:t>
            </w:r>
          </w:p>
        </w:tc>
        <w:tc>
          <w:tcPr>
            <w:tcW w:w="2500" w:type="pct"/>
          </w:tcPr>
          <w:p w:rsidR="0081598C" w:rsidRPr="00634642" w:rsidRDefault="0081598C" w:rsidP="009A0433">
            <w:pPr>
              <w:rPr>
                <w:rFonts w:ascii="SchoolBookCSanPin" w:hAnsi="SchoolBookCSanPin"/>
                <w:sz w:val="28"/>
                <w:szCs w:val="28"/>
              </w:rPr>
            </w:pPr>
            <w:r w:rsidRPr="00634642">
              <w:rPr>
                <w:rFonts w:ascii="SchoolBookCSanPin" w:hAnsi="SchoolBookCSanPin"/>
                <w:sz w:val="28"/>
                <w:szCs w:val="28"/>
              </w:rPr>
              <w:t>Формирование определений понятий «зыбь», «прилив», «отлив», «теплое течение», «холодное течение». Составление схемы возникновения приливов и отливов под воздействием притяжения Луны. Обозначение на контурной карте теплых и холодных течений</w:t>
            </w:r>
          </w:p>
        </w:tc>
      </w:tr>
      <w:tr w:rsidR="0081598C" w:rsidRPr="00111999" w:rsidTr="009A0433">
        <w:tc>
          <w:tcPr>
            <w:tcW w:w="406" w:type="pct"/>
          </w:tcPr>
          <w:p w:rsidR="0081598C" w:rsidRDefault="0081598C" w:rsidP="009A0433">
            <w:pPr>
              <w:ind w:left="-108"/>
              <w:jc w:val="center"/>
              <w:rPr>
                <w:noProof/>
              </w:rPr>
            </w:pPr>
            <w:r>
              <w:rPr>
                <w:noProof/>
              </w:rPr>
              <w:t>18</w:t>
            </w:r>
          </w:p>
        </w:tc>
        <w:tc>
          <w:tcPr>
            <w:tcW w:w="800" w:type="pct"/>
          </w:tcPr>
          <w:p w:rsidR="0081598C" w:rsidRPr="00634642" w:rsidRDefault="0081598C" w:rsidP="009A0433">
            <w:pPr>
              <w:jc w:val="both"/>
              <w:rPr>
                <w:b/>
                <w:sz w:val="28"/>
                <w:szCs w:val="28"/>
              </w:rPr>
            </w:pPr>
          </w:p>
        </w:tc>
        <w:tc>
          <w:tcPr>
            <w:tcW w:w="1294" w:type="pct"/>
          </w:tcPr>
          <w:p w:rsidR="0081598C" w:rsidRPr="00634642" w:rsidRDefault="0081598C" w:rsidP="009A0433">
            <w:pPr>
              <w:jc w:val="both"/>
              <w:rPr>
                <w:sz w:val="28"/>
                <w:szCs w:val="28"/>
              </w:rPr>
            </w:pPr>
            <w:r w:rsidRPr="00634642">
              <w:rPr>
                <w:sz w:val="28"/>
                <w:szCs w:val="28"/>
              </w:rPr>
              <w:t>Подземные воды</w:t>
            </w:r>
          </w:p>
        </w:tc>
        <w:tc>
          <w:tcPr>
            <w:tcW w:w="2500" w:type="pct"/>
          </w:tcPr>
          <w:p w:rsidR="0081598C" w:rsidRPr="00634642" w:rsidRDefault="0081598C" w:rsidP="009A0433">
            <w:pPr>
              <w:rPr>
                <w:rFonts w:ascii="SchoolBookCSanPin" w:hAnsi="SchoolBookCSanPin"/>
                <w:sz w:val="28"/>
                <w:szCs w:val="28"/>
              </w:rPr>
            </w:pPr>
            <w:r w:rsidRPr="00634642">
              <w:rPr>
                <w:rFonts w:ascii="SchoolBookCSanPin" w:hAnsi="SchoolBookCSanPin"/>
                <w:sz w:val="28"/>
                <w:szCs w:val="28"/>
              </w:rPr>
              <w:t xml:space="preserve">Формирование определений понятий «подземные воды», </w:t>
            </w:r>
            <w:r w:rsidRPr="00634642">
              <w:rPr>
                <w:rFonts w:ascii="SchoolBookCSanPin" w:hAnsi="SchoolBookCSanPin"/>
                <w:sz w:val="28"/>
                <w:szCs w:val="28"/>
              </w:rPr>
              <w:lastRenderedPageBreak/>
              <w:t xml:space="preserve">«водопроницаемые горные породы», «водоупорные горные породы», «водоносный слой», «грунтовые воды», «источник (родник)», «межпластовые воды», «минеральные воды». Выполнение в тетради рисунка «Грунтовые воды». </w:t>
            </w:r>
          </w:p>
        </w:tc>
      </w:tr>
      <w:tr w:rsidR="0081598C" w:rsidRPr="00111999" w:rsidTr="009A0433">
        <w:tc>
          <w:tcPr>
            <w:tcW w:w="406" w:type="pct"/>
          </w:tcPr>
          <w:p w:rsidR="0081598C" w:rsidRDefault="0081598C" w:rsidP="009A0433">
            <w:pPr>
              <w:ind w:left="-108"/>
              <w:jc w:val="center"/>
              <w:rPr>
                <w:noProof/>
              </w:rPr>
            </w:pPr>
            <w:r>
              <w:rPr>
                <w:noProof/>
              </w:rPr>
              <w:lastRenderedPageBreak/>
              <w:t>19</w:t>
            </w:r>
          </w:p>
        </w:tc>
        <w:tc>
          <w:tcPr>
            <w:tcW w:w="800" w:type="pct"/>
          </w:tcPr>
          <w:p w:rsidR="0081598C" w:rsidRPr="00634642" w:rsidRDefault="0081598C" w:rsidP="009A0433">
            <w:pPr>
              <w:jc w:val="both"/>
              <w:rPr>
                <w:b/>
                <w:sz w:val="28"/>
                <w:szCs w:val="28"/>
              </w:rPr>
            </w:pPr>
          </w:p>
        </w:tc>
        <w:tc>
          <w:tcPr>
            <w:tcW w:w="1294" w:type="pct"/>
          </w:tcPr>
          <w:p w:rsidR="0081598C" w:rsidRPr="00634642" w:rsidRDefault="0081598C" w:rsidP="009A0433">
            <w:pPr>
              <w:jc w:val="both"/>
              <w:rPr>
                <w:sz w:val="28"/>
                <w:szCs w:val="28"/>
              </w:rPr>
            </w:pPr>
            <w:r w:rsidRPr="00634642">
              <w:rPr>
                <w:sz w:val="28"/>
                <w:szCs w:val="28"/>
              </w:rPr>
              <w:t>Реки</w:t>
            </w:r>
          </w:p>
        </w:tc>
        <w:tc>
          <w:tcPr>
            <w:tcW w:w="2500" w:type="pct"/>
          </w:tcPr>
          <w:p w:rsidR="0081598C" w:rsidRPr="00634642" w:rsidRDefault="0081598C" w:rsidP="009A0433">
            <w:pPr>
              <w:rPr>
                <w:rFonts w:ascii="SchoolBookCSanPin" w:hAnsi="SchoolBookCSanPin"/>
                <w:sz w:val="28"/>
                <w:szCs w:val="28"/>
              </w:rPr>
            </w:pPr>
            <w:r w:rsidRPr="00634642">
              <w:rPr>
                <w:rFonts w:ascii="SchoolBookCSanPin" w:hAnsi="SchoolBookCSanPin"/>
                <w:sz w:val="28"/>
                <w:szCs w:val="28"/>
              </w:rPr>
              <w:t>Формирование определений понятий «река», «речная долина», «исток», «устье», «длина реки», «речная система», «водораздел», «режим реки», «половодье», «паводок», «пойма», «речная терраса», «порог», «водопад», «канал». Составление описания реки своей местности по плану. Обозначение на контурной карте наиболее крупных рек России и мира. Выявление наиболее протяженных и полноводных рек, каналов</w:t>
            </w:r>
          </w:p>
        </w:tc>
      </w:tr>
      <w:tr w:rsidR="0081598C" w:rsidRPr="00111999" w:rsidTr="009A0433">
        <w:tc>
          <w:tcPr>
            <w:tcW w:w="406" w:type="pct"/>
          </w:tcPr>
          <w:p w:rsidR="0081598C" w:rsidRDefault="0081598C" w:rsidP="009A0433">
            <w:pPr>
              <w:ind w:left="-108"/>
              <w:jc w:val="center"/>
              <w:rPr>
                <w:noProof/>
              </w:rPr>
            </w:pPr>
            <w:r>
              <w:rPr>
                <w:noProof/>
              </w:rPr>
              <w:t>20</w:t>
            </w:r>
          </w:p>
        </w:tc>
        <w:tc>
          <w:tcPr>
            <w:tcW w:w="800" w:type="pct"/>
          </w:tcPr>
          <w:p w:rsidR="0081598C" w:rsidRPr="00634642" w:rsidRDefault="0081598C" w:rsidP="009A0433">
            <w:pPr>
              <w:jc w:val="both"/>
              <w:rPr>
                <w:b/>
                <w:sz w:val="28"/>
                <w:szCs w:val="28"/>
              </w:rPr>
            </w:pPr>
          </w:p>
        </w:tc>
        <w:tc>
          <w:tcPr>
            <w:tcW w:w="1294" w:type="pct"/>
          </w:tcPr>
          <w:p w:rsidR="0081598C" w:rsidRPr="00634642" w:rsidRDefault="0081598C" w:rsidP="009A0433">
            <w:pPr>
              <w:jc w:val="both"/>
              <w:rPr>
                <w:sz w:val="28"/>
                <w:szCs w:val="28"/>
              </w:rPr>
            </w:pPr>
            <w:r w:rsidRPr="00634642">
              <w:rPr>
                <w:sz w:val="28"/>
                <w:szCs w:val="28"/>
              </w:rPr>
              <w:t>Озера</w:t>
            </w:r>
          </w:p>
        </w:tc>
        <w:tc>
          <w:tcPr>
            <w:tcW w:w="2500" w:type="pct"/>
          </w:tcPr>
          <w:p w:rsidR="0081598C" w:rsidRPr="00634642" w:rsidRDefault="0081598C" w:rsidP="009A0433">
            <w:pPr>
              <w:rPr>
                <w:rFonts w:ascii="SchoolBookCSanPin" w:hAnsi="SchoolBookCSanPin"/>
                <w:sz w:val="28"/>
                <w:szCs w:val="28"/>
              </w:rPr>
            </w:pPr>
            <w:r w:rsidRPr="00634642">
              <w:rPr>
                <w:rFonts w:ascii="SchoolBookCSanPin" w:hAnsi="SchoolBookCSanPin"/>
                <w:sz w:val="28"/>
                <w:szCs w:val="28"/>
              </w:rPr>
              <w:t xml:space="preserve">Формирование определений понятий «озеро», «карст», «старица», «сточное озеро», «бессточное озеро», «болото», «пруд». Обозначение на контурной карте крупных озер и водохранилищ. Сравнение озер тектонического и ледникового происхождения. Описание озера или водохранилища. </w:t>
            </w:r>
          </w:p>
        </w:tc>
      </w:tr>
      <w:tr w:rsidR="0081598C" w:rsidRPr="00111999" w:rsidTr="009A0433">
        <w:tc>
          <w:tcPr>
            <w:tcW w:w="406" w:type="pct"/>
          </w:tcPr>
          <w:p w:rsidR="0081598C" w:rsidRDefault="0081598C" w:rsidP="009A0433">
            <w:pPr>
              <w:ind w:left="-108"/>
              <w:jc w:val="center"/>
              <w:rPr>
                <w:noProof/>
              </w:rPr>
            </w:pPr>
            <w:r>
              <w:rPr>
                <w:noProof/>
              </w:rPr>
              <w:t>21</w:t>
            </w:r>
          </w:p>
        </w:tc>
        <w:tc>
          <w:tcPr>
            <w:tcW w:w="800" w:type="pct"/>
          </w:tcPr>
          <w:p w:rsidR="0081598C" w:rsidRPr="00634642" w:rsidRDefault="0081598C" w:rsidP="009A0433">
            <w:pPr>
              <w:jc w:val="both"/>
              <w:rPr>
                <w:b/>
                <w:sz w:val="28"/>
                <w:szCs w:val="28"/>
              </w:rPr>
            </w:pPr>
          </w:p>
        </w:tc>
        <w:tc>
          <w:tcPr>
            <w:tcW w:w="1294" w:type="pct"/>
          </w:tcPr>
          <w:p w:rsidR="0081598C" w:rsidRPr="00634642" w:rsidRDefault="0081598C" w:rsidP="009A0433">
            <w:pPr>
              <w:jc w:val="both"/>
              <w:rPr>
                <w:sz w:val="28"/>
                <w:szCs w:val="28"/>
              </w:rPr>
            </w:pPr>
            <w:r w:rsidRPr="00634642">
              <w:rPr>
                <w:sz w:val="28"/>
                <w:szCs w:val="28"/>
              </w:rPr>
              <w:t>Ледники</w:t>
            </w:r>
          </w:p>
        </w:tc>
        <w:tc>
          <w:tcPr>
            <w:tcW w:w="2500" w:type="pct"/>
          </w:tcPr>
          <w:p w:rsidR="0081598C" w:rsidRPr="00634642" w:rsidRDefault="0081598C" w:rsidP="009A0433">
            <w:pPr>
              <w:rPr>
                <w:rFonts w:ascii="SchoolBookCSanPin" w:hAnsi="SchoolBookCSanPin"/>
                <w:sz w:val="28"/>
                <w:szCs w:val="28"/>
              </w:rPr>
            </w:pPr>
            <w:r w:rsidRPr="00634642">
              <w:rPr>
                <w:rFonts w:ascii="SchoolBookCSanPin" w:hAnsi="SchoolBookCSanPin"/>
                <w:sz w:val="28"/>
                <w:szCs w:val="28"/>
              </w:rPr>
              <w:t>Формирование определений понятий «ледник», «снеговая граница», «айсберг», «многолетняя мерзлота». Обозначение на контурной карте крупных горных и покровных ледников, границы зоны вечной мерзлоты на территории нашей страны. Выдвижение гипотез возможного использования человеком ледников и вечной мерзлоты</w:t>
            </w:r>
          </w:p>
        </w:tc>
      </w:tr>
      <w:tr w:rsidR="0081598C" w:rsidRPr="00111999" w:rsidTr="009A0433">
        <w:tc>
          <w:tcPr>
            <w:tcW w:w="406" w:type="pct"/>
          </w:tcPr>
          <w:p w:rsidR="0081598C" w:rsidRDefault="0081598C" w:rsidP="009A0433">
            <w:pPr>
              <w:ind w:left="-108"/>
              <w:jc w:val="center"/>
              <w:rPr>
                <w:noProof/>
              </w:rPr>
            </w:pPr>
            <w:r>
              <w:rPr>
                <w:noProof/>
              </w:rPr>
              <w:t>22</w:t>
            </w:r>
          </w:p>
        </w:tc>
        <w:tc>
          <w:tcPr>
            <w:tcW w:w="800" w:type="pct"/>
          </w:tcPr>
          <w:p w:rsidR="0081598C" w:rsidRPr="00A05290" w:rsidRDefault="0081598C" w:rsidP="009A0433">
            <w:pPr>
              <w:jc w:val="both"/>
              <w:rPr>
                <w:sz w:val="28"/>
                <w:szCs w:val="28"/>
              </w:rPr>
            </w:pPr>
            <w:r w:rsidRPr="00A05290">
              <w:rPr>
                <w:sz w:val="28"/>
                <w:szCs w:val="28"/>
              </w:rPr>
              <w:t xml:space="preserve">Тема </w:t>
            </w:r>
            <w:r>
              <w:rPr>
                <w:sz w:val="28"/>
                <w:szCs w:val="28"/>
              </w:rPr>
              <w:t>5</w:t>
            </w:r>
            <w:r w:rsidRPr="00A05290">
              <w:rPr>
                <w:sz w:val="28"/>
                <w:szCs w:val="28"/>
              </w:rPr>
              <w:t>: Атмосфера (7 ч)</w:t>
            </w:r>
          </w:p>
        </w:tc>
        <w:tc>
          <w:tcPr>
            <w:tcW w:w="1294" w:type="pct"/>
          </w:tcPr>
          <w:p w:rsidR="0081598C" w:rsidRPr="00634642" w:rsidRDefault="0081598C" w:rsidP="009A0433">
            <w:pPr>
              <w:jc w:val="both"/>
              <w:rPr>
                <w:sz w:val="28"/>
                <w:szCs w:val="28"/>
              </w:rPr>
            </w:pPr>
            <w:r w:rsidRPr="00634642">
              <w:rPr>
                <w:sz w:val="28"/>
                <w:szCs w:val="28"/>
              </w:rPr>
              <w:t>Атмосфера: строение, значение, изучение</w:t>
            </w:r>
          </w:p>
        </w:tc>
        <w:tc>
          <w:tcPr>
            <w:tcW w:w="2500" w:type="pct"/>
          </w:tcPr>
          <w:p w:rsidR="0081598C" w:rsidRPr="00634642" w:rsidRDefault="0081598C" w:rsidP="009A0433">
            <w:pPr>
              <w:rPr>
                <w:rFonts w:ascii="SchoolBookCSanPin" w:hAnsi="SchoolBookCSanPin"/>
                <w:sz w:val="28"/>
                <w:szCs w:val="28"/>
              </w:rPr>
            </w:pPr>
            <w:r w:rsidRPr="00634642">
              <w:rPr>
                <w:rFonts w:ascii="SchoolBookCSanPin" w:hAnsi="SchoolBookCSanPin"/>
                <w:sz w:val="28"/>
                <w:szCs w:val="28"/>
              </w:rPr>
              <w:t xml:space="preserve">Формирование определений понятий «тропосфера», «стратосфера». Выполнение в тетради рисунка «Строение атмосферы». Доказательство изменения плотности </w:t>
            </w:r>
            <w:r w:rsidRPr="00634642">
              <w:rPr>
                <w:rFonts w:ascii="SchoolBookCSanPin" w:hAnsi="SchoolBookCSanPin"/>
                <w:sz w:val="28"/>
                <w:szCs w:val="28"/>
              </w:rPr>
              <w:lastRenderedPageBreak/>
              <w:t>атмосферы и состава воздуха в верхних слоях по сравнению с поверхностным слоем</w:t>
            </w:r>
          </w:p>
        </w:tc>
      </w:tr>
      <w:tr w:rsidR="0081598C" w:rsidRPr="00111999" w:rsidTr="009A0433">
        <w:tc>
          <w:tcPr>
            <w:tcW w:w="406" w:type="pct"/>
          </w:tcPr>
          <w:p w:rsidR="0081598C" w:rsidRDefault="0081598C" w:rsidP="009A0433">
            <w:pPr>
              <w:ind w:left="-108"/>
              <w:jc w:val="center"/>
              <w:rPr>
                <w:noProof/>
              </w:rPr>
            </w:pPr>
            <w:r>
              <w:rPr>
                <w:noProof/>
              </w:rPr>
              <w:lastRenderedPageBreak/>
              <w:t>23</w:t>
            </w:r>
          </w:p>
        </w:tc>
        <w:tc>
          <w:tcPr>
            <w:tcW w:w="800" w:type="pct"/>
          </w:tcPr>
          <w:p w:rsidR="0081598C" w:rsidRPr="00634642" w:rsidRDefault="0081598C" w:rsidP="009A0433">
            <w:pPr>
              <w:jc w:val="both"/>
              <w:rPr>
                <w:b/>
                <w:sz w:val="28"/>
                <w:szCs w:val="28"/>
              </w:rPr>
            </w:pPr>
          </w:p>
        </w:tc>
        <w:tc>
          <w:tcPr>
            <w:tcW w:w="1294" w:type="pct"/>
          </w:tcPr>
          <w:p w:rsidR="0081598C" w:rsidRPr="00634642" w:rsidRDefault="0081598C" w:rsidP="009A0433">
            <w:pPr>
              <w:jc w:val="both"/>
              <w:rPr>
                <w:sz w:val="28"/>
                <w:szCs w:val="28"/>
              </w:rPr>
            </w:pPr>
            <w:r w:rsidRPr="00634642">
              <w:rPr>
                <w:sz w:val="28"/>
                <w:szCs w:val="28"/>
              </w:rPr>
              <w:t>Температура воздуха</w:t>
            </w:r>
          </w:p>
        </w:tc>
        <w:tc>
          <w:tcPr>
            <w:tcW w:w="2500" w:type="pct"/>
          </w:tcPr>
          <w:p w:rsidR="0081598C" w:rsidRPr="00634642" w:rsidRDefault="0081598C" w:rsidP="009A0433">
            <w:pPr>
              <w:rPr>
                <w:rFonts w:ascii="SchoolBookCSanPin" w:hAnsi="SchoolBookCSanPin"/>
                <w:sz w:val="28"/>
                <w:szCs w:val="28"/>
              </w:rPr>
            </w:pPr>
            <w:r w:rsidRPr="00634642">
              <w:rPr>
                <w:rFonts w:ascii="SchoolBookCSanPin" w:hAnsi="SchoolBookCSanPin"/>
                <w:sz w:val="28"/>
                <w:szCs w:val="28"/>
              </w:rPr>
              <w:t xml:space="preserve">Формирование определений понятий «суточная амплитуда температуры воздуха», «годовая амплитуда температуры воздуха». Выявление зависимости между географическим положением территории и температурой воздуха в пределах этой территории. Расчет средней температуры. Формулирование вывода о зависимости между температурой воздуха и высотой солнца над горизонтом. </w:t>
            </w:r>
          </w:p>
        </w:tc>
      </w:tr>
      <w:tr w:rsidR="0081598C" w:rsidRPr="00111999" w:rsidTr="009A0433">
        <w:tc>
          <w:tcPr>
            <w:tcW w:w="406" w:type="pct"/>
          </w:tcPr>
          <w:p w:rsidR="0081598C" w:rsidRDefault="0081598C" w:rsidP="009A0433">
            <w:pPr>
              <w:ind w:left="-108"/>
              <w:jc w:val="center"/>
              <w:rPr>
                <w:noProof/>
              </w:rPr>
            </w:pPr>
            <w:r>
              <w:rPr>
                <w:noProof/>
              </w:rPr>
              <w:t>24</w:t>
            </w:r>
          </w:p>
        </w:tc>
        <w:tc>
          <w:tcPr>
            <w:tcW w:w="800" w:type="pct"/>
          </w:tcPr>
          <w:p w:rsidR="0081598C" w:rsidRPr="00634642" w:rsidRDefault="0081598C" w:rsidP="009A0433">
            <w:pPr>
              <w:jc w:val="both"/>
              <w:rPr>
                <w:b/>
                <w:sz w:val="28"/>
                <w:szCs w:val="28"/>
              </w:rPr>
            </w:pPr>
          </w:p>
        </w:tc>
        <w:tc>
          <w:tcPr>
            <w:tcW w:w="1294" w:type="pct"/>
          </w:tcPr>
          <w:p w:rsidR="0081598C" w:rsidRPr="00634642" w:rsidRDefault="0081598C" w:rsidP="009A0433">
            <w:pPr>
              <w:jc w:val="both"/>
              <w:rPr>
                <w:sz w:val="28"/>
                <w:szCs w:val="28"/>
              </w:rPr>
            </w:pPr>
            <w:r w:rsidRPr="00634642">
              <w:rPr>
                <w:sz w:val="28"/>
                <w:szCs w:val="28"/>
              </w:rPr>
              <w:t>Атмосферное давление. Ветер.</w:t>
            </w:r>
          </w:p>
        </w:tc>
        <w:tc>
          <w:tcPr>
            <w:tcW w:w="2500" w:type="pct"/>
          </w:tcPr>
          <w:p w:rsidR="0081598C" w:rsidRPr="00634642" w:rsidRDefault="0081598C" w:rsidP="009A0433">
            <w:pPr>
              <w:rPr>
                <w:rFonts w:ascii="SchoolBookCSanPin" w:hAnsi="SchoolBookCSanPin"/>
                <w:sz w:val="28"/>
                <w:szCs w:val="28"/>
              </w:rPr>
            </w:pPr>
            <w:r w:rsidRPr="00634642">
              <w:rPr>
                <w:rFonts w:ascii="SchoolBookCSanPin" w:hAnsi="SchoolBookCSanPin"/>
                <w:sz w:val="28"/>
                <w:szCs w:val="28"/>
              </w:rPr>
              <w:t xml:space="preserve">Формирование определений понятий «атмосферное давление», «ветер», «бриз», «муссон», «роза ветров». Измерение атмосферного давления с помощью барометра. Выполнение в тетради рисунка: изображение направлений движений воздуха в дневном и ночном бризе. Сравнение температуры и давления над сушей и морем днем и ночью. </w:t>
            </w:r>
            <w:r>
              <w:rPr>
                <w:rFonts w:ascii="SchoolBookCSanPin" w:hAnsi="SchoolBookCSanPin"/>
                <w:sz w:val="28"/>
                <w:szCs w:val="28"/>
              </w:rPr>
              <w:t>Построение розы ветров</w:t>
            </w:r>
          </w:p>
        </w:tc>
      </w:tr>
      <w:tr w:rsidR="0081598C" w:rsidRPr="00111999" w:rsidTr="009A0433">
        <w:tc>
          <w:tcPr>
            <w:tcW w:w="406" w:type="pct"/>
          </w:tcPr>
          <w:p w:rsidR="0081598C" w:rsidRDefault="0081598C" w:rsidP="009A0433">
            <w:pPr>
              <w:ind w:left="-108"/>
              <w:jc w:val="center"/>
              <w:rPr>
                <w:noProof/>
              </w:rPr>
            </w:pPr>
            <w:r>
              <w:rPr>
                <w:noProof/>
              </w:rPr>
              <w:t>25</w:t>
            </w:r>
          </w:p>
        </w:tc>
        <w:tc>
          <w:tcPr>
            <w:tcW w:w="800" w:type="pct"/>
          </w:tcPr>
          <w:p w:rsidR="0081598C" w:rsidRPr="00634642" w:rsidRDefault="0081598C" w:rsidP="009A0433">
            <w:pPr>
              <w:jc w:val="both"/>
              <w:rPr>
                <w:b/>
                <w:sz w:val="28"/>
                <w:szCs w:val="28"/>
              </w:rPr>
            </w:pPr>
          </w:p>
        </w:tc>
        <w:tc>
          <w:tcPr>
            <w:tcW w:w="1294" w:type="pct"/>
          </w:tcPr>
          <w:p w:rsidR="0081598C" w:rsidRPr="00634642" w:rsidRDefault="0081598C" w:rsidP="009A0433">
            <w:pPr>
              <w:jc w:val="both"/>
              <w:rPr>
                <w:sz w:val="28"/>
                <w:szCs w:val="28"/>
              </w:rPr>
            </w:pPr>
            <w:r w:rsidRPr="00634642">
              <w:rPr>
                <w:sz w:val="28"/>
                <w:szCs w:val="28"/>
              </w:rPr>
              <w:t>Водяной пар в атмосфере. Облака и атмосферные осадки</w:t>
            </w:r>
          </w:p>
        </w:tc>
        <w:tc>
          <w:tcPr>
            <w:tcW w:w="2500" w:type="pct"/>
          </w:tcPr>
          <w:p w:rsidR="0081598C" w:rsidRPr="00634642" w:rsidRDefault="0081598C" w:rsidP="009A0433">
            <w:pPr>
              <w:rPr>
                <w:rFonts w:ascii="SchoolBookCSanPin" w:hAnsi="SchoolBookCSanPin"/>
                <w:sz w:val="28"/>
                <w:szCs w:val="28"/>
              </w:rPr>
            </w:pPr>
            <w:r w:rsidRPr="00634642">
              <w:rPr>
                <w:rFonts w:ascii="SchoolBookCSanPin" w:hAnsi="SchoolBookCSanPin"/>
                <w:sz w:val="28"/>
                <w:szCs w:val="28"/>
              </w:rPr>
              <w:t>Формирование определений понятий «абсолютная влажность воздуха», «относительная влажность воздуха», «насыщенный воздух», «ненасыщенный воздух», «туман», «облако», «атмосферные осадки». Выявление зависимости количества воды в воздухе от его температуры. Определение количества воды в насыщенном воздухе при заданных температурах</w:t>
            </w:r>
            <w:r>
              <w:rPr>
                <w:rFonts w:ascii="SchoolBookCSanPin" w:hAnsi="SchoolBookCSanPin"/>
                <w:sz w:val="28"/>
                <w:szCs w:val="28"/>
              </w:rPr>
              <w:t xml:space="preserve">. </w:t>
            </w:r>
            <w:r w:rsidRPr="00634642">
              <w:rPr>
                <w:rFonts w:ascii="SchoolBookCSanPin" w:hAnsi="SchoolBookCSanPin"/>
                <w:sz w:val="28"/>
                <w:szCs w:val="28"/>
              </w:rPr>
              <w:t>Построение диаграммы количества осадков по многолетним данным.</w:t>
            </w:r>
          </w:p>
        </w:tc>
      </w:tr>
      <w:tr w:rsidR="0081598C" w:rsidRPr="00111999" w:rsidTr="009A0433">
        <w:tc>
          <w:tcPr>
            <w:tcW w:w="406" w:type="pct"/>
          </w:tcPr>
          <w:p w:rsidR="0081598C" w:rsidRDefault="0081598C" w:rsidP="009A0433">
            <w:pPr>
              <w:ind w:left="-108"/>
              <w:jc w:val="center"/>
              <w:rPr>
                <w:noProof/>
              </w:rPr>
            </w:pPr>
            <w:r>
              <w:rPr>
                <w:noProof/>
              </w:rPr>
              <w:t>26</w:t>
            </w:r>
          </w:p>
        </w:tc>
        <w:tc>
          <w:tcPr>
            <w:tcW w:w="800" w:type="pct"/>
          </w:tcPr>
          <w:p w:rsidR="0081598C" w:rsidRPr="00634642" w:rsidRDefault="0081598C" w:rsidP="009A0433">
            <w:pPr>
              <w:jc w:val="both"/>
              <w:rPr>
                <w:b/>
                <w:sz w:val="28"/>
                <w:szCs w:val="28"/>
              </w:rPr>
            </w:pPr>
          </w:p>
        </w:tc>
        <w:tc>
          <w:tcPr>
            <w:tcW w:w="1294" w:type="pct"/>
          </w:tcPr>
          <w:p w:rsidR="0081598C" w:rsidRPr="00634642" w:rsidRDefault="0081598C" w:rsidP="009A0433">
            <w:pPr>
              <w:jc w:val="both"/>
              <w:rPr>
                <w:sz w:val="28"/>
                <w:szCs w:val="28"/>
              </w:rPr>
            </w:pPr>
            <w:r w:rsidRPr="00634642">
              <w:rPr>
                <w:sz w:val="28"/>
                <w:szCs w:val="28"/>
              </w:rPr>
              <w:t>Погода</w:t>
            </w:r>
          </w:p>
        </w:tc>
        <w:tc>
          <w:tcPr>
            <w:tcW w:w="2500" w:type="pct"/>
          </w:tcPr>
          <w:p w:rsidR="0081598C" w:rsidRPr="00634642" w:rsidRDefault="0081598C" w:rsidP="009A0433">
            <w:pPr>
              <w:rPr>
                <w:rFonts w:ascii="SchoolBookCSanPin" w:hAnsi="SchoolBookCSanPin"/>
                <w:sz w:val="28"/>
                <w:szCs w:val="28"/>
              </w:rPr>
            </w:pPr>
            <w:r w:rsidRPr="00634642">
              <w:rPr>
                <w:rFonts w:ascii="SchoolBookCSanPin" w:hAnsi="SchoolBookCSanPin"/>
                <w:sz w:val="28"/>
                <w:szCs w:val="28"/>
              </w:rPr>
              <w:t>Формирование определения понятия «воздушные массы». Заполнение календаря погоды. Измерение среднесуточной температуры зимой и летом. Сравнение розы ветров и диаграммы облачности, характерных для территории своей местности</w:t>
            </w:r>
          </w:p>
        </w:tc>
      </w:tr>
      <w:tr w:rsidR="0081598C" w:rsidRPr="00111999" w:rsidTr="009A0433">
        <w:tc>
          <w:tcPr>
            <w:tcW w:w="406" w:type="pct"/>
          </w:tcPr>
          <w:p w:rsidR="0081598C" w:rsidRDefault="0081598C" w:rsidP="009A0433">
            <w:pPr>
              <w:ind w:left="-108"/>
              <w:jc w:val="center"/>
              <w:rPr>
                <w:noProof/>
              </w:rPr>
            </w:pPr>
            <w:r>
              <w:rPr>
                <w:noProof/>
              </w:rPr>
              <w:lastRenderedPageBreak/>
              <w:t>27</w:t>
            </w:r>
          </w:p>
        </w:tc>
        <w:tc>
          <w:tcPr>
            <w:tcW w:w="800" w:type="pct"/>
          </w:tcPr>
          <w:p w:rsidR="0081598C" w:rsidRPr="00634642" w:rsidRDefault="0081598C" w:rsidP="009A0433">
            <w:pPr>
              <w:jc w:val="both"/>
              <w:rPr>
                <w:b/>
                <w:sz w:val="28"/>
                <w:szCs w:val="28"/>
              </w:rPr>
            </w:pPr>
          </w:p>
        </w:tc>
        <w:tc>
          <w:tcPr>
            <w:tcW w:w="1294" w:type="pct"/>
          </w:tcPr>
          <w:p w:rsidR="0081598C" w:rsidRPr="00634642" w:rsidRDefault="0081598C" w:rsidP="009A0433">
            <w:pPr>
              <w:jc w:val="both"/>
              <w:rPr>
                <w:sz w:val="28"/>
                <w:szCs w:val="28"/>
              </w:rPr>
            </w:pPr>
            <w:r w:rsidRPr="00634642">
              <w:rPr>
                <w:sz w:val="28"/>
                <w:szCs w:val="28"/>
              </w:rPr>
              <w:t>Климат</w:t>
            </w:r>
          </w:p>
        </w:tc>
        <w:tc>
          <w:tcPr>
            <w:tcW w:w="2500" w:type="pct"/>
          </w:tcPr>
          <w:p w:rsidR="0081598C" w:rsidRPr="00634642" w:rsidRDefault="0081598C" w:rsidP="009A0433">
            <w:pPr>
              <w:rPr>
                <w:rFonts w:ascii="SchoolBookCSanPin" w:hAnsi="SchoolBookCSanPin"/>
                <w:sz w:val="28"/>
                <w:szCs w:val="28"/>
              </w:rPr>
            </w:pPr>
            <w:r w:rsidRPr="00634642">
              <w:rPr>
                <w:rFonts w:ascii="SchoolBookCSanPin" w:hAnsi="SchoolBookCSanPin"/>
                <w:sz w:val="28"/>
                <w:szCs w:val="28"/>
              </w:rPr>
              <w:t>Формирование определения понятия «климат». Описание климата своей местности по плану. Обозначение на контурной карте основных факторов, влияющих на формирование климата своей местности</w:t>
            </w:r>
          </w:p>
        </w:tc>
      </w:tr>
      <w:tr w:rsidR="0081598C" w:rsidRPr="00111999" w:rsidTr="009A0433">
        <w:tc>
          <w:tcPr>
            <w:tcW w:w="406" w:type="pct"/>
          </w:tcPr>
          <w:p w:rsidR="0081598C" w:rsidRDefault="0081598C" w:rsidP="009A0433">
            <w:pPr>
              <w:ind w:left="-108"/>
              <w:jc w:val="center"/>
              <w:rPr>
                <w:noProof/>
              </w:rPr>
            </w:pPr>
            <w:r>
              <w:rPr>
                <w:noProof/>
              </w:rPr>
              <w:t>28</w:t>
            </w:r>
          </w:p>
        </w:tc>
        <w:tc>
          <w:tcPr>
            <w:tcW w:w="800" w:type="pct"/>
          </w:tcPr>
          <w:p w:rsidR="0081598C" w:rsidRPr="00634642" w:rsidRDefault="0081598C" w:rsidP="009A0433">
            <w:pPr>
              <w:jc w:val="both"/>
              <w:rPr>
                <w:b/>
                <w:sz w:val="28"/>
                <w:szCs w:val="28"/>
              </w:rPr>
            </w:pPr>
          </w:p>
        </w:tc>
        <w:tc>
          <w:tcPr>
            <w:tcW w:w="1294" w:type="pct"/>
          </w:tcPr>
          <w:p w:rsidR="0081598C" w:rsidRPr="00634642" w:rsidRDefault="0081598C" w:rsidP="009A0433">
            <w:pPr>
              <w:jc w:val="both"/>
              <w:rPr>
                <w:sz w:val="28"/>
                <w:szCs w:val="28"/>
              </w:rPr>
            </w:pPr>
            <w:r w:rsidRPr="00634642">
              <w:rPr>
                <w:sz w:val="28"/>
                <w:szCs w:val="28"/>
              </w:rPr>
              <w:t>Причины, влияющие на климат</w:t>
            </w:r>
          </w:p>
        </w:tc>
        <w:tc>
          <w:tcPr>
            <w:tcW w:w="2500" w:type="pct"/>
          </w:tcPr>
          <w:p w:rsidR="0081598C" w:rsidRPr="00634642" w:rsidRDefault="0081598C" w:rsidP="009A0433">
            <w:pPr>
              <w:rPr>
                <w:rFonts w:ascii="SchoolBookCSanPin" w:hAnsi="SchoolBookCSanPin"/>
                <w:sz w:val="28"/>
                <w:szCs w:val="28"/>
              </w:rPr>
            </w:pPr>
            <w:r w:rsidRPr="00634642">
              <w:rPr>
                <w:rFonts w:ascii="SchoolBookCSanPin" w:hAnsi="SchoolBookCSanPin"/>
                <w:sz w:val="28"/>
                <w:szCs w:val="28"/>
              </w:rPr>
              <w:t>Формирование определений понятий «Северный тропик», «Южный тропик», «полярный круг», «полярная ночь», «Северный полярный круг», «Южный полярный круг». Выполнение в тетради рисунка: изображение положения Земли по отношению к солнцу днем и ночью; положения земной оси по отношению к солнцу зимой и летом; областей, для которых характерны полярный день и полярная ночь</w:t>
            </w:r>
          </w:p>
        </w:tc>
      </w:tr>
      <w:tr w:rsidR="0081598C" w:rsidRPr="00111999" w:rsidTr="009A0433">
        <w:tc>
          <w:tcPr>
            <w:tcW w:w="406" w:type="pct"/>
          </w:tcPr>
          <w:p w:rsidR="0081598C" w:rsidRDefault="0081598C" w:rsidP="009A0433">
            <w:pPr>
              <w:ind w:left="-108"/>
              <w:jc w:val="center"/>
              <w:rPr>
                <w:noProof/>
              </w:rPr>
            </w:pPr>
            <w:r>
              <w:rPr>
                <w:noProof/>
              </w:rPr>
              <w:t>29</w:t>
            </w:r>
          </w:p>
        </w:tc>
        <w:tc>
          <w:tcPr>
            <w:tcW w:w="800" w:type="pct"/>
          </w:tcPr>
          <w:p w:rsidR="0081598C" w:rsidRPr="00A336DA" w:rsidRDefault="0081598C" w:rsidP="009A0433">
            <w:pPr>
              <w:jc w:val="both"/>
              <w:rPr>
                <w:sz w:val="28"/>
                <w:szCs w:val="28"/>
              </w:rPr>
            </w:pPr>
            <w:r w:rsidRPr="00A336DA">
              <w:rPr>
                <w:sz w:val="28"/>
                <w:szCs w:val="28"/>
              </w:rPr>
              <w:t xml:space="preserve">Тема </w:t>
            </w:r>
            <w:r>
              <w:rPr>
                <w:sz w:val="28"/>
                <w:szCs w:val="28"/>
              </w:rPr>
              <w:t>6</w:t>
            </w:r>
            <w:r w:rsidRPr="00A336DA">
              <w:rPr>
                <w:sz w:val="28"/>
                <w:szCs w:val="28"/>
              </w:rPr>
              <w:t>: Биосфера. Географическая оболочка (4 часа)</w:t>
            </w:r>
          </w:p>
        </w:tc>
        <w:tc>
          <w:tcPr>
            <w:tcW w:w="1294" w:type="pct"/>
          </w:tcPr>
          <w:p w:rsidR="0081598C" w:rsidRPr="00634642" w:rsidRDefault="0081598C" w:rsidP="009A0433">
            <w:pPr>
              <w:jc w:val="both"/>
              <w:rPr>
                <w:sz w:val="28"/>
                <w:szCs w:val="28"/>
              </w:rPr>
            </w:pPr>
            <w:r w:rsidRPr="00634642">
              <w:rPr>
                <w:sz w:val="28"/>
                <w:szCs w:val="28"/>
              </w:rPr>
              <w:t>Разнообразие и распространение организмов на Земле</w:t>
            </w:r>
          </w:p>
        </w:tc>
        <w:tc>
          <w:tcPr>
            <w:tcW w:w="2500" w:type="pct"/>
          </w:tcPr>
          <w:p w:rsidR="0081598C" w:rsidRPr="00634642" w:rsidRDefault="0081598C" w:rsidP="009A0433">
            <w:pPr>
              <w:rPr>
                <w:rFonts w:ascii="SchoolBookCSanPin" w:hAnsi="SchoolBookCSanPin"/>
                <w:sz w:val="28"/>
                <w:szCs w:val="28"/>
              </w:rPr>
            </w:pPr>
            <w:r w:rsidRPr="00634642">
              <w:rPr>
                <w:rFonts w:ascii="SchoolBookCSanPin" w:hAnsi="SchoolBookCSanPin"/>
                <w:sz w:val="28"/>
                <w:szCs w:val="28"/>
              </w:rPr>
              <w:t>Обозначение на контурной карте границ природных зон. Характеристика одной из природных зон по плану. Работа с картой «Природные зоны мира». Подготовка сообщений по теме «Охрана биосферы». Характеристика наиболее известных заповедников и национальных парков. Рассказы о представителях растительного и животного мира</w:t>
            </w:r>
          </w:p>
        </w:tc>
      </w:tr>
      <w:tr w:rsidR="0081598C" w:rsidRPr="00111999" w:rsidTr="009A0433">
        <w:tc>
          <w:tcPr>
            <w:tcW w:w="406" w:type="pct"/>
          </w:tcPr>
          <w:p w:rsidR="0081598C" w:rsidRDefault="0081598C" w:rsidP="009A0433">
            <w:pPr>
              <w:ind w:left="-108"/>
              <w:jc w:val="center"/>
              <w:rPr>
                <w:noProof/>
              </w:rPr>
            </w:pPr>
            <w:r>
              <w:rPr>
                <w:noProof/>
              </w:rPr>
              <w:t>30</w:t>
            </w:r>
          </w:p>
        </w:tc>
        <w:tc>
          <w:tcPr>
            <w:tcW w:w="800" w:type="pct"/>
          </w:tcPr>
          <w:p w:rsidR="0081598C" w:rsidRPr="00634642" w:rsidRDefault="0081598C" w:rsidP="009A0433">
            <w:pPr>
              <w:jc w:val="both"/>
              <w:rPr>
                <w:b/>
                <w:sz w:val="28"/>
                <w:szCs w:val="28"/>
              </w:rPr>
            </w:pPr>
          </w:p>
        </w:tc>
        <w:tc>
          <w:tcPr>
            <w:tcW w:w="1294" w:type="pct"/>
          </w:tcPr>
          <w:p w:rsidR="0081598C" w:rsidRPr="00634642" w:rsidRDefault="0081598C" w:rsidP="009A0433">
            <w:pPr>
              <w:jc w:val="both"/>
              <w:rPr>
                <w:sz w:val="28"/>
                <w:szCs w:val="28"/>
              </w:rPr>
            </w:pPr>
            <w:r w:rsidRPr="00634642">
              <w:rPr>
                <w:sz w:val="28"/>
                <w:szCs w:val="28"/>
              </w:rPr>
              <w:t>Распространение организмов в Мировом океане</w:t>
            </w:r>
          </w:p>
        </w:tc>
        <w:tc>
          <w:tcPr>
            <w:tcW w:w="2500" w:type="pct"/>
          </w:tcPr>
          <w:p w:rsidR="0081598C" w:rsidRPr="00634642" w:rsidRDefault="0081598C" w:rsidP="009A0433">
            <w:pPr>
              <w:rPr>
                <w:rFonts w:ascii="SchoolBookCSanPin" w:hAnsi="SchoolBookCSanPin"/>
                <w:sz w:val="28"/>
                <w:szCs w:val="28"/>
              </w:rPr>
            </w:pPr>
            <w:r w:rsidRPr="00634642">
              <w:rPr>
                <w:rFonts w:ascii="SchoolBookCSanPin" w:hAnsi="SchoolBookCSanPin"/>
                <w:sz w:val="28"/>
                <w:szCs w:val="28"/>
              </w:rPr>
              <w:t>Работа по группам: изучение жизни и деятельности наиболее интересных представителей морской фауны, подготовка иллюстрированных сообщений</w:t>
            </w:r>
          </w:p>
        </w:tc>
      </w:tr>
      <w:tr w:rsidR="0081598C" w:rsidRPr="00111999" w:rsidTr="009A0433">
        <w:tc>
          <w:tcPr>
            <w:tcW w:w="406" w:type="pct"/>
          </w:tcPr>
          <w:p w:rsidR="0081598C" w:rsidRDefault="0081598C" w:rsidP="009A0433">
            <w:pPr>
              <w:ind w:left="-108"/>
              <w:jc w:val="center"/>
              <w:rPr>
                <w:noProof/>
              </w:rPr>
            </w:pPr>
            <w:r>
              <w:rPr>
                <w:noProof/>
              </w:rPr>
              <w:t>31</w:t>
            </w:r>
          </w:p>
        </w:tc>
        <w:tc>
          <w:tcPr>
            <w:tcW w:w="800" w:type="pct"/>
          </w:tcPr>
          <w:p w:rsidR="0081598C" w:rsidRPr="00634642" w:rsidRDefault="0081598C" w:rsidP="009A0433">
            <w:pPr>
              <w:jc w:val="both"/>
              <w:rPr>
                <w:b/>
                <w:sz w:val="28"/>
                <w:szCs w:val="28"/>
              </w:rPr>
            </w:pPr>
          </w:p>
        </w:tc>
        <w:tc>
          <w:tcPr>
            <w:tcW w:w="1294" w:type="pct"/>
          </w:tcPr>
          <w:p w:rsidR="0081598C" w:rsidRPr="00634642" w:rsidRDefault="0081598C" w:rsidP="009A0433">
            <w:pPr>
              <w:jc w:val="both"/>
              <w:rPr>
                <w:sz w:val="28"/>
                <w:szCs w:val="28"/>
              </w:rPr>
            </w:pPr>
            <w:r w:rsidRPr="00634642">
              <w:rPr>
                <w:sz w:val="28"/>
                <w:szCs w:val="28"/>
              </w:rPr>
              <w:t>Природный комплекс</w:t>
            </w:r>
          </w:p>
        </w:tc>
        <w:tc>
          <w:tcPr>
            <w:tcW w:w="2500" w:type="pct"/>
          </w:tcPr>
          <w:p w:rsidR="0081598C" w:rsidRDefault="0081598C" w:rsidP="009A0433">
            <w:pPr>
              <w:rPr>
                <w:rFonts w:ascii="SchoolBookCSanPin" w:hAnsi="SchoolBookCSanPin"/>
                <w:sz w:val="28"/>
                <w:szCs w:val="28"/>
              </w:rPr>
            </w:pPr>
            <w:r w:rsidRPr="00634642">
              <w:rPr>
                <w:rFonts w:ascii="SchoolBookCSanPin" w:hAnsi="SchoolBookCSanPin"/>
                <w:sz w:val="28"/>
                <w:szCs w:val="28"/>
              </w:rPr>
              <w:t xml:space="preserve">Формирование определений понятий «почва», «гумус», «плодородие», «цепь питания», «природный комплекс», «заповедник», «географическая оболочка», «биосфера». Изучение природных комплексов своей местности и их описание по плану. </w:t>
            </w:r>
          </w:p>
          <w:p w:rsidR="0081598C" w:rsidRPr="00634642" w:rsidRDefault="0081598C" w:rsidP="009A0433">
            <w:pPr>
              <w:rPr>
                <w:rFonts w:ascii="SchoolBookCSanPin" w:hAnsi="SchoolBookCSanPin"/>
                <w:sz w:val="28"/>
                <w:szCs w:val="28"/>
              </w:rPr>
            </w:pPr>
            <w:r w:rsidRPr="00634642">
              <w:rPr>
                <w:rFonts w:ascii="SchoolBookCSanPin" w:hAnsi="SchoolBookCSanPin"/>
                <w:sz w:val="28"/>
                <w:szCs w:val="28"/>
              </w:rPr>
              <w:t>Составление характеристики природного комплекса (ПК)</w:t>
            </w:r>
          </w:p>
        </w:tc>
      </w:tr>
      <w:tr w:rsidR="0081598C" w:rsidRPr="00111999" w:rsidTr="009A0433">
        <w:tc>
          <w:tcPr>
            <w:tcW w:w="406" w:type="pct"/>
          </w:tcPr>
          <w:p w:rsidR="0081598C" w:rsidRDefault="0081598C" w:rsidP="009A0433">
            <w:pPr>
              <w:ind w:left="-108"/>
              <w:jc w:val="center"/>
              <w:rPr>
                <w:noProof/>
              </w:rPr>
            </w:pPr>
            <w:r>
              <w:rPr>
                <w:noProof/>
              </w:rPr>
              <w:t>32</w:t>
            </w:r>
          </w:p>
        </w:tc>
        <w:tc>
          <w:tcPr>
            <w:tcW w:w="800" w:type="pct"/>
          </w:tcPr>
          <w:p w:rsidR="0081598C" w:rsidRPr="00634642" w:rsidRDefault="0081598C" w:rsidP="009A0433">
            <w:pPr>
              <w:jc w:val="both"/>
              <w:rPr>
                <w:b/>
                <w:sz w:val="28"/>
                <w:szCs w:val="28"/>
              </w:rPr>
            </w:pPr>
          </w:p>
        </w:tc>
        <w:tc>
          <w:tcPr>
            <w:tcW w:w="1294" w:type="pct"/>
          </w:tcPr>
          <w:p w:rsidR="0081598C" w:rsidRPr="00634642" w:rsidRDefault="0081598C" w:rsidP="009A0433">
            <w:pPr>
              <w:jc w:val="both"/>
              <w:rPr>
                <w:sz w:val="28"/>
                <w:szCs w:val="28"/>
              </w:rPr>
            </w:pPr>
            <w:r w:rsidRPr="00634642">
              <w:rPr>
                <w:sz w:val="28"/>
                <w:szCs w:val="28"/>
              </w:rPr>
              <w:t xml:space="preserve">Обобщение и контроль знаний по разделу 2 </w:t>
            </w:r>
            <w:r w:rsidRPr="00634642">
              <w:rPr>
                <w:sz w:val="28"/>
                <w:szCs w:val="28"/>
              </w:rPr>
              <w:lastRenderedPageBreak/>
              <w:t>«Строение Земли. Земные оболочки»</w:t>
            </w:r>
          </w:p>
        </w:tc>
        <w:tc>
          <w:tcPr>
            <w:tcW w:w="2500" w:type="pct"/>
          </w:tcPr>
          <w:p w:rsidR="0081598C" w:rsidRPr="00634642" w:rsidRDefault="0081598C" w:rsidP="009A0433">
            <w:pPr>
              <w:rPr>
                <w:rFonts w:ascii="SchoolBookCSanPin" w:hAnsi="SchoolBookCSanPin"/>
                <w:sz w:val="28"/>
                <w:szCs w:val="28"/>
              </w:rPr>
            </w:pPr>
            <w:r w:rsidRPr="00634642">
              <w:rPr>
                <w:rFonts w:ascii="SchoolBookCSanPin" w:hAnsi="SchoolBookCSanPin"/>
                <w:sz w:val="28"/>
                <w:szCs w:val="28"/>
              </w:rPr>
              <w:lastRenderedPageBreak/>
              <w:t>Выполнение тестовых заданий. Работа с учебником, атласом, контурной картой.</w:t>
            </w:r>
          </w:p>
        </w:tc>
      </w:tr>
      <w:tr w:rsidR="0081598C" w:rsidRPr="00111999" w:rsidTr="009A0433">
        <w:tc>
          <w:tcPr>
            <w:tcW w:w="5000" w:type="pct"/>
            <w:gridSpan w:val="4"/>
          </w:tcPr>
          <w:p w:rsidR="0081598C" w:rsidRPr="00F202C5" w:rsidRDefault="0081598C" w:rsidP="009A0433">
            <w:pPr>
              <w:rPr>
                <w:rFonts w:ascii="SchoolBookCSanPin" w:hAnsi="SchoolBookCSanPin"/>
                <w:b/>
                <w:sz w:val="28"/>
                <w:szCs w:val="28"/>
              </w:rPr>
            </w:pPr>
            <w:r w:rsidRPr="00F202C5">
              <w:rPr>
                <w:rFonts w:ascii="SchoolBookCSanPin" w:hAnsi="SchoolBookCSanPin"/>
                <w:b/>
                <w:sz w:val="28"/>
                <w:szCs w:val="28"/>
              </w:rPr>
              <w:lastRenderedPageBreak/>
              <w:t>Раздел 3: Население Земли (3 ч)</w:t>
            </w:r>
          </w:p>
        </w:tc>
      </w:tr>
      <w:tr w:rsidR="0081598C" w:rsidRPr="00111999" w:rsidTr="009A0433">
        <w:tc>
          <w:tcPr>
            <w:tcW w:w="406" w:type="pct"/>
          </w:tcPr>
          <w:p w:rsidR="0081598C" w:rsidRDefault="0081598C" w:rsidP="009A0433">
            <w:pPr>
              <w:ind w:left="-108"/>
              <w:jc w:val="center"/>
              <w:rPr>
                <w:noProof/>
              </w:rPr>
            </w:pPr>
            <w:r>
              <w:rPr>
                <w:noProof/>
              </w:rPr>
              <w:t>33</w:t>
            </w:r>
          </w:p>
        </w:tc>
        <w:tc>
          <w:tcPr>
            <w:tcW w:w="800" w:type="pct"/>
          </w:tcPr>
          <w:p w:rsidR="0081598C" w:rsidRPr="00634642" w:rsidRDefault="0081598C" w:rsidP="009A0433">
            <w:pPr>
              <w:jc w:val="both"/>
              <w:rPr>
                <w:b/>
                <w:sz w:val="28"/>
                <w:szCs w:val="28"/>
              </w:rPr>
            </w:pPr>
          </w:p>
        </w:tc>
        <w:tc>
          <w:tcPr>
            <w:tcW w:w="1294" w:type="pct"/>
          </w:tcPr>
          <w:p w:rsidR="0081598C" w:rsidRPr="00634642" w:rsidRDefault="0081598C" w:rsidP="009A0433">
            <w:pPr>
              <w:jc w:val="both"/>
              <w:rPr>
                <w:sz w:val="28"/>
                <w:szCs w:val="28"/>
              </w:rPr>
            </w:pPr>
            <w:r w:rsidRPr="00634642">
              <w:rPr>
                <w:sz w:val="28"/>
                <w:szCs w:val="28"/>
              </w:rPr>
              <w:t>Население Земли</w:t>
            </w:r>
          </w:p>
        </w:tc>
        <w:tc>
          <w:tcPr>
            <w:tcW w:w="2500" w:type="pct"/>
          </w:tcPr>
          <w:p w:rsidR="0081598C" w:rsidRPr="00634642" w:rsidRDefault="0081598C" w:rsidP="009A0433">
            <w:pPr>
              <w:rPr>
                <w:rFonts w:ascii="SchoolBookCSanPin" w:hAnsi="SchoolBookCSanPin"/>
                <w:sz w:val="28"/>
                <w:szCs w:val="28"/>
              </w:rPr>
            </w:pPr>
            <w:r w:rsidRPr="00634642">
              <w:rPr>
                <w:rFonts w:ascii="SchoolBookCSanPin" w:hAnsi="SchoolBookCSanPin"/>
                <w:sz w:val="28"/>
                <w:szCs w:val="28"/>
              </w:rPr>
              <w:t>Формирование определения понятия «человеческая раса». Изучение этнографических особенностей различных народов. Описание особенностей жилища, одежды, еды, особенностей быта, праздников. Посещение краеведческих и этнографических музеев. Обозначение на контурной карте численности населения каждого материка; границ наиболее населенных стран, численности их населения; городов с населением более 10 млн</w:t>
            </w:r>
            <w:r>
              <w:rPr>
                <w:rFonts w:ascii="SchoolBookCSanPin" w:hAnsi="SchoolBookCSanPin"/>
                <w:sz w:val="28"/>
                <w:szCs w:val="28"/>
              </w:rPr>
              <w:t>.</w:t>
            </w:r>
            <w:r w:rsidRPr="00634642">
              <w:rPr>
                <w:rFonts w:ascii="SchoolBookCSanPin" w:hAnsi="SchoolBookCSanPin"/>
                <w:sz w:val="28"/>
                <w:szCs w:val="28"/>
              </w:rPr>
              <w:t xml:space="preserve"> человек</w:t>
            </w:r>
          </w:p>
        </w:tc>
      </w:tr>
      <w:tr w:rsidR="0081598C" w:rsidRPr="00111999" w:rsidTr="009A0433">
        <w:tc>
          <w:tcPr>
            <w:tcW w:w="406" w:type="pct"/>
          </w:tcPr>
          <w:p w:rsidR="0081598C" w:rsidRDefault="0081598C" w:rsidP="009A0433">
            <w:pPr>
              <w:ind w:left="-108"/>
              <w:jc w:val="center"/>
              <w:rPr>
                <w:noProof/>
              </w:rPr>
            </w:pPr>
            <w:r>
              <w:rPr>
                <w:noProof/>
              </w:rPr>
              <w:t>34</w:t>
            </w:r>
          </w:p>
        </w:tc>
        <w:tc>
          <w:tcPr>
            <w:tcW w:w="800" w:type="pct"/>
          </w:tcPr>
          <w:p w:rsidR="0081598C" w:rsidRPr="00634642" w:rsidRDefault="0081598C" w:rsidP="009A0433">
            <w:pPr>
              <w:jc w:val="both"/>
              <w:rPr>
                <w:b/>
                <w:sz w:val="28"/>
                <w:szCs w:val="28"/>
              </w:rPr>
            </w:pPr>
          </w:p>
        </w:tc>
        <w:tc>
          <w:tcPr>
            <w:tcW w:w="1294" w:type="pct"/>
          </w:tcPr>
          <w:p w:rsidR="0081598C" w:rsidRPr="00634642" w:rsidRDefault="0081598C" w:rsidP="009A0433">
            <w:pPr>
              <w:jc w:val="both"/>
              <w:rPr>
                <w:sz w:val="28"/>
                <w:szCs w:val="28"/>
              </w:rPr>
            </w:pPr>
            <w:r w:rsidRPr="00634642">
              <w:rPr>
                <w:sz w:val="28"/>
                <w:szCs w:val="28"/>
              </w:rPr>
              <w:t>Человек и природа</w:t>
            </w:r>
          </w:p>
        </w:tc>
        <w:tc>
          <w:tcPr>
            <w:tcW w:w="2500" w:type="pct"/>
          </w:tcPr>
          <w:p w:rsidR="0081598C" w:rsidRPr="00634642" w:rsidRDefault="0081598C" w:rsidP="009A0433">
            <w:pPr>
              <w:rPr>
                <w:rFonts w:ascii="SchoolBookCSanPin" w:hAnsi="SchoolBookCSanPin"/>
                <w:sz w:val="28"/>
                <w:szCs w:val="28"/>
              </w:rPr>
            </w:pPr>
            <w:r w:rsidRPr="00634642">
              <w:rPr>
                <w:rFonts w:ascii="SchoolBookCSanPin" w:hAnsi="SchoolBookCSanPin"/>
                <w:sz w:val="28"/>
                <w:szCs w:val="28"/>
              </w:rPr>
              <w:t>Формирование определений понятий «смерч», «ураган». Определение порядка действий при угрозах различных стихийных бедствий (пожара, урагана, наводнения, землетрясения, сильной жары, холода, града, грозы и т. д.)</w:t>
            </w:r>
          </w:p>
        </w:tc>
      </w:tr>
      <w:tr w:rsidR="0081598C" w:rsidRPr="00111999" w:rsidTr="009A0433">
        <w:tc>
          <w:tcPr>
            <w:tcW w:w="406" w:type="pct"/>
          </w:tcPr>
          <w:p w:rsidR="0081598C" w:rsidRDefault="0081598C" w:rsidP="009A0433">
            <w:pPr>
              <w:ind w:left="-108"/>
              <w:jc w:val="center"/>
              <w:rPr>
                <w:noProof/>
              </w:rPr>
            </w:pPr>
            <w:r>
              <w:rPr>
                <w:noProof/>
              </w:rPr>
              <w:t>35</w:t>
            </w:r>
          </w:p>
        </w:tc>
        <w:tc>
          <w:tcPr>
            <w:tcW w:w="800" w:type="pct"/>
          </w:tcPr>
          <w:p w:rsidR="0081598C" w:rsidRPr="00634642" w:rsidRDefault="0081598C" w:rsidP="009A0433">
            <w:pPr>
              <w:jc w:val="both"/>
              <w:rPr>
                <w:b/>
                <w:sz w:val="28"/>
                <w:szCs w:val="28"/>
              </w:rPr>
            </w:pPr>
          </w:p>
        </w:tc>
        <w:tc>
          <w:tcPr>
            <w:tcW w:w="1294" w:type="pct"/>
          </w:tcPr>
          <w:p w:rsidR="0081598C" w:rsidRPr="00634642" w:rsidRDefault="0081598C" w:rsidP="009A0433">
            <w:pPr>
              <w:jc w:val="both"/>
              <w:rPr>
                <w:sz w:val="28"/>
                <w:szCs w:val="28"/>
              </w:rPr>
            </w:pPr>
            <w:r w:rsidRPr="00634642">
              <w:rPr>
                <w:sz w:val="28"/>
                <w:szCs w:val="28"/>
              </w:rPr>
              <w:t xml:space="preserve">Обобщение и контроль знаний по </w:t>
            </w:r>
            <w:r>
              <w:rPr>
                <w:sz w:val="28"/>
                <w:szCs w:val="28"/>
              </w:rPr>
              <w:t xml:space="preserve">курсу </w:t>
            </w:r>
            <w:r w:rsidRPr="00634642">
              <w:rPr>
                <w:sz w:val="28"/>
                <w:szCs w:val="28"/>
              </w:rPr>
              <w:t>«</w:t>
            </w:r>
            <w:r>
              <w:rPr>
                <w:sz w:val="28"/>
                <w:szCs w:val="28"/>
              </w:rPr>
              <w:t>География. Начальный курс. 6 класс</w:t>
            </w:r>
            <w:r w:rsidRPr="00634642">
              <w:rPr>
                <w:sz w:val="28"/>
                <w:szCs w:val="28"/>
              </w:rPr>
              <w:t>»</w:t>
            </w:r>
          </w:p>
        </w:tc>
        <w:tc>
          <w:tcPr>
            <w:tcW w:w="2500" w:type="pct"/>
          </w:tcPr>
          <w:p w:rsidR="0081598C" w:rsidRPr="00634642" w:rsidRDefault="0081598C" w:rsidP="009A0433">
            <w:pPr>
              <w:rPr>
                <w:rFonts w:ascii="SchoolBookCSanPin" w:hAnsi="SchoolBookCSanPin"/>
                <w:sz w:val="28"/>
                <w:szCs w:val="28"/>
              </w:rPr>
            </w:pPr>
            <w:r w:rsidRPr="00634642">
              <w:rPr>
                <w:rFonts w:ascii="SchoolBookCSanPin" w:hAnsi="SchoolBookCSanPin"/>
                <w:sz w:val="28"/>
                <w:szCs w:val="28"/>
              </w:rPr>
              <w:t>Выполнение тестовых заданий. Работа с учебником, атласом и контурной картой.</w:t>
            </w:r>
          </w:p>
        </w:tc>
      </w:tr>
    </w:tbl>
    <w:p w:rsidR="0081598C" w:rsidRPr="00A846B2" w:rsidRDefault="0081598C" w:rsidP="0081598C">
      <w:pPr>
        <w:autoSpaceDE w:val="0"/>
        <w:autoSpaceDN w:val="0"/>
        <w:adjustRightInd w:val="0"/>
        <w:jc w:val="both"/>
        <w:rPr>
          <w:b/>
          <w:bCs/>
          <w:i/>
          <w:color w:val="000000"/>
          <w:sz w:val="28"/>
          <w:szCs w:val="28"/>
        </w:rPr>
      </w:pPr>
      <w:r w:rsidRPr="00A846B2">
        <w:rPr>
          <w:b/>
          <w:bCs/>
          <w:i/>
          <w:color w:val="000000"/>
          <w:sz w:val="28"/>
          <w:szCs w:val="28"/>
        </w:rPr>
        <w:t xml:space="preserve"> Учебно-методическое и материально-техническое обеспечение образовательной деятельности.</w:t>
      </w:r>
    </w:p>
    <w:p w:rsidR="0081598C" w:rsidRDefault="0081598C" w:rsidP="0081598C">
      <w:pPr>
        <w:autoSpaceDE w:val="0"/>
        <w:autoSpaceDN w:val="0"/>
        <w:adjustRightInd w:val="0"/>
        <w:ind w:firstLine="709"/>
        <w:jc w:val="both"/>
        <w:rPr>
          <w:bCs/>
          <w:color w:val="000000"/>
          <w:sz w:val="28"/>
          <w:szCs w:val="28"/>
        </w:rPr>
      </w:pPr>
      <w:r w:rsidRPr="000542B8">
        <w:rPr>
          <w:b/>
          <w:bCs/>
          <w:color w:val="000000"/>
          <w:sz w:val="28"/>
          <w:szCs w:val="28"/>
          <w:u w:val="single"/>
        </w:rPr>
        <w:t xml:space="preserve"> Учебно-методическое обеспечение</w:t>
      </w:r>
      <w:r>
        <w:rPr>
          <w:bCs/>
          <w:color w:val="000000"/>
          <w:sz w:val="28"/>
          <w:szCs w:val="28"/>
        </w:rPr>
        <w:t>.</w:t>
      </w:r>
    </w:p>
    <w:p w:rsidR="0081598C" w:rsidRDefault="0081598C" w:rsidP="0081598C">
      <w:pPr>
        <w:autoSpaceDE w:val="0"/>
        <w:autoSpaceDN w:val="0"/>
        <w:adjustRightInd w:val="0"/>
        <w:ind w:firstLine="709"/>
        <w:jc w:val="both"/>
        <w:rPr>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544"/>
        <w:gridCol w:w="3827"/>
        <w:gridCol w:w="1666"/>
      </w:tblGrid>
      <w:tr w:rsidR="0081598C" w:rsidRPr="00A20421" w:rsidTr="009A0433">
        <w:tc>
          <w:tcPr>
            <w:tcW w:w="817" w:type="dxa"/>
            <w:vAlign w:val="center"/>
          </w:tcPr>
          <w:p w:rsidR="0081598C" w:rsidRPr="00A20421" w:rsidRDefault="0081598C" w:rsidP="009A0433">
            <w:pPr>
              <w:autoSpaceDE w:val="0"/>
              <w:autoSpaceDN w:val="0"/>
              <w:adjustRightInd w:val="0"/>
              <w:jc w:val="center"/>
              <w:rPr>
                <w:bCs/>
                <w:color w:val="000000"/>
              </w:rPr>
            </w:pPr>
            <w:r w:rsidRPr="00A20421">
              <w:rPr>
                <w:bCs/>
                <w:color w:val="000000"/>
              </w:rPr>
              <w:t>№ п/п</w:t>
            </w:r>
          </w:p>
        </w:tc>
        <w:tc>
          <w:tcPr>
            <w:tcW w:w="3544" w:type="dxa"/>
            <w:vAlign w:val="center"/>
          </w:tcPr>
          <w:p w:rsidR="0081598C" w:rsidRPr="00A20421" w:rsidRDefault="0081598C" w:rsidP="009A0433">
            <w:pPr>
              <w:autoSpaceDE w:val="0"/>
              <w:autoSpaceDN w:val="0"/>
              <w:adjustRightInd w:val="0"/>
              <w:jc w:val="center"/>
              <w:rPr>
                <w:bCs/>
                <w:color w:val="000000"/>
              </w:rPr>
            </w:pPr>
            <w:r w:rsidRPr="00A20421">
              <w:rPr>
                <w:bCs/>
                <w:color w:val="000000"/>
              </w:rPr>
              <w:t>Название</w:t>
            </w:r>
          </w:p>
        </w:tc>
        <w:tc>
          <w:tcPr>
            <w:tcW w:w="3827" w:type="dxa"/>
            <w:vAlign w:val="center"/>
          </w:tcPr>
          <w:p w:rsidR="0081598C" w:rsidRPr="00A20421" w:rsidRDefault="0081598C" w:rsidP="009A0433">
            <w:pPr>
              <w:autoSpaceDE w:val="0"/>
              <w:autoSpaceDN w:val="0"/>
              <w:adjustRightInd w:val="0"/>
              <w:jc w:val="center"/>
              <w:rPr>
                <w:bCs/>
                <w:color w:val="000000"/>
              </w:rPr>
            </w:pPr>
            <w:r w:rsidRPr="00A20421">
              <w:rPr>
                <w:bCs/>
                <w:color w:val="000000"/>
              </w:rPr>
              <w:t>Авторы /издательство</w:t>
            </w:r>
          </w:p>
        </w:tc>
        <w:tc>
          <w:tcPr>
            <w:tcW w:w="1666" w:type="dxa"/>
            <w:vAlign w:val="center"/>
          </w:tcPr>
          <w:p w:rsidR="0081598C" w:rsidRPr="00A20421" w:rsidRDefault="0081598C" w:rsidP="009A0433">
            <w:pPr>
              <w:autoSpaceDE w:val="0"/>
              <w:autoSpaceDN w:val="0"/>
              <w:adjustRightInd w:val="0"/>
              <w:jc w:val="center"/>
              <w:rPr>
                <w:bCs/>
                <w:color w:val="000000"/>
              </w:rPr>
            </w:pPr>
            <w:r w:rsidRPr="00A20421">
              <w:rPr>
                <w:bCs/>
                <w:color w:val="000000"/>
              </w:rPr>
              <w:t>Наличие электронного приложения</w:t>
            </w:r>
          </w:p>
        </w:tc>
      </w:tr>
      <w:tr w:rsidR="0081598C" w:rsidRPr="00A20421" w:rsidTr="009A0433">
        <w:tc>
          <w:tcPr>
            <w:tcW w:w="817" w:type="dxa"/>
          </w:tcPr>
          <w:p w:rsidR="0081598C" w:rsidRPr="00A20421" w:rsidRDefault="0081598C" w:rsidP="009A0433">
            <w:pPr>
              <w:autoSpaceDE w:val="0"/>
              <w:autoSpaceDN w:val="0"/>
              <w:adjustRightInd w:val="0"/>
              <w:jc w:val="both"/>
              <w:rPr>
                <w:bCs/>
                <w:color w:val="000000"/>
                <w:sz w:val="28"/>
                <w:szCs w:val="28"/>
              </w:rPr>
            </w:pPr>
          </w:p>
        </w:tc>
        <w:tc>
          <w:tcPr>
            <w:tcW w:w="9037" w:type="dxa"/>
            <w:gridSpan w:val="3"/>
          </w:tcPr>
          <w:p w:rsidR="0081598C" w:rsidRPr="00A20421" w:rsidRDefault="0081598C" w:rsidP="009A0433">
            <w:pPr>
              <w:autoSpaceDE w:val="0"/>
              <w:autoSpaceDN w:val="0"/>
              <w:adjustRightInd w:val="0"/>
              <w:jc w:val="both"/>
              <w:rPr>
                <w:bCs/>
                <w:i/>
                <w:color w:val="000000"/>
                <w:sz w:val="28"/>
                <w:szCs w:val="28"/>
              </w:rPr>
            </w:pPr>
            <w:r w:rsidRPr="00A20421">
              <w:rPr>
                <w:bCs/>
                <w:i/>
                <w:color w:val="000000"/>
                <w:sz w:val="28"/>
                <w:szCs w:val="28"/>
              </w:rPr>
              <w:t>8.1.1. Учебники</w:t>
            </w:r>
          </w:p>
        </w:tc>
      </w:tr>
      <w:tr w:rsidR="0081598C" w:rsidRPr="00A20421" w:rsidTr="009A0433">
        <w:tc>
          <w:tcPr>
            <w:tcW w:w="817" w:type="dxa"/>
          </w:tcPr>
          <w:p w:rsidR="0081598C" w:rsidRPr="00A20421" w:rsidRDefault="0081598C" w:rsidP="009A0433">
            <w:pPr>
              <w:autoSpaceDE w:val="0"/>
              <w:autoSpaceDN w:val="0"/>
              <w:adjustRightInd w:val="0"/>
              <w:jc w:val="both"/>
              <w:rPr>
                <w:bCs/>
                <w:color w:val="000000"/>
                <w:sz w:val="28"/>
                <w:szCs w:val="28"/>
              </w:rPr>
            </w:pPr>
            <w:r w:rsidRPr="00A20421">
              <w:rPr>
                <w:bCs/>
                <w:color w:val="000000"/>
                <w:sz w:val="28"/>
                <w:szCs w:val="28"/>
              </w:rPr>
              <w:t>1</w:t>
            </w:r>
          </w:p>
        </w:tc>
        <w:tc>
          <w:tcPr>
            <w:tcW w:w="3544" w:type="dxa"/>
          </w:tcPr>
          <w:p w:rsidR="0081598C" w:rsidRPr="00A20421" w:rsidRDefault="0081598C" w:rsidP="009A0433">
            <w:pPr>
              <w:autoSpaceDE w:val="0"/>
              <w:autoSpaceDN w:val="0"/>
              <w:adjustRightInd w:val="0"/>
              <w:jc w:val="both"/>
              <w:rPr>
                <w:bCs/>
                <w:color w:val="000000"/>
                <w:sz w:val="28"/>
                <w:szCs w:val="28"/>
              </w:rPr>
            </w:pPr>
            <w:r w:rsidRPr="00A20421">
              <w:rPr>
                <w:bCs/>
                <w:color w:val="000000"/>
                <w:sz w:val="28"/>
                <w:szCs w:val="28"/>
              </w:rPr>
              <w:t xml:space="preserve">География. Начальный курс. </w:t>
            </w:r>
            <w:r>
              <w:rPr>
                <w:bCs/>
                <w:color w:val="000000"/>
                <w:sz w:val="28"/>
                <w:szCs w:val="28"/>
              </w:rPr>
              <w:t>6</w:t>
            </w:r>
            <w:r w:rsidRPr="00A20421">
              <w:rPr>
                <w:bCs/>
                <w:color w:val="000000"/>
                <w:sz w:val="28"/>
                <w:szCs w:val="28"/>
              </w:rPr>
              <w:t xml:space="preserve"> класс</w:t>
            </w:r>
          </w:p>
        </w:tc>
        <w:tc>
          <w:tcPr>
            <w:tcW w:w="3827" w:type="dxa"/>
          </w:tcPr>
          <w:p w:rsidR="0081598C" w:rsidRPr="00A20421" w:rsidRDefault="0081598C" w:rsidP="009A0433">
            <w:pPr>
              <w:autoSpaceDE w:val="0"/>
              <w:autoSpaceDN w:val="0"/>
              <w:adjustRightInd w:val="0"/>
              <w:jc w:val="both"/>
              <w:rPr>
                <w:bCs/>
                <w:color w:val="000000"/>
                <w:sz w:val="28"/>
                <w:szCs w:val="28"/>
              </w:rPr>
            </w:pPr>
            <w:r w:rsidRPr="0041603A">
              <w:rPr>
                <w:bCs/>
                <w:color w:val="000000"/>
                <w:sz w:val="28"/>
                <w:szCs w:val="28"/>
              </w:rPr>
              <w:t>Т.П. Герасимова, Н.П.Неклюкова</w:t>
            </w:r>
          </w:p>
        </w:tc>
        <w:tc>
          <w:tcPr>
            <w:tcW w:w="1666" w:type="dxa"/>
          </w:tcPr>
          <w:p w:rsidR="0081598C" w:rsidRPr="00A20421" w:rsidRDefault="0081598C" w:rsidP="009A0433">
            <w:pPr>
              <w:autoSpaceDE w:val="0"/>
              <w:autoSpaceDN w:val="0"/>
              <w:adjustRightInd w:val="0"/>
              <w:jc w:val="both"/>
              <w:rPr>
                <w:bCs/>
                <w:color w:val="000000"/>
                <w:sz w:val="28"/>
                <w:szCs w:val="28"/>
              </w:rPr>
            </w:pPr>
            <w:r w:rsidRPr="00A20421">
              <w:rPr>
                <w:bCs/>
                <w:color w:val="000000"/>
                <w:sz w:val="28"/>
                <w:szCs w:val="28"/>
              </w:rPr>
              <w:t>ДА</w:t>
            </w:r>
          </w:p>
        </w:tc>
      </w:tr>
      <w:tr w:rsidR="0081598C" w:rsidRPr="00A20421" w:rsidTr="009A0433">
        <w:tc>
          <w:tcPr>
            <w:tcW w:w="817" w:type="dxa"/>
          </w:tcPr>
          <w:p w:rsidR="0081598C" w:rsidRPr="00A20421" w:rsidRDefault="0081598C" w:rsidP="009A0433">
            <w:pPr>
              <w:autoSpaceDE w:val="0"/>
              <w:autoSpaceDN w:val="0"/>
              <w:adjustRightInd w:val="0"/>
              <w:jc w:val="both"/>
              <w:rPr>
                <w:bCs/>
                <w:color w:val="000000"/>
                <w:sz w:val="28"/>
                <w:szCs w:val="28"/>
              </w:rPr>
            </w:pPr>
          </w:p>
        </w:tc>
        <w:tc>
          <w:tcPr>
            <w:tcW w:w="9037" w:type="dxa"/>
            <w:gridSpan w:val="3"/>
          </w:tcPr>
          <w:p w:rsidR="0081598C" w:rsidRPr="00A20421" w:rsidRDefault="0081598C" w:rsidP="009A0433">
            <w:pPr>
              <w:autoSpaceDE w:val="0"/>
              <w:autoSpaceDN w:val="0"/>
              <w:adjustRightInd w:val="0"/>
              <w:jc w:val="both"/>
              <w:rPr>
                <w:bCs/>
                <w:i/>
                <w:color w:val="000000"/>
                <w:sz w:val="28"/>
                <w:szCs w:val="28"/>
              </w:rPr>
            </w:pPr>
            <w:r w:rsidRPr="00A20421">
              <w:rPr>
                <w:bCs/>
                <w:i/>
                <w:color w:val="000000"/>
                <w:sz w:val="28"/>
                <w:szCs w:val="28"/>
              </w:rPr>
              <w:t>8.1.2. Учебно-методические пособия</w:t>
            </w:r>
          </w:p>
        </w:tc>
      </w:tr>
      <w:tr w:rsidR="0081598C" w:rsidRPr="00A20421" w:rsidTr="009A0433">
        <w:tc>
          <w:tcPr>
            <w:tcW w:w="817" w:type="dxa"/>
          </w:tcPr>
          <w:p w:rsidR="0081598C" w:rsidRPr="00A20421" w:rsidRDefault="0081598C" w:rsidP="009A0433">
            <w:pPr>
              <w:autoSpaceDE w:val="0"/>
              <w:autoSpaceDN w:val="0"/>
              <w:adjustRightInd w:val="0"/>
              <w:jc w:val="both"/>
              <w:rPr>
                <w:bCs/>
                <w:color w:val="000000"/>
                <w:sz w:val="28"/>
                <w:szCs w:val="28"/>
              </w:rPr>
            </w:pPr>
            <w:r w:rsidRPr="00A20421">
              <w:rPr>
                <w:bCs/>
                <w:color w:val="000000"/>
                <w:sz w:val="28"/>
                <w:szCs w:val="28"/>
              </w:rPr>
              <w:t>1</w:t>
            </w:r>
          </w:p>
        </w:tc>
        <w:tc>
          <w:tcPr>
            <w:tcW w:w="3544" w:type="dxa"/>
          </w:tcPr>
          <w:p w:rsidR="0081598C" w:rsidRPr="00A20421" w:rsidRDefault="0081598C" w:rsidP="009A0433">
            <w:pPr>
              <w:autoSpaceDE w:val="0"/>
              <w:autoSpaceDN w:val="0"/>
              <w:adjustRightInd w:val="0"/>
              <w:jc w:val="both"/>
              <w:rPr>
                <w:bCs/>
                <w:color w:val="000000"/>
                <w:sz w:val="28"/>
                <w:szCs w:val="28"/>
              </w:rPr>
            </w:pPr>
            <w:r w:rsidRPr="00A20421">
              <w:rPr>
                <w:bCs/>
                <w:color w:val="000000"/>
                <w:sz w:val="28"/>
                <w:szCs w:val="28"/>
              </w:rPr>
              <w:t xml:space="preserve">География. Начальный </w:t>
            </w:r>
            <w:r w:rsidRPr="00A20421">
              <w:rPr>
                <w:bCs/>
                <w:color w:val="000000"/>
                <w:sz w:val="28"/>
                <w:szCs w:val="28"/>
              </w:rPr>
              <w:lastRenderedPageBreak/>
              <w:t xml:space="preserve">курс. </w:t>
            </w:r>
            <w:r>
              <w:rPr>
                <w:bCs/>
                <w:color w:val="000000"/>
                <w:sz w:val="28"/>
                <w:szCs w:val="28"/>
              </w:rPr>
              <w:t>6</w:t>
            </w:r>
            <w:r w:rsidRPr="00A20421">
              <w:rPr>
                <w:bCs/>
                <w:color w:val="000000"/>
                <w:sz w:val="28"/>
                <w:szCs w:val="28"/>
              </w:rPr>
              <w:t xml:space="preserve"> класс. Методическое пособие</w:t>
            </w:r>
          </w:p>
        </w:tc>
        <w:tc>
          <w:tcPr>
            <w:tcW w:w="3827" w:type="dxa"/>
          </w:tcPr>
          <w:p w:rsidR="0081598C" w:rsidRPr="00A20421" w:rsidRDefault="0081598C" w:rsidP="009A0433">
            <w:pPr>
              <w:autoSpaceDE w:val="0"/>
              <w:autoSpaceDN w:val="0"/>
              <w:adjustRightInd w:val="0"/>
              <w:jc w:val="both"/>
              <w:rPr>
                <w:bCs/>
                <w:color w:val="000000"/>
                <w:sz w:val="28"/>
                <w:szCs w:val="28"/>
              </w:rPr>
            </w:pPr>
            <w:r>
              <w:rPr>
                <w:bCs/>
                <w:color w:val="000000"/>
                <w:sz w:val="28"/>
                <w:szCs w:val="28"/>
              </w:rPr>
              <w:lastRenderedPageBreak/>
              <w:t>О.А. Бахчиева</w:t>
            </w:r>
          </w:p>
        </w:tc>
        <w:tc>
          <w:tcPr>
            <w:tcW w:w="1666" w:type="dxa"/>
          </w:tcPr>
          <w:p w:rsidR="0081598C" w:rsidRPr="00A20421" w:rsidRDefault="0081598C" w:rsidP="009A0433">
            <w:pPr>
              <w:autoSpaceDE w:val="0"/>
              <w:autoSpaceDN w:val="0"/>
              <w:adjustRightInd w:val="0"/>
              <w:jc w:val="both"/>
              <w:rPr>
                <w:bCs/>
                <w:color w:val="000000"/>
                <w:sz w:val="28"/>
                <w:szCs w:val="28"/>
              </w:rPr>
            </w:pPr>
            <w:r w:rsidRPr="00A20421">
              <w:rPr>
                <w:bCs/>
                <w:color w:val="000000"/>
                <w:sz w:val="28"/>
                <w:szCs w:val="28"/>
              </w:rPr>
              <w:t>НЕТ</w:t>
            </w:r>
          </w:p>
        </w:tc>
      </w:tr>
      <w:tr w:rsidR="0081598C" w:rsidRPr="00A20421" w:rsidTr="009A0433">
        <w:tc>
          <w:tcPr>
            <w:tcW w:w="817" w:type="dxa"/>
          </w:tcPr>
          <w:p w:rsidR="0081598C" w:rsidRPr="00A20421" w:rsidRDefault="0081598C" w:rsidP="009A0433">
            <w:pPr>
              <w:autoSpaceDE w:val="0"/>
              <w:autoSpaceDN w:val="0"/>
              <w:adjustRightInd w:val="0"/>
              <w:jc w:val="both"/>
              <w:rPr>
                <w:bCs/>
                <w:color w:val="000000"/>
                <w:sz w:val="28"/>
                <w:szCs w:val="28"/>
              </w:rPr>
            </w:pPr>
            <w:r w:rsidRPr="00A20421">
              <w:rPr>
                <w:bCs/>
                <w:color w:val="000000"/>
                <w:sz w:val="28"/>
                <w:szCs w:val="28"/>
              </w:rPr>
              <w:lastRenderedPageBreak/>
              <w:t>2</w:t>
            </w:r>
          </w:p>
        </w:tc>
        <w:tc>
          <w:tcPr>
            <w:tcW w:w="3544" w:type="dxa"/>
          </w:tcPr>
          <w:p w:rsidR="0081598C" w:rsidRPr="00A20421" w:rsidRDefault="0081598C" w:rsidP="009A0433">
            <w:pPr>
              <w:autoSpaceDE w:val="0"/>
              <w:autoSpaceDN w:val="0"/>
              <w:adjustRightInd w:val="0"/>
              <w:jc w:val="both"/>
              <w:rPr>
                <w:bCs/>
                <w:color w:val="000000"/>
                <w:sz w:val="28"/>
                <w:szCs w:val="28"/>
              </w:rPr>
            </w:pPr>
            <w:r w:rsidRPr="00A20421">
              <w:rPr>
                <w:bCs/>
                <w:color w:val="000000"/>
                <w:sz w:val="28"/>
                <w:szCs w:val="28"/>
              </w:rPr>
              <w:t xml:space="preserve">География. Начальный курс. </w:t>
            </w:r>
            <w:r>
              <w:rPr>
                <w:bCs/>
                <w:color w:val="000000"/>
                <w:sz w:val="28"/>
                <w:szCs w:val="28"/>
              </w:rPr>
              <w:t>6</w:t>
            </w:r>
            <w:r w:rsidRPr="00A20421">
              <w:rPr>
                <w:bCs/>
                <w:color w:val="000000"/>
                <w:sz w:val="28"/>
                <w:szCs w:val="28"/>
              </w:rPr>
              <w:t xml:space="preserve"> класс. Рабочая тетрадь.</w:t>
            </w:r>
          </w:p>
        </w:tc>
        <w:tc>
          <w:tcPr>
            <w:tcW w:w="3827" w:type="dxa"/>
          </w:tcPr>
          <w:p w:rsidR="0081598C" w:rsidRPr="00A20421" w:rsidRDefault="0081598C" w:rsidP="009A0433">
            <w:pPr>
              <w:autoSpaceDE w:val="0"/>
              <w:autoSpaceDN w:val="0"/>
              <w:adjustRightInd w:val="0"/>
              <w:jc w:val="both"/>
              <w:rPr>
                <w:bCs/>
                <w:color w:val="000000"/>
                <w:sz w:val="28"/>
                <w:szCs w:val="28"/>
              </w:rPr>
            </w:pPr>
            <w:r w:rsidRPr="0041603A">
              <w:rPr>
                <w:bCs/>
                <w:color w:val="000000"/>
                <w:sz w:val="28"/>
                <w:szCs w:val="28"/>
              </w:rPr>
              <w:t>Т.А. Карташева, С.В.Курчина</w:t>
            </w:r>
          </w:p>
        </w:tc>
        <w:tc>
          <w:tcPr>
            <w:tcW w:w="1666" w:type="dxa"/>
          </w:tcPr>
          <w:p w:rsidR="0081598C" w:rsidRPr="00A20421" w:rsidRDefault="0081598C" w:rsidP="009A0433">
            <w:pPr>
              <w:autoSpaceDE w:val="0"/>
              <w:autoSpaceDN w:val="0"/>
              <w:adjustRightInd w:val="0"/>
              <w:jc w:val="both"/>
              <w:rPr>
                <w:bCs/>
                <w:color w:val="000000"/>
                <w:sz w:val="28"/>
                <w:szCs w:val="28"/>
              </w:rPr>
            </w:pPr>
            <w:r w:rsidRPr="00A20421">
              <w:rPr>
                <w:bCs/>
                <w:color w:val="000000"/>
                <w:sz w:val="28"/>
                <w:szCs w:val="28"/>
              </w:rPr>
              <w:t>НЕТ</w:t>
            </w:r>
          </w:p>
        </w:tc>
      </w:tr>
      <w:tr w:rsidR="0081598C" w:rsidRPr="00A20421" w:rsidTr="009A0433">
        <w:tc>
          <w:tcPr>
            <w:tcW w:w="817" w:type="dxa"/>
          </w:tcPr>
          <w:p w:rsidR="0081598C" w:rsidRPr="00A20421" w:rsidRDefault="0081598C" w:rsidP="009A0433">
            <w:pPr>
              <w:autoSpaceDE w:val="0"/>
              <w:autoSpaceDN w:val="0"/>
              <w:adjustRightInd w:val="0"/>
              <w:jc w:val="both"/>
              <w:rPr>
                <w:bCs/>
                <w:color w:val="000000"/>
                <w:sz w:val="28"/>
                <w:szCs w:val="28"/>
              </w:rPr>
            </w:pPr>
          </w:p>
        </w:tc>
        <w:tc>
          <w:tcPr>
            <w:tcW w:w="9037" w:type="dxa"/>
            <w:gridSpan w:val="3"/>
          </w:tcPr>
          <w:p w:rsidR="0081598C" w:rsidRPr="00A20421" w:rsidRDefault="0081598C" w:rsidP="009A0433">
            <w:pPr>
              <w:autoSpaceDE w:val="0"/>
              <w:autoSpaceDN w:val="0"/>
              <w:adjustRightInd w:val="0"/>
              <w:jc w:val="both"/>
              <w:rPr>
                <w:bCs/>
                <w:i/>
                <w:color w:val="000000"/>
                <w:sz w:val="28"/>
                <w:szCs w:val="28"/>
              </w:rPr>
            </w:pPr>
            <w:r w:rsidRPr="00A20421">
              <w:rPr>
                <w:bCs/>
                <w:i/>
                <w:color w:val="000000"/>
                <w:sz w:val="28"/>
                <w:szCs w:val="28"/>
              </w:rPr>
              <w:t>8.1.3. Дополнительная литература для учителя</w:t>
            </w:r>
          </w:p>
        </w:tc>
      </w:tr>
      <w:tr w:rsidR="0081598C" w:rsidRPr="00A20421" w:rsidTr="009A0433">
        <w:tc>
          <w:tcPr>
            <w:tcW w:w="817" w:type="dxa"/>
          </w:tcPr>
          <w:p w:rsidR="0081598C" w:rsidRPr="00A20421" w:rsidRDefault="0081598C" w:rsidP="009A0433">
            <w:pPr>
              <w:autoSpaceDE w:val="0"/>
              <w:autoSpaceDN w:val="0"/>
              <w:adjustRightInd w:val="0"/>
              <w:jc w:val="both"/>
              <w:rPr>
                <w:bCs/>
                <w:color w:val="000000"/>
                <w:sz w:val="28"/>
                <w:szCs w:val="28"/>
              </w:rPr>
            </w:pPr>
            <w:r w:rsidRPr="00A20421">
              <w:rPr>
                <w:bCs/>
                <w:color w:val="000000"/>
                <w:sz w:val="28"/>
                <w:szCs w:val="28"/>
              </w:rPr>
              <w:t>1</w:t>
            </w:r>
          </w:p>
        </w:tc>
        <w:tc>
          <w:tcPr>
            <w:tcW w:w="3544" w:type="dxa"/>
          </w:tcPr>
          <w:p w:rsidR="0081598C" w:rsidRPr="00A20421" w:rsidRDefault="0081598C" w:rsidP="009A0433">
            <w:pPr>
              <w:autoSpaceDE w:val="0"/>
              <w:autoSpaceDN w:val="0"/>
              <w:adjustRightInd w:val="0"/>
              <w:jc w:val="both"/>
              <w:rPr>
                <w:bCs/>
                <w:color w:val="000000"/>
                <w:sz w:val="28"/>
                <w:szCs w:val="28"/>
              </w:rPr>
            </w:pPr>
            <w:r w:rsidRPr="00A20421">
              <w:rPr>
                <w:bCs/>
                <w:color w:val="000000"/>
                <w:sz w:val="28"/>
                <w:szCs w:val="28"/>
              </w:rPr>
              <w:t>Программа основного общего образования по географии. 5-9 классы.</w:t>
            </w:r>
          </w:p>
        </w:tc>
        <w:tc>
          <w:tcPr>
            <w:tcW w:w="3827" w:type="dxa"/>
          </w:tcPr>
          <w:p w:rsidR="0081598C" w:rsidRPr="00A20421" w:rsidRDefault="0081598C" w:rsidP="009A0433">
            <w:pPr>
              <w:autoSpaceDE w:val="0"/>
              <w:autoSpaceDN w:val="0"/>
              <w:adjustRightInd w:val="0"/>
              <w:jc w:val="both"/>
              <w:rPr>
                <w:bCs/>
                <w:color w:val="000000"/>
                <w:sz w:val="28"/>
                <w:szCs w:val="28"/>
              </w:rPr>
            </w:pPr>
            <w:r w:rsidRPr="00A20421">
              <w:rPr>
                <w:bCs/>
                <w:color w:val="000000"/>
                <w:sz w:val="28"/>
                <w:szCs w:val="28"/>
              </w:rPr>
              <w:t>И.И. Баринова, В.П. Дронов, И.В. Душина, В.И.Сиротин</w:t>
            </w:r>
          </w:p>
        </w:tc>
        <w:tc>
          <w:tcPr>
            <w:tcW w:w="1666" w:type="dxa"/>
          </w:tcPr>
          <w:p w:rsidR="0081598C" w:rsidRPr="00A20421" w:rsidRDefault="0081598C" w:rsidP="009A0433">
            <w:pPr>
              <w:autoSpaceDE w:val="0"/>
              <w:autoSpaceDN w:val="0"/>
              <w:adjustRightInd w:val="0"/>
              <w:jc w:val="both"/>
              <w:rPr>
                <w:bCs/>
                <w:color w:val="000000"/>
                <w:sz w:val="28"/>
                <w:szCs w:val="28"/>
              </w:rPr>
            </w:pPr>
            <w:r w:rsidRPr="00A20421">
              <w:rPr>
                <w:bCs/>
                <w:color w:val="000000"/>
                <w:sz w:val="28"/>
                <w:szCs w:val="28"/>
              </w:rPr>
              <w:t>НЕТ</w:t>
            </w:r>
          </w:p>
        </w:tc>
      </w:tr>
      <w:tr w:rsidR="0081598C" w:rsidRPr="00A20421" w:rsidTr="009A0433">
        <w:tc>
          <w:tcPr>
            <w:tcW w:w="817" w:type="dxa"/>
          </w:tcPr>
          <w:p w:rsidR="0081598C" w:rsidRPr="00A20421" w:rsidRDefault="0081598C" w:rsidP="009A0433">
            <w:pPr>
              <w:autoSpaceDE w:val="0"/>
              <w:autoSpaceDN w:val="0"/>
              <w:adjustRightInd w:val="0"/>
              <w:jc w:val="both"/>
              <w:rPr>
                <w:bCs/>
                <w:color w:val="000000"/>
                <w:sz w:val="28"/>
                <w:szCs w:val="28"/>
              </w:rPr>
            </w:pPr>
            <w:r w:rsidRPr="00A20421">
              <w:rPr>
                <w:bCs/>
                <w:color w:val="000000"/>
                <w:sz w:val="28"/>
                <w:szCs w:val="28"/>
              </w:rPr>
              <w:t>2</w:t>
            </w:r>
          </w:p>
        </w:tc>
        <w:tc>
          <w:tcPr>
            <w:tcW w:w="3544" w:type="dxa"/>
          </w:tcPr>
          <w:p w:rsidR="0081598C" w:rsidRPr="00A20421" w:rsidRDefault="0081598C" w:rsidP="009A0433">
            <w:pPr>
              <w:autoSpaceDE w:val="0"/>
              <w:autoSpaceDN w:val="0"/>
              <w:adjustRightInd w:val="0"/>
              <w:jc w:val="both"/>
              <w:rPr>
                <w:bCs/>
                <w:color w:val="000000"/>
                <w:sz w:val="28"/>
                <w:szCs w:val="28"/>
              </w:rPr>
            </w:pPr>
            <w:r>
              <w:rPr>
                <w:bCs/>
                <w:color w:val="000000"/>
                <w:sz w:val="28"/>
                <w:szCs w:val="28"/>
              </w:rPr>
              <w:t>Поурочные разработки по географии. Физическая география. 6 класс</w:t>
            </w:r>
          </w:p>
        </w:tc>
        <w:tc>
          <w:tcPr>
            <w:tcW w:w="3827" w:type="dxa"/>
          </w:tcPr>
          <w:p w:rsidR="0081598C" w:rsidRPr="00A20421" w:rsidRDefault="0081598C" w:rsidP="009A0433">
            <w:pPr>
              <w:autoSpaceDE w:val="0"/>
              <w:autoSpaceDN w:val="0"/>
              <w:adjustRightInd w:val="0"/>
              <w:jc w:val="both"/>
              <w:rPr>
                <w:bCs/>
                <w:color w:val="000000"/>
                <w:sz w:val="28"/>
                <w:szCs w:val="28"/>
              </w:rPr>
            </w:pPr>
            <w:r>
              <w:rPr>
                <w:bCs/>
                <w:color w:val="000000"/>
                <w:sz w:val="28"/>
                <w:szCs w:val="28"/>
              </w:rPr>
              <w:t>Н.А. Никитина, Е.А. Жижина</w:t>
            </w:r>
          </w:p>
        </w:tc>
        <w:tc>
          <w:tcPr>
            <w:tcW w:w="1666" w:type="dxa"/>
          </w:tcPr>
          <w:p w:rsidR="0081598C" w:rsidRPr="00A20421" w:rsidRDefault="0081598C" w:rsidP="009A0433">
            <w:pPr>
              <w:autoSpaceDE w:val="0"/>
              <w:autoSpaceDN w:val="0"/>
              <w:adjustRightInd w:val="0"/>
              <w:jc w:val="both"/>
              <w:rPr>
                <w:bCs/>
                <w:color w:val="000000"/>
                <w:sz w:val="28"/>
                <w:szCs w:val="28"/>
              </w:rPr>
            </w:pPr>
            <w:r w:rsidRPr="00A20421">
              <w:rPr>
                <w:bCs/>
                <w:color w:val="000000"/>
                <w:sz w:val="28"/>
                <w:szCs w:val="28"/>
              </w:rPr>
              <w:t>НЕТ</w:t>
            </w:r>
          </w:p>
        </w:tc>
      </w:tr>
      <w:tr w:rsidR="0081598C" w:rsidRPr="00A20421" w:rsidTr="009A0433">
        <w:tc>
          <w:tcPr>
            <w:tcW w:w="817" w:type="dxa"/>
          </w:tcPr>
          <w:p w:rsidR="0081598C" w:rsidRPr="00A20421" w:rsidRDefault="0081598C" w:rsidP="009A0433">
            <w:pPr>
              <w:autoSpaceDE w:val="0"/>
              <w:autoSpaceDN w:val="0"/>
              <w:adjustRightInd w:val="0"/>
              <w:jc w:val="both"/>
              <w:rPr>
                <w:bCs/>
                <w:color w:val="000000"/>
                <w:sz w:val="28"/>
                <w:szCs w:val="28"/>
              </w:rPr>
            </w:pPr>
            <w:r>
              <w:rPr>
                <w:bCs/>
                <w:color w:val="000000"/>
                <w:sz w:val="28"/>
                <w:szCs w:val="28"/>
              </w:rPr>
              <w:t>3</w:t>
            </w:r>
          </w:p>
        </w:tc>
        <w:tc>
          <w:tcPr>
            <w:tcW w:w="3544" w:type="dxa"/>
          </w:tcPr>
          <w:p w:rsidR="0081598C" w:rsidRPr="00A20421" w:rsidRDefault="0081598C" w:rsidP="009A0433">
            <w:pPr>
              <w:autoSpaceDE w:val="0"/>
              <w:autoSpaceDN w:val="0"/>
              <w:adjustRightInd w:val="0"/>
              <w:jc w:val="both"/>
              <w:rPr>
                <w:bCs/>
                <w:color w:val="000000"/>
                <w:sz w:val="28"/>
                <w:szCs w:val="28"/>
              </w:rPr>
            </w:pPr>
            <w:r>
              <w:rPr>
                <w:bCs/>
                <w:color w:val="000000"/>
                <w:sz w:val="28"/>
                <w:szCs w:val="28"/>
              </w:rPr>
              <w:t>Тесты. География. 6-10 кл.: Учебно-методическое пособие</w:t>
            </w:r>
          </w:p>
        </w:tc>
        <w:tc>
          <w:tcPr>
            <w:tcW w:w="3827" w:type="dxa"/>
          </w:tcPr>
          <w:p w:rsidR="0081598C" w:rsidRPr="00A20421" w:rsidRDefault="0081598C" w:rsidP="009A0433">
            <w:pPr>
              <w:autoSpaceDE w:val="0"/>
              <w:autoSpaceDN w:val="0"/>
              <w:adjustRightInd w:val="0"/>
              <w:jc w:val="both"/>
              <w:rPr>
                <w:bCs/>
                <w:color w:val="000000"/>
                <w:sz w:val="28"/>
                <w:szCs w:val="28"/>
              </w:rPr>
            </w:pPr>
            <w:r>
              <w:rPr>
                <w:bCs/>
                <w:color w:val="000000"/>
                <w:sz w:val="28"/>
                <w:szCs w:val="28"/>
              </w:rPr>
              <w:t>А.А. Летягин</w:t>
            </w:r>
          </w:p>
        </w:tc>
        <w:tc>
          <w:tcPr>
            <w:tcW w:w="1666" w:type="dxa"/>
          </w:tcPr>
          <w:p w:rsidR="0081598C" w:rsidRPr="00A20421" w:rsidRDefault="0081598C" w:rsidP="009A0433">
            <w:pPr>
              <w:autoSpaceDE w:val="0"/>
              <w:autoSpaceDN w:val="0"/>
              <w:adjustRightInd w:val="0"/>
              <w:jc w:val="both"/>
              <w:rPr>
                <w:bCs/>
                <w:color w:val="000000"/>
                <w:sz w:val="28"/>
                <w:szCs w:val="28"/>
              </w:rPr>
            </w:pPr>
            <w:r>
              <w:rPr>
                <w:bCs/>
                <w:color w:val="000000"/>
                <w:sz w:val="28"/>
                <w:szCs w:val="28"/>
              </w:rPr>
              <w:t>НЕТ</w:t>
            </w:r>
          </w:p>
        </w:tc>
      </w:tr>
      <w:tr w:rsidR="0081598C" w:rsidRPr="00A20421" w:rsidTr="009A0433">
        <w:tc>
          <w:tcPr>
            <w:tcW w:w="817" w:type="dxa"/>
          </w:tcPr>
          <w:p w:rsidR="0081598C" w:rsidRPr="00A20421" w:rsidRDefault="0081598C" w:rsidP="009A0433">
            <w:pPr>
              <w:autoSpaceDE w:val="0"/>
              <w:autoSpaceDN w:val="0"/>
              <w:adjustRightInd w:val="0"/>
              <w:jc w:val="both"/>
              <w:rPr>
                <w:bCs/>
                <w:color w:val="000000"/>
                <w:sz w:val="28"/>
                <w:szCs w:val="28"/>
              </w:rPr>
            </w:pPr>
          </w:p>
        </w:tc>
        <w:tc>
          <w:tcPr>
            <w:tcW w:w="9037" w:type="dxa"/>
            <w:gridSpan w:val="3"/>
          </w:tcPr>
          <w:p w:rsidR="0081598C" w:rsidRPr="00A20421" w:rsidRDefault="0081598C" w:rsidP="009A0433">
            <w:pPr>
              <w:autoSpaceDE w:val="0"/>
              <w:autoSpaceDN w:val="0"/>
              <w:adjustRightInd w:val="0"/>
              <w:jc w:val="both"/>
              <w:rPr>
                <w:bCs/>
                <w:i/>
                <w:color w:val="000000"/>
                <w:sz w:val="28"/>
                <w:szCs w:val="28"/>
              </w:rPr>
            </w:pPr>
            <w:r w:rsidRPr="00A20421">
              <w:rPr>
                <w:bCs/>
                <w:i/>
                <w:color w:val="000000"/>
                <w:sz w:val="28"/>
                <w:szCs w:val="28"/>
              </w:rPr>
              <w:t>8.1.4. Дополнительная литература для обучающихся</w:t>
            </w:r>
          </w:p>
        </w:tc>
      </w:tr>
      <w:tr w:rsidR="0081598C" w:rsidRPr="00A20421" w:rsidTr="009A0433">
        <w:tc>
          <w:tcPr>
            <w:tcW w:w="817" w:type="dxa"/>
          </w:tcPr>
          <w:p w:rsidR="0081598C" w:rsidRPr="00A20421" w:rsidRDefault="0081598C" w:rsidP="009A0433">
            <w:pPr>
              <w:autoSpaceDE w:val="0"/>
              <w:autoSpaceDN w:val="0"/>
              <w:adjustRightInd w:val="0"/>
              <w:jc w:val="both"/>
              <w:rPr>
                <w:bCs/>
                <w:color w:val="000000"/>
                <w:sz w:val="28"/>
                <w:szCs w:val="28"/>
              </w:rPr>
            </w:pPr>
            <w:r w:rsidRPr="00A20421">
              <w:rPr>
                <w:bCs/>
                <w:color w:val="000000"/>
                <w:sz w:val="28"/>
                <w:szCs w:val="28"/>
              </w:rPr>
              <w:t>1</w:t>
            </w:r>
          </w:p>
        </w:tc>
        <w:tc>
          <w:tcPr>
            <w:tcW w:w="3544" w:type="dxa"/>
          </w:tcPr>
          <w:p w:rsidR="0081598C" w:rsidRPr="00A20421" w:rsidRDefault="0081598C" w:rsidP="009A0433">
            <w:pPr>
              <w:autoSpaceDE w:val="0"/>
              <w:autoSpaceDN w:val="0"/>
              <w:adjustRightInd w:val="0"/>
              <w:jc w:val="both"/>
              <w:rPr>
                <w:bCs/>
                <w:color w:val="000000"/>
                <w:sz w:val="28"/>
                <w:szCs w:val="28"/>
              </w:rPr>
            </w:pPr>
            <w:r w:rsidRPr="00A20421">
              <w:rPr>
                <w:bCs/>
                <w:color w:val="000000"/>
                <w:sz w:val="28"/>
                <w:szCs w:val="28"/>
              </w:rPr>
              <w:t>Атлас. Начальный курс географии 6 класс с комплектом контурных карт.</w:t>
            </w:r>
          </w:p>
        </w:tc>
        <w:tc>
          <w:tcPr>
            <w:tcW w:w="3827" w:type="dxa"/>
          </w:tcPr>
          <w:p w:rsidR="0081598C" w:rsidRPr="00A20421" w:rsidRDefault="0081598C" w:rsidP="009A0433">
            <w:pPr>
              <w:autoSpaceDE w:val="0"/>
              <w:autoSpaceDN w:val="0"/>
              <w:adjustRightInd w:val="0"/>
              <w:jc w:val="both"/>
              <w:rPr>
                <w:bCs/>
                <w:color w:val="000000"/>
                <w:sz w:val="28"/>
                <w:szCs w:val="28"/>
              </w:rPr>
            </w:pPr>
            <w:r w:rsidRPr="00A20421">
              <w:rPr>
                <w:bCs/>
                <w:color w:val="000000"/>
                <w:sz w:val="28"/>
                <w:szCs w:val="28"/>
              </w:rPr>
              <w:t>Новосибирская картографическая фабрика</w:t>
            </w:r>
          </w:p>
        </w:tc>
        <w:tc>
          <w:tcPr>
            <w:tcW w:w="1666" w:type="dxa"/>
          </w:tcPr>
          <w:p w:rsidR="0081598C" w:rsidRPr="00A20421" w:rsidRDefault="0081598C" w:rsidP="009A0433">
            <w:pPr>
              <w:autoSpaceDE w:val="0"/>
              <w:autoSpaceDN w:val="0"/>
              <w:adjustRightInd w:val="0"/>
              <w:jc w:val="both"/>
              <w:rPr>
                <w:bCs/>
                <w:color w:val="000000"/>
                <w:sz w:val="28"/>
                <w:szCs w:val="28"/>
              </w:rPr>
            </w:pPr>
            <w:r w:rsidRPr="00A20421">
              <w:rPr>
                <w:bCs/>
                <w:color w:val="000000"/>
                <w:sz w:val="28"/>
                <w:szCs w:val="28"/>
              </w:rPr>
              <w:t>НЕТ</w:t>
            </w:r>
          </w:p>
        </w:tc>
      </w:tr>
      <w:tr w:rsidR="0081598C" w:rsidRPr="00A20421" w:rsidTr="009A0433">
        <w:tc>
          <w:tcPr>
            <w:tcW w:w="817" w:type="dxa"/>
          </w:tcPr>
          <w:p w:rsidR="0081598C" w:rsidRPr="00A20421" w:rsidRDefault="0081598C" w:rsidP="009A0433">
            <w:pPr>
              <w:autoSpaceDE w:val="0"/>
              <w:autoSpaceDN w:val="0"/>
              <w:adjustRightInd w:val="0"/>
              <w:jc w:val="both"/>
              <w:rPr>
                <w:bCs/>
                <w:color w:val="000000"/>
                <w:sz w:val="28"/>
                <w:szCs w:val="28"/>
              </w:rPr>
            </w:pPr>
            <w:r w:rsidRPr="00A20421">
              <w:rPr>
                <w:bCs/>
                <w:color w:val="000000"/>
                <w:sz w:val="28"/>
                <w:szCs w:val="28"/>
              </w:rPr>
              <w:t>2</w:t>
            </w:r>
          </w:p>
        </w:tc>
        <w:tc>
          <w:tcPr>
            <w:tcW w:w="3544" w:type="dxa"/>
          </w:tcPr>
          <w:p w:rsidR="0081598C" w:rsidRPr="00A20421" w:rsidRDefault="0081598C" w:rsidP="009A0433">
            <w:pPr>
              <w:autoSpaceDE w:val="0"/>
              <w:autoSpaceDN w:val="0"/>
              <w:adjustRightInd w:val="0"/>
              <w:jc w:val="both"/>
              <w:rPr>
                <w:bCs/>
                <w:color w:val="000000"/>
                <w:sz w:val="28"/>
                <w:szCs w:val="28"/>
              </w:rPr>
            </w:pPr>
            <w:r w:rsidRPr="00A20421">
              <w:rPr>
                <w:bCs/>
                <w:color w:val="000000"/>
                <w:sz w:val="28"/>
                <w:szCs w:val="28"/>
              </w:rPr>
              <w:t>Большой географический атлас</w:t>
            </w:r>
          </w:p>
        </w:tc>
        <w:tc>
          <w:tcPr>
            <w:tcW w:w="3827" w:type="dxa"/>
          </w:tcPr>
          <w:p w:rsidR="0081598C" w:rsidRPr="00A20421" w:rsidRDefault="0081598C" w:rsidP="009A0433">
            <w:pPr>
              <w:autoSpaceDE w:val="0"/>
              <w:autoSpaceDN w:val="0"/>
              <w:adjustRightInd w:val="0"/>
              <w:jc w:val="both"/>
              <w:rPr>
                <w:bCs/>
                <w:color w:val="000000"/>
                <w:sz w:val="28"/>
                <w:szCs w:val="28"/>
              </w:rPr>
            </w:pPr>
            <w:r w:rsidRPr="00A20421">
              <w:rPr>
                <w:bCs/>
                <w:color w:val="000000"/>
                <w:sz w:val="28"/>
                <w:szCs w:val="28"/>
              </w:rPr>
              <w:t>Олма-Пресс, 2002</w:t>
            </w:r>
          </w:p>
        </w:tc>
        <w:tc>
          <w:tcPr>
            <w:tcW w:w="1666" w:type="dxa"/>
          </w:tcPr>
          <w:p w:rsidR="0081598C" w:rsidRPr="00A20421" w:rsidRDefault="0081598C" w:rsidP="009A0433">
            <w:pPr>
              <w:autoSpaceDE w:val="0"/>
              <w:autoSpaceDN w:val="0"/>
              <w:adjustRightInd w:val="0"/>
              <w:jc w:val="both"/>
              <w:rPr>
                <w:bCs/>
                <w:color w:val="000000"/>
                <w:sz w:val="28"/>
                <w:szCs w:val="28"/>
              </w:rPr>
            </w:pPr>
            <w:r w:rsidRPr="00A20421">
              <w:rPr>
                <w:bCs/>
                <w:color w:val="000000"/>
                <w:sz w:val="28"/>
                <w:szCs w:val="28"/>
              </w:rPr>
              <w:t>НЕТ</w:t>
            </w:r>
          </w:p>
        </w:tc>
      </w:tr>
      <w:tr w:rsidR="0081598C" w:rsidRPr="00A20421" w:rsidTr="009A0433">
        <w:tc>
          <w:tcPr>
            <w:tcW w:w="817" w:type="dxa"/>
          </w:tcPr>
          <w:p w:rsidR="0081598C" w:rsidRPr="00A20421" w:rsidRDefault="0081598C" w:rsidP="009A0433">
            <w:pPr>
              <w:autoSpaceDE w:val="0"/>
              <w:autoSpaceDN w:val="0"/>
              <w:adjustRightInd w:val="0"/>
              <w:jc w:val="both"/>
              <w:rPr>
                <w:bCs/>
                <w:color w:val="000000"/>
                <w:sz w:val="28"/>
                <w:szCs w:val="28"/>
              </w:rPr>
            </w:pPr>
            <w:r w:rsidRPr="00A20421">
              <w:rPr>
                <w:bCs/>
                <w:color w:val="000000"/>
                <w:sz w:val="28"/>
                <w:szCs w:val="28"/>
              </w:rPr>
              <w:t>3</w:t>
            </w:r>
          </w:p>
        </w:tc>
        <w:tc>
          <w:tcPr>
            <w:tcW w:w="3544" w:type="dxa"/>
          </w:tcPr>
          <w:p w:rsidR="0081598C" w:rsidRPr="00A20421" w:rsidRDefault="0081598C" w:rsidP="009A0433">
            <w:pPr>
              <w:autoSpaceDE w:val="0"/>
              <w:autoSpaceDN w:val="0"/>
              <w:adjustRightInd w:val="0"/>
              <w:jc w:val="both"/>
              <w:rPr>
                <w:bCs/>
                <w:color w:val="000000"/>
                <w:sz w:val="28"/>
                <w:szCs w:val="28"/>
              </w:rPr>
            </w:pPr>
            <w:r w:rsidRPr="00A20421">
              <w:rPr>
                <w:bCs/>
                <w:color w:val="000000"/>
                <w:sz w:val="28"/>
                <w:szCs w:val="28"/>
              </w:rPr>
              <w:t>Энциклопедия для детей: география</w:t>
            </w:r>
          </w:p>
        </w:tc>
        <w:tc>
          <w:tcPr>
            <w:tcW w:w="3827" w:type="dxa"/>
          </w:tcPr>
          <w:p w:rsidR="0081598C" w:rsidRPr="00A20421" w:rsidRDefault="0081598C" w:rsidP="009A0433">
            <w:pPr>
              <w:autoSpaceDE w:val="0"/>
              <w:autoSpaceDN w:val="0"/>
              <w:adjustRightInd w:val="0"/>
              <w:jc w:val="both"/>
              <w:rPr>
                <w:bCs/>
                <w:color w:val="000000"/>
                <w:sz w:val="28"/>
                <w:szCs w:val="28"/>
              </w:rPr>
            </w:pPr>
            <w:r w:rsidRPr="00A20421">
              <w:rPr>
                <w:bCs/>
                <w:color w:val="000000"/>
                <w:sz w:val="28"/>
                <w:szCs w:val="28"/>
              </w:rPr>
              <w:t>Издательство «Аванта-плюс», 2000</w:t>
            </w:r>
          </w:p>
        </w:tc>
        <w:tc>
          <w:tcPr>
            <w:tcW w:w="1666" w:type="dxa"/>
          </w:tcPr>
          <w:p w:rsidR="0081598C" w:rsidRPr="00A20421" w:rsidRDefault="0081598C" w:rsidP="009A0433">
            <w:pPr>
              <w:autoSpaceDE w:val="0"/>
              <w:autoSpaceDN w:val="0"/>
              <w:adjustRightInd w:val="0"/>
              <w:jc w:val="both"/>
              <w:rPr>
                <w:bCs/>
                <w:color w:val="000000"/>
                <w:sz w:val="28"/>
                <w:szCs w:val="28"/>
              </w:rPr>
            </w:pPr>
            <w:r w:rsidRPr="00A20421">
              <w:rPr>
                <w:bCs/>
                <w:color w:val="000000"/>
                <w:sz w:val="28"/>
                <w:szCs w:val="28"/>
              </w:rPr>
              <w:t>НЕТ</w:t>
            </w:r>
          </w:p>
        </w:tc>
      </w:tr>
      <w:tr w:rsidR="0081598C" w:rsidRPr="00A20421" w:rsidTr="009A0433">
        <w:tc>
          <w:tcPr>
            <w:tcW w:w="817" w:type="dxa"/>
          </w:tcPr>
          <w:p w:rsidR="0081598C" w:rsidRPr="00A20421" w:rsidRDefault="0081598C" w:rsidP="009A0433">
            <w:pPr>
              <w:autoSpaceDE w:val="0"/>
              <w:autoSpaceDN w:val="0"/>
              <w:adjustRightInd w:val="0"/>
              <w:jc w:val="both"/>
              <w:rPr>
                <w:bCs/>
                <w:color w:val="000000"/>
                <w:sz w:val="28"/>
                <w:szCs w:val="28"/>
              </w:rPr>
            </w:pPr>
            <w:r>
              <w:rPr>
                <w:bCs/>
                <w:color w:val="000000"/>
                <w:sz w:val="28"/>
                <w:szCs w:val="28"/>
              </w:rPr>
              <w:t>4</w:t>
            </w:r>
          </w:p>
        </w:tc>
        <w:tc>
          <w:tcPr>
            <w:tcW w:w="3544" w:type="dxa"/>
          </w:tcPr>
          <w:p w:rsidR="0081598C" w:rsidRPr="00A20421" w:rsidRDefault="0081598C" w:rsidP="009A0433">
            <w:pPr>
              <w:autoSpaceDE w:val="0"/>
              <w:autoSpaceDN w:val="0"/>
              <w:adjustRightInd w:val="0"/>
              <w:jc w:val="both"/>
              <w:rPr>
                <w:bCs/>
                <w:color w:val="000000"/>
                <w:sz w:val="28"/>
                <w:szCs w:val="28"/>
              </w:rPr>
            </w:pPr>
            <w:r>
              <w:rPr>
                <w:bCs/>
                <w:color w:val="000000"/>
                <w:sz w:val="28"/>
                <w:szCs w:val="28"/>
              </w:rPr>
              <w:t>География: начальный курс. Тесты. Учебное пособие для учащихся. 6 кл.</w:t>
            </w:r>
          </w:p>
        </w:tc>
        <w:tc>
          <w:tcPr>
            <w:tcW w:w="3827" w:type="dxa"/>
          </w:tcPr>
          <w:p w:rsidR="0081598C" w:rsidRPr="00A20421" w:rsidRDefault="0081598C" w:rsidP="009A0433">
            <w:pPr>
              <w:autoSpaceDE w:val="0"/>
              <w:autoSpaceDN w:val="0"/>
              <w:adjustRightInd w:val="0"/>
              <w:jc w:val="both"/>
              <w:rPr>
                <w:bCs/>
                <w:color w:val="000000"/>
                <w:sz w:val="28"/>
                <w:szCs w:val="28"/>
              </w:rPr>
            </w:pPr>
            <w:r>
              <w:rPr>
                <w:bCs/>
                <w:color w:val="000000"/>
                <w:sz w:val="28"/>
                <w:szCs w:val="28"/>
              </w:rPr>
              <w:t>Гуманитарный издательский центр ВЛАДОС, 2011</w:t>
            </w:r>
          </w:p>
        </w:tc>
        <w:tc>
          <w:tcPr>
            <w:tcW w:w="1666" w:type="dxa"/>
          </w:tcPr>
          <w:p w:rsidR="0081598C" w:rsidRPr="00A20421" w:rsidRDefault="0081598C" w:rsidP="009A0433">
            <w:pPr>
              <w:autoSpaceDE w:val="0"/>
              <w:autoSpaceDN w:val="0"/>
              <w:adjustRightInd w:val="0"/>
              <w:jc w:val="both"/>
              <w:rPr>
                <w:bCs/>
                <w:color w:val="000000"/>
                <w:sz w:val="28"/>
                <w:szCs w:val="28"/>
              </w:rPr>
            </w:pPr>
            <w:r>
              <w:rPr>
                <w:bCs/>
                <w:color w:val="000000"/>
                <w:sz w:val="28"/>
                <w:szCs w:val="28"/>
              </w:rPr>
              <w:t>НЕТ</w:t>
            </w:r>
          </w:p>
        </w:tc>
      </w:tr>
    </w:tbl>
    <w:p w:rsidR="0081598C" w:rsidRDefault="0081598C" w:rsidP="0081598C">
      <w:pPr>
        <w:autoSpaceDE w:val="0"/>
        <w:autoSpaceDN w:val="0"/>
        <w:adjustRightInd w:val="0"/>
        <w:ind w:firstLine="709"/>
        <w:jc w:val="both"/>
        <w:rPr>
          <w:bCs/>
          <w:color w:val="000000"/>
          <w:sz w:val="28"/>
          <w:szCs w:val="28"/>
        </w:rPr>
      </w:pPr>
    </w:p>
    <w:p w:rsidR="0081598C" w:rsidRDefault="0081598C" w:rsidP="0081598C">
      <w:pPr>
        <w:autoSpaceDE w:val="0"/>
        <w:autoSpaceDN w:val="0"/>
        <w:adjustRightInd w:val="0"/>
        <w:jc w:val="both"/>
        <w:rPr>
          <w:b/>
          <w:bCs/>
          <w:i/>
          <w:color w:val="000000"/>
          <w:sz w:val="28"/>
          <w:szCs w:val="28"/>
        </w:rPr>
      </w:pPr>
    </w:p>
    <w:p w:rsidR="0081598C" w:rsidRPr="00065BBC" w:rsidRDefault="0081598C" w:rsidP="0081598C">
      <w:pPr>
        <w:autoSpaceDE w:val="0"/>
        <w:autoSpaceDN w:val="0"/>
        <w:adjustRightInd w:val="0"/>
        <w:jc w:val="both"/>
        <w:rPr>
          <w:b/>
          <w:bCs/>
          <w:i/>
          <w:color w:val="000000"/>
          <w:sz w:val="28"/>
          <w:szCs w:val="28"/>
        </w:rPr>
      </w:pPr>
      <w:r w:rsidRPr="00065BBC">
        <w:rPr>
          <w:b/>
          <w:bCs/>
          <w:i/>
          <w:color w:val="000000"/>
          <w:sz w:val="28"/>
          <w:szCs w:val="28"/>
        </w:rPr>
        <w:t>Планируемы результаты изучения курса «География. Начальный курс. 6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27"/>
        <w:gridCol w:w="7427"/>
      </w:tblGrid>
      <w:tr w:rsidR="0081598C" w:rsidRPr="002A6D05" w:rsidTr="009A0433">
        <w:tc>
          <w:tcPr>
            <w:tcW w:w="2500" w:type="pct"/>
          </w:tcPr>
          <w:p w:rsidR="0081598C" w:rsidRPr="00065BBC" w:rsidRDefault="0081598C" w:rsidP="009A0433">
            <w:pPr>
              <w:jc w:val="center"/>
              <w:rPr>
                <w:b/>
                <w:sz w:val="28"/>
                <w:szCs w:val="28"/>
              </w:rPr>
            </w:pPr>
            <w:r w:rsidRPr="00065BBC">
              <w:rPr>
                <w:b/>
                <w:bCs/>
                <w:color w:val="000000"/>
                <w:sz w:val="28"/>
                <w:szCs w:val="28"/>
              </w:rPr>
              <w:t>Ученик научится:</w:t>
            </w:r>
          </w:p>
        </w:tc>
        <w:tc>
          <w:tcPr>
            <w:tcW w:w="2500" w:type="pct"/>
          </w:tcPr>
          <w:p w:rsidR="0081598C" w:rsidRPr="00065BBC" w:rsidRDefault="0081598C" w:rsidP="009A0433">
            <w:pPr>
              <w:jc w:val="center"/>
              <w:rPr>
                <w:b/>
                <w:sz w:val="28"/>
                <w:szCs w:val="28"/>
              </w:rPr>
            </w:pPr>
            <w:r w:rsidRPr="00065BBC">
              <w:rPr>
                <w:b/>
                <w:bCs/>
                <w:color w:val="000000"/>
                <w:sz w:val="28"/>
                <w:szCs w:val="28"/>
              </w:rPr>
              <w:t>Ученик получит возможность научиться:</w:t>
            </w:r>
          </w:p>
        </w:tc>
      </w:tr>
      <w:tr w:rsidR="0081598C" w:rsidRPr="002A6D05" w:rsidTr="009A0433">
        <w:tc>
          <w:tcPr>
            <w:tcW w:w="2500" w:type="pct"/>
          </w:tcPr>
          <w:p w:rsidR="0081598C" w:rsidRPr="005734D9" w:rsidRDefault="0081598C" w:rsidP="009A0433">
            <w:pPr>
              <w:rPr>
                <w:bCs/>
                <w:color w:val="000000"/>
                <w:sz w:val="28"/>
                <w:szCs w:val="28"/>
              </w:rPr>
            </w:pPr>
            <w:r>
              <w:rPr>
                <w:sz w:val="28"/>
                <w:szCs w:val="28"/>
              </w:rPr>
              <w:t>1. И</w:t>
            </w:r>
            <w:r w:rsidRPr="005734D9">
              <w:rPr>
                <w:bCs/>
                <w:color w:val="000000"/>
                <w:sz w:val="28"/>
                <w:szCs w:val="28"/>
              </w:rPr>
              <w:t>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для решения учебных и</w:t>
            </w:r>
            <w:r>
              <w:rPr>
                <w:bCs/>
                <w:color w:val="000000"/>
                <w:sz w:val="28"/>
                <w:szCs w:val="28"/>
              </w:rPr>
              <w:t xml:space="preserve"> практико-ориентированных задач.</w:t>
            </w:r>
          </w:p>
          <w:p w:rsidR="0081598C" w:rsidRPr="005734D9" w:rsidRDefault="0081598C" w:rsidP="009A0433">
            <w:pPr>
              <w:rPr>
                <w:bCs/>
                <w:color w:val="000000"/>
                <w:sz w:val="28"/>
                <w:szCs w:val="28"/>
              </w:rPr>
            </w:pPr>
            <w:r>
              <w:rPr>
                <w:bCs/>
                <w:color w:val="000000"/>
                <w:sz w:val="28"/>
                <w:szCs w:val="28"/>
              </w:rPr>
              <w:t>2. А</w:t>
            </w:r>
            <w:r w:rsidRPr="005734D9">
              <w:rPr>
                <w:bCs/>
                <w:color w:val="000000"/>
                <w:sz w:val="28"/>
                <w:szCs w:val="28"/>
              </w:rPr>
              <w:t>нализировать, обобщать и интерпретир</w:t>
            </w:r>
            <w:r>
              <w:rPr>
                <w:bCs/>
                <w:color w:val="000000"/>
                <w:sz w:val="28"/>
                <w:szCs w:val="28"/>
              </w:rPr>
              <w:t>овать географическую информацию.</w:t>
            </w:r>
          </w:p>
          <w:p w:rsidR="0081598C" w:rsidRPr="005734D9" w:rsidRDefault="0081598C" w:rsidP="009A0433">
            <w:pPr>
              <w:rPr>
                <w:bCs/>
                <w:color w:val="000000"/>
                <w:sz w:val="28"/>
                <w:szCs w:val="28"/>
              </w:rPr>
            </w:pPr>
            <w:r>
              <w:rPr>
                <w:bCs/>
                <w:color w:val="000000"/>
                <w:sz w:val="28"/>
                <w:szCs w:val="28"/>
              </w:rPr>
              <w:t>3.</w:t>
            </w:r>
            <w:r w:rsidRPr="005734D9">
              <w:rPr>
                <w:bCs/>
                <w:color w:val="000000"/>
                <w:sz w:val="28"/>
                <w:szCs w:val="28"/>
              </w:rPr>
              <w:t xml:space="preserve"> </w:t>
            </w:r>
            <w:r>
              <w:rPr>
                <w:bCs/>
                <w:color w:val="000000"/>
                <w:sz w:val="28"/>
                <w:szCs w:val="28"/>
              </w:rPr>
              <w:t>П</w:t>
            </w:r>
            <w:r w:rsidRPr="005734D9">
              <w:rPr>
                <w:bCs/>
                <w:color w:val="000000"/>
                <w:sz w:val="28"/>
                <w:szCs w:val="28"/>
              </w:rPr>
              <w:t>о результатам наблюдений (в том числе инструментальных) находить и формулировать зависимости и закономерности</w:t>
            </w:r>
            <w:r>
              <w:rPr>
                <w:bCs/>
                <w:color w:val="000000"/>
                <w:sz w:val="28"/>
                <w:szCs w:val="28"/>
              </w:rPr>
              <w:t>.</w:t>
            </w:r>
          </w:p>
          <w:p w:rsidR="0081598C" w:rsidRPr="005734D9" w:rsidRDefault="0081598C" w:rsidP="009A0433">
            <w:pPr>
              <w:rPr>
                <w:bCs/>
                <w:color w:val="000000"/>
                <w:sz w:val="28"/>
                <w:szCs w:val="28"/>
              </w:rPr>
            </w:pPr>
            <w:r>
              <w:rPr>
                <w:sz w:val="28"/>
                <w:szCs w:val="28"/>
              </w:rPr>
              <w:t>4.</w:t>
            </w:r>
            <w:r w:rsidRPr="002A6D05">
              <w:rPr>
                <w:sz w:val="28"/>
                <w:szCs w:val="28"/>
              </w:rPr>
              <w:t xml:space="preserve"> </w:t>
            </w:r>
            <w:r>
              <w:rPr>
                <w:sz w:val="28"/>
                <w:szCs w:val="28"/>
              </w:rPr>
              <w:t>О</w:t>
            </w:r>
            <w:r w:rsidRPr="005734D9">
              <w:rPr>
                <w:bCs/>
                <w:color w:val="000000"/>
                <w:sz w:val="28"/>
                <w:szCs w:val="28"/>
              </w:rPr>
              <w:t>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r>
              <w:rPr>
                <w:bCs/>
                <w:color w:val="000000"/>
                <w:sz w:val="28"/>
                <w:szCs w:val="28"/>
              </w:rPr>
              <w:t>.</w:t>
            </w:r>
          </w:p>
          <w:p w:rsidR="0081598C" w:rsidRPr="002A6D05" w:rsidRDefault="0081598C" w:rsidP="009A0433">
            <w:pPr>
              <w:rPr>
                <w:sz w:val="28"/>
                <w:szCs w:val="28"/>
              </w:rPr>
            </w:pPr>
          </w:p>
        </w:tc>
        <w:tc>
          <w:tcPr>
            <w:tcW w:w="2500" w:type="pct"/>
          </w:tcPr>
          <w:p w:rsidR="0081598C" w:rsidRPr="005734D9" w:rsidRDefault="0081598C" w:rsidP="009A0433">
            <w:pPr>
              <w:rPr>
                <w:bCs/>
                <w:color w:val="000000"/>
                <w:sz w:val="28"/>
                <w:szCs w:val="28"/>
              </w:rPr>
            </w:pPr>
            <w:r>
              <w:rPr>
                <w:sz w:val="28"/>
                <w:szCs w:val="28"/>
              </w:rPr>
              <w:t>1.</w:t>
            </w:r>
            <w:r w:rsidRPr="002A6D05">
              <w:rPr>
                <w:sz w:val="28"/>
                <w:szCs w:val="28"/>
              </w:rPr>
              <w:t xml:space="preserve"> </w:t>
            </w:r>
            <w:r>
              <w:rPr>
                <w:sz w:val="28"/>
                <w:szCs w:val="28"/>
              </w:rPr>
              <w:t>О</w:t>
            </w:r>
            <w:r w:rsidRPr="005734D9">
              <w:rPr>
                <w:bCs/>
                <w:color w:val="000000"/>
                <w:sz w:val="28"/>
                <w:szCs w:val="28"/>
              </w:rPr>
              <w:t>риентироваться на местности при помощи топографических карт и сов</w:t>
            </w:r>
            <w:r>
              <w:rPr>
                <w:bCs/>
                <w:color w:val="000000"/>
                <w:sz w:val="28"/>
                <w:szCs w:val="28"/>
              </w:rPr>
              <w:t>ременных навигационных приборов.</w:t>
            </w:r>
          </w:p>
          <w:p w:rsidR="0081598C" w:rsidRPr="005734D9" w:rsidRDefault="0081598C" w:rsidP="009A0433">
            <w:pPr>
              <w:rPr>
                <w:bCs/>
                <w:color w:val="000000"/>
                <w:sz w:val="28"/>
                <w:szCs w:val="28"/>
              </w:rPr>
            </w:pPr>
            <w:r>
              <w:rPr>
                <w:bCs/>
                <w:color w:val="000000"/>
                <w:sz w:val="28"/>
                <w:szCs w:val="28"/>
              </w:rPr>
              <w:t>2.</w:t>
            </w:r>
            <w:r w:rsidRPr="005734D9">
              <w:rPr>
                <w:bCs/>
                <w:color w:val="000000"/>
                <w:sz w:val="28"/>
                <w:szCs w:val="28"/>
              </w:rPr>
              <w:t xml:space="preserve"> </w:t>
            </w:r>
            <w:r>
              <w:rPr>
                <w:bCs/>
                <w:color w:val="000000"/>
                <w:sz w:val="28"/>
                <w:szCs w:val="28"/>
              </w:rPr>
              <w:t>Ч</w:t>
            </w:r>
            <w:r w:rsidRPr="005734D9">
              <w:rPr>
                <w:bCs/>
                <w:color w:val="000000"/>
                <w:sz w:val="28"/>
                <w:szCs w:val="28"/>
              </w:rPr>
              <w:t>итать космические снимки и аэрофотоснимки, планы м</w:t>
            </w:r>
            <w:r>
              <w:rPr>
                <w:bCs/>
                <w:color w:val="000000"/>
                <w:sz w:val="28"/>
                <w:szCs w:val="28"/>
              </w:rPr>
              <w:t>естности и географические карты.</w:t>
            </w:r>
          </w:p>
          <w:p w:rsidR="0081598C" w:rsidRPr="005734D9" w:rsidRDefault="0081598C" w:rsidP="009A0433">
            <w:pPr>
              <w:rPr>
                <w:bCs/>
                <w:color w:val="000000"/>
                <w:sz w:val="28"/>
                <w:szCs w:val="28"/>
              </w:rPr>
            </w:pPr>
            <w:r>
              <w:rPr>
                <w:bCs/>
                <w:color w:val="000000"/>
                <w:sz w:val="28"/>
                <w:szCs w:val="28"/>
              </w:rPr>
              <w:t>3.</w:t>
            </w:r>
            <w:r w:rsidRPr="005734D9">
              <w:rPr>
                <w:bCs/>
                <w:color w:val="000000"/>
                <w:sz w:val="28"/>
                <w:szCs w:val="28"/>
              </w:rPr>
              <w:t xml:space="preserve"> </w:t>
            </w:r>
            <w:r>
              <w:rPr>
                <w:bCs/>
                <w:color w:val="000000"/>
                <w:sz w:val="28"/>
                <w:szCs w:val="28"/>
              </w:rPr>
              <w:t>Строить простые планы местности.</w:t>
            </w:r>
          </w:p>
          <w:p w:rsidR="0081598C" w:rsidRPr="005734D9" w:rsidRDefault="0081598C" w:rsidP="009A0433">
            <w:pPr>
              <w:rPr>
                <w:bCs/>
                <w:color w:val="000000"/>
                <w:sz w:val="28"/>
                <w:szCs w:val="28"/>
              </w:rPr>
            </w:pPr>
            <w:r>
              <w:rPr>
                <w:bCs/>
                <w:color w:val="000000"/>
                <w:sz w:val="28"/>
                <w:szCs w:val="28"/>
              </w:rPr>
              <w:t>4.</w:t>
            </w:r>
            <w:r w:rsidRPr="005734D9">
              <w:rPr>
                <w:bCs/>
                <w:color w:val="000000"/>
                <w:sz w:val="28"/>
                <w:szCs w:val="28"/>
              </w:rPr>
              <w:t xml:space="preserve"> </w:t>
            </w:r>
            <w:r>
              <w:rPr>
                <w:bCs/>
                <w:color w:val="000000"/>
                <w:sz w:val="28"/>
                <w:szCs w:val="28"/>
              </w:rPr>
              <w:t>С</w:t>
            </w:r>
            <w:r w:rsidRPr="005734D9">
              <w:rPr>
                <w:bCs/>
                <w:color w:val="000000"/>
                <w:sz w:val="28"/>
                <w:szCs w:val="28"/>
              </w:rPr>
              <w:t>оздавать простейшие географические карты различного содержан</w:t>
            </w:r>
            <w:r>
              <w:rPr>
                <w:bCs/>
                <w:color w:val="000000"/>
                <w:sz w:val="28"/>
                <w:szCs w:val="28"/>
              </w:rPr>
              <w:t>ия.</w:t>
            </w:r>
          </w:p>
          <w:p w:rsidR="0081598C" w:rsidRPr="005734D9" w:rsidRDefault="0081598C" w:rsidP="009A0433">
            <w:pPr>
              <w:rPr>
                <w:bCs/>
                <w:color w:val="000000"/>
                <w:sz w:val="28"/>
                <w:szCs w:val="28"/>
              </w:rPr>
            </w:pPr>
            <w:r>
              <w:rPr>
                <w:bCs/>
                <w:color w:val="000000"/>
                <w:sz w:val="28"/>
                <w:szCs w:val="28"/>
              </w:rPr>
              <w:t>5.</w:t>
            </w:r>
            <w:r w:rsidRPr="005734D9">
              <w:rPr>
                <w:bCs/>
                <w:color w:val="000000"/>
                <w:sz w:val="28"/>
                <w:szCs w:val="28"/>
              </w:rPr>
              <w:t xml:space="preserve"> </w:t>
            </w:r>
            <w:r>
              <w:rPr>
                <w:bCs/>
                <w:color w:val="000000"/>
                <w:sz w:val="28"/>
                <w:szCs w:val="28"/>
              </w:rPr>
              <w:t>М</w:t>
            </w:r>
            <w:r w:rsidRPr="005734D9">
              <w:rPr>
                <w:bCs/>
                <w:color w:val="000000"/>
                <w:sz w:val="28"/>
                <w:szCs w:val="28"/>
              </w:rPr>
              <w:t>оделировать географические объекты и явления при</w:t>
            </w:r>
            <w:r w:rsidRPr="002A6D05">
              <w:rPr>
                <w:sz w:val="28"/>
                <w:szCs w:val="28"/>
              </w:rPr>
              <w:t xml:space="preserve"> </w:t>
            </w:r>
            <w:r w:rsidRPr="005734D9">
              <w:rPr>
                <w:bCs/>
                <w:color w:val="000000"/>
                <w:sz w:val="28"/>
                <w:szCs w:val="28"/>
              </w:rPr>
              <w:t>помощи компьютерных программ.</w:t>
            </w:r>
          </w:p>
          <w:p w:rsidR="0081598C" w:rsidRPr="005734D9" w:rsidRDefault="0081598C" w:rsidP="009A0433">
            <w:pPr>
              <w:rPr>
                <w:bCs/>
                <w:color w:val="000000"/>
                <w:sz w:val="28"/>
                <w:szCs w:val="28"/>
              </w:rPr>
            </w:pPr>
            <w:r>
              <w:rPr>
                <w:bCs/>
                <w:color w:val="000000"/>
                <w:sz w:val="28"/>
                <w:szCs w:val="28"/>
              </w:rPr>
              <w:t>6.</w:t>
            </w:r>
            <w:r w:rsidRPr="005734D9">
              <w:rPr>
                <w:bCs/>
                <w:color w:val="000000"/>
                <w:sz w:val="28"/>
                <w:szCs w:val="28"/>
              </w:rPr>
              <w:t xml:space="preserve"> </w:t>
            </w:r>
            <w:r>
              <w:rPr>
                <w:bCs/>
                <w:color w:val="000000"/>
                <w:sz w:val="28"/>
                <w:szCs w:val="28"/>
              </w:rPr>
              <w:t>Р</w:t>
            </w:r>
            <w:r w:rsidRPr="005734D9">
              <w:rPr>
                <w:bCs/>
                <w:color w:val="000000"/>
                <w:sz w:val="28"/>
                <w:szCs w:val="28"/>
              </w:rPr>
              <w:t>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w:t>
            </w:r>
            <w:r>
              <w:rPr>
                <w:bCs/>
                <w:color w:val="000000"/>
                <w:sz w:val="28"/>
                <w:szCs w:val="28"/>
              </w:rPr>
              <w:t>ь их простейшую классификацию.</w:t>
            </w:r>
          </w:p>
          <w:p w:rsidR="0081598C" w:rsidRPr="002A6D05" w:rsidRDefault="0081598C" w:rsidP="009A0433">
            <w:pPr>
              <w:rPr>
                <w:sz w:val="28"/>
                <w:szCs w:val="28"/>
              </w:rPr>
            </w:pPr>
            <w:r>
              <w:rPr>
                <w:bCs/>
                <w:color w:val="000000"/>
                <w:sz w:val="28"/>
                <w:szCs w:val="28"/>
              </w:rPr>
              <w:t xml:space="preserve">7. </w:t>
            </w:r>
            <w:r w:rsidRPr="005734D9">
              <w:rPr>
                <w:bCs/>
                <w:color w:val="000000"/>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w:t>
            </w:r>
            <w:r>
              <w:rPr>
                <w:bCs/>
                <w:color w:val="000000"/>
                <w:sz w:val="28"/>
                <w:szCs w:val="28"/>
              </w:rPr>
              <w:t>кания и географических различий.</w:t>
            </w:r>
          </w:p>
        </w:tc>
      </w:tr>
    </w:tbl>
    <w:p w:rsidR="0081598C" w:rsidRDefault="0081598C" w:rsidP="0081598C">
      <w:pPr>
        <w:autoSpaceDE w:val="0"/>
        <w:autoSpaceDN w:val="0"/>
        <w:adjustRightInd w:val="0"/>
        <w:jc w:val="both"/>
        <w:rPr>
          <w:bCs/>
          <w:color w:val="000000"/>
          <w:sz w:val="28"/>
          <w:szCs w:val="28"/>
        </w:rPr>
      </w:pPr>
    </w:p>
    <w:p w:rsidR="0081598C" w:rsidRDefault="0081598C" w:rsidP="0081598C">
      <w:pPr>
        <w:autoSpaceDE w:val="0"/>
        <w:autoSpaceDN w:val="0"/>
        <w:adjustRightInd w:val="0"/>
        <w:jc w:val="both"/>
        <w:rPr>
          <w:b/>
          <w:bCs/>
          <w:i/>
          <w:color w:val="000000"/>
          <w:sz w:val="28"/>
          <w:szCs w:val="28"/>
          <w:u w:val="single"/>
        </w:rPr>
      </w:pPr>
      <w:r w:rsidRPr="00CA50A3">
        <w:rPr>
          <w:b/>
          <w:bCs/>
          <w:i/>
          <w:color w:val="000000"/>
          <w:sz w:val="28"/>
          <w:szCs w:val="28"/>
          <w:u w:val="single"/>
        </w:rPr>
        <w:t xml:space="preserve"> Предметные результаты</w:t>
      </w:r>
    </w:p>
    <w:p w:rsidR="0081598C" w:rsidRPr="005C1846" w:rsidRDefault="0081598C" w:rsidP="0081598C">
      <w:pPr>
        <w:autoSpaceDE w:val="0"/>
        <w:autoSpaceDN w:val="0"/>
        <w:adjustRightInd w:val="0"/>
        <w:ind w:firstLine="709"/>
        <w:jc w:val="both"/>
        <w:rPr>
          <w:b/>
          <w:sz w:val="28"/>
          <w:szCs w:val="28"/>
        </w:rPr>
      </w:pPr>
      <w:r w:rsidRPr="005C1846">
        <w:rPr>
          <w:sz w:val="28"/>
          <w:szCs w:val="28"/>
        </w:rPr>
        <w:t xml:space="preserve">Учащийся должен </w:t>
      </w:r>
      <w:r w:rsidRPr="005C1846">
        <w:rPr>
          <w:b/>
          <w:i/>
          <w:iCs/>
          <w:sz w:val="28"/>
          <w:szCs w:val="28"/>
        </w:rPr>
        <w:t>уметь</w:t>
      </w:r>
      <w:r w:rsidRPr="005C1846">
        <w:rPr>
          <w:b/>
          <w:sz w:val="28"/>
          <w:szCs w:val="28"/>
        </w:rPr>
        <w:t>:</w:t>
      </w:r>
    </w:p>
    <w:p w:rsidR="0081598C" w:rsidRPr="005C1846" w:rsidRDefault="0081598C" w:rsidP="0081598C">
      <w:pPr>
        <w:autoSpaceDE w:val="0"/>
        <w:autoSpaceDN w:val="0"/>
        <w:adjustRightInd w:val="0"/>
        <w:ind w:firstLine="709"/>
        <w:jc w:val="both"/>
        <w:rPr>
          <w:sz w:val="28"/>
          <w:szCs w:val="28"/>
        </w:rPr>
      </w:pPr>
      <w:r>
        <w:rPr>
          <w:sz w:val="28"/>
          <w:szCs w:val="28"/>
        </w:rPr>
        <w:t xml:space="preserve">- </w:t>
      </w:r>
      <w:r w:rsidRPr="005C1846">
        <w:rPr>
          <w:sz w:val="28"/>
          <w:szCs w:val="28"/>
        </w:rPr>
        <w:t>называть методы изучения Земли;</w:t>
      </w:r>
    </w:p>
    <w:p w:rsidR="0081598C" w:rsidRPr="005C1846" w:rsidRDefault="0081598C" w:rsidP="0081598C">
      <w:pPr>
        <w:autoSpaceDE w:val="0"/>
        <w:autoSpaceDN w:val="0"/>
        <w:adjustRightInd w:val="0"/>
        <w:ind w:firstLine="709"/>
        <w:jc w:val="both"/>
        <w:rPr>
          <w:sz w:val="28"/>
          <w:szCs w:val="28"/>
        </w:rPr>
      </w:pPr>
      <w:r>
        <w:rPr>
          <w:sz w:val="28"/>
          <w:szCs w:val="28"/>
        </w:rPr>
        <w:t xml:space="preserve">- </w:t>
      </w:r>
      <w:r w:rsidRPr="005C1846">
        <w:rPr>
          <w:sz w:val="28"/>
          <w:szCs w:val="28"/>
        </w:rPr>
        <w:t>называть основные результаты выдающихся географических открытий и путешествий;</w:t>
      </w:r>
    </w:p>
    <w:p w:rsidR="0081598C" w:rsidRPr="005C1846" w:rsidRDefault="0081598C" w:rsidP="0081598C">
      <w:pPr>
        <w:autoSpaceDE w:val="0"/>
        <w:autoSpaceDN w:val="0"/>
        <w:adjustRightInd w:val="0"/>
        <w:ind w:firstLine="709"/>
        <w:jc w:val="both"/>
        <w:rPr>
          <w:sz w:val="28"/>
          <w:szCs w:val="28"/>
        </w:rPr>
      </w:pPr>
      <w:r>
        <w:rPr>
          <w:sz w:val="28"/>
          <w:szCs w:val="28"/>
        </w:rPr>
        <w:t xml:space="preserve">- </w:t>
      </w:r>
      <w:r w:rsidRPr="005C1846">
        <w:rPr>
          <w:sz w:val="28"/>
          <w:szCs w:val="28"/>
        </w:rPr>
        <w:t>объяснять значение понятий: «Солнечная система», «планета», «тропики», «полярные круги», «параллели», «меридианы»;</w:t>
      </w:r>
    </w:p>
    <w:p w:rsidR="0081598C" w:rsidRPr="005C1846" w:rsidRDefault="0081598C" w:rsidP="0081598C">
      <w:pPr>
        <w:autoSpaceDE w:val="0"/>
        <w:autoSpaceDN w:val="0"/>
        <w:adjustRightInd w:val="0"/>
        <w:ind w:firstLine="709"/>
        <w:jc w:val="both"/>
        <w:rPr>
          <w:sz w:val="28"/>
          <w:szCs w:val="28"/>
        </w:rPr>
      </w:pPr>
      <w:r>
        <w:rPr>
          <w:sz w:val="28"/>
          <w:szCs w:val="28"/>
        </w:rPr>
        <w:lastRenderedPageBreak/>
        <w:t xml:space="preserve">- </w:t>
      </w:r>
      <w:r w:rsidRPr="005C1846">
        <w:rPr>
          <w:sz w:val="28"/>
          <w:szCs w:val="28"/>
        </w:rPr>
        <w:t>приводить примеры географических следствий движения Земли;</w:t>
      </w:r>
    </w:p>
    <w:p w:rsidR="0081598C" w:rsidRPr="005C1846" w:rsidRDefault="0081598C" w:rsidP="0081598C">
      <w:pPr>
        <w:autoSpaceDE w:val="0"/>
        <w:autoSpaceDN w:val="0"/>
        <w:adjustRightInd w:val="0"/>
        <w:ind w:firstLine="709"/>
        <w:jc w:val="both"/>
        <w:rPr>
          <w:sz w:val="28"/>
          <w:szCs w:val="28"/>
        </w:rPr>
      </w:pPr>
      <w:r>
        <w:rPr>
          <w:sz w:val="28"/>
          <w:szCs w:val="28"/>
        </w:rPr>
        <w:t xml:space="preserve">- </w:t>
      </w:r>
      <w:r w:rsidRPr="005C1846">
        <w:rPr>
          <w:sz w:val="28"/>
          <w:szCs w:val="28"/>
        </w:rPr>
        <w:t>объяснять значение понятий: «градусная сеть», «план местности», «масштаб», «азимут», «географическая карта»;</w:t>
      </w:r>
    </w:p>
    <w:p w:rsidR="0081598C" w:rsidRPr="005C1846" w:rsidRDefault="0081598C" w:rsidP="0081598C">
      <w:pPr>
        <w:autoSpaceDE w:val="0"/>
        <w:autoSpaceDN w:val="0"/>
        <w:adjustRightInd w:val="0"/>
        <w:ind w:firstLine="709"/>
        <w:jc w:val="both"/>
        <w:rPr>
          <w:sz w:val="28"/>
          <w:szCs w:val="28"/>
        </w:rPr>
      </w:pPr>
      <w:r>
        <w:rPr>
          <w:sz w:val="28"/>
          <w:szCs w:val="28"/>
        </w:rPr>
        <w:t xml:space="preserve">- </w:t>
      </w:r>
      <w:r w:rsidRPr="005C1846">
        <w:rPr>
          <w:sz w:val="28"/>
          <w:szCs w:val="28"/>
        </w:rPr>
        <w:t>называть масштаб глобуса и показывать изображения разных видов масштаба на глобусе;</w:t>
      </w:r>
    </w:p>
    <w:p w:rsidR="0081598C" w:rsidRPr="005C1846" w:rsidRDefault="0081598C" w:rsidP="0081598C">
      <w:pPr>
        <w:autoSpaceDE w:val="0"/>
        <w:autoSpaceDN w:val="0"/>
        <w:adjustRightInd w:val="0"/>
        <w:ind w:firstLine="709"/>
        <w:jc w:val="both"/>
        <w:rPr>
          <w:sz w:val="28"/>
          <w:szCs w:val="28"/>
        </w:rPr>
      </w:pPr>
      <w:r>
        <w:rPr>
          <w:sz w:val="28"/>
          <w:szCs w:val="28"/>
        </w:rPr>
        <w:t xml:space="preserve">- </w:t>
      </w:r>
      <w:r w:rsidRPr="005C1846">
        <w:rPr>
          <w:sz w:val="28"/>
          <w:szCs w:val="28"/>
        </w:rPr>
        <w:t>приводить примеры перевода одного вида масштаба в другой;</w:t>
      </w:r>
    </w:p>
    <w:p w:rsidR="0081598C" w:rsidRPr="005C1846" w:rsidRDefault="0081598C" w:rsidP="0081598C">
      <w:pPr>
        <w:autoSpaceDE w:val="0"/>
        <w:autoSpaceDN w:val="0"/>
        <w:adjustRightInd w:val="0"/>
        <w:ind w:firstLine="709"/>
        <w:jc w:val="both"/>
        <w:rPr>
          <w:sz w:val="28"/>
          <w:szCs w:val="28"/>
        </w:rPr>
      </w:pPr>
      <w:r>
        <w:rPr>
          <w:sz w:val="28"/>
          <w:szCs w:val="28"/>
        </w:rPr>
        <w:t xml:space="preserve">- </w:t>
      </w:r>
      <w:r w:rsidRPr="005C1846">
        <w:rPr>
          <w:sz w:val="28"/>
          <w:szCs w:val="28"/>
        </w:rPr>
        <w:t>находить и называть сходство и различия в изображении элементов градусной сети на глобусе и карте;</w:t>
      </w:r>
    </w:p>
    <w:p w:rsidR="0081598C" w:rsidRPr="005C1846" w:rsidRDefault="0081598C" w:rsidP="0081598C">
      <w:pPr>
        <w:autoSpaceDE w:val="0"/>
        <w:autoSpaceDN w:val="0"/>
        <w:adjustRightInd w:val="0"/>
        <w:ind w:firstLine="709"/>
        <w:jc w:val="both"/>
        <w:rPr>
          <w:sz w:val="28"/>
          <w:szCs w:val="28"/>
        </w:rPr>
      </w:pPr>
      <w:r>
        <w:rPr>
          <w:sz w:val="28"/>
          <w:szCs w:val="28"/>
        </w:rPr>
        <w:t xml:space="preserve">- </w:t>
      </w:r>
      <w:r w:rsidRPr="005C1846">
        <w:rPr>
          <w:sz w:val="28"/>
          <w:szCs w:val="28"/>
        </w:rPr>
        <w:t>читать план местности и карту;</w:t>
      </w:r>
    </w:p>
    <w:p w:rsidR="0081598C" w:rsidRPr="005C1846" w:rsidRDefault="0081598C" w:rsidP="0081598C">
      <w:pPr>
        <w:autoSpaceDE w:val="0"/>
        <w:autoSpaceDN w:val="0"/>
        <w:adjustRightInd w:val="0"/>
        <w:ind w:firstLine="709"/>
        <w:jc w:val="both"/>
        <w:rPr>
          <w:sz w:val="28"/>
          <w:szCs w:val="28"/>
        </w:rPr>
      </w:pPr>
      <w:r>
        <w:rPr>
          <w:sz w:val="28"/>
          <w:szCs w:val="28"/>
        </w:rPr>
        <w:t xml:space="preserve">- </w:t>
      </w:r>
      <w:r w:rsidRPr="005C1846">
        <w:rPr>
          <w:sz w:val="28"/>
          <w:szCs w:val="28"/>
        </w:rPr>
        <w:t>определять (измерять) направления, расстояния на плане, карте и на местности;</w:t>
      </w:r>
    </w:p>
    <w:p w:rsidR="0081598C" w:rsidRPr="005C1846" w:rsidRDefault="0081598C" w:rsidP="0081598C">
      <w:pPr>
        <w:autoSpaceDE w:val="0"/>
        <w:autoSpaceDN w:val="0"/>
        <w:adjustRightInd w:val="0"/>
        <w:ind w:firstLine="709"/>
        <w:jc w:val="both"/>
        <w:rPr>
          <w:sz w:val="28"/>
          <w:szCs w:val="28"/>
        </w:rPr>
      </w:pPr>
      <w:r>
        <w:rPr>
          <w:sz w:val="28"/>
          <w:szCs w:val="28"/>
        </w:rPr>
        <w:t xml:space="preserve">- </w:t>
      </w:r>
      <w:r w:rsidRPr="005C1846">
        <w:rPr>
          <w:sz w:val="28"/>
          <w:szCs w:val="28"/>
        </w:rPr>
        <w:t>производить простейшую съемку местности;</w:t>
      </w:r>
    </w:p>
    <w:p w:rsidR="0081598C" w:rsidRPr="005C1846" w:rsidRDefault="0081598C" w:rsidP="0081598C">
      <w:pPr>
        <w:autoSpaceDE w:val="0"/>
        <w:autoSpaceDN w:val="0"/>
        <w:adjustRightInd w:val="0"/>
        <w:ind w:firstLine="709"/>
        <w:jc w:val="both"/>
        <w:rPr>
          <w:sz w:val="28"/>
          <w:szCs w:val="28"/>
        </w:rPr>
      </w:pPr>
      <w:r>
        <w:rPr>
          <w:sz w:val="28"/>
          <w:szCs w:val="28"/>
        </w:rPr>
        <w:t xml:space="preserve">- </w:t>
      </w:r>
      <w:r w:rsidRPr="005C1846">
        <w:rPr>
          <w:sz w:val="28"/>
          <w:szCs w:val="28"/>
        </w:rPr>
        <w:t>классифицировать карты по назначению, масштабу и охвату территории;</w:t>
      </w:r>
    </w:p>
    <w:p w:rsidR="0081598C" w:rsidRPr="005C1846" w:rsidRDefault="0081598C" w:rsidP="0081598C">
      <w:pPr>
        <w:autoSpaceDE w:val="0"/>
        <w:autoSpaceDN w:val="0"/>
        <w:adjustRightInd w:val="0"/>
        <w:ind w:firstLine="709"/>
        <w:jc w:val="both"/>
        <w:rPr>
          <w:sz w:val="28"/>
          <w:szCs w:val="28"/>
        </w:rPr>
      </w:pPr>
      <w:r>
        <w:rPr>
          <w:sz w:val="28"/>
          <w:szCs w:val="28"/>
        </w:rPr>
        <w:t xml:space="preserve">- </w:t>
      </w:r>
      <w:r w:rsidRPr="005C1846">
        <w:rPr>
          <w:sz w:val="28"/>
          <w:szCs w:val="28"/>
        </w:rPr>
        <w:t>ориентироваться на местности при помощи компаса, карты и местных предметов;</w:t>
      </w:r>
    </w:p>
    <w:p w:rsidR="0081598C" w:rsidRPr="005C1846" w:rsidRDefault="0081598C" w:rsidP="0081598C">
      <w:pPr>
        <w:autoSpaceDE w:val="0"/>
        <w:autoSpaceDN w:val="0"/>
        <w:adjustRightInd w:val="0"/>
        <w:ind w:firstLine="709"/>
        <w:jc w:val="both"/>
        <w:rPr>
          <w:sz w:val="28"/>
          <w:szCs w:val="28"/>
        </w:rPr>
      </w:pPr>
      <w:r>
        <w:rPr>
          <w:sz w:val="28"/>
          <w:szCs w:val="28"/>
        </w:rPr>
        <w:t xml:space="preserve">- </w:t>
      </w:r>
      <w:r w:rsidRPr="005C1846">
        <w:rPr>
          <w:sz w:val="28"/>
          <w:szCs w:val="28"/>
        </w:rPr>
        <w:t>определять (измерять) географические координаты точки, расстояния, направления, местоположение географических объектов на глобусе;</w:t>
      </w:r>
    </w:p>
    <w:p w:rsidR="0081598C" w:rsidRPr="005C1846" w:rsidRDefault="0081598C" w:rsidP="0081598C">
      <w:pPr>
        <w:autoSpaceDE w:val="0"/>
        <w:autoSpaceDN w:val="0"/>
        <w:adjustRightInd w:val="0"/>
        <w:ind w:firstLine="709"/>
        <w:jc w:val="both"/>
        <w:rPr>
          <w:sz w:val="28"/>
          <w:szCs w:val="28"/>
        </w:rPr>
      </w:pPr>
      <w:r>
        <w:rPr>
          <w:sz w:val="28"/>
          <w:szCs w:val="28"/>
        </w:rPr>
        <w:t xml:space="preserve">- </w:t>
      </w:r>
      <w:r w:rsidRPr="005C1846">
        <w:rPr>
          <w:sz w:val="28"/>
          <w:szCs w:val="28"/>
        </w:rPr>
        <w:t>называть (показывать) элементы градусной сети, географические полюса, объяснять их особенности;</w:t>
      </w:r>
    </w:p>
    <w:p w:rsidR="0081598C" w:rsidRPr="005C1846" w:rsidRDefault="0081598C" w:rsidP="0081598C">
      <w:pPr>
        <w:autoSpaceDE w:val="0"/>
        <w:autoSpaceDN w:val="0"/>
        <w:adjustRightInd w:val="0"/>
        <w:ind w:firstLine="709"/>
        <w:jc w:val="both"/>
        <w:rPr>
          <w:sz w:val="28"/>
          <w:szCs w:val="28"/>
        </w:rPr>
      </w:pPr>
      <w:r>
        <w:rPr>
          <w:sz w:val="28"/>
          <w:szCs w:val="28"/>
        </w:rPr>
        <w:t xml:space="preserve">- </w:t>
      </w:r>
      <w:r w:rsidRPr="005C1846">
        <w:rPr>
          <w:sz w:val="28"/>
          <w:szCs w:val="28"/>
        </w:rPr>
        <w:t>объяснять значение понятий: «литосфера», «рельеф», «горные породы», «земная кора», «полезные ископаемые», «горы», «равнины», «гидросфера», «Мировой океан», «море», «атмосфера», «погода», «климат», «воздушная масса», «ветер», «климатический пояс», «биосфера», «географическая оболочка», «природный комплекс», «природная зона»;</w:t>
      </w:r>
    </w:p>
    <w:p w:rsidR="0081598C" w:rsidRPr="005C1846" w:rsidRDefault="0081598C" w:rsidP="0081598C">
      <w:pPr>
        <w:autoSpaceDE w:val="0"/>
        <w:autoSpaceDN w:val="0"/>
        <w:adjustRightInd w:val="0"/>
        <w:ind w:firstLine="709"/>
        <w:jc w:val="both"/>
        <w:rPr>
          <w:sz w:val="28"/>
          <w:szCs w:val="28"/>
        </w:rPr>
      </w:pPr>
      <w:r>
        <w:rPr>
          <w:sz w:val="28"/>
          <w:szCs w:val="28"/>
        </w:rPr>
        <w:t xml:space="preserve">- </w:t>
      </w:r>
      <w:r w:rsidRPr="005C1846">
        <w:rPr>
          <w:sz w:val="28"/>
          <w:szCs w:val="28"/>
        </w:rPr>
        <w:t>называть и показывать основные географические объекты;</w:t>
      </w:r>
    </w:p>
    <w:p w:rsidR="0081598C" w:rsidRPr="005C1846" w:rsidRDefault="0081598C" w:rsidP="0081598C">
      <w:pPr>
        <w:autoSpaceDE w:val="0"/>
        <w:autoSpaceDN w:val="0"/>
        <w:adjustRightInd w:val="0"/>
        <w:ind w:firstLine="709"/>
        <w:jc w:val="both"/>
        <w:rPr>
          <w:sz w:val="28"/>
          <w:szCs w:val="28"/>
        </w:rPr>
      </w:pPr>
      <w:r>
        <w:rPr>
          <w:sz w:val="28"/>
          <w:szCs w:val="28"/>
        </w:rPr>
        <w:t xml:space="preserve">- </w:t>
      </w:r>
      <w:r w:rsidRPr="005C1846">
        <w:rPr>
          <w:sz w:val="28"/>
          <w:szCs w:val="28"/>
        </w:rPr>
        <w:t>работать с контурной картой;</w:t>
      </w:r>
    </w:p>
    <w:p w:rsidR="0081598C" w:rsidRPr="005C1846" w:rsidRDefault="0081598C" w:rsidP="0081598C">
      <w:pPr>
        <w:autoSpaceDE w:val="0"/>
        <w:autoSpaceDN w:val="0"/>
        <w:adjustRightInd w:val="0"/>
        <w:ind w:firstLine="709"/>
        <w:jc w:val="both"/>
        <w:rPr>
          <w:sz w:val="28"/>
          <w:szCs w:val="28"/>
        </w:rPr>
      </w:pPr>
      <w:r>
        <w:rPr>
          <w:sz w:val="28"/>
          <w:szCs w:val="28"/>
        </w:rPr>
        <w:t xml:space="preserve">- </w:t>
      </w:r>
      <w:r w:rsidRPr="005C1846">
        <w:rPr>
          <w:sz w:val="28"/>
          <w:szCs w:val="28"/>
        </w:rPr>
        <w:t>называть методы изучения земных недр и Мирового океана;</w:t>
      </w:r>
    </w:p>
    <w:p w:rsidR="0081598C" w:rsidRPr="005C1846" w:rsidRDefault="0081598C" w:rsidP="0081598C">
      <w:pPr>
        <w:autoSpaceDE w:val="0"/>
        <w:autoSpaceDN w:val="0"/>
        <w:adjustRightInd w:val="0"/>
        <w:ind w:firstLine="709"/>
        <w:jc w:val="both"/>
        <w:rPr>
          <w:sz w:val="28"/>
          <w:szCs w:val="28"/>
        </w:rPr>
      </w:pPr>
      <w:r>
        <w:rPr>
          <w:sz w:val="28"/>
          <w:szCs w:val="28"/>
        </w:rPr>
        <w:t xml:space="preserve">- </w:t>
      </w:r>
      <w:r w:rsidRPr="005C1846">
        <w:rPr>
          <w:sz w:val="28"/>
          <w:szCs w:val="28"/>
        </w:rPr>
        <w:t>приводить примеры основных форм рельефа дна океана и объяснять их взаимосвязь с тектоническими структурами;</w:t>
      </w:r>
    </w:p>
    <w:p w:rsidR="0081598C" w:rsidRPr="005C1846" w:rsidRDefault="0081598C" w:rsidP="0081598C">
      <w:pPr>
        <w:autoSpaceDE w:val="0"/>
        <w:autoSpaceDN w:val="0"/>
        <w:adjustRightInd w:val="0"/>
        <w:ind w:firstLine="709"/>
        <w:jc w:val="both"/>
        <w:rPr>
          <w:sz w:val="28"/>
          <w:szCs w:val="28"/>
        </w:rPr>
      </w:pPr>
      <w:r>
        <w:rPr>
          <w:sz w:val="28"/>
          <w:szCs w:val="28"/>
        </w:rPr>
        <w:t xml:space="preserve">- </w:t>
      </w:r>
      <w:r w:rsidRPr="005C1846">
        <w:rPr>
          <w:sz w:val="28"/>
          <w:szCs w:val="28"/>
        </w:rPr>
        <w:t>определять по карте сейсмические районы мира, абсолютную и относительную высоту точек, глубину морей;</w:t>
      </w:r>
    </w:p>
    <w:p w:rsidR="0081598C" w:rsidRPr="005C1846" w:rsidRDefault="0081598C" w:rsidP="0081598C">
      <w:pPr>
        <w:autoSpaceDE w:val="0"/>
        <w:autoSpaceDN w:val="0"/>
        <w:adjustRightInd w:val="0"/>
        <w:ind w:firstLine="709"/>
        <w:jc w:val="both"/>
        <w:rPr>
          <w:sz w:val="28"/>
          <w:szCs w:val="28"/>
        </w:rPr>
      </w:pPr>
      <w:r>
        <w:rPr>
          <w:sz w:val="28"/>
          <w:szCs w:val="28"/>
        </w:rPr>
        <w:t xml:space="preserve">- </w:t>
      </w:r>
      <w:r w:rsidRPr="005C1846">
        <w:rPr>
          <w:sz w:val="28"/>
          <w:szCs w:val="28"/>
        </w:rPr>
        <w:t>классифицировать горы и равнины по высоте, происхождению, строению;</w:t>
      </w:r>
    </w:p>
    <w:p w:rsidR="0081598C" w:rsidRPr="005C1846" w:rsidRDefault="0081598C" w:rsidP="0081598C">
      <w:pPr>
        <w:autoSpaceDE w:val="0"/>
        <w:autoSpaceDN w:val="0"/>
        <w:adjustRightInd w:val="0"/>
        <w:ind w:firstLine="709"/>
        <w:jc w:val="both"/>
        <w:rPr>
          <w:sz w:val="28"/>
          <w:szCs w:val="28"/>
        </w:rPr>
      </w:pPr>
      <w:r>
        <w:rPr>
          <w:sz w:val="28"/>
          <w:szCs w:val="28"/>
        </w:rPr>
        <w:t xml:space="preserve">- </w:t>
      </w:r>
      <w:r w:rsidRPr="005C1846">
        <w:rPr>
          <w:sz w:val="28"/>
          <w:szCs w:val="28"/>
        </w:rPr>
        <w:t>объяснять особенности движения вод в Мировом океане, особенности строения рельефа суши и дна Мирового океана, особенности циркуляции атмосферы;</w:t>
      </w:r>
    </w:p>
    <w:p w:rsidR="0081598C" w:rsidRPr="005C1846" w:rsidRDefault="0081598C" w:rsidP="0081598C">
      <w:pPr>
        <w:autoSpaceDE w:val="0"/>
        <w:autoSpaceDN w:val="0"/>
        <w:adjustRightInd w:val="0"/>
        <w:ind w:firstLine="709"/>
        <w:jc w:val="both"/>
        <w:rPr>
          <w:sz w:val="28"/>
          <w:szCs w:val="28"/>
        </w:rPr>
      </w:pPr>
      <w:r>
        <w:rPr>
          <w:sz w:val="28"/>
          <w:szCs w:val="28"/>
        </w:rPr>
        <w:t xml:space="preserve">- </w:t>
      </w:r>
      <w:r w:rsidRPr="005C1846">
        <w:rPr>
          <w:sz w:val="28"/>
          <w:szCs w:val="28"/>
        </w:rPr>
        <w:t>измерять (определять) температуру воздуха, атмосферное давление, направление ветра, облачность, амплитуды температур, среднюю температуру воздуха за сутки, месяц;</w:t>
      </w:r>
    </w:p>
    <w:p w:rsidR="0081598C" w:rsidRPr="005C1846" w:rsidRDefault="0081598C" w:rsidP="0081598C">
      <w:pPr>
        <w:autoSpaceDE w:val="0"/>
        <w:autoSpaceDN w:val="0"/>
        <w:adjustRightInd w:val="0"/>
        <w:ind w:firstLine="709"/>
        <w:jc w:val="both"/>
        <w:rPr>
          <w:sz w:val="28"/>
          <w:szCs w:val="28"/>
        </w:rPr>
      </w:pPr>
      <w:r>
        <w:rPr>
          <w:sz w:val="28"/>
          <w:szCs w:val="28"/>
        </w:rPr>
        <w:t xml:space="preserve">- </w:t>
      </w:r>
      <w:r w:rsidRPr="005C1846">
        <w:rPr>
          <w:sz w:val="28"/>
          <w:szCs w:val="28"/>
        </w:rPr>
        <w:t>составлять краткую характеристику климатического пояса, гор, равнин, моря, реки, озера по плану;</w:t>
      </w:r>
    </w:p>
    <w:p w:rsidR="0081598C" w:rsidRPr="005C1846" w:rsidRDefault="0081598C" w:rsidP="0081598C">
      <w:pPr>
        <w:autoSpaceDE w:val="0"/>
        <w:autoSpaceDN w:val="0"/>
        <w:adjustRightInd w:val="0"/>
        <w:ind w:firstLine="709"/>
        <w:jc w:val="both"/>
        <w:rPr>
          <w:sz w:val="28"/>
          <w:szCs w:val="28"/>
        </w:rPr>
      </w:pPr>
      <w:r>
        <w:rPr>
          <w:sz w:val="28"/>
          <w:szCs w:val="28"/>
        </w:rPr>
        <w:t xml:space="preserve">- </w:t>
      </w:r>
      <w:r w:rsidRPr="005C1846">
        <w:rPr>
          <w:sz w:val="28"/>
          <w:szCs w:val="28"/>
        </w:rPr>
        <w:t>описывать погоду и климат своей местности;</w:t>
      </w:r>
    </w:p>
    <w:p w:rsidR="0081598C" w:rsidRPr="005C1846" w:rsidRDefault="0081598C" w:rsidP="0081598C">
      <w:pPr>
        <w:autoSpaceDE w:val="0"/>
        <w:autoSpaceDN w:val="0"/>
        <w:adjustRightInd w:val="0"/>
        <w:ind w:firstLine="709"/>
        <w:jc w:val="both"/>
        <w:rPr>
          <w:sz w:val="28"/>
          <w:szCs w:val="28"/>
        </w:rPr>
      </w:pPr>
      <w:r>
        <w:rPr>
          <w:sz w:val="28"/>
          <w:szCs w:val="28"/>
        </w:rPr>
        <w:lastRenderedPageBreak/>
        <w:t xml:space="preserve">- </w:t>
      </w:r>
      <w:r w:rsidRPr="005C1846">
        <w:rPr>
          <w:sz w:val="28"/>
          <w:szCs w:val="28"/>
        </w:rPr>
        <w:t>называть и показывать основные формы рельефа Земли, части Мирового океана, объекты вод суши, тепловые пояса, климатические пояса Земли;</w:t>
      </w:r>
    </w:p>
    <w:p w:rsidR="0081598C" w:rsidRPr="005C1846" w:rsidRDefault="0081598C" w:rsidP="0081598C">
      <w:pPr>
        <w:autoSpaceDE w:val="0"/>
        <w:autoSpaceDN w:val="0"/>
        <w:adjustRightInd w:val="0"/>
        <w:ind w:firstLine="709"/>
        <w:jc w:val="both"/>
        <w:rPr>
          <w:sz w:val="28"/>
          <w:szCs w:val="28"/>
        </w:rPr>
      </w:pPr>
      <w:r>
        <w:rPr>
          <w:sz w:val="28"/>
          <w:szCs w:val="28"/>
        </w:rPr>
        <w:t xml:space="preserve">- </w:t>
      </w:r>
      <w:r w:rsidRPr="005C1846">
        <w:rPr>
          <w:sz w:val="28"/>
          <w:szCs w:val="28"/>
        </w:rPr>
        <w:t>называть меры по охране природы;</w:t>
      </w:r>
    </w:p>
    <w:p w:rsidR="0081598C" w:rsidRPr="005C1846" w:rsidRDefault="0081598C" w:rsidP="0081598C">
      <w:pPr>
        <w:autoSpaceDE w:val="0"/>
        <w:autoSpaceDN w:val="0"/>
        <w:adjustRightInd w:val="0"/>
        <w:ind w:firstLine="709"/>
        <w:jc w:val="both"/>
        <w:rPr>
          <w:sz w:val="28"/>
          <w:szCs w:val="28"/>
        </w:rPr>
      </w:pPr>
      <w:r>
        <w:rPr>
          <w:sz w:val="28"/>
          <w:szCs w:val="28"/>
        </w:rPr>
        <w:t xml:space="preserve">- </w:t>
      </w:r>
      <w:r w:rsidRPr="005C1846">
        <w:rPr>
          <w:sz w:val="28"/>
          <w:szCs w:val="28"/>
        </w:rPr>
        <w:t>рассказывать о способах предсказания стихийных бедствий;</w:t>
      </w:r>
    </w:p>
    <w:p w:rsidR="0081598C" w:rsidRPr="005C1846" w:rsidRDefault="0081598C" w:rsidP="0081598C">
      <w:pPr>
        <w:autoSpaceDE w:val="0"/>
        <w:autoSpaceDN w:val="0"/>
        <w:adjustRightInd w:val="0"/>
        <w:ind w:firstLine="709"/>
        <w:jc w:val="both"/>
        <w:rPr>
          <w:sz w:val="28"/>
          <w:szCs w:val="28"/>
        </w:rPr>
      </w:pPr>
      <w:r>
        <w:rPr>
          <w:sz w:val="28"/>
          <w:szCs w:val="28"/>
        </w:rPr>
        <w:t xml:space="preserve">- </w:t>
      </w:r>
      <w:r w:rsidRPr="005C1846">
        <w:rPr>
          <w:sz w:val="28"/>
          <w:szCs w:val="28"/>
        </w:rPr>
        <w:t>приводить примеры стихийных бедствий в разных районах Земли;</w:t>
      </w:r>
    </w:p>
    <w:p w:rsidR="0081598C" w:rsidRPr="005C1846" w:rsidRDefault="0081598C" w:rsidP="0081598C">
      <w:pPr>
        <w:autoSpaceDE w:val="0"/>
        <w:autoSpaceDN w:val="0"/>
        <w:adjustRightInd w:val="0"/>
        <w:ind w:firstLine="709"/>
        <w:jc w:val="both"/>
        <w:rPr>
          <w:sz w:val="28"/>
          <w:szCs w:val="28"/>
        </w:rPr>
      </w:pPr>
      <w:r>
        <w:rPr>
          <w:sz w:val="28"/>
          <w:szCs w:val="28"/>
        </w:rPr>
        <w:t xml:space="preserve">- </w:t>
      </w:r>
      <w:r w:rsidRPr="005C1846">
        <w:rPr>
          <w:sz w:val="28"/>
          <w:szCs w:val="28"/>
        </w:rPr>
        <w:t>составлять описание природного комплекса;</w:t>
      </w:r>
    </w:p>
    <w:p w:rsidR="0081598C" w:rsidRPr="005C1846" w:rsidRDefault="0081598C" w:rsidP="0081598C">
      <w:pPr>
        <w:autoSpaceDE w:val="0"/>
        <w:autoSpaceDN w:val="0"/>
        <w:adjustRightInd w:val="0"/>
        <w:ind w:firstLine="709"/>
        <w:jc w:val="both"/>
        <w:rPr>
          <w:bCs/>
          <w:color w:val="000000"/>
          <w:sz w:val="28"/>
          <w:szCs w:val="28"/>
        </w:rPr>
      </w:pPr>
      <w:r>
        <w:rPr>
          <w:sz w:val="28"/>
          <w:szCs w:val="28"/>
        </w:rPr>
        <w:t xml:space="preserve">- </w:t>
      </w:r>
      <w:r w:rsidRPr="005C1846">
        <w:rPr>
          <w:sz w:val="28"/>
          <w:szCs w:val="28"/>
        </w:rPr>
        <w:t>приводить примеры мер безопасности при стихийных бедствиях.</w:t>
      </w:r>
    </w:p>
    <w:p w:rsidR="0081598C" w:rsidRPr="00CA50A3" w:rsidRDefault="0081598C" w:rsidP="0081598C">
      <w:pPr>
        <w:autoSpaceDE w:val="0"/>
        <w:autoSpaceDN w:val="0"/>
        <w:adjustRightInd w:val="0"/>
        <w:jc w:val="both"/>
        <w:rPr>
          <w:b/>
          <w:bCs/>
          <w:i/>
          <w:color w:val="000000"/>
          <w:sz w:val="28"/>
          <w:szCs w:val="28"/>
          <w:u w:val="single"/>
        </w:rPr>
      </w:pPr>
      <w:r w:rsidRPr="00CA50A3">
        <w:rPr>
          <w:b/>
          <w:bCs/>
          <w:i/>
          <w:color w:val="000000"/>
          <w:sz w:val="28"/>
          <w:szCs w:val="28"/>
          <w:u w:val="single"/>
        </w:rPr>
        <w:t>Метапредметные результаты</w:t>
      </w:r>
    </w:p>
    <w:p w:rsidR="0081598C" w:rsidRPr="005C1846" w:rsidRDefault="0081598C" w:rsidP="0081598C">
      <w:pPr>
        <w:autoSpaceDE w:val="0"/>
        <w:autoSpaceDN w:val="0"/>
        <w:adjustRightInd w:val="0"/>
        <w:ind w:firstLine="709"/>
        <w:jc w:val="both"/>
        <w:rPr>
          <w:sz w:val="28"/>
          <w:szCs w:val="28"/>
        </w:rPr>
      </w:pPr>
      <w:r w:rsidRPr="005C1846">
        <w:rPr>
          <w:sz w:val="28"/>
          <w:szCs w:val="28"/>
        </w:rPr>
        <w:t xml:space="preserve">Учащийся должен </w:t>
      </w:r>
      <w:r w:rsidRPr="005C1846">
        <w:rPr>
          <w:b/>
          <w:i/>
          <w:iCs/>
          <w:sz w:val="28"/>
          <w:szCs w:val="28"/>
        </w:rPr>
        <w:t>уметь</w:t>
      </w:r>
      <w:r w:rsidRPr="005C1846">
        <w:rPr>
          <w:b/>
          <w:sz w:val="28"/>
          <w:szCs w:val="28"/>
        </w:rPr>
        <w:t>:</w:t>
      </w:r>
    </w:p>
    <w:p w:rsidR="0081598C" w:rsidRPr="005C1846" w:rsidRDefault="0081598C" w:rsidP="0081598C">
      <w:pPr>
        <w:autoSpaceDE w:val="0"/>
        <w:autoSpaceDN w:val="0"/>
        <w:adjustRightInd w:val="0"/>
        <w:ind w:firstLine="709"/>
        <w:jc w:val="both"/>
        <w:rPr>
          <w:sz w:val="28"/>
          <w:szCs w:val="28"/>
        </w:rPr>
      </w:pPr>
      <w:r>
        <w:rPr>
          <w:sz w:val="28"/>
          <w:szCs w:val="28"/>
        </w:rPr>
        <w:t xml:space="preserve">- </w:t>
      </w:r>
      <w:r w:rsidRPr="005C1846">
        <w:rPr>
          <w:sz w:val="28"/>
          <w:szCs w:val="28"/>
        </w:rPr>
        <w:t>ставить учебную задачу под руководством учителя;</w:t>
      </w:r>
    </w:p>
    <w:p w:rsidR="0081598C" w:rsidRPr="005C1846" w:rsidRDefault="0081598C" w:rsidP="0081598C">
      <w:pPr>
        <w:autoSpaceDE w:val="0"/>
        <w:autoSpaceDN w:val="0"/>
        <w:adjustRightInd w:val="0"/>
        <w:ind w:firstLine="709"/>
        <w:jc w:val="both"/>
        <w:rPr>
          <w:sz w:val="28"/>
          <w:szCs w:val="28"/>
        </w:rPr>
      </w:pPr>
      <w:r>
        <w:rPr>
          <w:sz w:val="28"/>
          <w:szCs w:val="28"/>
        </w:rPr>
        <w:t xml:space="preserve">- </w:t>
      </w:r>
      <w:r w:rsidRPr="005C1846">
        <w:rPr>
          <w:sz w:val="28"/>
          <w:szCs w:val="28"/>
        </w:rPr>
        <w:t>планировать свою деятельность под руководством учителя;</w:t>
      </w:r>
    </w:p>
    <w:p w:rsidR="0081598C" w:rsidRPr="005C1846" w:rsidRDefault="0081598C" w:rsidP="0081598C">
      <w:pPr>
        <w:autoSpaceDE w:val="0"/>
        <w:autoSpaceDN w:val="0"/>
        <w:adjustRightInd w:val="0"/>
        <w:ind w:firstLine="709"/>
        <w:jc w:val="both"/>
        <w:rPr>
          <w:sz w:val="28"/>
          <w:szCs w:val="28"/>
        </w:rPr>
      </w:pPr>
      <w:r>
        <w:rPr>
          <w:sz w:val="28"/>
          <w:szCs w:val="28"/>
        </w:rPr>
        <w:t xml:space="preserve">- </w:t>
      </w:r>
      <w:r w:rsidRPr="005C1846">
        <w:rPr>
          <w:sz w:val="28"/>
          <w:szCs w:val="28"/>
        </w:rPr>
        <w:t>работать в соответствии с поставленной учебной задачей;</w:t>
      </w:r>
    </w:p>
    <w:p w:rsidR="0081598C" w:rsidRPr="005C1846" w:rsidRDefault="0081598C" w:rsidP="0081598C">
      <w:pPr>
        <w:autoSpaceDE w:val="0"/>
        <w:autoSpaceDN w:val="0"/>
        <w:adjustRightInd w:val="0"/>
        <w:ind w:firstLine="709"/>
        <w:jc w:val="both"/>
        <w:rPr>
          <w:sz w:val="28"/>
          <w:szCs w:val="28"/>
        </w:rPr>
      </w:pPr>
      <w:r>
        <w:rPr>
          <w:sz w:val="28"/>
          <w:szCs w:val="28"/>
        </w:rPr>
        <w:t xml:space="preserve">- </w:t>
      </w:r>
      <w:r w:rsidRPr="005C1846">
        <w:rPr>
          <w:sz w:val="28"/>
          <w:szCs w:val="28"/>
        </w:rPr>
        <w:t>работать в соответствии с предложенным планом;</w:t>
      </w:r>
    </w:p>
    <w:p w:rsidR="0081598C" w:rsidRPr="005C1846" w:rsidRDefault="0081598C" w:rsidP="0081598C">
      <w:pPr>
        <w:autoSpaceDE w:val="0"/>
        <w:autoSpaceDN w:val="0"/>
        <w:adjustRightInd w:val="0"/>
        <w:ind w:firstLine="709"/>
        <w:jc w:val="both"/>
        <w:rPr>
          <w:sz w:val="28"/>
          <w:szCs w:val="28"/>
        </w:rPr>
      </w:pPr>
      <w:r>
        <w:rPr>
          <w:sz w:val="28"/>
          <w:szCs w:val="28"/>
        </w:rPr>
        <w:t xml:space="preserve">- </w:t>
      </w:r>
      <w:r w:rsidRPr="005C1846">
        <w:rPr>
          <w:sz w:val="28"/>
          <w:szCs w:val="28"/>
        </w:rPr>
        <w:t>участвовать в совместной деятельности;</w:t>
      </w:r>
    </w:p>
    <w:p w:rsidR="0081598C" w:rsidRPr="005C1846" w:rsidRDefault="0081598C" w:rsidP="0081598C">
      <w:pPr>
        <w:autoSpaceDE w:val="0"/>
        <w:autoSpaceDN w:val="0"/>
        <w:adjustRightInd w:val="0"/>
        <w:ind w:firstLine="709"/>
        <w:jc w:val="both"/>
        <w:rPr>
          <w:sz w:val="28"/>
          <w:szCs w:val="28"/>
        </w:rPr>
      </w:pPr>
      <w:r>
        <w:rPr>
          <w:sz w:val="28"/>
          <w:szCs w:val="28"/>
        </w:rPr>
        <w:t xml:space="preserve">- </w:t>
      </w:r>
      <w:r w:rsidRPr="005C1846">
        <w:rPr>
          <w:sz w:val="28"/>
          <w:szCs w:val="28"/>
        </w:rPr>
        <w:t>сравнивать полученные результаты с ожидаемыми;</w:t>
      </w:r>
    </w:p>
    <w:p w:rsidR="0081598C" w:rsidRPr="005C1846" w:rsidRDefault="0081598C" w:rsidP="0081598C">
      <w:pPr>
        <w:autoSpaceDE w:val="0"/>
        <w:autoSpaceDN w:val="0"/>
        <w:adjustRightInd w:val="0"/>
        <w:ind w:firstLine="709"/>
        <w:jc w:val="both"/>
        <w:rPr>
          <w:sz w:val="28"/>
          <w:szCs w:val="28"/>
        </w:rPr>
      </w:pPr>
      <w:r>
        <w:rPr>
          <w:sz w:val="28"/>
          <w:szCs w:val="28"/>
        </w:rPr>
        <w:t xml:space="preserve">- </w:t>
      </w:r>
      <w:r w:rsidRPr="005C1846">
        <w:rPr>
          <w:sz w:val="28"/>
          <w:szCs w:val="28"/>
        </w:rPr>
        <w:t>оценивать работу одноклассников;</w:t>
      </w:r>
    </w:p>
    <w:p w:rsidR="0081598C" w:rsidRPr="005C1846" w:rsidRDefault="0081598C" w:rsidP="0081598C">
      <w:pPr>
        <w:autoSpaceDE w:val="0"/>
        <w:autoSpaceDN w:val="0"/>
        <w:adjustRightInd w:val="0"/>
        <w:ind w:firstLine="709"/>
        <w:jc w:val="both"/>
        <w:rPr>
          <w:sz w:val="28"/>
          <w:szCs w:val="28"/>
        </w:rPr>
      </w:pPr>
      <w:r>
        <w:rPr>
          <w:sz w:val="28"/>
          <w:szCs w:val="28"/>
        </w:rPr>
        <w:t xml:space="preserve">- </w:t>
      </w:r>
      <w:r w:rsidRPr="005C1846">
        <w:rPr>
          <w:sz w:val="28"/>
          <w:szCs w:val="28"/>
        </w:rPr>
        <w:t>выделять главное, существенные признаки понятий;</w:t>
      </w:r>
    </w:p>
    <w:p w:rsidR="0081598C" w:rsidRPr="005C1846" w:rsidRDefault="0081598C" w:rsidP="0081598C">
      <w:pPr>
        <w:autoSpaceDE w:val="0"/>
        <w:autoSpaceDN w:val="0"/>
        <w:adjustRightInd w:val="0"/>
        <w:ind w:firstLine="709"/>
        <w:jc w:val="both"/>
        <w:rPr>
          <w:sz w:val="28"/>
          <w:szCs w:val="28"/>
        </w:rPr>
      </w:pPr>
      <w:r>
        <w:rPr>
          <w:sz w:val="28"/>
          <w:szCs w:val="28"/>
        </w:rPr>
        <w:t xml:space="preserve">- </w:t>
      </w:r>
      <w:r w:rsidRPr="005C1846">
        <w:rPr>
          <w:sz w:val="28"/>
          <w:szCs w:val="28"/>
        </w:rPr>
        <w:t>определять критерии для сравнения фактов, явлений, событий, объектов;</w:t>
      </w:r>
    </w:p>
    <w:p w:rsidR="0081598C" w:rsidRPr="005C1846" w:rsidRDefault="0081598C" w:rsidP="0081598C">
      <w:pPr>
        <w:autoSpaceDE w:val="0"/>
        <w:autoSpaceDN w:val="0"/>
        <w:adjustRightInd w:val="0"/>
        <w:ind w:firstLine="709"/>
        <w:jc w:val="both"/>
        <w:rPr>
          <w:sz w:val="28"/>
          <w:szCs w:val="28"/>
        </w:rPr>
      </w:pPr>
      <w:r>
        <w:rPr>
          <w:sz w:val="28"/>
          <w:szCs w:val="28"/>
        </w:rPr>
        <w:t xml:space="preserve">- </w:t>
      </w:r>
      <w:r w:rsidRPr="005C1846">
        <w:rPr>
          <w:sz w:val="28"/>
          <w:szCs w:val="28"/>
        </w:rPr>
        <w:t>сравнивать объекты, факты, явления, события по заданным критериям;</w:t>
      </w:r>
    </w:p>
    <w:p w:rsidR="0081598C" w:rsidRPr="005C1846" w:rsidRDefault="0081598C" w:rsidP="0081598C">
      <w:pPr>
        <w:autoSpaceDE w:val="0"/>
        <w:autoSpaceDN w:val="0"/>
        <w:adjustRightInd w:val="0"/>
        <w:ind w:firstLine="709"/>
        <w:jc w:val="both"/>
        <w:rPr>
          <w:sz w:val="28"/>
          <w:szCs w:val="28"/>
        </w:rPr>
      </w:pPr>
      <w:r>
        <w:rPr>
          <w:sz w:val="28"/>
          <w:szCs w:val="28"/>
        </w:rPr>
        <w:t xml:space="preserve">- </w:t>
      </w:r>
      <w:r w:rsidRPr="005C1846">
        <w:rPr>
          <w:sz w:val="28"/>
          <w:szCs w:val="28"/>
        </w:rPr>
        <w:t>высказывать суждения, подтверждая их фактами;</w:t>
      </w:r>
    </w:p>
    <w:p w:rsidR="0081598C" w:rsidRPr="005C1846" w:rsidRDefault="0081598C" w:rsidP="0081598C">
      <w:pPr>
        <w:autoSpaceDE w:val="0"/>
        <w:autoSpaceDN w:val="0"/>
        <w:adjustRightInd w:val="0"/>
        <w:ind w:firstLine="709"/>
        <w:jc w:val="both"/>
        <w:rPr>
          <w:sz w:val="28"/>
          <w:szCs w:val="28"/>
        </w:rPr>
      </w:pPr>
      <w:r>
        <w:rPr>
          <w:sz w:val="28"/>
          <w:szCs w:val="28"/>
        </w:rPr>
        <w:t xml:space="preserve">- </w:t>
      </w:r>
      <w:r w:rsidRPr="005C1846">
        <w:rPr>
          <w:sz w:val="28"/>
          <w:szCs w:val="28"/>
        </w:rPr>
        <w:t>классифицировать информацию по заданным признакам;</w:t>
      </w:r>
    </w:p>
    <w:p w:rsidR="0081598C" w:rsidRPr="005C1846" w:rsidRDefault="0081598C" w:rsidP="0081598C">
      <w:pPr>
        <w:autoSpaceDE w:val="0"/>
        <w:autoSpaceDN w:val="0"/>
        <w:adjustRightInd w:val="0"/>
        <w:ind w:firstLine="709"/>
        <w:jc w:val="both"/>
        <w:rPr>
          <w:sz w:val="28"/>
          <w:szCs w:val="28"/>
        </w:rPr>
      </w:pPr>
      <w:r>
        <w:rPr>
          <w:sz w:val="28"/>
          <w:szCs w:val="28"/>
        </w:rPr>
        <w:t xml:space="preserve">- </w:t>
      </w:r>
      <w:r w:rsidRPr="005C1846">
        <w:rPr>
          <w:sz w:val="28"/>
          <w:szCs w:val="28"/>
        </w:rPr>
        <w:t>искать и отбирать информацию в учебных и справочных пособиях, словарях;</w:t>
      </w:r>
    </w:p>
    <w:p w:rsidR="0081598C" w:rsidRPr="005C1846" w:rsidRDefault="0081598C" w:rsidP="0081598C">
      <w:pPr>
        <w:autoSpaceDE w:val="0"/>
        <w:autoSpaceDN w:val="0"/>
        <w:adjustRightInd w:val="0"/>
        <w:ind w:firstLine="709"/>
        <w:jc w:val="both"/>
        <w:rPr>
          <w:sz w:val="28"/>
          <w:szCs w:val="28"/>
        </w:rPr>
      </w:pPr>
      <w:r>
        <w:rPr>
          <w:sz w:val="28"/>
          <w:szCs w:val="28"/>
        </w:rPr>
        <w:t xml:space="preserve">- </w:t>
      </w:r>
      <w:r w:rsidRPr="005C1846">
        <w:rPr>
          <w:sz w:val="28"/>
          <w:szCs w:val="28"/>
        </w:rPr>
        <w:t>работать с текстом и нетекстовыми компонентами;</w:t>
      </w:r>
    </w:p>
    <w:p w:rsidR="0081598C" w:rsidRPr="005C1846" w:rsidRDefault="0081598C" w:rsidP="0081598C">
      <w:pPr>
        <w:autoSpaceDE w:val="0"/>
        <w:autoSpaceDN w:val="0"/>
        <w:adjustRightInd w:val="0"/>
        <w:ind w:firstLine="709"/>
        <w:jc w:val="both"/>
        <w:rPr>
          <w:sz w:val="28"/>
          <w:szCs w:val="28"/>
        </w:rPr>
      </w:pPr>
      <w:r>
        <w:rPr>
          <w:sz w:val="28"/>
          <w:szCs w:val="28"/>
        </w:rPr>
        <w:t xml:space="preserve">- </w:t>
      </w:r>
      <w:r w:rsidRPr="005C1846">
        <w:rPr>
          <w:sz w:val="28"/>
          <w:szCs w:val="28"/>
        </w:rPr>
        <w:t>классифицировать информацию;</w:t>
      </w:r>
    </w:p>
    <w:p w:rsidR="0081598C" w:rsidRDefault="0081598C" w:rsidP="0081598C">
      <w:pPr>
        <w:autoSpaceDE w:val="0"/>
        <w:autoSpaceDN w:val="0"/>
        <w:adjustRightInd w:val="0"/>
        <w:ind w:firstLine="709"/>
        <w:jc w:val="both"/>
        <w:rPr>
          <w:bCs/>
          <w:color w:val="000000"/>
          <w:sz w:val="28"/>
          <w:szCs w:val="28"/>
        </w:rPr>
      </w:pPr>
      <w:r>
        <w:rPr>
          <w:sz w:val="28"/>
          <w:szCs w:val="28"/>
        </w:rPr>
        <w:t xml:space="preserve">- </w:t>
      </w:r>
      <w:r w:rsidRPr="005C1846">
        <w:rPr>
          <w:sz w:val="28"/>
          <w:szCs w:val="28"/>
        </w:rPr>
        <w:t>создавать тексты разных типов (описательные, объяснительные и т. п.)</w:t>
      </w:r>
    </w:p>
    <w:p w:rsidR="0081598C" w:rsidRDefault="0081598C" w:rsidP="0081598C">
      <w:pPr>
        <w:autoSpaceDE w:val="0"/>
        <w:autoSpaceDN w:val="0"/>
        <w:adjustRightInd w:val="0"/>
        <w:jc w:val="both"/>
        <w:rPr>
          <w:bCs/>
          <w:color w:val="000000"/>
          <w:sz w:val="28"/>
          <w:szCs w:val="28"/>
        </w:rPr>
      </w:pPr>
    </w:p>
    <w:p w:rsidR="0081598C" w:rsidRPr="00CA50A3" w:rsidRDefault="0081598C" w:rsidP="0081598C">
      <w:pPr>
        <w:autoSpaceDE w:val="0"/>
        <w:autoSpaceDN w:val="0"/>
        <w:adjustRightInd w:val="0"/>
        <w:jc w:val="both"/>
        <w:rPr>
          <w:b/>
          <w:bCs/>
          <w:i/>
          <w:color w:val="000000"/>
          <w:sz w:val="28"/>
          <w:szCs w:val="28"/>
        </w:rPr>
      </w:pPr>
      <w:r w:rsidRPr="00CA50A3">
        <w:rPr>
          <w:b/>
          <w:bCs/>
          <w:i/>
          <w:color w:val="000000"/>
          <w:sz w:val="28"/>
          <w:szCs w:val="28"/>
        </w:rPr>
        <w:t>Личностные результаты</w:t>
      </w:r>
    </w:p>
    <w:p w:rsidR="0081598C" w:rsidRPr="008B271B" w:rsidRDefault="0081598C" w:rsidP="0081598C">
      <w:pPr>
        <w:autoSpaceDE w:val="0"/>
        <w:autoSpaceDN w:val="0"/>
        <w:adjustRightInd w:val="0"/>
        <w:ind w:firstLine="709"/>
        <w:jc w:val="both"/>
        <w:rPr>
          <w:sz w:val="28"/>
          <w:szCs w:val="28"/>
        </w:rPr>
      </w:pPr>
      <w:r w:rsidRPr="008B271B">
        <w:rPr>
          <w:sz w:val="28"/>
          <w:szCs w:val="28"/>
        </w:rPr>
        <w:t xml:space="preserve">Учащийся должен </w:t>
      </w:r>
      <w:r w:rsidRPr="008B271B">
        <w:rPr>
          <w:b/>
          <w:i/>
          <w:iCs/>
          <w:sz w:val="28"/>
          <w:szCs w:val="28"/>
        </w:rPr>
        <w:t>обладать</w:t>
      </w:r>
      <w:r w:rsidRPr="008B271B">
        <w:rPr>
          <w:b/>
          <w:sz w:val="28"/>
          <w:szCs w:val="28"/>
        </w:rPr>
        <w:t>:</w:t>
      </w:r>
    </w:p>
    <w:p w:rsidR="0081598C" w:rsidRPr="008B271B" w:rsidRDefault="0081598C" w:rsidP="0081598C">
      <w:pPr>
        <w:autoSpaceDE w:val="0"/>
        <w:autoSpaceDN w:val="0"/>
        <w:adjustRightInd w:val="0"/>
        <w:ind w:firstLine="709"/>
        <w:jc w:val="both"/>
        <w:rPr>
          <w:sz w:val="28"/>
          <w:szCs w:val="28"/>
        </w:rPr>
      </w:pPr>
      <w:r>
        <w:rPr>
          <w:sz w:val="28"/>
          <w:szCs w:val="28"/>
        </w:rPr>
        <w:lastRenderedPageBreak/>
        <w:t xml:space="preserve">- </w:t>
      </w:r>
      <w:r w:rsidRPr="008B271B">
        <w:rPr>
          <w:sz w:val="28"/>
          <w:szCs w:val="28"/>
        </w:rPr>
        <w:t>ответственным отношением к учению, готовностью и способностью к саморазвитию и самообразованию на основе мотивации к обучению и познанию;</w:t>
      </w:r>
    </w:p>
    <w:p w:rsidR="0081598C" w:rsidRPr="008B271B" w:rsidRDefault="0081598C" w:rsidP="0081598C">
      <w:pPr>
        <w:autoSpaceDE w:val="0"/>
        <w:autoSpaceDN w:val="0"/>
        <w:adjustRightInd w:val="0"/>
        <w:ind w:firstLine="709"/>
        <w:jc w:val="both"/>
        <w:rPr>
          <w:sz w:val="28"/>
          <w:szCs w:val="28"/>
        </w:rPr>
      </w:pPr>
      <w:r>
        <w:rPr>
          <w:sz w:val="28"/>
          <w:szCs w:val="28"/>
        </w:rPr>
        <w:t xml:space="preserve">- </w:t>
      </w:r>
      <w:r w:rsidRPr="008B271B">
        <w:rPr>
          <w:sz w:val="28"/>
          <w:szCs w:val="28"/>
        </w:rPr>
        <w:t>опытом участия в социально значимом труде;</w:t>
      </w:r>
    </w:p>
    <w:p w:rsidR="0081598C" w:rsidRPr="008B271B" w:rsidRDefault="0081598C" w:rsidP="0081598C">
      <w:pPr>
        <w:autoSpaceDE w:val="0"/>
        <w:autoSpaceDN w:val="0"/>
        <w:adjustRightInd w:val="0"/>
        <w:ind w:firstLine="709"/>
        <w:jc w:val="both"/>
        <w:rPr>
          <w:sz w:val="28"/>
          <w:szCs w:val="28"/>
        </w:rPr>
      </w:pPr>
      <w:r>
        <w:rPr>
          <w:sz w:val="28"/>
          <w:szCs w:val="28"/>
        </w:rPr>
        <w:t xml:space="preserve">- </w:t>
      </w:r>
      <w:r w:rsidRPr="008B271B">
        <w:rPr>
          <w:sz w:val="28"/>
          <w:szCs w:val="28"/>
        </w:rPr>
        <w:t>осознанным, уважительным и доброжелательным отношением к другому человеку, его мнению;</w:t>
      </w:r>
    </w:p>
    <w:p w:rsidR="0081598C" w:rsidRPr="008B271B" w:rsidRDefault="0081598C" w:rsidP="0081598C">
      <w:pPr>
        <w:autoSpaceDE w:val="0"/>
        <w:autoSpaceDN w:val="0"/>
        <w:adjustRightInd w:val="0"/>
        <w:ind w:firstLine="709"/>
        <w:jc w:val="both"/>
        <w:rPr>
          <w:sz w:val="28"/>
          <w:szCs w:val="28"/>
        </w:rPr>
      </w:pPr>
      <w:r>
        <w:rPr>
          <w:sz w:val="28"/>
          <w:szCs w:val="28"/>
        </w:rPr>
        <w:t xml:space="preserve">- </w:t>
      </w:r>
      <w:r w:rsidRPr="008B271B">
        <w:rPr>
          <w:sz w:val="28"/>
          <w:szCs w:val="28"/>
        </w:rPr>
        <w:t>коммуникативной компетентностью в общении и сотрудничестве со сверстниками в процессе образовательной, общественно полезной, учебно-исследовательской, творческой деятельности;</w:t>
      </w:r>
    </w:p>
    <w:p w:rsidR="0081598C" w:rsidRPr="008B271B" w:rsidRDefault="0081598C" w:rsidP="0081598C">
      <w:pPr>
        <w:autoSpaceDE w:val="0"/>
        <w:autoSpaceDN w:val="0"/>
        <w:adjustRightInd w:val="0"/>
        <w:ind w:firstLine="709"/>
        <w:jc w:val="both"/>
        <w:rPr>
          <w:sz w:val="28"/>
          <w:szCs w:val="28"/>
        </w:rPr>
      </w:pPr>
      <w:r>
        <w:rPr>
          <w:sz w:val="28"/>
          <w:szCs w:val="28"/>
        </w:rPr>
        <w:t xml:space="preserve">- </w:t>
      </w:r>
      <w:r w:rsidRPr="008B271B">
        <w:rPr>
          <w:sz w:val="28"/>
          <w:szCs w:val="28"/>
        </w:rPr>
        <w:t>пониманием ценности здорового образа жизни;</w:t>
      </w:r>
    </w:p>
    <w:p w:rsidR="0081598C" w:rsidRDefault="0081598C" w:rsidP="0081598C">
      <w:pPr>
        <w:autoSpaceDE w:val="0"/>
        <w:autoSpaceDN w:val="0"/>
        <w:adjustRightInd w:val="0"/>
        <w:ind w:firstLine="709"/>
        <w:jc w:val="both"/>
        <w:rPr>
          <w:bCs/>
          <w:color w:val="000000"/>
          <w:sz w:val="28"/>
          <w:szCs w:val="28"/>
        </w:rPr>
      </w:pPr>
      <w:r>
        <w:rPr>
          <w:sz w:val="28"/>
          <w:szCs w:val="28"/>
        </w:rPr>
        <w:t xml:space="preserve">- </w:t>
      </w:r>
      <w:r w:rsidRPr="008B271B">
        <w:rPr>
          <w:sz w:val="28"/>
          <w:szCs w:val="28"/>
        </w:rPr>
        <w:t>основами экологической культуры.</w:t>
      </w:r>
    </w:p>
    <w:p w:rsidR="0081598C" w:rsidRDefault="0081598C" w:rsidP="0081598C">
      <w:pPr>
        <w:autoSpaceDE w:val="0"/>
        <w:autoSpaceDN w:val="0"/>
        <w:adjustRightInd w:val="0"/>
        <w:jc w:val="both"/>
        <w:rPr>
          <w:bCs/>
          <w:color w:val="000000"/>
          <w:sz w:val="28"/>
          <w:szCs w:val="28"/>
        </w:rPr>
      </w:pPr>
    </w:p>
    <w:p w:rsidR="00E12AE8" w:rsidRDefault="00E12AE8" w:rsidP="00E12AE8">
      <w:pPr>
        <w:tabs>
          <w:tab w:val="left" w:pos="142"/>
        </w:tabs>
        <w:autoSpaceDE w:val="0"/>
        <w:autoSpaceDN w:val="0"/>
        <w:adjustRightInd w:val="0"/>
        <w:jc w:val="center"/>
        <w:rPr>
          <w:b/>
          <w:sz w:val="40"/>
          <w:szCs w:val="40"/>
        </w:rPr>
      </w:pPr>
    </w:p>
    <w:p w:rsidR="0081598C" w:rsidRDefault="0081598C" w:rsidP="00E12AE8">
      <w:pPr>
        <w:tabs>
          <w:tab w:val="left" w:pos="142"/>
        </w:tabs>
        <w:autoSpaceDE w:val="0"/>
        <w:autoSpaceDN w:val="0"/>
        <w:adjustRightInd w:val="0"/>
        <w:jc w:val="center"/>
        <w:rPr>
          <w:b/>
          <w:sz w:val="40"/>
          <w:szCs w:val="40"/>
        </w:rPr>
      </w:pPr>
    </w:p>
    <w:p w:rsidR="0081598C" w:rsidRDefault="0081598C" w:rsidP="00E12AE8">
      <w:pPr>
        <w:tabs>
          <w:tab w:val="left" w:pos="142"/>
        </w:tabs>
        <w:autoSpaceDE w:val="0"/>
        <w:autoSpaceDN w:val="0"/>
        <w:adjustRightInd w:val="0"/>
        <w:jc w:val="center"/>
        <w:rPr>
          <w:b/>
          <w:sz w:val="40"/>
          <w:szCs w:val="40"/>
        </w:rPr>
      </w:pPr>
      <w:r>
        <w:rPr>
          <w:b/>
          <w:sz w:val="40"/>
          <w:szCs w:val="40"/>
        </w:rPr>
        <w:t>7 класс</w:t>
      </w:r>
    </w:p>
    <w:p w:rsidR="0081598C" w:rsidRDefault="0081598C" w:rsidP="00E12AE8">
      <w:pPr>
        <w:tabs>
          <w:tab w:val="left" w:pos="142"/>
        </w:tabs>
        <w:autoSpaceDE w:val="0"/>
        <w:autoSpaceDN w:val="0"/>
        <w:adjustRightInd w:val="0"/>
        <w:jc w:val="center"/>
        <w:rPr>
          <w:b/>
          <w:sz w:val="40"/>
          <w:szCs w:val="40"/>
        </w:rPr>
      </w:pPr>
    </w:p>
    <w:p w:rsidR="009A0433" w:rsidRPr="00EF273A" w:rsidRDefault="009A0433" w:rsidP="009A0433">
      <w:pPr>
        <w:pStyle w:val="Standard"/>
        <w:ind w:firstLine="340"/>
        <w:jc w:val="center"/>
        <w:rPr>
          <w:b/>
        </w:rPr>
      </w:pPr>
      <w:r>
        <w:rPr>
          <w:b/>
        </w:rPr>
        <w:t>Планируемые р</w:t>
      </w:r>
      <w:r w:rsidRPr="00EF273A">
        <w:rPr>
          <w:b/>
        </w:rPr>
        <w:t>езультаты изучения учебного предмета</w:t>
      </w:r>
    </w:p>
    <w:p w:rsidR="009A0433" w:rsidRPr="00EF273A" w:rsidRDefault="009A0433" w:rsidP="009A0433">
      <w:pPr>
        <w:pStyle w:val="Standard"/>
        <w:ind w:firstLine="340"/>
        <w:jc w:val="center"/>
        <w:rPr>
          <w:b/>
        </w:rPr>
      </w:pPr>
    </w:p>
    <w:p w:rsidR="009A0433" w:rsidRPr="00EF273A" w:rsidRDefault="009A0433" w:rsidP="009A0433">
      <w:pPr>
        <w:pStyle w:val="Standard"/>
        <w:ind w:firstLine="709"/>
        <w:jc w:val="both"/>
        <w:rPr>
          <w:u w:val="single"/>
        </w:rPr>
      </w:pPr>
      <w:r w:rsidRPr="00EF273A">
        <w:rPr>
          <w:u w:val="single"/>
        </w:rPr>
        <w:t>Личностные:</w:t>
      </w:r>
    </w:p>
    <w:p w:rsidR="009A0433" w:rsidRPr="00EF273A" w:rsidRDefault="009A0433" w:rsidP="008D5EDF">
      <w:pPr>
        <w:pStyle w:val="a4"/>
        <w:numPr>
          <w:ilvl w:val="0"/>
          <w:numId w:val="17"/>
        </w:numPr>
        <w:suppressAutoHyphens/>
        <w:autoSpaceDN w:val="0"/>
        <w:ind w:left="1134"/>
        <w:jc w:val="both"/>
        <w:textAlignment w:val="baseline"/>
      </w:pPr>
      <w:r w:rsidRPr="00EF273A">
        <w:t>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9A0433" w:rsidRPr="00EF273A" w:rsidRDefault="009A0433" w:rsidP="008D5EDF">
      <w:pPr>
        <w:pStyle w:val="a4"/>
        <w:numPr>
          <w:ilvl w:val="0"/>
          <w:numId w:val="17"/>
        </w:numPr>
        <w:suppressAutoHyphens/>
        <w:autoSpaceDN w:val="0"/>
        <w:ind w:left="1134"/>
        <w:jc w:val="both"/>
        <w:textAlignment w:val="baseline"/>
      </w:pPr>
      <w:r w:rsidRPr="00EF273A">
        <w:t>осознание ценности географических знаний, как важнейшего компонента научной картины мира:</w:t>
      </w:r>
    </w:p>
    <w:p w:rsidR="009A0433" w:rsidRPr="00EF273A" w:rsidRDefault="009A0433" w:rsidP="008D5EDF">
      <w:pPr>
        <w:pStyle w:val="a4"/>
        <w:numPr>
          <w:ilvl w:val="0"/>
          <w:numId w:val="17"/>
        </w:numPr>
        <w:suppressAutoHyphens/>
        <w:autoSpaceDN w:val="0"/>
        <w:ind w:left="1134"/>
        <w:jc w:val="both"/>
        <w:textAlignment w:val="baseline"/>
      </w:pPr>
      <w:r w:rsidRPr="00EF273A">
        <w:t>сформированность  устойчивых установок социально-ответственного поведения в географической среде – среде обитания всего живого, в том числе и человека.</w:t>
      </w:r>
    </w:p>
    <w:p w:rsidR="009A0433" w:rsidRPr="00EF273A" w:rsidRDefault="009A0433" w:rsidP="009A0433">
      <w:pPr>
        <w:pStyle w:val="Standard"/>
        <w:ind w:firstLine="709"/>
        <w:jc w:val="both"/>
      </w:pPr>
      <w:r w:rsidRPr="00EF273A">
        <w:rPr>
          <w:u w:val="single"/>
        </w:rPr>
        <w:t>Метапредметные</w:t>
      </w:r>
      <w:r w:rsidRPr="00EF273A">
        <w:t>:</w:t>
      </w:r>
    </w:p>
    <w:p w:rsidR="009A0433" w:rsidRPr="00EF273A" w:rsidRDefault="009A0433" w:rsidP="009A0433">
      <w:pPr>
        <w:pStyle w:val="Standard"/>
        <w:ind w:firstLine="709"/>
        <w:jc w:val="both"/>
      </w:pPr>
      <w:r w:rsidRPr="00EF273A">
        <w:t>Метапредметные  результаты  курса  «География. Начальный курс»  основаны на формировании универсальных учебных действий.</w:t>
      </w:r>
    </w:p>
    <w:p w:rsidR="009A0433" w:rsidRPr="00EF273A" w:rsidRDefault="009A0433" w:rsidP="009A0433">
      <w:pPr>
        <w:pStyle w:val="Standard"/>
        <w:ind w:firstLine="709"/>
        <w:jc w:val="both"/>
        <w:rPr>
          <w:i/>
          <w:u w:val="single"/>
        </w:rPr>
      </w:pPr>
      <w:r w:rsidRPr="00EF273A">
        <w:rPr>
          <w:i/>
          <w:u w:val="single"/>
        </w:rPr>
        <w:t>Личностные УУД:</w:t>
      </w:r>
    </w:p>
    <w:p w:rsidR="009A0433" w:rsidRPr="00EF273A" w:rsidRDefault="009A0433" w:rsidP="008D5EDF">
      <w:pPr>
        <w:pStyle w:val="a4"/>
        <w:numPr>
          <w:ilvl w:val="0"/>
          <w:numId w:val="20"/>
        </w:numPr>
        <w:suppressAutoHyphens/>
        <w:autoSpaceDN w:val="0"/>
        <w:ind w:left="1134"/>
        <w:jc w:val="both"/>
        <w:textAlignment w:val="baseline"/>
      </w:pPr>
      <w:r w:rsidRPr="00EF273A">
        <w:t>осознание себя как члена общества на глобальном, региональном и локальном уровнях (житель планеты Земля, житель конкретного региона);</w:t>
      </w:r>
    </w:p>
    <w:p w:rsidR="009A0433" w:rsidRPr="00EF273A" w:rsidRDefault="009A0433" w:rsidP="008D5EDF">
      <w:pPr>
        <w:pStyle w:val="a4"/>
        <w:numPr>
          <w:ilvl w:val="0"/>
          <w:numId w:val="20"/>
        </w:numPr>
        <w:suppressAutoHyphens/>
        <w:autoSpaceDN w:val="0"/>
        <w:ind w:left="1134"/>
        <w:jc w:val="both"/>
        <w:textAlignment w:val="baseline"/>
      </w:pPr>
      <w:r w:rsidRPr="00EF273A">
        <w:t>осознание значимости и общности глобальных проблем человечества;</w:t>
      </w:r>
    </w:p>
    <w:p w:rsidR="009A0433" w:rsidRPr="00EF273A" w:rsidRDefault="009A0433" w:rsidP="008D5EDF">
      <w:pPr>
        <w:pStyle w:val="a4"/>
        <w:numPr>
          <w:ilvl w:val="0"/>
          <w:numId w:val="20"/>
        </w:numPr>
        <w:suppressAutoHyphens/>
        <w:autoSpaceDN w:val="0"/>
        <w:ind w:left="1134"/>
        <w:jc w:val="both"/>
        <w:textAlignment w:val="baseline"/>
      </w:pPr>
      <w:r w:rsidRPr="00EF273A">
        <w:t>эмоционально-ценностное отношение к окружающей среде, необходимости её сохранения и рационального использования;</w:t>
      </w:r>
    </w:p>
    <w:p w:rsidR="009A0433" w:rsidRPr="00EF273A" w:rsidRDefault="009A0433" w:rsidP="008D5EDF">
      <w:pPr>
        <w:pStyle w:val="a4"/>
        <w:numPr>
          <w:ilvl w:val="0"/>
          <w:numId w:val="20"/>
        </w:numPr>
        <w:suppressAutoHyphens/>
        <w:autoSpaceDN w:val="0"/>
        <w:ind w:left="1134"/>
        <w:jc w:val="both"/>
        <w:textAlignment w:val="baseline"/>
      </w:pPr>
      <w:r w:rsidRPr="00EF273A">
        <w:t>патриотизм, любовь к своей местности, своему региону, своей стране;</w:t>
      </w:r>
    </w:p>
    <w:p w:rsidR="009A0433" w:rsidRPr="00EF273A" w:rsidRDefault="009A0433" w:rsidP="008D5EDF">
      <w:pPr>
        <w:pStyle w:val="a4"/>
        <w:numPr>
          <w:ilvl w:val="0"/>
          <w:numId w:val="20"/>
        </w:numPr>
        <w:suppressAutoHyphens/>
        <w:autoSpaceDN w:val="0"/>
        <w:ind w:left="1134"/>
        <w:jc w:val="both"/>
        <w:textAlignment w:val="baseline"/>
      </w:pPr>
      <w:r w:rsidRPr="00EF273A">
        <w:lastRenderedPageBreak/>
        <w:t>уважение к истории, культуре, национальным особенностям, толерантность.</w:t>
      </w:r>
    </w:p>
    <w:p w:rsidR="009A0433" w:rsidRPr="00EF273A" w:rsidRDefault="009A0433" w:rsidP="009A0433">
      <w:pPr>
        <w:pStyle w:val="Standard"/>
        <w:ind w:firstLine="709"/>
        <w:jc w:val="both"/>
        <w:rPr>
          <w:i/>
          <w:u w:val="single"/>
        </w:rPr>
      </w:pPr>
      <w:r w:rsidRPr="00EF273A">
        <w:rPr>
          <w:i/>
          <w:u w:val="single"/>
        </w:rPr>
        <w:t>Регулятивные УУД:</w:t>
      </w:r>
    </w:p>
    <w:p w:rsidR="009A0433" w:rsidRPr="00EF273A" w:rsidRDefault="009A0433" w:rsidP="008D5EDF">
      <w:pPr>
        <w:pStyle w:val="a4"/>
        <w:numPr>
          <w:ilvl w:val="0"/>
          <w:numId w:val="18"/>
        </w:numPr>
        <w:suppressAutoHyphens/>
        <w:autoSpaceDN w:val="0"/>
        <w:ind w:left="1134"/>
        <w:jc w:val="both"/>
        <w:textAlignment w:val="baseline"/>
      </w:pPr>
      <w:r w:rsidRPr="00EF273A">
        <w:t>способность к самостоятельному приобретению  новых знаний и практических умений;</w:t>
      </w:r>
    </w:p>
    <w:p w:rsidR="009A0433" w:rsidRPr="00EF273A" w:rsidRDefault="009A0433" w:rsidP="008D5EDF">
      <w:pPr>
        <w:pStyle w:val="a4"/>
        <w:numPr>
          <w:ilvl w:val="0"/>
          <w:numId w:val="18"/>
        </w:numPr>
        <w:suppressAutoHyphens/>
        <w:autoSpaceDN w:val="0"/>
        <w:ind w:left="1134"/>
        <w:jc w:val="both"/>
        <w:textAlignment w:val="baseline"/>
      </w:pPr>
      <w:r w:rsidRPr="00EF273A">
        <w:t>умения управлять своей познавательной деятельностью;</w:t>
      </w:r>
    </w:p>
    <w:p w:rsidR="009A0433" w:rsidRPr="00EF273A" w:rsidRDefault="009A0433" w:rsidP="008D5EDF">
      <w:pPr>
        <w:pStyle w:val="a4"/>
        <w:numPr>
          <w:ilvl w:val="0"/>
          <w:numId w:val="18"/>
        </w:numPr>
        <w:suppressAutoHyphens/>
        <w:autoSpaceDN w:val="0"/>
        <w:ind w:left="1134"/>
        <w:jc w:val="both"/>
        <w:textAlignment w:val="baseline"/>
      </w:pPr>
      <w:r w:rsidRPr="00EF273A">
        <w:t>умение организовывать свою деятельность;</w:t>
      </w:r>
    </w:p>
    <w:p w:rsidR="009A0433" w:rsidRPr="00EF273A" w:rsidRDefault="009A0433" w:rsidP="008D5EDF">
      <w:pPr>
        <w:pStyle w:val="a4"/>
        <w:numPr>
          <w:ilvl w:val="0"/>
          <w:numId w:val="18"/>
        </w:numPr>
        <w:suppressAutoHyphens/>
        <w:autoSpaceDN w:val="0"/>
        <w:ind w:left="1134"/>
        <w:jc w:val="both"/>
        <w:textAlignment w:val="baseline"/>
      </w:pPr>
      <w:r w:rsidRPr="00EF273A">
        <w:t>определять её  цели и задачи;</w:t>
      </w:r>
    </w:p>
    <w:p w:rsidR="009A0433" w:rsidRPr="00EF273A" w:rsidRDefault="009A0433" w:rsidP="008D5EDF">
      <w:pPr>
        <w:pStyle w:val="a4"/>
        <w:numPr>
          <w:ilvl w:val="0"/>
          <w:numId w:val="18"/>
        </w:numPr>
        <w:suppressAutoHyphens/>
        <w:autoSpaceDN w:val="0"/>
        <w:ind w:left="1134"/>
        <w:jc w:val="both"/>
        <w:textAlignment w:val="baseline"/>
      </w:pPr>
      <w:r w:rsidRPr="00EF273A">
        <w:t>выбирать средства   и применять их на практике;</w:t>
      </w:r>
    </w:p>
    <w:p w:rsidR="009A0433" w:rsidRPr="00EF273A" w:rsidRDefault="009A0433" w:rsidP="008D5EDF">
      <w:pPr>
        <w:pStyle w:val="a4"/>
        <w:numPr>
          <w:ilvl w:val="0"/>
          <w:numId w:val="18"/>
        </w:numPr>
        <w:suppressAutoHyphens/>
        <w:autoSpaceDN w:val="0"/>
        <w:ind w:left="1134"/>
        <w:jc w:val="both"/>
        <w:textAlignment w:val="baseline"/>
      </w:pPr>
      <w:r w:rsidRPr="00EF273A">
        <w:t>оценивать достигнутые результаты.</w:t>
      </w:r>
    </w:p>
    <w:p w:rsidR="009A0433" w:rsidRPr="00EF273A" w:rsidRDefault="009A0433" w:rsidP="009A0433">
      <w:pPr>
        <w:pStyle w:val="Standard"/>
        <w:ind w:firstLine="709"/>
        <w:jc w:val="both"/>
        <w:rPr>
          <w:i/>
          <w:u w:val="single"/>
        </w:rPr>
      </w:pPr>
      <w:r w:rsidRPr="00EF273A">
        <w:rPr>
          <w:i/>
          <w:u w:val="single"/>
        </w:rPr>
        <w:t>Познавательные УУД:</w:t>
      </w:r>
    </w:p>
    <w:p w:rsidR="009A0433" w:rsidRPr="00EF273A" w:rsidRDefault="009A0433" w:rsidP="008D5EDF">
      <w:pPr>
        <w:pStyle w:val="a4"/>
        <w:numPr>
          <w:ilvl w:val="0"/>
          <w:numId w:val="15"/>
        </w:numPr>
        <w:suppressAutoHyphens/>
        <w:autoSpaceDN w:val="0"/>
        <w:ind w:left="1134"/>
        <w:jc w:val="both"/>
        <w:textAlignment w:val="baseline"/>
      </w:pPr>
      <w:r w:rsidRPr="00EF273A">
        <w:t>формирование и развитие по средствам географических знаний познавательных интересов,  интеллектуальных и творческих результатов;</w:t>
      </w:r>
    </w:p>
    <w:p w:rsidR="009A0433" w:rsidRPr="00EF273A" w:rsidRDefault="009A0433" w:rsidP="008D5EDF">
      <w:pPr>
        <w:pStyle w:val="a4"/>
        <w:numPr>
          <w:ilvl w:val="0"/>
          <w:numId w:val="15"/>
        </w:numPr>
        <w:suppressAutoHyphens/>
        <w:autoSpaceDN w:val="0"/>
        <w:ind w:left="1134"/>
        <w:jc w:val="both"/>
        <w:textAlignment w:val="baseline"/>
      </w:pPr>
      <w:r w:rsidRPr="00EF273A">
        <w:t>умение вести самостоятельный поиск, анализ, отбор информации, её преобразование, сохранение, передачу и презентацию с помощью технических средств.</w:t>
      </w:r>
    </w:p>
    <w:p w:rsidR="009A0433" w:rsidRPr="00EF273A" w:rsidRDefault="009A0433" w:rsidP="009A0433">
      <w:pPr>
        <w:pStyle w:val="a4"/>
        <w:ind w:firstLine="709"/>
        <w:jc w:val="both"/>
        <w:rPr>
          <w:i/>
          <w:u w:val="single"/>
        </w:rPr>
      </w:pPr>
      <w:r w:rsidRPr="00EF273A">
        <w:rPr>
          <w:i/>
          <w:u w:val="single"/>
        </w:rPr>
        <w:t>Коммуникативные УУД:</w:t>
      </w:r>
    </w:p>
    <w:p w:rsidR="009A0433" w:rsidRPr="00EF273A" w:rsidRDefault="009A0433" w:rsidP="008D5EDF">
      <w:pPr>
        <w:pStyle w:val="a4"/>
        <w:numPr>
          <w:ilvl w:val="0"/>
          <w:numId w:val="19"/>
        </w:numPr>
        <w:suppressAutoHyphens/>
        <w:autoSpaceDN w:val="0"/>
        <w:ind w:left="1134"/>
        <w:jc w:val="both"/>
        <w:textAlignment w:val="baseline"/>
      </w:pPr>
      <w:r w:rsidRPr="00EF273A">
        <w:t>самостоятельно организовывать учебное взаимодействие в группе  (определять общие цели, распределять роли, договариваться друг с другом)</w:t>
      </w:r>
    </w:p>
    <w:p w:rsidR="009A0433" w:rsidRPr="00EF273A" w:rsidRDefault="009A0433" w:rsidP="009A0433">
      <w:pPr>
        <w:pStyle w:val="Standard"/>
        <w:jc w:val="center"/>
        <w:rPr>
          <w:b/>
        </w:rPr>
      </w:pPr>
    </w:p>
    <w:p w:rsidR="009A0433" w:rsidRPr="00EF273A" w:rsidRDefault="009A0433" w:rsidP="009A0433">
      <w:pPr>
        <w:pStyle w:val="Standard"/>
        <w:jc w:val="center"/>
        <w:rPr>
          <w:b/>
        </w:rPr>
      </w:pPr>
      <w:r w:rsidRPr="00EF273A">
        <w:rPr>
          <w:b/>
        </w:rPr>
        <w:t>Требования к уровню подготовки учащихся.</w:t>
      </w:r>
    </w:p>
    <w:p w:rsidR="009A0433" w:rsidRPr="00EF273A" w:rsidRDefault="009A0433" w:rsidP="009A0433">
      <w:pPr>
        <w:pStyle w:val="Standard"/>
        <w:ind w:firstLine="709"/>
        <w:jc w:val="both"/>
        <w:rPr>
          <w:i/>
          <w:u w:val="single"/>
        </w:rPr>
      </w:pPr>
      <w:r w:rsidRPr="00EF273A">
        <w:rPr>
          <w:i/>
          <w:u w:val="single"/>
        </w:rPr>
        <w:t>Ученик научится:</w:t>
      </w:r>
    </w:p>
    <w:p w:rsidR="009A0433" w:rsidRPr="00EF273A" w:rsidRDefault="009A0433" w:rsidP="008D5EDF">
      <w:pPr>
        <w:pStyle w:val="a4"/>
        <w:numPr>
          <w:ilvl w:val="0"/>
          <w:numId w:val="19"/>
        </w:numPr>
        <w:suppressAutoHyphens/>
        <w:autoSpaceDN w:val="0"/>
        <w:ind w:left="1134"/>
        <w:jc w:val="both"/>
        <w:textAlignment w:val="baseline"/>
      </w:pPr>
      <w:r w:rsidRPr="00EF273A">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для решения учебных и практико-ориентированных задач;</w:t>
      </w:r>
    </w:p>
    <w:p w:rsidR="009A0433" w:rsidRPr="00EF273A" w:rsidRDefault="009A0433" w:rsidP="008D5EDF">
      <w:pPr>
        <w:pStyle w:val="a4"/>
        <w:numPr>
          <w:ilvl w:val="0"/>
          <w:numId w:val="19"/>
        </w:numPr>
        <w:suppressAutoHyphens/>
        <w:autoSpaceDN w:val="0"/>
        <w:ind w:left="1134"/>
        <w:jc w:val="both"/>
        <w:textAlignment w:val="baseline"/>
      </w:pPr>
      <w:r w:rsidRPr="00EF273A">
        <w:t>анализировать, обобщать и интерпретировать географическую информацию;</w:t>
      </w:r>
    </w:p>
    <w:p w:rsidR="009A0433" w:rsidRPr="00EF273A" w:rsidRDefault="009A0433" w:rsidP="008D5EDF">
      <w:pPr>
        <w:pStyle w:val="a4"/>
        <w:numPr>
          <w:ilvl w:val="0"/>
          <w:numId w:val="19"/>
        </w:numPr>
        <w:suppressAutoHyphens/>
        <w:autoSpaceDN w:val="0"/>
        <w:ind w:left="1134"/>
        <w:jc w:val="both"/>
        <w:textAlignment w:val="baseline"/>
      </w:pPr>
      <w:r w:rsidRPr="00EF273A">
        <w:t>по результатам наблюдений (в том числе инструментальных) находить и формулировать зависимости и закономерности;</w:t>
      </w:r>
    </w:p>
    <w:p w:rsidR="009A0433" w:rsidRPr="00EF273A" w:rsidRDefault="009A0433" w:rsidP="008D5EDF">
      <w:pPr>
        <w:pStyle w:val="a4"/>
        <w:numPr>
          <w:ilvl w:val="0"/>
          <w:numId w:val="19"/>
        </w:numPr>
        <w:suppressAutoHyphens/>
        <w:autoSpaceDN w:val="0"/>
        <w:ind w:left="1134"/>
        <w:jc w:val="both"/>
        <w:textAlignment w:val="baseline"/>
      </w:pPr>
      <w:r w:rsidRPr="00EF273A">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9A0433" w:rsidRPr="00EF273A" w:rsidRDefault="009A0433" w:rsidP="008D5EDF">
      <w:pPr>
        <w:pStyle w:val="a4"/>
        <w:numPr>
          <w:ilvl w:val="0"/>
          <w:numId w:val="19"/>
        </w:numPr>
        <w:suppressAutoHyphens/>
        <w:autoSpaceDN w:val="0"/>
        <w:ind w:left="1134"/>
        <w:jc w:val="both"/>
        <w:textAlignment w:val="baseline"/>
      </w:pPr>
      <w:r w:rsidRPr="00EF273A">
        <w:t>в процессе работы с одним или несколькими источниками географической информации выявлять содержащуюся в них противоречивую информацию;</w:t>
      </w:r>
    </w:p>
    <w:p w:rsidR="009A0433" w:rsidRPr="00EF273A" w:rsidRDefault="009A0433" w:rsidP="008D5EDF">
      <w:pPr>
        <w:pStyle w:val="a4"/>
        <w:numPr>
          <w:ilvl w:val="0"/>
          <w:numId w:val="19"/>
        </w:numPr>
        <w:suppressAutoHyphens/>
        <w:autoSpaceDN w:val="0"/>
        <w:ind w:left="1134"/>
        <w:jc w:val="both"/>
        <w:textAlignment w:val="baseline"/>
      </w:pPr>
      <w:r w:rsidRPr="00EF273A">
        <w:t>составлять описание географических объектов, процессов и явлений с использованием разных источников географической информации;</w:t>
      </w:r>
    </w:p>
    <w:p w:rsidR="009A0433" w:rsidRPr="00EF273A" w:rsidRDefault="009A0433" w:rsidP="008D5EDF">
      <w:pPr>
        <w:pStyle w:val="a4"/>
        <w:numPr>
          <w:ilvl w:val="0"/>
          <w:numId w:val="19"/>
        </w:numPr>
        <w:suppressAutoHyphens/>
        <w:autoSpaceDN w:val="0"/>
        <w:ind w:left="1134"/>
        <w:jc w:val="both"/>
        <w:textAlignment w:val="baseline"/>
      </w:pPr>
      <w:r w:rsidRPr="00EF273A">
        <w:t>представлять в различных формах географическую информацию необходимую для решения учебных и практико-ориентированных задач.</w:t>
      </w:r>
    </w:p>
    <w:p w:rsidR="009A0433" w:rsidRPr="00EF273A" w:rsidRDefault="009A0433" w:rsidP="009A0433">
      <w:pPr>
        <w:pStyle w:val="Standard"/>
        <w:ind w:firstLine="709"/>
        <w:jc w:val="both"/>
        <w:rPr>
          <w:i/>
          <w:u w:val="single"/>
        </w:rPr>
      </w:pPr>
      <w:r w:rsidRPr="00EF273A">
        <w:rPr>
          <w:i/>
          <w:u w:val="single"/>
        </w:rPr>
        <w:t>Ученик получит возможность научиться:</w:t>
      </w:r>
    </w:p>
    <w:p w:rsidR="009A0433" w:rsidRPr="00EF273A" w:rsidRDefault="009A0433" w:rsidP="008D5EDF">
      <w:pPr>
        <w:pStyle w:val="a4"/>
        <w:numPr>
          <w:ilvl w:val="0"/>
          <w:numId w:val="16"/>
        </w:numPr>
        <w:suppressAutoHyphens/>
        <w:autoSpaceDN w:val="0"/>
        <w:ind w:left="1134"/>
        <w:jc w:val="both"/>
        <w:textAlignment w:val="baseline"/>
      </w:pPr>
      <w:r w:rsidRPr="00EF273A">
        <w:lastRenderedPageBreak/>
        <w:t>ориентироваться на местности при помощи топографических карт и современных навигационных приборов;</w:t>
      </w:r>
    </w:p>
    <w:p w:rsidR="009A0433" w:rsidRPr="00EF273A" w:rsidRDefault="009A0433" w:rsidP="008D5EDF">
      <w:pPr>
        <w:pStyle w:val="a4"/>
        <w:numPr>
          <w:ilvl w:val="0"/>
          <w:numId w:val="16"/>
        </w:numPr>
        <w:suppressAutoHyphens/>
        <w:autoSpaceDN w:val="0"/>
        <w:ind w:left="1134"/>
        <w:jc w:val="both"/>
        <w:textAlignment w:val="baseline"/>
      </w:pPr>
      <w:r w:rsidRPr="00EF273A">
        <w:t>читать космические снимки и аэрофотоснимки, планы местности и географические карты;</w:t>
      </w:r>
    </w:p>
    <w:p w:rsidR="009A0433" w:rsidRPr="00EF273A" w:rsidRDefault="009A0433" w:rsidP="008D5EDF">
      <w:pPr>
        <w:pStyle w:val="a4"/>
        <w:numPr>
          <w:ilvl w:val="0"/>
          <w:numId w:val="16"/>
        </w:numPr>
        <w:suppressAutoHyphens/>
        <w:autoSpaceDN w:val="0"/>
        <w:ind w:left="1134"/>
        <w:jc w:val="both"/>
        <w:textAlignment w:val="baseline"/>
      </w:pPr>
      <w:r w:rsidRPr="00EF273A">
        <w:t>строить простые планы местности;</w:t>
      </w:r>
    </w:p>
    <w:p w:rsidR="009A0433" w:rsidRPr="00EF273A" w:rsidRDefault="009A0433" w:rsidP="008D5EDF">
      <w:pPr>
        <w:pStyle w:val="a4"/>
        <w:numPr>
          <w:ilvl w:val="0"/>
          <w:numId w:val="16"/>
        </w:numPr>
        <w:suppressAutoHyphens/>
        <w:autoSpaceDN w:val="0"/>
        <w:ind w:left="1134"/>
        <w:jc w:val="both"/>
        <w:textAlignment w:val="baseline"/>
      </w:pPr>
      <w:r w:rsidRPr="00EF273A">
        <w:t>создавать простейшие географические карты различного содержания;</w:t>
      </w:r>
    </w:p>
    <w:p w:rsidR="009A0433" w:rsidRPr="00EF273A" w:rsidRDefault="009A0433" w:rsidP="008D5EDF">
      <w:pPr>
        <w:pStyle w:val="a4"/>
        <w:numPr>
          <w:ilvl w:val="0"/>
          <w:numId w:val="16"/>
        </w:numPr>
        <w:suppressAutoHyphens/>
        <w:autoSpaceDN w:val="0"/>
        <w:ind w:left="1134"/>
        <w:jc w:val="both"/>
        <w:textAlignment w:val="baseline"/>
      </w:pPr>
      <w:r w:rsidRPr="00EF273A">
        <w:t>моделировать географические объекты и явления при помощи компьютерных программ.</w:t>
      </w:r>
    </w:p>
    <w:p w:rsidR="009A0433" w:rsidRPr="00EF273A" w:rsidRDefault="009A0433" w:rsidP="008D5EDF">
      <w:pPr>
        <w:pStyle w:val="a4"/>
        <w:numPr>
          <w:ilvl w:val="0"/>
          <w:numId w:val="16"/>
        </w:numPr>
        <w:suppressAutoHyphens/>
        <w:autoSpaceDN w:val="0"/>
        <w:ind w:left="1134"/>
        <w:jc w:val="both"/>
        <w:textAlignment w:val="baseline"/>
      </w:pPr>
      <w:r w:rsidRPr="00EF273A">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9A0433" w:rsidRPr="00EF273A" w:rsidRDefault="009A0433" w:rsidP="008D5EDF">
      <w:pPr>
        <w:pStyle w:val="a4"/>
        <w:numPr>
          <w:ilvl w:val="0"/>
          <w:numId w:val="16"/>
        </w:numPr>
        <w:suppressAutoHyphens/>
        <w:autoSpaceDN w:val="0"/>
        <w:ind w:left="1134"/>
        <w:jc w:val="both"/>
        <w:textAlignment w:val="baseline"/>
      </w:pPr>
      <w:r w:rsidRPr="00EF273A">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9A0433" w:rsidRPr="00EF273A" w:rsidRDefault="009A0433" w:rsidP="008D5EDF">
      <w:pPr>
        <w:pStyle w:val="a4"/>
        <w:numPr>
          <w:ilvl w:val="0"/>
          <w:numId w:val="16"/>
        </w:numPr>
        <w:suppressAutoHyphens/>
        <w:autoSpaceDN w:val="0"/>
        <w:ind w:left="1134"/>
        <w:jc w:val="both"/>
        <w:textAlignment w:val="baseline"/>
      </w:pPr>
      <w:r w:rsidRPr="00EF273A">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9A0433" w:rsidRPr="00EF273A" w:rsidRDefault="009A0433" w:rsidP="008D5EDF">
      <w:pPr>
        <w:pStyle w:val="a4"/>
        <w:numPr>
          <w:ilvl w:val="0"/>
          <w:numId w:val="16"/>
        </w:numPr>
        <w:suppressAutoHyphens/>
        <w:autoSpaceDN w:val="0"/>
        <w:ind w:left="1134"/>
        <w:jc w:val="both"/>
        <w:textAlignment w:val="baseline"/>
      </w:pPr>
      <w:r w:rsidRPr="00EF273A">
        <w:t>оценивать характер взаимодействия деятельности человек и компонентов природы в разных географических условиях, с точки зрения концепции устойчивого развития.</w:t>
      </w:r>
    </w:p>
    <w:p w:rsidR="009A0433" w:rsidRPr="00EF273A" w:rsidRDefault="009A0433" w:rsidP="008D5EDF">
      <w:pPr>
        <w:pStyle w:val="a4"/>
        <w:numPr>
          <w:ilvl w:val="0"/>
          <w:numId w:val="16"/>
        </w:numPr>
        <w:suppressAutoHyphens/>
        <w:autoSpaceDN w:val="0"/>
        <w:ind w:left="1134"/>
        <w:jc w:val="both"/>
        <w:textAlignment w:val="baseline"/>
      </w:pPr>
      <w:r w:rsidRPr="00EF273A">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9A0433" w:rsidRPr="00EF273A" w:rsidRDefault="009A0433" w:rsidP="008D5EDF">
      <w:pPr>
        <w:pStyle w:val="a4"/>
        <w:numPr>
          <w:ilvl w:val="0"/>
          <w:numId w:val="16"/>
        </w:numPr>
        <w:suppressAutoHyphens/>
        <w:autoSpaceDN w:val="0"/>
        <w:ind w:left="1134"/>
        <w:jc w:val="both"/>
        <w:textAlignment w:val="baseline"/>
      </w:pPr>
      <w:r w:rsidRPr="00EF273A">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9A0433" w:rsidRPr="00EF273A" w:rsidRDefault="009A0433" w:rsidP="008D5EDF">
      <w:pPr>
        <w:pStyle w:val="a4"/>
        <w:numPr>
          <w:ilvl w:val="0"/>
          <w:numId w:val="16"/>
        </w:numPr>
        <w:suppressAutoHyphens/>
        <w:autoSpaceDN w:val="0"/>
        <w:ind w:left="1134"/>
        <w:jc w:val="both"/>
        <w:textAlignment w:val="baseline"/>
      </w:pPr>
      <w:r w:rsidRPr="00EF273A">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9A0433" w:rsidRPr="00EF273A" w:rsidRDefault="009A0433" w:rsidP="008D5EDF">
      <w:pPr>
        <w:pStyle w:val="a4"/>
        <w:numPr>
          <w:ilvl w:val="0"/>
          <w:numId w:val="16"/>
        </w:numPr>
        <w:suppressAutoHyphens/>
        <w:autoSpaceDN w:val="0"/>
        <w:ind w:left="1134"/>
        <w:jc w:val="both"/>
        <w:textAlignment w:val="baseline"/>
      </w:pPr>
      <w:r w:rsidRPr="00EF273A">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9A0433" w:rsidRPr="00EF273A" w:rsidRDefault="009A0433" w:rsidP="009A0433">
      <w:pPr>
        <w:pStyle w:val="Standard"/>
        <w:jc w:val="both"/>
      </w:pPr>
    </w:p>
    <w:p w:rsidR="009A0433" w:rsidRPr="00EF273A" w:rsidRDefault="009A0433" w:rsidP="009A0433">
      <w:pPr>
        <w:pStyle w:val="Standard"/>
        <w:jc w:val="center"/>
        <w:rPr>
          <w:b/>
        </w:rPr>
      </w:pPr>
      <w:r w:rsidRPr="00EF273A">
        <w:rPr>
          <w:b/>
        </w:rPr>
        <w:t>Содержание курса географии в 7 классе (68ч).</w:t>
      </w:r>
    </w:p>
    <w:tbl>
      <w:tblPr>
        <w:tblW w:w="8897" w:type="dxa"/>
        <w:tblCellMar>
          <w:left w:w="10" w:type="dxa"/>
          <w:right w:w="10" w:type="dxa"/>
        </w:tblCellMar>
        <w:tblLook w:val="04A0"/>
      </w:tblPr>
      <w:tblGrid>
        <w:gridCol w:w="5637"/>
        <w:gridCol w:w="3260"/>
      </w:tblGrid>
      <w:tr w:rsidR="009A0433" w:rsidRPr="00EF273A" w:rsidTr="009A0433">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0433" w:rsidRPr="00EF273A" w:rsidRDefault="009A0433" w:rsidP="009A0433">
            <w:pPr>
              <w:pStyle w:val="Standard"/>
              <w:jc w:val="center"/>
              <w:rPr>
                <w:b/>
              </w:rPr>
            </w:pPr>
            <w:r w:rsidRPr="00EF273A">
              <w:rPr>
                <w:b/>
              </w:rPr>
              <w:t>Раздел</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0433" w:rsidRPr="00EF273A" w:rsidRDefault="009A0433" w:rsidP="009A0433">
            <w:pPr>
              <w:pStyle w:val="Standard"/>
              <w:jc w:val="center"/>
              <w:rPr>
                <w:b/>
              </w:rPr>
            </w:pPr>
            <w:r w:rsidRPr="00EF273A">
              <w:rPr>
                <w:b/>
              </w:rPr>
              <w:t>Количество часов</w:t>
            </w:r>
          </w:p>
        </w:tc>
      </w:tr>
      <w:tr w:rsidR="009A0433" w:rsidRPr="00EF273A" w:rsidTr="009A0433">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0433" w:rsidRPr="00EF273A" w:rsidRDefault="009A0433" w:rsidP="009A0433">
            <w:pPr>
              <w:pStyle w:val="Standard"/>
            </w:pPr>
            <w:r w:rsidRPr="00EF273A">
              <w:t>1) Введение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0433" w:rsidRPr="00EF273A" w:rsidRDefault="009A0433" w:rsidP="009A0433">
            <w:pPr>
              <w:pStyle w:val="Standard"/>
              <w:jc w:val="center"/>
            </w:pPr>
            <w:r w:rsidRPr="00EF273A">
              <w:t>3ч.</w:t>
            </w:r>
          </w:p>
        </w:tc>
      </w:tr>
      <w:tr w:rsidR="009A0433" w:rsidRPr="00EF273A" w:rsidTr="009A0433">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0433" w:rsidRPr="00EF273A" w:rsidRDefault="009A0433" w:rsidP="009A0433">
            <w:pPr>
              <w:pStyle w:val="Standard"/>
            </w:pPr>
            <w:r w:rsidRPr="00EF273A">
              <w:t>2)Главные особенности природы земли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0433" w:rsidRPr="00EF273A" w:rsidRDefault="009A0433" w:rsidP="009A0433">
            <w:pPr>
              <w:pStyle w:val="Standard"/>
              <w:jc w:val="center"/>
            </w:pPr>
            <w:r w:rsidRPr="00EF273A">
              <w:t>9ч.</w:t>
            </w:r>
          </w:p>
        </w:tc>
      </w:tr>
      <w:tr w:rsidR="009A0433" w:rsidRPr="00EF273A" w:rsidTr="009A0433">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0433" w:rsidRPr="00EF273A" w:rsidRDefault="009A0433" w:rsidP="009A0433">
            <w:pPr>
              <w:pStyle w:val="Standard"/>
            </w:pPr>
            <w:r w:rsidRPr="00EF273A">
              <w:t>3)Население Земли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0433" w:rsidRPr="00EF273A" w:rsidRDefault="009A0433" w:rsidP="009A0433">
            <w:pPr>
              <w:pStyle w:val="Standard"/>
              <w:jc w:val="center"/>
            </w:pPr>
            <w:r w:rsidRPr="00EF273A">
              <w:t>3ч.</w:t>
            </w:r>
          </w:p>
        </w:tc>
      </w:tr>
      <w:tr w:rsidR="009A0433" w:rsidRPr="00EF273A" w:rsidTr="009A0433">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0433" w:rsidRPr="00EF273A" w:rsidRDefault="009A0433" w:rsidP="009A0433">
            <w:pPr>
              <w:pStyle w:val="Standard"/>
              <w:jc w:val="both"/>
            </w:pPr>
            <w:r w:rsidRPr="00EF273A">
              <w:t>4)Материки и океаны</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0433" w:rsidRPr="00EF273A" w:rsidRDefault="009A0433" w:rsidP="009A0433">
            <w:pPr>
              <w:pStyle w:val="Standard"/>
              <w:jc w:val="center"/>
            </w:pPr>
            <w:r w:rsidRPr="00EF273A">
              <w:t>49ч.</w:t>
            </w:r>
          </w:p>
        </w:tc>
      </w:tr>
      <w:tr w:rsidR="009A0433" w:rsidRPr="00EF273A" w:rsidTr="009A0433">
        <w:trPr>
          <w:trHeight w:val="276"/>
        </w:trPr>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0433" w:rsidRPr="00EF273A" w:rsidRDefault="009A0433" w:rsidP="009A0433">
            <w:pPr>
              <w:pStyle w:val="Standard"/>
            </w:pPr>
            <w:r w:rsidRPr="00EF273A">
              <w:t>5)Земля - наш дом</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0433" w:rsidRPr="00EF273A" w:rsidRDefault="009A0433" w:rsidP="009A0433">
            <w:pPr>
              <w:pStyle w:val="Standard"/>
              <w:jc w:val="center"/>
            </w:pPr>
            <w:r w:rsidRPr="00EF273A">
              <w:t>2ч.</w:t>
            </w:r>
          </w:p>
        </w:tc>
      </w:tr>
      <w:tr w:rsidR="009A0433" w:rsidRPr="00EF273A" w:rsidTr="009A0433">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0433" w:rsidRPr="00EF273A" w:rsidRDefault="009A0433" w:rsidP="009A0433">
            <w:pPr>
              <w:pStyle w:val="Standard"/>
            </w:pPr>
            <w:r w:rsidRPr="00EF273A">
              <w:t>6)Резерв</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0433" w:rsidRPr="00EF273A" w:rsidRDefault="009A0433" w:rsidP="009A0433">
            <w:pPr>
              <w:pStyle w:val="Standard"/>
              <w:jc w:val="center"/>
            </w:pPr>
            <w:r w:rsidRPr="00EF273A">
              <w:t>2ч.</w:t>
            </w:r>
          </w:p>
        </w:tc>
      </w:tr>
    </w:tbl>
    <w:p w:rsidR="009A0433" w:rsidRPr="00EF273A" w:rsidRDefault="009A0433" w:rsidP="009A0433">
      <w:pPr>
        <w:pStyle w:val="Standard"/>
        <w:jc w:val="center"/>
        <w:rPr>
          <w:b/>
        </w:rPr>
      </w:pPr>
    </w:p>
    <w:p w:rsidR="009A0433" w:rsidRPr="00EF273A" w:rsidRDefault="009A0433" w:rsidP="009A0433">
      <w:pPr>
        <w:pStyle w:val="af3"/>
        <w:ind w:firstLine="709"/>
        <w:jc w:val="both"/>
        <w:rPr>
          <w:rFonts w:ascii="Times New Roman" w:hAnsi="Times New Roman"/>
          <w:b/>
          <w:szCs w:val="24"/>
          <w:lang w:val="ru-RU"/>
        </w:rPr>
      </w:pPr>
    </w:p>
    <w:p w:rsidR="009A0433" w:rsidRPr="00EF273A" w:rsidRDefault="009A0433" w:rsidP="009A0433">
      <w:pPr>
        <w:pStyle w:val="af3"/>
        <w:ind w:firstLine="709"/>
        <w:rPr>
          <w:rFonts w:ascii="Times New Roman" w:hAnsi="Times New Roman"/>
          <w:b/>
          <w:szCs w:val="24"/>
          <w:lang w:val="ru-RU"/>
        </w:rPr>
      </w:pPr>
      <w:r w:rsidRPr="00EF273A">
        <w:rPr>
          <w:rFonts w:ascii="Times New Roman" w:hAnsi="Times New Roman"/>
          <w:b/>
          <w:szCs w:val="24"/>
          <w:lang w:val="ru-RU"/>
        </w:rPr>
        <w:t>7 класс.</w:t>
      </w:r>
    </w:p>
    <w:p w:rsidR="009A0433" w:rsidRPr="00EF273A" w:rsidRDefault="009A0433" w:rsidP="009A0433">
      <w:pPr>
        <w:pStyle w:val="af3"/>
        <w:ind w:firstLine="709"/>
        <w:jc w:val="both"/>
        <w:rPr>
          <w:rFonts w:ascii="Times New Roman" w:hAnsi="Times New Roman"/>
          <w:b/>
          <w:szCs w:val="24"/>
          <w:lang w:val="ru-RU"/>
        </w:rPr>
      </w:pPr>
    </w:p>
    <w:p w:rsidR="009A0433" w:rsidRPr="00EF273A" w:rsidRDefault="009A0433" w:rsidP="009A0433">
      <w:pPr>
        <w:pStyle w:val="af3"/>
        <w:ind w:firstLine="709"/>
        <w:rPr>
          <w:rFonts w:ascii="Times New Roman" w:hAnsi="Times New Roman"/>
          <w:szCs w:val="24"/>
          <w:lang w:val="ru-RU"/>
        </w:rPr>
      </w:pPr>
      <w:r w:rsidRPr="00EF273A">
        <w:rPr>
          <w:rFonts w:ascii="Times New Roman" w:hAnsi="Times New Roman"/>
          <w:b/>
          <w:szCs w:val="24"/>
          <w:u w:val="single"/>
          <w:lang w:val="ru-RU"/>
        </w:rPr>
        <w:t xml:space="preserve">Раздел </w:t>
      </w:r>
      <w:r w:rsidRPr="00EF273A">
        <w:rPr>
          <w:rFonts w:ascii="Times New Roman" w:hAnsi="Times New Roman"/>
          <w:b/>
          <w:szCs w:val="24"/>
          <w:u w:val="single"/>
        </w:rPr>
        <w:t>I</w:t>
      </w:r>
      <w:r w:rsidRPr="00EF273A">
        <w:rPr>
          <w:rFonts w:ascii="Times New Roman" w:hAnsi="Times New Roman"/>
          <w:b/>
          <w:szCs w:val="24"/>
          <w:u w:val="single"/>
          <w:lang w:val="ru-RU"/>
        </w:rPr>
        <w:t>. Введение (3ч.)</w:t>
      </w:r>
    </w:p>
    <w:p w:rsidR="009A0433" w:rsidRPr="00EF273A" w:rsidRDefault="009A0433" w:rsidP="009A0433">
      <w:pPr>
        <w:pStyle w:val="af3"/>
        <w:ind w:firstLine="709"/>
        <w:jc w:val="both"/>
        <w:rPr>
          <w:rFonts w:ascii="Times New Roman" w:hAnsi="Times New Roman"/>
          <w:szCs w:val="24"/>
          <w:lang w:val="ru-RU"/>
        </w:rPr>
      </w:pPr>
      <w:r w:rsidRPr="00EF273A">
        <w:rPr>
          <w:rFonts w:ascii="Times New Roman" w:hAnsi="Times New Roman"/>
          <w:b/>
          <w:szCs w:val="24"/>
          <w:lang w:val="ru-RU"/>
        </w:rPr>
        <w:t xml:space="preserve">Что изучают в курсе «Материки, океаны, народы и страны.»(1ч.) </w:t>
      </w:r>
      <w:r w:rsidRPr="00EF273A">
        <w:rPr>
          <w:rFonts w:ascii="Times New Roman" w:hAnsi="Times New Roman"/>
          <w:szCs w:val="24"/>
          <w:lang w:val="ru-RU"/>
        </w:rPr>
        <w:t>Поверхность земли (Материки, океаны). Части света.</w:t>
      </w:r>
    </w:p>
    <w:p w:rsidR="009A0433" w:rsidRPr="00EF273A" w:rsidRDefault="009A0433" w:rsidP="009A0433">
      <w:pPr>
        <w:pStyle w:val="af3"/>
        <w:ind w:firstLine="709"/>
        <w:jc w:val="both"/>
        <w:rPr>
          <w:rFonts w:ascii="Times New Roman" w:hAnsi="Times New Roman"/>
          <w:szCs w:val="24"/>
          <w:lang w:val="ru-RU"/>
        </w:rPr>
      </w:pPr>
      <w:r w:rsidRPr="00EF273A">
        <w:rPr>
          <w:rFonts w:ascii="Times New Roman" w:hAnsi="Times New Roman"/>
          <w:b/>
          <w:szCs w:val="24"/>
          <w:lang w:val="ru-RU"/>
        </w:rPr>
        <w:t xml:space="preserve">Как люди открывали мир.(1ч.) </w:t>
      </w:r>
      <w:r w:rsidRPr="00EF273A">
        <w:rPr>
          <w:rFonts w:ascii="Times New Roman" w:hAnsi="Times New Roman"/>
          <w:szCs w:val="24"/>
          <w:lang w:val="ru-RU"/>
        </w:rPr>
        <w:t xml:space="preserve"> География с древности до современной эпохи.</w:t>
      </w:r>
    </w:p>
    <w:p w:rsidR="009A0433" w:rsidRPr="00EF273A" w:rsidRDefault="009A0433" w:rsidP="009A0433">
      <w:pPr>
        <w:pStyle w:val="af3"/>
        <w:ind w:firstLine="709"/>
        <w:jc w:val="both"/>
        <w:rPr>
          <w:rFonts w:ascii="Times New Roman" w:hAnsi="Times New Roman"/>
          <w:szCs w:val="24"/>
          <w:lang w:val="ru-RU"/>
        </w:rPr>
      </w:pPr>
      <w:r w:rsidRPr="00EF273A">
        <w:rPr>
          <w:rFonts w:ascii="Times New Roman" w:hAnsi="Times New Roman"/>
          <w:b/>
          <w:szCs w:val="24"/>
          <w:lang w:val="ru-RU"/>
        </w:rPr>
        <w:t xml:space="preserve">Методы географических исследований. (1ч.) </w:t>
      </w:r>
      <w:r w:rsidRPr="00EF273A">
        <w:rPr>
          <w:rFonts w:ascii="Times New Roman" w:hAnsi="Times New Roman"/>
          <w:szCs w:val="24"/>
          <w:lang w:val="ru-RU"/>
        </w:rPr>
        <w:t xml:space="preserve">Методы изучения Земли </w:t>
      </w:r>
    </w:p>
    <w:p w:rsidR="009A0433" w:rsidRPr="00EF273A" w:rsidRDefault="009A0433" w:rsidP="009A0433">
      <w:pPr>
        <w:pStyle w:val="af3"/>
        <w:ind w:firstLine="709"/>
        <w:jc w:val="both"/>
        <w:rPr>
          <w:rFonts w:ascii="Times New Roman" w:hAnsi="Times New Roman"/>
          <w:szCs w:val="24"/>
          <w:lang w:val="ru-RU"/>
        </w:rPr>
      </w:pPr>
      <w:r w:rsidRPr="00EF273A">
        <w:rPr>
          <w:rFonts w:ascii="Times New Roman" w:hAnsi="Times New Roman"/>
          <w:i/>
          <w:szCs w:val="24"/>
          <w:u w:val="single"/>
          <w:lang w:val="ru-RU"/>
        </w:rPr>
        <w:t>Практическая работа 1</w:t>
      </w:r>
      <w:r w:rsidRPr="00EF273A">
        <w:rPr>
          <w:rFonts w:ascii="Times New Roman" w:hAnsi="Times New Roman"/>
          <w:i/>
          <w:szCs w:val="24"/>
          <w:lang w:val="ru-RU"/>
        </w:rPr>
        <w:t>. Работа с источниками географической информации.</w:t>
      </w:r>
    </w:p>
    <w:p w:rsidR="009A0433" w:rsidRPr="00EF273A" w:rsidRDefault="009A0433" w:rsidP="009A0433">
      <w:pPr>
        <w:pStyle w:val="af3"/>
        <w:ind w:firstLine="709"/>
        <w:jc w:val="both"/>
        <w:rPr>
          <w:rFonts w:ascii="Times New Roman" w:hAnsi="Times New Roman"/>
          <w:i/>
          <w:szCs w:val="24"/>
          <w:lang w:val="ru-RU"/>
        </w:rPr>
      </w:pPr>
    </w:p>
    <w:p w:rsidR="009A0433" w:rsidRPr="00EF273A" w:rsidRDefault="009A0433" w:rsidP="009A0433">
      <w:pPr>
        <w:pStyle w:val="af3"/>
        <w:ind w:firstLine="709"/>
        <w:rPr>
          <w:rFonts w:ascii="Times New Roman" w:hAnsi="Times New Roman"/>
          <w:szCs w:val="24"/>
          <w:lang w:val="ru-RU"/>
        </w:rPr>
      </w:pPr>
      <w:r w:rsidRPr="00EF273A">
        <w:rPr>
          <w:rFonts w:ascii="Times New Roman" w:hAnsi="Times New Roman"/>
          <w:b/>
          <w:szCs w:val="24"/>
          <w:u w:val="single"/>
          <w:lang w:val="ru-RU"/>
        </w:rPr>
        <w:t xml:space="preserve">Раздел </w:t>
      </w:r>
      <w:r w:rsidRPr="00EF273A">
        <w:rPr>
          <w:rFonts w:ascii="Times New Roman" w:hAnsi="Times New Roman"/>
          <w:b/>
          <w:szCs w:val="24"/>
          <w:u w:val="single"/>
        </w:rPr>
        <w:t>II</w:t>
      </w:r>
      <w:r w:rsidRPr="00EF273A">
        <w:rPr>
          <w:rFonts w:ascii="Times New Roman" w:hAnsi="Times New Roman"/>
          <w:b/>
          <w:szCs w:val="24"/>
          <w:u w:val="single"/>
          <w:lang w:val="ru-RU"/>
        </w:rPr>
        <w:t>. Главные особенности природы Земли. (9ч.)</w:t>
      </w:r>
    </w:p>
    <w:p w:rsidR="009A0433" w:rsidRPr="00EF273A" w:rsidRDefault="009A0433" w:rsidP="009A0433">
      <w:pPr>
        <w:pStyle w:val="af3"/>
        <w:ind w:firstLine="709"/>
        <w:jc w:val="center"/>
        <w:rPr>
          <w:rFonts w:ascii="Times New Roman" w:hAnsi="Times New Roman"/>
          <w:b/>
          <w:szCs w:val="24"/>
          <w:u w:val="single"/>
          <w:lang w:val="ru-RU"/>
        </w:rPr>
      </w:pPr>
    </w:p>
    <w:p w:rsidR="009A0433" w:rsidRPr="00EF273A" w:rsidRDefault="009A0433" w:rsidP="009A0433">
      <w:pPr>
        <w:pStyle w:val="af3"/>
        <w:ind w:firstLine="709"/>
        <w:rPr>
          <w:rFonts w:ascii="Times New Roman" w:hAnsi="Times New Roman"/>
          <w:szCs w:val="24"/>
          <w:lang w:val="ru-RU"/>
        </w:rPr>
      </w:pPr>
      <w:r w:rsidRPr="00EF273A">
        <w:rPr>
          <w:rFonts w:ascii="Times New Roman" w:hAnsi="Times New Roman"/>
          <w:b/>
          <w:szCs w:val="24"/>
          <w:lang w:val="ru-RU"/>
        </w:rPr>
        <w:t xml:space="preserve">Литосфера  и рельеф Земли. (2ч.) </w:t>
      </w:r>
      <w:r w:rsidRPr="00EF273A">
        <w:rPr>
          <w:rFonts w:ascii="Times New Roman" w:hAnsi="Times New Roman"/>
          <w:szCs w:val="24"/>
          <w:lang w:val="ru-RU"/>
        </w:rPr>
        <w:t>Строение материковой и океанической земной коры. Литосферные плиты. Сейсмические пояса. Крупнейшие, крупные и мелкие формы рельефа.</w:t>
      </w:r>
    </w:p>
    <w:p w:rsidR="009A0433" w:rsidRPr="00EF273A" w:rsidRDefault="009A0433" w:rsidP="009A0433">
      <w:pPr>
        <w:pStyle w:val="af3"/>
        <w:ind w:firstLine="709"/>
        <w:rPr>
          <w:rFonts w:ascii="Times New Roman" w:hAnsi="Times New Roman"/>
          <w:szCs w:val="24"/>
          <w:lang w:val="ru-RU"/>
        </w:rPr>
      </w:pPr>
      <w:r w:rsidRPr="00EF273A">
        <w:rPr>
          <w:rFonts w:ascii="Times New Roman" w:hAnsi="Times New Roman"/>
          <w:i/>
          <w:szCs w:val="24"/>
          <w:u w:val="single"/>
          <w:lang w:val="ru-RU"/>
        </w:rPr>
        <w:t>Практическая работа 2.</w:t>
      </w:r>
      <w:r w:rsidRPr="00EF273A">
        <w:rPr>
          <w:rFonts w:ascii="Times New Roman" w:hAnsi="Times New Roman"/>
          <w:i/>
          <w:szCs w:val="24"/>
          <w:lang w:val="ru-RU"/>
        </w:rPr>
        <w:t xml:space="preserve"> Определение по карте направление передвижения литосферных плит.</w:t>
      </w:r>
    </w:p>
    <w:p w:rsidR="009A0433" w:rsidRPr="00EF273A" w:rsidRDefault="009A0433" w:rsidP="009A0433">
      <w:pPr>
        <w:pStyle w:val="af3"/>
        <w:ind w:firstLine="709"/>
        <w:rPr>
          <w:rFonts w:ascii="Times New Roman" w:hAnsi="Times New Roman"/>
          <w:szCs w:val="24"/>
          <w:lang w:val="ru-RU"/>
        </w:rPr>
      </w:pPr>
      <w:r w:rsidRPr="00EF273A">
        <w:rPr>
          <w:rFonts w:ascii="Times New Roman" w:hAnsi="Times New Roman"/>
          <w:b/>
          <w:szCs w:val="24"/>
          <w:lang w:val="ru-RU"/>
        </w:rPr>
        <w:t xml:space="preserve">Атмосфера и климаты Земли. (2ч.) </w:t>
      </w:r>
      <w:r w:rsidRPr="00EF273A">
        <w:rPr>
          <w:rFonts w:ascii="Times New Roman" w:hAnsi="Times New Roman"/>
          <w:szCs w:val="24"/>
          <w:lang w:val="ru-RU"/>
        </w:rPr>
        <w:t>Климатообразующие факторы. Климатические пояса.</w:t>
      </w:r>
    </w:p>
    <w:p w:rsidR="009A0433" w:rsidRPr="00EF273A" w:rsidRDefault="009A0433" w:rsidP="009A0433">
      <w:pPr>
        <w:pStyle w:val="af3"/>
        <w:ind w:firstLine="709"/>
        <w:rPr>
          <w:rFonts w:ascii="Times New Roman" w:hAnsi="Times New Roman"/>
          <w:szCs w:val="24"/>
          <w:lang w:val="ru-RU"/>
        </w:rPr>
      </w:pPr>
      <w:r w:rsidRPr="00EF273A">
        <w:rPr>
          <w:rFonts w:ascii="Times New Roman" w:hAnsi="Times New Roman"/>
          <w:b/>
          <w:szCs w:val="24"/>
          <w:lang w:val="ru-RU"/>
        </w:rPr>
        <w:t xml:space="preserve">Гидросфера (2ч.) </w:t>
      </w:r>
      <w:r w:rsidRPr="00EF273A">
        <w:rPr>
          <w:rFonts w:ascii="Times New Roman" w:hAnsi="Times New Roman"/>
          <w:szCs w:val="24"/>
          <w:lang w:val="ru-RU"/>
        </w:rPr>
        <w:t>Мировой океан, его роль в жизни земли. Роль гидросферы в жизни земли. Свойства вод океана. Водные массы. Поверхностные течения.</w:t>
      </w:r>
    </w:p>
    <w:p w:rsidR="009A0433" w:rsidRPr="00EF273A" w:rsidRDefault="009A0433" w:rsidP="009A0433">
      <w:pPr>
        <w:pStyle w:val="af3"/>
        <w:ind w:firstLine="709"/>
        <w:jc w:val="both"/>
        <w:rPr>
          <w:rFonts w:ascii="Times New Roman" w:hAnsi="Times New Roman"/>
          <w:szCs w:val="24"/>
          <w:lang w:val="ru-RU"/>
        </w:rPr>
      </w:pPr>
      <w:r w:rsidRPr="00EF273A">
        <w:rPr>
          <w:rFonts w:ascii="Times New Roman" w:hAnsi="Times New Roman"/>
          <w:i/>
          <w:szCs w:val="24"/>
          <w:u w:val="single"/>
          <w:lang w:val="ru-RU"/>
        </w:rPr>
        <w:t xml:space="preserve">Практическая работа 3. </w:t>
      </w:r>
      <w:r w:rsidRPr="00EF273A">
        <w:rPr>
          <w:rFonts w:ascii="Times New Roman" w:hAnsi="Times New Roman"/>
          <w:i/>
          <w:szCs w:val="24"/>
          <w:lang w:val="ru-RU"/>
        </w:rPr>
        <w:t>Обозначение на контурной карте побережий материков и шельфа как особых ТАПК.</w:t>
      </w:r>
    </w:p>
    <w:p w:rsidR="009A0433" w:rsidRPr="00EF273A" w:rsidRDefault="009A0433" w:rsidP="009A0433">
      <w:pPr>
        <w:pStyle w:val="af3"/>
        <w:ind w:firstLine="709"/>
        <w:jc w:val="both"/>
        <w:rPr>
          <w:rFonts w:ascii="Times New Roman" w:hAnsi="Times New Roman"/>
          <w:szCs w:val="24"/>
          <w:lang w:val="ru-RU"/>
        </w:rPr>
      </w:pPr>
      <w:r w:rsidRPr="00EF273A">
        <w:rPr>
          <w:rFonts w:ascii="Times New Roman" w:hAnsi="Times New Roman"/>
          <w:b/>
          <w:szCs w:val="24"/>
          <w:lang w:val="ru-RU"/>
        </w:rPr>
        <w:t xml:space="preserve">Географическая оболочка (3ч.) </w:t>
      </w:r>
      <w:r w:rsidRPr="00EF273A">
        <w:rPr>
          <w:rFonts w:ascii="Times New Roman" w:hAnsi="Times New Roman"/>
          <w:szCs w:val="24"/>
          <w:lang w:val="ru-RU"/>
        </w:rPr>
        <w:t>Свойства и особенности географической оболочки. Разнообразие ПК. Закономерности географической оболочки. Географическая зональность.</w:t>
      </w:r>
    </w:p>
    <w:p w:rsidR="009A0433" w:rsidRPr="00EF273A" w:rsidRDefault="009A0433" w:rsidP="009A0433">
      <w:pPr>
        <w:pStyle w:val="af3"/>
        <w:ind w:firstLine="709"/>
        <w:jc w:val="both"/>
        <w:rPr>
          <w:rFonts w:ascii="Times New Roman" w:hAnsi="Times New Roman"/>
          <w:szCs w:val="24"/>
          <w:lang w:val="ru-RU"/>
        </w:rPr>
      </w:pPr>
      <w:r w:rsidRPr="00EF273A">
        <w:rPr>
          <w:rFonts w:ascii="Times New Roman" w:hAnsi="Times New Roman"/>
          <w:i/>
          <w:szCs w:val="24"/>
          <w:u w:val="single"/>
          <w:lang w:val="ru-RU"/>
        </w:rPr>
        <w:t xml:space="preserve">Практическая работа 4. </w:t>
      </w:r>
      <w:r w:rsidRPr="00EF273A">
        <w:rPr>
          <w:rFonts w:ascii="Times New Roman" w:hAnsi="Times New Roman"/>
          <w:i/>
          <w:szCs w:val="24"/>
          <w:lang w:val="ru-RU"/>
        </w:rPr>
        <w:t>Анализ схем круговоротов веществ и энергии.</w:t>
      </w:r>
    </w:p>
    <w:p w:rsidR="009A0433" w:rsidRPr="00EF273A" w:rsidRDefault="009A0433" w:rsidP="009A0433">
      <w:pPr>
        <w:pStyle w:val="af3"/>
        <w:ind w:firstLine="709"/>
        <w:jc w:val="both"/>
        <w:rPr>
          <w:rFonts w:ascii="Times New Roman" w:hAnsi="Times New Roman"/>
          <w:i/>
          <w:szCs w:val="24"/>
          <w:lang w:val="ru-RU"/>
        </w:rPr>
      </w:pPr>
    </w:p>
    <w:p w:rsidR="009A0433" w:rsidRPr="00EF273A" w:rsidRDefault="009A0433" w:rsidP="009A0433">
      <w:pPr>
        <w:pStyle w:val="af3"/>
        <w:ind w:firstLine="709"/>
        <w:jc w:val="center"/>
        <w:rPr>
          <w:rFonts w:ascii="Times New Roman" w:hAnsi="Times New Roman"/>
          <w:szCs w:val="24"/>
          <w:lang w:val="ru-RU"/>
        </w:rPr>
      </w:pPr>
      <w:r w:rsidRPr="00EF273A">
        <w:rPr>
          <w:rFonts w:ascii="Times New Roman" w:hAnsi="Times New Roman"/>
          <w:b/>
          <w:szCs w:val="24"/>
          <w:u w:val="single"/>
          <w:lang w:val="ru-RU"/>
        </w:rPr>
        <w:t xml:space="preserve">Раздел </w:t>
      </w:r>
      <w:r w:rsidRPr="00EF273A">
        <w:rPr>
          <w:rFonts w:ascii="Times New Roman" w:hAnsi="Times New Roman"/>
          <w:b/>
          <w:szCs w:val="24"/>
          <w:u w:val="single"/>
        </w:rPr>
        <w:t>III</w:t>
      </w:r>
      <w:r w:rsidRPr="00EF273A">
        <w:rPr>
          <w:rFonts w:ascii="Times New Roman" w:hAnsi="Times New Roman"/>
          <w:b/>
          <w:szCs w:val="24"/>
          <w:u w:val="single"/>
          <w:lang w:val="ru-RU"/>
        </w:rPr>
        <w:t>. Население Земли. (3ч.)</w:t>
      </w:r>
    </w:p>
    <w:p w:rsidR="009A0433" w:rsidRPr="00EF273A" w:rsidRDefault="009A0433" w:rsidP="009A0433">
      <w:pPr>
        <w:pStyle w:val="af3"/>
        <w:ind w:firstLine="709"/>
        <w:jc w:val="center"/>
        <w:rPr>
          <w:rFonts w:ascii="Times New Roman" w:hAnsi="Times New Roman"/>
          <w:b/>
          <w:szCs w:val="24"/>
          <w:u w:val="single"/>
          <w:lang w:val="ru-RU"/>
        </w:rPr>
      </w:pPr>
    </w:p>
    <w:p w:rsidR="009A0433" w:rsidRPr="00EF273A" w:rsidRDefault="009A0433" w:rsidP="009A0433">
      <w:pPr>
        <w:pStyle w:val="af3"/>
        <w:ind w:firstLine="709"/>
        <w:rPr>
          <w:rFonts w:ascii="Times New Roman" w:hAnsi="Times New Roman"/>
          <w:b/>
          <w:szCs w:val="24"/>
          <w:lang w:val="ru-RU"/>
        </w:rPr>
      </w:pPr>
      <w:r w:rsidRPr="00EF273A">
        <w:rPr>
          <w:rFonts w:ascii="Times New Roman" w:hAnsi="Times New Roman"/>
          <w:b/>
          <w:szCs w:val="24"/>
          <w:lang w:val="ru-RU"/>
        </w:rPr>
        <w:t>Численность населения и размещения людей на Земле.(1ч.)</w:t>
      </w:r>
    </w:p>
    <w:p w:rsidR="009A0433" w:rsidRPr="00EF273A" w:rsidRDefault="009A0433" w:rsidP="009A0433">
      <w:pPr>
        <w:pStyle w:val="af3"/>
        <w:tabs>
          <w:tab w:val="left" w:pos="4932"/>
        </w:tabs>
        <w:ind w:firstLine="709"/>
        <w:rPr>
          <w:rFonts w:ascii="Times New Roman" w:hAnsi="Times New Roman"/>
          <w:szCs w:val="24"/>
          <w:lang w:val="ru-RU"/>
        </w:rPr>
      </w:pPr>
      <w:r w:rsidRPr="00EF273A">
        <w:rPr>
          <w:rFonts w:ascii="Times New Roman" w:hAnsi="Times New Roman"/>
          <w:i/>
          <w:szCs w:val="24"/>
          <w:u w:val="single"/>
          <w:lang w:val="ru-RU"/>
        </w:rPr>
        <w:t>Практическая работа 5</w:t>
      </w:r>
      <w:r w:rsidRPr="00EF273A">
        <w:rPr>
          <w:rFonts w:ascii="Times New Roman" w:hAnsi="Times New Roman"/>
          <w:b/>
          <w:i/>
          <w:szCs w:val="24"/>
          <w:u w:val="single"/>
          <w:lang w:val="ru-RU"/>
        </w:rPr>
        <w:t xml:space="preserve">. </w:t>
      </w:r>
      <w:r w:rsidRPr="00EF273A">
        <w:rPr>
          <w:rFonts w:ascii="Times New Roman" w:hAnsi="Times New Roman"/>
          <w:i/>
          <w:szCs w:val="24"/>
          <w:lang w:val="ru-RU"/>
        </w:rPr>
        <w:t>Анализ изменения численности и плотности населения Земли.</w:t>
      </w:r>
    </w:p>
    <w:p w:rsidR="009A0433" w:rsidRPr="00EF273A" w:rsidRDefault="009A0433" w:rsidP="009A0433">
      <w:pPr>
        <w:pStyle w:val="af3"/>
        <w:tabs>
          <w:tab w:val="left" w:pos="4932"/>
        </w:tabs>
        <w:ind w:firstLine="709"/>
        <w:rPr>
          <w:rFonts w:ascii="Times New Roman" w:hAnsi="Times New Roman"/>
          <w:b/>
          <w:szCs w:val="24"/>
          <w:lang w:val="ru-RU"/>
        </w:rPr>
      </w:pPr>
      <w:r w:rsidRPr="00EF273A">
        <w:rPr>
          <w:rFonts w:ascii="Times New Roman" w:hAnsi="Times New Roman"/>
          <w:b/>
          <w:szCs w:val="24"/>
          <w:lang w:val="ru-RU"/>
        </w:rPr>
        <w:t>Народы и религии мира.(1ч.)</w:t>
      </w:r>
    </w:p>
    <w:p w:rsidR="009A0433" w:rsidRPr="00EF273A" w:rsidRDefault="009A0433" w:rsidP="009A0433">
      <w:pPr>
        <w:pStyle w:val="af3"/>
        <w:tabs>
          <w:tab w:val="left" w:pos="4932"/>
        </w:tabs>
        <w:ind w:firstLine="709"/>
        <w:rPr>
          <w:rFonts w:ascii="Times New Roman" w:hAnsi="Times New Roman"/>
          <w:szCs w:val="24"/>
          <w:lang w:val="ru-RU"/>
        </w:rPr>
      </w:pPr>
      <w:r w:rsidRPr="00EF273A">
        <w:rPr>
          <w:rFonts w:ascii="Times New Roman" w:hAnsi="Times New Roman"/>
          <w:i/>
          <w:szCs w:val="24"/>
          <w:u w:val="single"/>
          <w:lang w:val="ru-RU"/>
        </w:rPr>
        <w:t xml:space="preserve">Практическая работа 6. </w:t>
      </w:r>
      <w:r w:rsidRPr="00EF273A">
        <w:rPr>
          <w:rFonts w:ascii="Times New Roman" w:hAnsi="Times New Roman"/>
          <w:i/>
          <w:szCs w:val="24"/>
          <w:lang w:val="ru-RU"/>
        </w:rPr>
        <w:t>Характеристика размещения этносов и распределение религий в мире.</w:t>
      </w:r>
    </w:p>
    <w:p w:rsidR="009A0433" w:rsidRPr="00EF273A" w:rsidRDefault="009A0433" w:rsidP="009A0433">
      <w:pPr>
        <w:pStyle w:val="af3"/>
        <w:tabs>
          <w:tab w:val="left" w:pos="4932"/>
        </w:tabs>
        <w:ind w:firstLine="709"/>
        <w:rPr>
          <w:rFonts w:ascii="Times New Roman" w:hAnsi="Times New Roman"/>
          <w:b/>
          <w:szCs w:val="24"/>
          <w:lang w:val="ru-RU"/>
        </w:rPr>
      </w:pPr>
      <w:r w:rsidRPr="00EF273A">
        <w:rPr>
          <w:rFonts w:ascii="Times New Roman" w:hAnsi="Times New Roman"/>
          <w:b/>
          <w:szCs w:val="24"/>
          <w:lang w:val="ru-RU"/>
        </w:rPr>
        <w:t>Хозяйственная деятельность населения. Городское и сельское население. (1ч.)</w:t>
      </w:r>
    </w:p>
    <w:p w:rsidR="009A0433" w:rsidRPr="00EF273A" w:rsidRDefault="009A0433" w:rsidP="009A0433">
      <w:pPr>
        <w:pStyle w:val="af3"/>
        <w:tabs>
          <w:tab w:val="left" w:pos="4932"/>
        </w:tabs>
        <w:ind w:firstLine="709"/>
        <w:rPr>
          <w:rFonts w:ascii="Times New Roman" w:hAnsi="Times New Roman"/>
          <w:szCs w:val="24"/>
          <w:lang w:val="ru-RU"/>
        </w:rPr>
      </w:pPr>
      <w:r w:rsidRPr="00EF273A">
        <w:rPr>
          <w:rFonts w:ascii="Times New Roman" w:hAnsi="Times New Roman"/>
          <w:i/>
          <w:szCs w:val="24"/>
          <w:u w:val="single"/>
          <w:lang w:val="ru-RU"/>
        </w:rPr>
        <w:t>Практическая работа 7.</w:t>
      </w:r>
      <w:r w:rsidRPr="00EF273A">
        <w:rPr>
          <w:rFonts w:ascii="Times New Roman" w:hAnsi="Times New Roman"/>
          <w:i/>
          <w:szCs w:val="24"/>
          <w:lang w:val="ru-RU"/>
        </w:rPr>
        <w:t xml:space="preserve"> Сравнение образа жизни горожанина и жителя сельской местности. Характеристика функций городов, разных типов сельских поселений.</w:t>
      </w:r>
    </w:p>
    <w:p w:rsidR="009A0433" w:rsidRPr="00EF273A" w:rsidRDefault="009A0433" w:rsidP="009A0433">
      <w:pPr>
        <w:pStyle w:val="af3"/>
        <w:tabs>
          <w:tab w:val="left" w:pos="4932"/>
        </w:tabs>
        <w:ind w:firstLine="709"/>
        <w:rPr>
          <w:rFonts w:ascii="Times New Roman" w:hAnsi="Times New Roman"/>
          <w:i/>
          <w:szCs w:val="24"/>
          <w:lang w:val="ru-RU"/>
        </w:rPr>
      </w:pPr>
    </w:p>
    <w:p w:rsidR="009A0433" w:rsidRPr="00EF273A" w:rsidRDefault="009A0433" w:rsidP="009A0433">
      <w:pPr>
        <w:pStyle w:val="af3"/>
        <w:tabs>
          <w:tab w:val="left" w:pos="4932"/>
        </w:tabs>
        <w:ind w:firstLine="709"/>
        <w:jc w:val="center"/>
        <w:rPr>
          <w:rFonts w:ascii="Times New Roman" w:hAnsi="Times New Roman"/>
          <w:szCs w:val="24"/>
        </w:rPr>
      </w:pPr>
      <w:r w:rsidRPr="00EF273A">
        <w:rPr>
          <w:rFonts w:ascii="Times New Roman" w:hAnsi="Times New Roman"/>
          <w:b/>
          <w:szCs w:val="24"/>
          <w:u w:val="single"/>
          <w:lang w:val="ru-RU"/>
        </w:rPr>
        <w:t xml:space="preserve">Раздел </w:t>
      </w:r>
      <w:r w:rsidRPr="00EF273A">
        <w:rPr>
          <w:rFonts w:ascii="Times New Roman" w:hAnsi="Times New Roman"/>
          <w:b/>
          <w:szCs w:val="24"/>
          <w:u w:val="single"/>
        </w:rPr>
        <w:t>IV</w:t>
      </w:r>
      <w:r w:rsidRPr="00EF273A">
        <w:rPr>
          <w:rFonts w:ascii="Times New Roman" w:hAnsi="Times New Roman"/>
          <w:b/>
          <w:szCs w:val="24"/>
          <w:u w:val="single"/>
          <w:lang w:val="ru-RU"/>
        </w:rPr>
        <w:t xml:space="preserve">. Материки и океаны. </w:t>
      </w:r>
      <w:r w:rsidRPr="00EF273A">
        <w:rPr>
          <w:rFonts w:ascii="Times New Roman" w:hAnsi="Times New Roman"/>
          <w:b/>
          <w:szCs w:val="24"/>
          <w:u w:val="single"/>
        </w:rPr>
        <w:t>(49ч.)</w:t>
      </w:r>
    </w:p>
    <w:p w:rsidR="009A0433" w:rsidRPr="00EF273A" w:rsidRDefault="009A0433" w:rsidP="009A0433">
      <w:pPr>
        <w:pStyle w:val="af3"/>
        <w:tabs>
          <w:tab w:val="left" w:pos="4932"/>
        </w:tabs>
        <w:ind w:firstLine="709"/>
        <w:jc w:val="center"/>
        <w:rPr>
          <w:rFonts w:ascii="Times New Roman" w:hAnsi="Times New Roman"/>
          <w:b/>
          <w:szCs w:val="24"/>
          <w:u w:val="single"/>
        </w:rPr>
      </w:pPr>
    </w:p>
    <w:p w:rsidR="009A0433" w:rsidRPr="00EF273A" w:rsidRDefault="009A0433" w:rsidP="008D5EDF">
      <w:pPr>
        <w:pStyle w:val="af3"/>
        <w:widowControl w:val="0"/>
        <w:numPr>
          <w:ilvl w:val="3"/>
          <w:numId w:val="23"/>
        </w:numPr>
        <w:tabs>
          <w:tab w:val="left" w:pos="2067"/>
        </w:tabs>
        <w:suppressAutoHyphens/>
        <w:autoSpaceDN w:val="0"/>
        <w:textAlignment w:val="baseline"/>
        <w:rPr>
          <w:rFonts w:ascii="Times New Roman" w:hAnsi="Times New Roman"/>
          <w:b/>
          <w:szCs w:val="24"/>
        </w:rPr>
      </w:pPr>
      <w:r w:rsidRPr="00EF273A">
        <w:rPr>
          <w:rFonts w:ascii="Times New Roman" w:hAnsi="Times New Roman"/>
          <w:b/>
          <w:szCs w:val="24"/>
        </w:rPr>
        <w:t>Африка (11ч.)</w:t>
      </w:r>
    </w:p>
    <w:p w:rsidR="009A0433" w:rsidRPr="00EF273A" w:rsidRDefault="009A0433" w:rsidP="009A0433">
      <w:pPr>
        <w:pStyle w:val="af3"/>
        <w:tabs>
          <w:tab w:val="left" w:pos="4932"/>
          <w:tab w:val="left" w:pos="9964"/>
        </w:tabs>
        <w:rPr>
          <w:rFonts w:ascii="Times New Roman" w:hAnsi="Times New Roman"/>
          <w:b/>
          <w:szCs w:val="24"/>
          <w:lang w:val="ru-RU"/>
        </w:rPr>
      </w:pPr>
      <w:r w:rsidRPr="00EF273A">
        <w:rPr>
          <w:rFonts w:ascii="Times New Roman" w:hAnsi="Times New Roman"/>
          <w:b/>
          <w:szCs w:val="24"/>
          <w:lang w:val="ru-RU"/>
        </w:rPr>
        <w:t>Географическое положение, история исследования. (1ч.)</w:t>
      </w:r>
      <w:r w:rsidRPr="00EF273A">
        <w:rPr>
          <w:rFonts w:ascii="Times New Roman" w:hAnsi="Times New Roman"/>
          <w:b/>
          <w:szCs w:val="24"/>
          <w:lang w:val="ru-RU"/>
        </w:rPr>
        <w:tab/>
      </w:r>
    </w:p>
    <w:p w:rsidR="009A0433" w:rsidRPr="00EF273A" w:rsidRDefault="009A0433" w:rsidP="009A0433">
      <w:pPr>
        <w:pStyle w:val="af3"/>
        <w:tabs>
          <w:tab w:val="left" w:pos="4932"/>
          <w:tab w:val="left" w:pos="9964"/>
        </w:tabs>
        <w:rPr>
          <w:rFonts w:ascii="Times New Roman" w:hAnsi="Times New Roman"/>
          <w:szCs w:val="24"/>
          <w:lang w:val="ru-RU"/>
        </w:rPr>
      </w:pPr>
      <w:r w:rsidRPr="00EF273A">
        <w:rPr>
          <w:rFonts w:ascii="Times New Roman" w:hAnsi="Times New Roman"/>
          <w:i/>
          <w:szCs w:val="24"/>
          <w:u w:val="single"/>
          <w:lang w:val="ru-RU"/>
        </w:rPr>
        <w:lastRenderedPageBreak/>
        <w:t xml:space="preserve">Практическая работа 8. </w:t>
      </w:r>
      <w:r w:rsidRPr="00EF273A">
        <w:rPr>
          <w:rFonts w:ascii="Times New Roman" w:hAnsi="Times New Roman"/>
          <w:i/>
          <w:szCs w:val="24"/>
          <w:lang w:val="ru-RU"/>
        </w:rPr>
        <w:t>Определение географических координат крайних точек, протяженности материка с севера на юг в градусах и км. Определение географического положения материка.</w:t>
      </w:r>
    </w:p>
    <w:p w:rsidR="009A0433" w:rsidRPr="00EF273A" w:rsidRDefault="009A0433" w:rsidP="009A0433">
      <w:pPr>
        <w:pStyle w:val="af3"/>
        <w:tabs>
          <w:tab w:val="left" w:pos="4932"/>
          <w:tab w:val="left" w:pos="9964"/>
        </w:tabs>
        <w:rPr>
          <w:rFonts w:ascii="Times New Roman" w:hAnsi="Times New Roman"/>
          <w:szCs w:val="24"/>
          <w:lang w:val="ru-RU"/>
        </w:rPr>
      </w:pPr>
      <w:r w:rsidRPr="00EF273A">
        <w:rPr>
          <w:rFonts w:ascii="Times New Roman" w:hAnsi="Times New Roman"/>
          <w:b/>
          <w:szCs w:val="24"/>
          <w:lang w:val="ru-RU"/>
        </w:rPr>
        <w:t xml:space="preserve">Природа материка. (5ч.) </w:t>
      </w:r>
      <w:r w:rsidRPr="00EF273A">
        <w:rPr>
          <w:rFonts w:ascii="Times New Roman" w:hAnsi="Times New Roman"/>
          <w:szCs w:val="24"/>
          <w:lang w:val="ru-RU"/>
        </w:rPr>
        <w:t>Рельеф и полезные ископаемые, климат, внутренние воды, природные зоны .</w:t>
      </w:r>
    </w:p>
    <w:p w:rsidR="009A0433" w:rsidRPr="00EF273A" w:rsidRDefault="009A0433" w:rsidP="009A0433">
      <w:pPr>
        <w:pStyle w:val="af3"/>
        <w:tabs>
          <w:tab w:val="left" w:pos="4932"/>
          <w:tab w:val="left" w:pos="9964"/>
        </w:tabs>
        <w:rPr>
          <w:rFonts w:ascii="Times New Roman" w:hAnsi="Times New Roman"/>
          <w:szCs w:val="24"/>
          <w:lang w:val="ru-RU"/>
        </w:rPr>
      </w:pPr>
      <w:r w:rsidRPr="00EF273A">
        <w:rPr>
          <w:rFonts w:ascii="Times New Roman" w:hAnsi="Times New Roman"/>
          <w:i/>
          <w:szCs w:val="24"/>
          <w:u w:val="single"/>
          <w:lang w:val="ru-RU"/>
        </w:rPr>
        <w:t>Практическая работа 9.</w:t>
      </w:r>
      <w:r w:rsidRPr="00EF273A">
        <w:rPr>
          <w:rFonts w:ascii="Times New Roman" w:hAnsi="Times New Roman"/>
          <w:i/>
          <w:szCs w:val="24"/>
          <w:lang w:val="ru-RU"/>
        </w:rPr>
        <w:t xml:space="preserve"> Обозначение на контурной карте форм рельефа и месторождений полезных ископаемых.</w:t>
      </w:r>
    </w:p>
    <w:p w:rsidR="009A0433" w:rsidRPr="00EF273A" w:rsidRDefault="009A0433" w:rsidP="009A0433">
      <w:pPr>
        <w:pStyle w:val="af3"/>
        <w:tabs>
          <w:tab w:val="left" w:pos="4932"/>
          <w:tab w:val="left" w:pos="9964"/>
        </w:tabs>
        <w:rPr>
          <w:rFonts w:ascii="Times New Roman" w:hAnsi="Times New Roman"/>
          <w:szCs w:val="24"/>
          <w:lang w:val="ru-RU"/>
        </w:rPr>
      </w:pPr>
      <w:r w:rsidRPr="00EF273A">
        <w:rPr>
          <w:rFonts w:ascii="Times New Roman" w:hAnsi="Times New Roman"/>
          <w:i/>
          <w:szCs w:val="24"/>
          <w:u w:val="single"/>
          <w:lang w:val="ru-RU"/>
        </w:rPr>
        <w:t xml:space="preserve">Практическая работа 10. </w:t>
      </w:r>
      <w:r w:rsidRPr="00EF273A">
        <w:rPr>
          <w:rFonts w:ascii="Times New Roman" w:hAnsi="Times New Roman"/>
          <w:i/>
          <w:szCs w:val="24"/>
          <w:lang w:val="ru-RU"/>
        </w:rPr>
        <w:t>Оценка климатических условий жизни одного из африканских народов на основе сопоставления ареала его распространения с данными климатограмм и описанием климата этого района, составленным по плану.</w:t>
      </w:r>
    </w:p>
    <w:p w:rsidR="009A0433" w:rsidRPr="00EF273A" w:rsidRDefault="009A0433" w:rsidP="009A0433">
      <w:pPr>
        <w:pStyle w:val="af3"/>
        <w:tabs>
          <w:tab w:val="left" w:pos="4932"/>
          <w:tab w:val="left" w:pos="9964"/>
        </w:tabs>
        <w:rPr>
          <w:rFonts w:ascii="Times New Roman" w:hAnsi="Times New Roman"/>
          <w:szCs w:val="24"/>
          <w:lang w:val="ru-RU"/>
        </w:rPr>
      </w:pPr>
      <w:r w:rsidRPr="00EF273A">
        <w:rPr>
          <w:rFonts w:ascii="Times New Roman" w:hAnsi="Times New Roman"/>
          <w:i/>
          <w:szCs w:val="24"/>
          <w:u w:val="single"/>
          <w:lang w:val="ru-RU"/>
        </w:rPr>
        <w:t>Практическая работа 11.</w:t>
      </w:r>
      <w:r w:rsidRPr="00EF273A">
        <w:rPr>
          <w:rFonts w:ascii="Times New Roman" w:hAnsi="Times New Roman"/>
          <w:i/>
          <w:szCs w:val="24"/>
          <w:lang w:val="ru-RU"/>
        </w:rPr>
        <w:t>Определение причин разнообразия природных зон материка.</w:t>
      </w:r>
    </w:p>
    <w:p w:rsidR="009A0433" w:rsidRPr="00EF273A" w:rsidRDefault="009A0433" w:rsidP="009A0433">
      <w:pPr>
        <w:pStyle w:val="af3"/>
        <w:tabs>
          <w:tab w:val="left" w:pos="4932"/>
          <w:tab w:val="left" w:pos="9964"/>
        </w:tabs>
        <w:rPr>
          <w:rFonts w:ascii="Times New Roman" w:hAnsi="Times New Roman"/>
          <w:szCs w:val="24"/>
          <w:lang w:val="ru-RU"/>
        </w:rPr>
      </w:pPr>
      <w:r w:rsidRPr="00EF273A">
        <w:rPr>
          <w:rFonts w:ascii="Times New Roman" w:hAnsi="Times New Roman"/>
          <w:b/>
          <w:szCs w:val="24"/>
          <w:lang w:val="ru-RU"/>
        </w:rPr>
        <w:t>Народы и страны (5ч.)</w:t>
      </w:r>
      <w:r w:rsidRPr="00EF273A">
        <w:rPr>
          <w:rFonts w:ascii="Times New Roman" w:hAnsi="Times New Roman"/>
          <w:szCs w:val="24"/>
          <w:lang w:val="ru-RU"/>
        </w:rPr>
        <w:t xml:space="preserve"> Население и политическая карта. Страны Африки.</w:t>
      </w:r>
    </w:p>
    <w:p w:rsidR="009A0433" w:rsidRPr="00EF273A" w:rsidRDefault="009A0433" w:rsidP="009A0433">
      <w:pPr>
        <w:pStyle w:val="af3"/>
        <w:tabs>
          <w:tab w:val="left" w:pos="4932"/>
          <w:tab w:val="left" w:pos="9964"/>
        </w:tabs>
        <w:rPr>
          <w:rFonts w:ascii="Times New Roman" w:hAnsi="Times New Roman"/>
          <w:szCs w:val="24"/>
          <w:lang w:val="ru-RU"/>
        </w:rPr>
      </w:pPr>
      <w:r w:rsidRPr="00EF273A">
        <w:rPr>
          <w:rFonts w:ascii="Times New Roman" w:hAnsi="Times New Roman"/>
          <w:i/>
          <w:szCs w:val="24"/>
          <w:u w:val="single"/>
          <w:lang w:val="ru-RU"/>
        </w:rPr>
        <w:t xml:space="preserve">Практическая работа 12. </w:t>
      </w:r>
      <w:r w:rsidRPr="00EF273A">
        <w:rPr>
          <w:rFonts w:ascii="Times New Roman" w:hAnsi="Times New Roman"/>
          <w:i/>
          <w:szCs w:val="24"/>
          <w:lang w:val="ru-RU"/>
        </w:rPr>
        <w:t>Описание природных условий, населения и его хозяйственной деятельности одной из африканских стран.</w:t>
      </w:r>
    </w:p>
    <w:p w:rsidR="009A0433" w:rsidRPr="00EF273A" w:rsidRDefault="009A0433" w:rsidP="008D5EDF">
      <w:pPr>
        <w:pStyle w:val="af3"/>
        <w:widowControl w:val="0"/>
        <w:numPr>
          <w:ilvl w:val="3"/>
          <w:numId w:val="23"/>
        </w:numPr>
        <w:tabs>
          <w:tab w:val="left" w:pos="2067"/>
          <w:tab w:val="left" w:pos="7099"/>
        </w:tabs>
        <w:suppressAutoHyphens/>
        <w:autoSpaceDN w:val="0"/>
        <w:textAlignment w:val="baseline"/>
        <w:rPr>
          <w:rFonts w:ascii="Times New Roman" w:hAnsi="Times New Roman"/>
          <w:b/>
          <w:szCs w:val="24"/>
        </w:rPr>
      </w:pPr>
      <w:r w:rsidRPr="00EF273A">
        <w:rPr>
          <w:rFonts w:ascii="Times New Roman" w:hAnsi="Times New Roman"/>
          <w:b/>
          <w:szCs w:val="24"/>
        </w:rPr>
        <w:t>Австралия и Океания (4ч.)</w:t>
      </w:r>
    </w:p>
    <w:p w:rsidR="009A0433" w:rsidRPr="00EF273A" w:rsidRDefault="009A0433" w:rsidP="009A0433">
      <w:pPr>
        <w:pStyle w:val="af3"/>
        <w:tabs>
          <w:tab w:val="left" w:pos="4932"/>
          <w:tab w:val="left" w:pos="9964"/>
        </w:tabs>
        <w:rPr>
          <w:rFonts w:ascii="Times New Roman" w:hAnsi="Times New Roman"/>
          <w:szCs w:val="24"/>
          <w:lang w:val="ru-RU"/>
        </w:rPr>
      </w:pPr>
      <w:r w:rsidRPr="00EF273A">
        <w:rPr>
          <w:rFonts w:ascii="Times New Roman" w:hAnsi="Times New Roman"/>
          <w:szCs w:val="24"/>
          <w:lang w:val="ru-RU"/>
        </w:rPr>
        <w:t>Географическое положение история открытия и исследование. Рельеф и полезные ископаемые. Климат, внутренние воды. Органический мир, природные зоны. Народы и страны.</w:t>
      </w:r>
    </w:p>
    <w:p w:rsidR="009A0433" w:rsidRPr="00EF273A" w:rsidRDefault="009A0433" w:rsidP="009A0433">
      <w:pPr>
        <w:pStyle w:val="af3"/>
        <w:tabs>
          <w:tab w:val="left" w:pos="4932"/>
          <w:tab w:val="left" w:pos="9964"/>
        </w:tabs>
        <w:rPr>
          <w:rFonts w:ascii="Times New Roman" w:hAnsi="Times New Roman"/>
          <w:szCs w:val="24"/>
          <w:lang w:val="ru-RU"/>
        </w:rPr>
      </w:pPr>
      <w:r w:rsidRPr="00EF273A">
        <w:rPr>
          <w:rFonts w:ascii="Times New Roman" w:hAnsi="Times New Roman"/>
          <w:i/>
          <w:szCs w:val="24"/>
          <w:u w:val="single"/>
          <w:lang w:val="ru-RU"/>
        </w:rPr>
        <w:t xml:space="preserve">Практическая работа 13. </w:t>
      </w:r>
      <w:r w:rsidRPr="00EF273A">
        <w:rPr>
          <w:rFonts w:ascii="Times New Roman" w:hAnsi="Times New Roman"/>
          <w:i/>
          <w:szCs w:val="24"/>
          <w:lang w:val="ru-RU"/>
        </w:rPr>
        <w:t>Сравнение географического положения Австралии и Африки; определение черт сходства и различия основных компонентов природы этих континентов, а также степени природных и антропогенных изменений ландшафтов каждого из материков.</w:t>
      </w:r>
    </w:p>
    <w:p w:rsidR="009A0433" w:rsidRPr="00EF273A" w:rsidRDefault="009A0433" w:rsidP="009A0433">
      <w:pPr>
        <w:pStyle w:val="af3"/>
        <w:tabs>
          <w:tab w:val="left" w:pos="4932"/>
          <w:tab w:val="left" w:pos="9964"/>
        </w:tabs>
        <w:rPr>
          <w:rFonts w:ascii="Times New Roman" w:hAnsi="Times New Roman"/>
          <w:szCs w:val="24"/>
          <w:lang w:val="ru-RU"/>
        </w:rPr>
      </w:pPr>
      <w:r w:rsidRPr="00EF273A">
        <w:rPr>
          <w:rFonts w:ascii="Times New Roman" w:hAnsi="Times New Roman"/>
          <w:i/>
          <w:szCs w:val="24"/>
          <w:u w:val="single"/>
          <w:lang w:val="ru-RU"/>
        </w:rPr>
        <w:t xml:space="preserve">Практическая работа 14. </w:t>
      </w:r>
      <w:r w:rsidRPr="00EF273A">
        <w:rPr>
          <w:rFonts w:ascii="Times New Roman" w:hAnsi="Times New Roman"/>
          <w:i/>
          <w:szCs w:val="24"/>
          <w:lang w:val="ru-RU"/>
        </w:rPr>
        <w:t>Обоснование причин современного населения коренного населения Австралии на основе срав-нения природных условий и хозяйственной деятельности населения крупных регионов материка.</w:t>
      </w:r>
    </w:p>
    <w:p w:rsidR="009A0433" w:rsidRPr="00EF273A" w:rsidRDefault="009A0433" w:rsidP="008D5EDF">
      <w:pPr>
        <w:pStyle w:val="af3"/>
        <w:widowControl w:val="0"/>
        <w:numPr>
          <w:ilvl w:val="3"/>
          <w:numId w:val="23"/>
        </w:numPr>
        <w:tabs>
          <w:tab w:val="left" w:pos="2067"/>
          <w:tab w:val="left" w:pos="7099"/>
        </w:tabs>
        <w:suppressAutoHyphens/>
        <w:autoSpaceDN w:val="0"/>
        <w:textAlignment w:val="baseline"/>
        <w:rPr>
          <w:rFonts w:ascii="Times New Roman" w:hAnsi="Times New Roman"/>
          <w:b/>
          <w:szCs w:val="24"/>
        </w:rPr>
      </w:pPr>
      <w:r w:rsidRPr="00EF273A">
        <w:rPr>
          <w:rFonts w:ascii="Times New Roman" w:hAnsi="Times New Roman"/>
          <w:b/>
          <w:szCs w:val="24"/>
        </w:rPr>
        <w:t>ЮжнаяАмерика (7ч.)</w:t>
      </w:r>
    </w:p>
    <w:p w:rsidR="009A0433" w:rsidRPr="00EF273A" w:rsidRDefault="009A0433" w:rsidP="009A0433">
      <w:pPr>
        <w:pStyle w:val="af3"/>
        <w:tabs>
          <w:tab w:val="left" w:pos="4932"/>
          <w:tab w:val="left" w:pos="9964"/>
        </w:tabs>
        <w:rPr>
          <w:rFonts w:ascii="Times New Roman" w:hAnsi="Times New Roman"/>
          <w:b/>
          <w:szCs w:val="24"/>
          <w:lang w:val="ru-RU"/>
        </w:rPr>
      </w:pPr>
      <w:r w:rsidRPr="00EF273A">
        <w:rPr>
          <w:rFonts w:ascii="Times New Roman" w:hAnsi="Times New Roman"/>
          <w:b/>
          <w:szCs w:val="24"/>
          <w:lang w:val="ru-RU"/>
        </w:rPr>
        <w:t>Географическое положение .  История открытия и исследование . (1ч.)</w:t>
      </w:r>
    </w:p>
    <w:p w:rsidR="009A0433" w:rsidRPr="00EF273A" w:rsidRDefault="009A0433" w:rsidP="009A0433">
      <w:pPr>
        <w:pStyle w:val="af3"/>
        <w:tabs>
          <w:tab w:val="left" w:pos="4932"/>
          <w:tab w:val="left" w:pos="9964"/>
        </w:tabs>
        <w:rPr>
          <w:rFonts w:ascii="Times New Roman" w:hAnsi="Times New Roman"/>
          <w:szCs w:val="24"/>
          <w:lang w:val="ru-RU"/>
        </w:rPr>
      </w:pPr>
      <w:r w:rsidRPr="00EF273A">
        <w:rPr>
          <w:rFonts w:ascii="Times New Roman" w:hAnsi="Times New Roman"/>
          <w:i/>
          <w:szCs w:val="24"/>
          <w:u w:val="single"/>
          <w:lang w:val="ru-RU"/>
        </w:rPr>
        <w:t xml:space="preserve">Практическая работа 15. </w:t>
      </w:r>
      <w:r w:rsidRPr="00EF273A">
        <w:rPr>
          <w:rFonts w:ascii="Times New Roman" w:hAnsi="Times New Roman"/>
          <w:i/>
          <w:szCs w:val="24"/>
          <w:lang w:val="ru-RU"/>
        </w:rPr>
        <w:t>Сравнение географического положения Африки и Южной Америки, определение черт сходства и различий, формулирование вывода по итогам сравнения.</w:t>
      </w:r>
    </w:p>
    <w:p w:rsidR="009A0433" w:rsidRPr="00EF273A" w:rsidRDefault="009A0433" w:rsidP="009A0433">
      <w:pPr>
        <w:pStyle w:val="af3"/>
        <w:tabs>
          <w:tab w:val="left" w:pos="4932"/>
          <w:tab w:val="left" w:pos="9964"/>
        </w:tabs>
        <w:rPr>
          <w:rFonts w:ascii="Times New Roman" w:hAnsi="Times New Roman"/>
          <w:szCs w:val="24"/>
          <w:lang w:val="ru-RU"/>
        </w:rPr>
      </w:pPr>
      <w:r w:rsidRPr="00EF273A">
        <w:rPr>
          <w:rFonts w:ascii="Times New Roman" w:hAnsi="Times New Roman"/>
          <w:b/>
          <w:szCs w:val="24"/>
          <w:lang w:val="ru-RU"/>
        </w:rPr>
        <w:t xml:space="preserve">Природа материка (3ч) </w:t>
      </w:r>
      <w:r w:rsidRPr="00EF273A">
        <w:rPr>
          <w:rFonts w:ascii="Times New Roman" w:hAnsi="Times New Roman"/>
          <w:szCs w:val="24"/>
          <w:lang w:val="ru-RU"/>
        </w:rPr>
        <w:t>Рельеф и полезные ископаемые, климат, внутренние воды, природные зоны.</w:t>
      </w:r>
    </w:p>
    <w:p w:rsidR="009A0433" w:rsidRPr="00EF273A" w:rsidRDefault="009A0433" w:rsidP="009A0433">
      <w:pPr>
        <w:pStyle w:val="af3"/>
        <w:tabs>
          <w:tab w:val="left" w:pos="4932"/>
          <w:tab w:val="left" w:pos="9964"/>
        </w:tabs>
        <w:rPr>
          <w:rFonts w:ascii="Times New Roman" w:hAnsi="Times New Roman"/>
          <w:szCs w:val="24"/>
          <w:lang w:val="ru-RU"/>
        </w:rPr>
      </w:pPr>
      <w:r w:rsidRPr="00EF273A">
        <w:rPr>
          <w:rFonts w:ascii="Times New Roman" w:hAnsi="Times New Roman"/>
          <w:i/>
          <w:szCs w:val="24"/>
          <w:u w:val="single"/>
          <w:lang w:val="ru-RU"/>
        </w:rPr>
        <w:t xml:space="preserve">Практическая работа 16. </w:t>
      </w:r>
      <w:r w:rsidRPr="00EF273A">
        <w:rPr>
          <w:rFonts w:ascii="Times New Roman" w:hAnsi="Times New Roman"/>
          <w:i/>
          <w:szCs w:val="24"/>
          <w:lang w:val="ru-RU"/>
        </w:rPr>
        <w:t>Описание крупных речных систем Южной Америки и Африки (по выбору учащихся), определение черт сходства и различий, формулирование вывода по итогам сравнения. Оценка возможностей и трудностей хозяйственного освоения бассейнов этих рек.</w:t>
      </w:r>
    </w:p>
    <w:p w:rsidR="009A0433" w:rsidRPr="00EF273A" w:rsidRDefault="009A0433" w:rsidP="009A0433">
      <w:pPr>
        <w:pStyle w:val="af3"/>
        <w:tabs>
          <w:tab w:val="left" w:pos="4932"/>
          <w:tab w:val="left" w:pos="9964"/>
        </w:tabs>
        <w:rPr>
          <w:rFonts w:ascii="Times New Roman" w:hAnsi="Times New Roman"/>
          <w:szCs w:val="24"/>
          <w:lang w:val="ru-RU"/>
        </w:rPr>
      </w:pPr>
      <w:r w:rsidRPr="00EF273A">
        <w:rPr>
          <w:rFonts w:ascii="Times New Roman" w:hAnsi="Times New Roman"/>
          <w:i/>
          <w:szCs w:val="24"/>
          <w:u w:val="single"/>
          <w:lang w:val="ru-RU"/>
        </w:rPr>
        <w:t xml:space="preserve">Практическая работа 17. </w:t>
      </w:r>
      <w:r w:rsidRPr="00EF273A">
        <w:rPr>
          <w:rFonts w:ascii="Times New Roman" w:hAnsi="Times New Roman"/>
          <w:i/>
          <w:szCs w:val="24"/>
          <w:lang w:val="ru-RU"/>
        </w:rPr>
        <w:t>Определение по экологической карте ареалов и центров наибольшего и наименьшего антропогенного воздействия на природу, выбор мест для создания охраняемой территорий.</w:t>
      </w:r>
    </w:p>
    <w:p w:rsidR="009A0433" w:rsidRPr="00EF273A" w:rsidRDefault="009A0433" w:rsidP="009A0433">
      <w:pPr>
        <w:pStyle w:val="af3"/>
        <w:tabs>
          <w:tab w:val="left" w:pos="4932"/>
          <w:tab w:val="left" w:pos="9964"/>
        </w:tabs>
        <w:rPr>
          <w:rFonts w:ascii="Times New Roman" w:hAnsi="Times New Roman"/>
          <w:b/>
          <w:szCs w:val="24"/>
        </w:rPr>
      </w:pPr>
      <w:r w:rsidRPr="00EF273A">
        <w:rPr>
          <w:rFonts w:ascii="Times New Roman" w:hAnsi="Times New Roman"/>
          <w:b/>
          <w:szCs w:val="24"/>
        </w:rPr>
        <w:t>Народы и страны. (3ч.)</w:t>
      </w:r>
    </w:p>
    <w:p w:rsidR="009A0433" w:rsidRPr="00EF273A" w:rsidRDefault="009A0433" w:rsidP="009A0433">
      <w:pPr>
        <w:pStyle w:val="af3"/>
        <w:tabs>
          <w:tab w:val="left" w:pos="4932"/>
          <w:tab w:val="left" w:pos="9964"/>
        </w:tabs>
        <w:ind w:left="2865"/>
        <w:rPr>
          <w:rFonts w:ascii="Times New Roman" w:hAnsi="Times New Roman"/>
          <w:b/>
          <w:szCs w:val="24"/>
        </w:rPr>
      </w:pPr>
    </w:p>
    <w:p w:rsidR="009A0433" w:rsidRPr="00EF273A" w:rsidRDefault="009A0433" w:rsidP="008D5EDF">
      <w:pPr>
        <w:pStyle w:val="af3"/>
        <w:widowControl w:val="0"/>
        <w:numPr>
          <w:ilvl w:val="3"/>
          <w:numId w:val="23"/>
        </w:numPr>
        <w:tabs>
          <w:tab w:val="left" w:pos="2067"/>
          <w:tab w:val="left" w:pos="7099"/>
        </w:tabs>
        <w:suppressAutoHyphens/>
        <w:autoSpaceDN w:val="0"/>
        <w:textAlignment w:val="baseline"/>
        <w:rPr>
          <w:rFonts w:ascii="Times New Roman" w:hAnsi="Times New Roman"/>
          <w:b/>
          <w:szCs w:val="24"/>
        </w:rPr>
      </w:pPr>
      <w:r w:rsidRPr="00EF273A">
        <w:rPr>
          <w:rFonts w:ascii="Times New Roman" w:hAnsi="Times New Roman"/>
          <w:b/>
          <w:szCs w:val="24"/>
        </w:rPr>
        <w:t>Антарктида (1ч.)</w:t>
      </w:r>
    </w:p>
    <w:p w:rsidR="009A0433" w:rsidRPr="00EF273A" w:rsidRDefault="009A0433" w:rsidP="009A0433">
      <w:pPr>
        <w:pStyle w:val="af3"/>
        <w:tabs>
          <w:tab w:val="left" w:pos="4932"/>
          <w:tab w:val="left" w:pos="9964"/>
        </w:tabs>
        <w:rPr>
          <w:rFonts w:ascii="Times New Roman" w:hAnsi="Times New Roman"/>
          <w:b/>
          <w:szCs w:val="24"/>
          <w:lang w:val="ru-RU"/>
        </w:rPr>
      </w:pPr>
      <w:r w:rsidRPr="00EF273A">
        <w:rPr>
          <w:rFonts w:ascii="Times New Roman" w:hAnsi="Times New Roman"/>
          <w:b/>
          <w:szCs w:val="24"/>
          <w:lang w:val="ru-RU"/>
        </w:rPr>
        <w:t>Географическое положение. Открытие и исследование. Природа. (1ч)</w:t>
      </w:r>
    </w:p>
    <w:p w:rsidR="009A0433" w:rsidRPr="00EF273A" w:rsidRDefault="009A0433" w:rsidP="009A0433">
      <w:pPr>
        <w:pStyle w:val="af3"/>
        <w:tabs>
          <w:tab w:val="left" w:pos="4932"/>
          <w:tab w:val="left" w:pos="9964"/>
        </w:tabs>
        <w:rPr>
          <w:rFonts w:ascii="Times New Roman" w:hAnsi="Times New Roman"/>
          <w:szCs w:val="24"/>
          <w:lang w:val="ru-RU"/>
        </w:rPr>
      </w:pPr>
      <w:r w:rsidRPr="00EF273A">
        <w:rPr>
          <w:rFonts w:ascii="Times New Roman" w:hAnsi="Times New Roman"/>
          <w:i/>
          <w:szCs w:val="24"/>
          <w:u w:val="single"/>
          <w:lang w:val="ru-RU"/>
        </w:rPr>
        <w:t>Практическая работа 18</w:t>
      </w:r>
      <w:r w:rsidRPr="00EF273A">
        <w:rPr>
          <w:rFonts w:ascii="Times New Roman" w:hAnsi="Times New Roman"/>
          <w:b/>
          <w:i/>
          <w:szCs w:val="24"/>
          <w:u w:val="single"/>
          <w:lang w:val="ru-RU"/>
        </w:rPr>
        <w:t>.</w:t>
      </w:r>
      <w:r w:rsidRPr="00EF273A">
        <w:rPr>
          <w:rFonts w:ascii="Times New Roman" w:hAnsi="Times New Roman"/>
          <w:i/>
          <w:szCs w:val="24"/>
          <w:lang w:val="ru-RU"/>
        </w:rPr>
        <w:t>Сравнение географического положения Антарктиды и Антарктики, определение черт сходства и различий, формулирование вывода по итогам сравнения.</w:t>
      </w:r>
    </w:p>
    <w:p w:rsidR="009A0433" w:rsidRPr="00EF273A" w:rsidRDefault="009A0433" w:rsidP="009A0433">
      <w:pPr>
        <w:pStyle w:val="af3"/>
        <w:tabs>
          <w:tab w:val="left" w:pos="4932"/>
          <w:tab w:val="left" w:pos="9964"/>
        </w:tabs>
        <w:ind w:left="2145"/>
        <w:rPr>
          <w:rFonts w:ascii="Times New Roman" w:hAnsi="Times New Roman"/>
          <w:b/>
          <w:szCs w:val="24"/>
          <w:lang w:val="ru-RU"/>
        </w:rPr>
      </w:pPr>
    </w:p>
    <w:p w:rsidR="009A0433" w:rsidRPr="00EF273A" w:rsidRDefault="009A0433" w:rsidP="008D5EDF">
      <w:pPr>
        <w:pStyle w:val="af3"/>
        <w:widowControl w:val="0"/>
        <w:numPr>
          <w:ilvl w:val="3"/>
          <w:numId w:val="23"/>
        </w:numPr>
        <w:tabs>
          <w:tab w:val="left" w:pos="2067"/>
          <w:tab w:val="left" w:pos="7099"/>
        </w:tabs>
        <w:suppressAutoHyphens/>
        <w:autoSpaceDN w:val="0"/>
        <w:textAlignment w:val="baseline"/>
        <w:rPr>
          <w:rFonts w:ascii="Times New Roman" w:hAnsi="Times New Roman"/>
          <w:b/>
          <w:szCs w:val="24"/>
        </w:rPr>
      </w:pPr>
      <w:r w:rsidRPr="00EF273A">
        <w:rPr>
          <w:rFonts w:ascii="Times New Roman" w:hAnsi="Times New Roman"/>
          <w:b/>
          <w:szCs w:val="24"/>
        </w:rPr>
        <w:t>Океаны (3ч.)</w:t>
      </w:r>
    </w:p>
    <w:p w:rsidR="009A0433" w:rsidRPr="00EF273A" w:rsidRDefault="009A0433" w:rsidP="009A0433">
      <w:pPr>
        <w:pStyle w:val="af3"/>
        <w:tabs>
          <w:tab w:val="left" w:pos="4932"/>
          <w:tab w:val="left" w:pos="9964"/>
        </w:tabs>
        <w:rPr>
          <w:rFonts w:ascii="Times New Roman" w:hAnsi="Times New Roman"/>
          <w:szCs w:val="24"/>
          <w:lang w:val="ru-RU"/>
        </w:rPr>
      </w:pPr>
      <w:r w:rsidRPr="00EF273A">
        <w:rPr>
          <w:rFonts w:ascii="Times New Roman" w:hAnsi="Times New Roman"/>
          <w:szCs w:val="24"/>
          <w:lang w:val="ru-RU"/>
        </w:rPr>
        <w:lastRenderedPageBreak/>
        <w:t xml:space="preserve">Северные Ледовитый, Тихий, Индийский, Атлантический. История исследования, рельеф, климат, органический мир, виды хозяйственной деятельности человека.  </w:t>
      </w:r>
    </w:p>
    <w:p w:rsidR="009A0433" w:rsidRPr="00EF273A" w:rsidRDefault="009A0433" w:rsidP="009A0433">
      <w:pPr>
        <w:pStyle w:val="af3"/>
        <w:tabs>
          <w:tab w:val="left" w:pos="4932"/>
          <w:tab w:val="left" w:pos="9964"/>
        </w:tabs>
        <w:rPr>
          <w:rFonts w:ascii="Times New Roman" w:hAnsi="Times New Roman"/>
          <w:szCs w:val="24"/>
          <w:lang w:val="ru-RU"/>
        </w:rPr>
      </w:pPr>
      <w:r w:rsidRPr="00EF273A">
        <w:rPr>
          <w:rFonts w:ascii="Times New Roman" w:hAnsi="Times New Roman"/>
          <w:i/>
          <w:szCs w:val="24"/>
          <w:u w:val="single"/>
          <w:lang w:val="ru-RU"/>
        </w:rPr>
        <w:t xml:space="preserve">Практическая работа 19. </w:t>
      </w:r>
      <w:r w:rsidRPr="00EF273A">
        <w:rPr>
          <w:rFonts w:ascii="Times New Roman" w:hAnsi="Times New Roman"/>
          <w:i/>
          <w:szCs w:val="24"/>
          <w:lang w:val="ru-RU"/>
        </w:rPr>
        <w:t>Обозначение на контурной карте шельфовых зон океанов и видов хозяйственной деятельности в них, а также маршрутов научных, производственных, рекреационных экспедиций по акваториям одного из океанов (по выбору).</w:t>
      </w:r>
    </w:p>
    <w:p w:rsidR="009A0433" w:rsidRPr="00EF273A" w:rsidRDefault="009A0433" w:rsidP="008D5EDF">
      <w:pPr>
        <w:pStyle w:val="af3"/>
        <w:widowControl w:val="0"/>
        <w:numPr>
          <w:ilvl w:val="3"/>
          <w:numId w:val="23"/>
        </w:numPr>
        <w:tabs>
          <w:tab w:val="left" w:pos="2067"/>
          <w:tab w:val="left" w:pos="7099"/>
        </w:tabs>
        <w:suppressAutoHyphens/>
        <w:autoSpaceDN w:val="0"/>
        <w:textAlignment w:val="baseline"/>
        <w:rPr>
          <w:rFonts w:ascii="Times New Roman" w:hAnsi="Times New Roman"/>
          <w:b/>
          <w:szCs w:val="24"/>
        </w:rPr>
      </w:pPr>
      <w:r w:rsidRPr="00EF273A">
        <w:rPr>
          <w:rFonts w:ascii="Times New Roman" w:hAnsi="Times New Roman"/>
          <w:b/>
          <w:szCs w:val="24"/>
        </w:rPr>
        <w:t>СевернаяАмерика (6ч.)</w:t>
      </w:r>
    </w:p>
    <w:p w:rsidR="009A0433" w:rsidRPr="00EF273A" w:rsidRDefault="009A0433" w:rsidP="009A0433">
      <w:pPr>
        <w:pStyle w:val="af3"/>
        <w:tabs>
          <w:tab w:val="left" w:pos="4932"/>
          <w:tab w:val="left" w:pos="9964"/>
          <w:tab w:val="left" w:pos="11553"/>
        </w:tabs>
        <w:rPr>
          <w:rFonts w:ascii="Times New Roman" w:hAnsi="Times New Roman"/>
          <w:b/>
          <w:szCs w:val="24"/>
          <w:lang w:val="ru-RU"/>
        </w:rPr>
      </w:pPr>
      <w:r w:rsidRPr="00EF273A">
        <w:rPr>
          <w:rFonts w:ascii="Times New Roman" w:hAnsi="Times New Roman"/>
          <w:b/>
          <w:szCs w:val="24"/>
          <w:lang w:val="ru-RU"/>
        </w:rPr>
        <w:t>Географическое положение,  история открытия и исследование (1ч.)</w:t>
      </w:r>
    </w:p>
    <w:p w:rsidR="009A0433" w:rsidRPr="00EF273A" w:rsidRDefault="009A0433" w:rsidP="009A0433">
      <w:pPr>
        <w:pStyle w:val="af3"/>
        <w:tabs>
          <w:tab w:val="left" w:pos="4932"/>
          <w:tab w:val="left" w:pos="9964"/>
          <w:tab w:val="left" w:pos="11553"/>
        </w:tabs>
        <w:rPr>
          <w:rFonts w:ascii="Times New Roman" w:hAnsi="Times New Roman"/>
          <w:szCs w:val="24"/>
          <w:lang w:val="ru-RU"/>
        </w:rPr>
      </w:pPr>
      <w:r w:rsidRPr="00EF273A">
        <w:rPr>
          <w:rFonts w:ascii="Times New Roman" w:hAnsi="Times New Roman"/>
          <w:b/>
          <w:szCs w:val="24"/>
          <w:lang w:val="ru-RU"/>
        </w:rPr>
        <w:t>Природа материка (3ч)</w:t>
      </w:r>
      <w:r w:rsidRPr="00EF273A">
        <w:rPr>
          <w:rFonts w:ascii="Times New Roman" w:hAnsi="Times New Roman"/>
          <w:szCs w:val="24"/>
          <w:lang w:val="ru-RU"/>
        </w:rPr>
        <w:t xml:space="preserve"> Рельеф, полезные ископаемые, климат, внутренние воды, природные зоны.  </w:t>
      </w:r>
    </w:p>
    <w:p w:rsidR="009A0433" w:rsidRPr="00EF273A" w:rsidRDefault="009A0433" w:rsidP="009A0433">
      <w:pPr>
        <w:pStyle w:val="af3"/>
        <w:tabs>
          <w:tab w:val="left" w:pos="4932"/>
          <w:tab w:val="left" w:pos="9964"/>
          <w:tab w:val="left" w:pos="11553"/>
        </w:tabs>
        <w:rPr>
          <w:rFonts w:ascii="Times New Roman" w:hAnsi="Times New Roman"/>
          <w:szCs w:val="24"/>
          <w:lang w:val="ru-RU"/>
        </w:rPr>
      </w:pPr>
      <w:r w:rsidRPr="00EF273A">
        <w:rPr>
          <w:rFonts w:ascii="Times New Roman" w:hAnsi="Times New Roman"/>
          <w:i/>
          <w:szCs w:val="24"/>
          <w:u w:val="single"/>
          <w:lang w:val="ru-RU"/>
        </w:rPr>
        <w:t xml:space="preserve">Практическая работа 20. </w:t>
      </w:r>
      <w:r w:rsidRPr="00EF273A">
        <w:rPr>
          <w:rFonts w:ascii="Times New Roman" w:hAnsi="Times New Roman"/>
          <w:i/>
          <w:szCs w:val="24"/>
          <w:lang w:val="ru-RU"/>
        </w:rPr>
        <w:t>Сравнение климата полуостровов материка (по выбору), расположенных в одном климатическом поясе, объяснение причин сходства или различия, оценка климатических условий для жизни и хозяйственной деятельности населения.</w:t>
      </w:r>
    </w:p>
    <w:p w:rsidR="009A0433" w:rsidRPr="00EF273A" w:rsidRDefault="009A0433" w:rsidP="009A0433">
      <w:pPr>
        <w:pStyle w:val="af3"/>
        <w:tabs>
          <w:tab w:val="left" w:pos="4932"/>
          <w:tab w:val="left" w:pos="9964"/>
          <w:tab w:val="left" w:pos="11553"/>
        </w:tabs>
        <w:rPr>
          <w:rFonts w:ascii="Times New Roman" w:hAnsi="Times New Roman"/>
          <w:szCs w:val="24"/>
          <w:lang w:val="ru-RU"/>
        </w:rPr>
      </w:pPr>
      <w:r w:rsidRPr="00EF273A">
        <w:rPr>
          <w:rFonts w:ascii="Times New Roman" w:hAnsi="Times New Roman"/>
          <w:i/>
          <w:szCs w:val="24"/>
          <w:u w:val="single"/>
          <w:lang w:val="ru-RU"/>
        </w:rPr>
        <w:t xml:space="preserve">Практическая работа 21. </w:t>
      </w:r>
      <w:r w:rsidRPr="00EF273A">
        <w:rPr>
          <w:rFonts w:ascii="Times New Roman" w:hAnsi="Times New Roman"/>
          <w:i/>
          <w:szCs w:val="24"/>
          <w:lang w:val="ru-RU"/>
        </w:rPr>
        <w:t>Составление проекта возможного путешествия по странам континента с обоснованием его целей, оформлением картосхемы маршрута, описанием современных ландшафтов и различий в характере освоения территорий по пути следования</w:t>
      </w:r>
    </w:p>
    <w:p w:rsidR="009A0433" w:rsidRPr="00EF273A" w:rsidRDefault="009A0433" w:rsidP="009A0433">
      <w:pPr>
        <w:pStyle w:val="af3"/>
        <w:tabs>
          <w:tab w:val="left" w:pos="4932"/>
          <w:tab w:val="left" w:pos="9964"/>
          <w:tab w:val="left" w:pos="11553"/>
        </w:tabs>
        <w:rPr>
          <w:rFonts w:ascii="Times New Roman" w:hAnsi="Times New Roman"/>
          <w:b/>
          <w:szCs w:val="24"/>
        </w:rPr>
      </w:pPr>
      <w:r w:rsidRPr="00EF273A">
        <w:rPr>
          <w:rFonts w:ascii="Times New Roman" w:hAnsi="Times New Roman"/>
          <w:b/>
          <w:szCs w:val="24"/>
        </w:rPr>
        <w:t>Народы и страны (2ч.)</w:t>
      </w:r>
    </w:p>
    <w:p w:rsidR="009A0433" w:rsidRPr="00EF273A" w:rsidRDefault="009A0433" w:rsidP="009A0433">
      <w:pPr>
        <w:pStyle w:val="af3"/>
        <w:ind w:firstLine="709"/>
        <w:jc w:val="both"/>
        <w:rPr>
          <w:rFonts w:ascii="Times New Roman" w:hAnsi="Times New Roman"/>
          <w:b/>
          <w:szCs w:val="24"/>
        </w:rPr>
      </w:pPr>
    </w:p>
    <w:p w:rsidR="009A0433" w:rsidRPr="00EF273A" w:rsidRDefault="009A0433" w:rsidP="008D5EDF">
      <w:pPr>
        <w:pStyle w:val="af3"/>
        <w:widowControl w:val="0"/>
        <w:numPr>
          <w:ilvl w:val="3"/>
          <w:numId w:val="23"/>
        </w:numPr>
        <w:suppressAutoHyphens/>
        <w:autoSpaceDN w:val="0"/>
        <w:jc w:val="both"/>
        <w:textAlignment w:val="baseline"/>
        <w:rPr>
          <w:rFonts w:ascii="Times New Roman" w:hAnsi="Times New Roman"/>
          <w:b/>
          <w:szCs w:val="24"/>
        </w:rPr>
      </w:pPr>
      <w:r w:rsidRPr="00EF273A">
        <w:rPr>
          <w:rFonts w:ascii="Times New Roman" w:hAnsi="Times New Roman"/>
          <w:b/>
          <w:szCs w:val="24"/>
        </w:rPr>
        <w:t>Евразия (17 ч.)</w:t>
      </w:r>
    </w:p>
    <w:p w:rsidR="009A0433" w:rsidRPr="00EF273A" w:rsidRDefault="009A0433" w:rsidP="009A0433">
      <w:pPr>
        <w:pStyle w:val="af3"/>
        <w:jc w:val="both"/>
        <w:rPr>
          <w:rFonts w:ascii="Times New Roman" w:hAnsi="Times New Roman"/>
          <w:b/>
          <w:szCs w:val="24"/>
          <w:lang w:val="ru-RU"/>
        </w:rPr>
      </w:pPr>
      <w:r w:rsidRPr="00EF273A">
        <w:rPr>
          <w:rFonts w:ascii="Times New Roman" w:hAnsi="Times New Roman"/>
          <w:b/>
          <w:szCs w:val="24"/>
          <w:lang w:val="ru-RU"/>
        </w:rPr>
        <w:t>Географическое положение,  история открытия и исследование (1ч.)</w:t>
      </w:r>
    </w:p>
    <w:p w:rsidR="009A0433" w:rsidRPr="00EF273A" w:rsidRDefault="009A0433" w:rsidP="009A0433">
      <w:pPr>
        <w:pStyle w:val="af3"/>
        <w:ind w:left="2865"/>
        <w:jc w:val="both"/>
        <w:rPr>
          <w:rFonts w:ascii="Times New Roman" w:hAnsi="Times New Roman"/>
          <w:b/>
          <w:szCs w:val="24"/>
          <w:lang w:val="ru-RU"/>
        </w:rPr>
      </w:pPr>
    </w:p>
    <w:p w:rsidR="009A0433" w:rsidRPr="00EF273A" w:rsidRDefault="009A0433" w:rsidP="009A0433">
      <w:pPr>
        <w:pStyle w:val="af3"/>
        <w:jc w:val="both"/>
        <w:rPr>
          <w:rFonts w:ascii="Times New Roman" w:hAnsi="Times New Roman"/>
          <w:szCs w:val="24"/>
          <w:lang w:val="ru-RU"/>
        </w:rPr>
      </w:pPr>
      <w:r w:rsidRPr="00EF273A">
        <w:rPr>
          <w:rFonts w:ascii="Times New Roman" w:hAnsi="Times New Roman"/>
          <w:b/>
          <w:szCs w:val="24"/>
          <w:lang w:val="ru-RU"/>
        </w:rPr>
        <w:t xml:space="preserve">Природа материка (4ч). </w:t>
      </w:r>
      <w:r w:rsidRPr="00EF273A">
        <w:rPr>
          <w:rFonts w:ascii="Times New Roman" w:hAnsi="Times New Roman"/>
          <w:szCs w:val="24"/>
          <w:lang w:val="ru-RU"/>
        </w:rPr>
        <w:t>Рельеф, полезные ископаемые, климат, внутренние воды, современное оледенение, многолетняя мерзлота, природные зоны.</w:t>
      </w:r>
    </w:p>
    <w:p w:rsidR="009A0433" w:rsidRPr="00EF273A" w:rsidRDefault="009A0433" w:rsidP="009A0433">
      <w:pPr>
        <w:pStyle w:val="af3"/>
        <w:ind w:firstLine="709"/>
        <w:jc w:val="both"/>
        <w:rPr>
          <w:rFonts w:ascii="Times New Roman" w:hAnsi="Times New Roman"/>
          <w:szCs w:val="24"/>
          <w:lang w:val="ru-RU"/>
        </w:rPr>
      </w:pPr>
      <w:r w:rsidRPr="00EF273A">
        <w:rPr>
          <w:rFonts w:ascii="Times New Roman" w:hAnsi="Times New Roman"/>
          <w:i/>
          <w:szCs w:val="24"/>
          <w:u w:val="single"/>
          <w:lang w:val="ru-RU"/>
        </w:rPr>
        <w:t xml:space="preserve">Практическая работа 22. </w:t>
      </w:r>
      <w:r w:rsidRPr="00EF273A">
        <w:rPr>
          <w:rFonts w:ascii="Times New Roman" w:hAnsi="Times New Roman"/>
          <w:i/>
          <w:szCs w:val="24"/>
          <w:lang w:val="ru-RU"/>
        </w:rPr>
        <w:t>Сравнение климата Евразии и Северной Америки; определение типов климата Евразии по климатограммам, оценка климатических условий для жизни людей и их хозяйственной деятельности.</w:t>
      </w:r>
    </w:p>
    <w:p w:rsidR="009A0433" w:rsidRPr="00EF273A" w:rsidRDefault="009A0433" w:rsidP="009A0433">
      <w:pPr>
        <w:pStyle w:val="af3"/>
        <w:ind w:firstLine="709"/>
        <w:jc w:val="both"/>
        <w:rPr>
          <w:rFonts w:ascii="Times New Roman" w:hAnsi="Times New Roman"/>
          <w:szCs w:val="24"/>
          <w:lang w:val="ru-RU"/>
        </w:rPr>
      </w:pPr>
      <w:r w:rsidRPr="00EF273A">
        <w:rPr>
          <w:rFonts w:ascii="Times New Roman" w:hAnsi="Times New Roman"/>
          <w:i/>
          <w:szCs w:val="24"/>
          <w:u w:val="single"/>
          <w:lang w:val="ru-RU"/>
        </w:rPr>
        <w:t xml:space="preserve">Практическая работа 23. </w:t>
      </w:r>
      <w:r w:rsidRPr="00EF273A">
        <w:rPr>
          <w:rFonts w:ascii="Times New Roman" w:hAnsi="Times New Roman"/>
          <w:i/>
          <w:szCs w:val="24"/>
          <w:lang w:val="ru-RU"/>
        </w:rPr>
        <w:t>Сравнение природных зон по 40-й параллели в Евразии и Северной Америке, выявление черт сходства и различия в чередовании зон, в степени их антропогенного изменения</w:t>
      </w:r>
    </w:p>
    <w:p w:rsidR="009A0433" w:rsidRPr="00EF273A" w:rsidRDefault="009A0433" w:rsidP="009A0433">
      <w:pPr>
        <w:pStyle w:val="af3"/>
        <w:ind w:firstLine="709"/>
        <w:jc w:val="center"/>
        <w:rPr>
          <w:rFonts w:ascii="Times New Roman" w:hAnsi="Times New Roman"/>
          <w:i/>
          <w:szCs w:val="24"/>
          <w:u w:val="single"/>
          <w:lang w:val="ru-RU"/>
        </w:rPr>
      </w:pPr>
    </w:p>
    <w:p w:rsidR="009A0433" w:rsidRDefault="009A0433" w:rsidP="009A0433">
      <w:pPr>
        <w:pStyle w:val="af3"/>
        <w:ind w:firstLine="709"/>
        <w:jc w:val="center"/>
        <w:rPr>
          <w:rFonts w:ascii="Times New Roman" w:hAnsi="Times New Roman"/>
          <w:b/>
          <w:szCs w:val="24"/>
          <w:lang w:val="ru-RU"/>
        </w:rPr>
      </w:pPr>
      <w:r>
        <w:rPr>
          <w:rFonts w:ascii="Times New Roman" w:hAnsi="Times New Roman"/>
          <w:b/>
          <w:szCs w:val="24"/>
          <w:lang w:val="ru-RU"/>
        </w:rPr>
        <w:t>Народы и страны (12ч.)</w:t>
      </w:r>
    </w:p>
    <w:p w:rsidR="009A0433" w:rsidRDefault="009A0433" w:rsidP="009A0433">
      <w:pPr>
        <w:pStyle w:val="af3"/>
        <w:rPr>
          <w:rFonts w:ascii="Times New Roman" w:hAnsi="Times New Roman"/>
          <w:szCs w:val="24"/>
          <w:lang w:val="ru-RU"/>
        </w:rPr>
      </w:pPr>
      <w:r w:rsidRPr="00EF273A">
        <w:rPr>
          <w:rFonts w:ascii="Times New Roman" w:hAnsi="Times New Roman"/>
          <w:szCs w:val="24"/>
          <w:lang w:val="ru-RU"/>
        </w:rPr>
        <w:t>Народы. Политическая карта. Характеристика стран Европы и Азии.</w:t>
      </w:r>
    </w:p>
    <w:p w:rsidR="009A0433" w:rsidRPr="00EF273A" w:rsidRDefault="009A0433" w:rsidP="009A0433">
      <w:pPr>
        <w:pStyle w:val="af3"/>
        <w:rPr>
          <w:rFonts w:ascii="Times New Roman" w:hAnsi="Times New Roman"/>
          <w:szCs w:val="24"/>
          <w:lang w:val="ru-RU"/>
        </w:rPr>
      </w:pPr>
      <w:r w:rsidRPr="00EF273A">
        <w:rPr>
          <w:rFonts w:ascii="Times New Roman" w:hAnsi="Times New Roman"/>
          <w:i/>
          <w:szCs w:val="24"/>
          <w:u w:val="single"/>
          <w:lang w:val="ru-RU"/>
        </w:rPr>
        <w:t xml:space="preserve">Практическая работа 24. </w:t>
      </w:r>
      <w:r w:rsidRPr="00EF273A">
        <w:rPr>
          <w:rFonts w:ascii="Times New Roman" w:hAnsi="Times New Roman"/>
          <w:i/>
          <w:szCs w:val="24"/>
          <w:lang w:val="ru-RU"/>
        </w:rPr>
        <w:t>Определение признаков и группировка по ним стран Евразии.</w:t>
      </w:r>
    </w:p>
    <w:p w:rsidR="009A0433" w:rsidRPr="00EF273A" w:rsidRDefault="009A0433" w:rsidP="009A0433">
      <w:pPr>
        <w:pStyle w:val="af3"/>
        <w:rPr>
          <w:rFonts w:ascii="Times New Roman" w:hAnsi="Times New Roman"/>
          <w:szCs w:val="24"/>
          <w:lang w:val="ru-RU"/>
        </w:rPr>
      </w:pPr>
      <w:r w:rsidRPr="00EF273A">
        <w:rPr>
          <w:rFonts w:ascii="Times New Roman" w:hAnsi="Times New Roman"/>
          <w:i/>
          <w:szCs w:val="24"/>
          <w:u w:val="single"/>
          <w:lang w:val="ru-RU"/>
        </w:rPr>
        <w:t xml:space="preserve">Практическая работа 25. </w:t>
      </w:r>
      <w:r w:rsidRPr="00EF273A">
        <w:rPr>
          <w:rFonts w:ascii="Times New Roman" w:hAnsi="Times New Roman"/>
          <w:i/>
          <w:szCs w:val="24"/>
          <w:lang w:val="ru-RU"/>
        </w:rPr>
        <w:t>Характеристика политической карты Евразии.</w:t>
      </w:r>
    </w:p>
    <w:p w:rsidR="009A0433" w:rsidRPr="00EF273A" w:rsidRDefault="009A0433" w:rsidP="009A0433">
      <w:pPr>
        <w:pStyle w:val="af3"/>
        <w:rPr>
          <w:rFonts w:ascii="Times New Roman" w:hAnsi="Times New Roman"/>
          <w:szCs w:val="24"/>
          <w:lang w:val="ru-RU"/>
        </w:rPr>
      </w:pPr>
      <w:r w:rsidRPr="00EF273A">
        <w:rPr>
          <w:rFonts w:ascii="Times New Roman" w:hAnsi="Times New Roman"/>
          <w:i/>
          <w:szCs w:val="24"/>
          <w:u w:val="single"/>
          <w:lang w:val="ru-RU"/>
        </w:rPr>
        <w:t xml:space="preserve">Практическая работа 26. </w:t>
      </w:r>
      <w:r w:rsidRPr="00EF273A">
        <w:rPr>
          <w:rFonts w:ascii="Times New Roman" w:hAnsi="Times New Roman"/>
          <w:i/>
          <w:szCs w:val="24"/>
          <w:lang w:val="ru-RU"/>
        </w:rPr>
        <w:t>Составление описания одной из стран Южной Европы.</w:t>
      </w:r>
    </w:p>
    <w:p w:rsidR="009A0433" w:rsidRPr="00EF273A" w:rsidRDefault="009A0433" w:rsidP="009A0433">
      <w:pPr>
        <w:pStyle w:val="af3"/>
        <w:rPr>
          <w:rFonts w:ascii="Times New Roman" w:hAnsi="Times New Roman"/>
          <w:szCs w:val="24"/>
          <w:lang w:val="ru-RU"/>
        </w:rPr>
      </w:pPr>
      <w:r w:rsidRPr="00EF273A">
        <w:rPr>
          <w:rFonts w:ascii="Times New Roman" w:hAnsi="Times New Roman"/>
          <w:i/>
          <w:szCs w:val="24"/>
          <w:u w:val="single"/>
          <w:lang w:val="ru-RU"/>
        </w:rPr>
        <w:t xml:space="preserve">Практическая работа 27. </w:t>
      </w:r>
      <w:r w:rsidRPr="00EF273A">
        <w:rPr>
          <w:rFonts w:ascii="Times New Roman" w:hAnsi="Times New Roman"/>
          <w:i/>
          <w:szCs w:val="24"/>
          <w:lang w:val="ru-RU"/>
        </w:rPr>
        <w:t>Составление описания одной из стран зарубежной Азии.</w:t>
      </w:r>
    </w:p>
    <w:p w:rsidR="009A0433" w:rsidRPr="00EF273A" w:rsidRDefault="009A0433" w:rsidP="009A0433">
      <w:pPr>
        <w:pStyle w:val="af3"/>
        <w:ind w:firstLine="709"/>
        <w:jc w:val="center"/>
        <w:rPr>
          <w:rFonts w:ascii="Times New Roman" w:hAnsi="Times New Roman"/>
          <w:szCs w:val="24"/>
          <w:lang w:val="ru-RU"/>
        </w:rPr>
      </w:pPr>
    </w:p>
    <w:p w:rsidR="009A0433" w:rsidRPr="00EF273A" w:rsidRDefault="009A0433" w:rsidP="009A0433">
      <w:pPr>
        <w:pStyle w:val="af3"/>
        <w:ind w:firstLine="709"/>
        <w:jc w:val="center"/>
        <w:rPr>
          <w:rFonts w:ascii="Times New Roman" w:hAnsi="Times New Roman"/>
          <w:szCs w:val="24"/>
          <w:lang w:val="ru-RU"/>
        </w:rPr>
      </w:pPr>
    </w:p>
    <w:p w:rsidR="009A0433" w:rsidRPr="00EF273A" w:rsidRDefault="009A0433" w:rsidP="009A0433">
      <w:pPr>
        <w:pStyle w:val="af3"/>
        <w:ind w:firstLine="709"/>
        <w:rPr>
          <w:rFonts w:ascii="Times New Roman" w:hAnsi="Times New Roman"/>
          <w:szCs w:val="24"/>
          <w:lang w:val="ru-RU"/>
        </w:rPr>
      </w:pPr>
      <w:r w:rsidRPr="00EF273A">
        <w:rPr>
          <w:rFonts w:ascii="Times New Roman" w:hAnsi="Times New Roman"/>
          <w:b/>
          <w:szCs w:val="24"/>
          <w:u w:val="single"/>
          <w:lang w:val="ru-RU"/>
        </w:rPr>
        <w:t xml:space="preserve">Раздел </w:t>
      </w:r>
      <w:r w:rsidRPr="00EF273A">
        <w:rPr>
          <w:rFonts w:ascii="Times New Roman" w:hAnsi="Times New Roman"/>
          <w:b/>
          <w:szCs w:val="24"/>
          <w:u w:val="single"/>
        </w:rPr>
        <w:t>V</w:t>
      </w:r>
      <w:r w:rsidRPr="00EF273A">
        <w:rPr>
          <w:rFonts w:ascii="Times New Roman" w:hAnsi="Times New Roman"/>
          <w:b/>
          <w:szCs w:val="24"/>
          <w:u w:val="single"/>
          <w:lang w:val="ru-RU"/>
        </w:rPr>
        <w:t>. Земля – наш дом. (2ч.)</w:t>
      </w:r>
    </w:p>
    <w:p w:rsidR="009A0433" w:rsidRPr="00EF273A" w:rsidRDefault="009A0433" w:rsidP="009A0433">
      <w:pPr>
        <w:pStyle w:val="af3"/>
        <w:ind w:firstLine="709"/>
        <w:jc w:val="center"/>
        <w:rPr>
          <w:rFonts w:ascii="Times New Roman" w:hAnsi="Times New Roman"/>
          <w:b/>
          <w:szCs w:val="24"/>
          <w:u w:val="single"/>
          <w:lang w:val="ru-RU"/>
        </w:rPr>
      </w:pPr>
    </w:p>
    <w:p w:rsidR="009A0433" w:rsidRPr="00EF273A" w:rsidRDefault="009A0433" w:rsidP="009A0433">
      <w:pPr>
        <w:pStyle w:val="af3"/>
        <w:ind w:firstLine="709"/>
        <w:rPr>
          <w:rFonts w:ascii="Times New Roman" w:hAnsi="Times New Roman"/>
          <w:b/>
          <w:szCs w:val="24"/>
          <w:lang w:val="ru-RU"/>
        </w:rPr>
      </w:pPr>
      <w:r w:rsidRPr="00EF273A">
        <w:rPr>
          <w:rFonts w:ascii="Times New Roman" w:hAnsi="Times New Roman"/>
          <w:b/>
          <w:szCs w:val="24"/>
          <w:lang w:val="ru-RU"/>
        </w:rPr>
        <w:t xml:space="preserve">Взаимодействие человеческого общества и природы (1 ч.) </w:t>
      </w:r>
    </w:p>
    <w:p w:rsidR="009A0433" w:rsidRPr="00EF273A" w:rsidRDefault="009A0433" w:rsidP="009A0433">
      <w:pPr>
        <w:pStyle w:val="af3"/>
        <w:ind w:firstLine="709"/>
        <w:rPr>
          <w:rFonts w:ascii="Times New Roman" w:hAnsi="Times New Roman"/>
          <w:szCs w:val="24"/>
          <w:lang w:val="ru-RU"/>
        </w:rPr>
      </w:pPr>
      <w:r w:rsidRPr="00EF273A">
        <w:rPr>
          <w:rFonts w:ascii="Times New Roman" w:hAnsi="Times New Roman"/>
          <w:i/>
          <w:szCs w:val="24"/>
          <w:u w:val="single"/>
          <w:lang w:val="ru-RU"/>
        </w:rPr>
        <w:lastRenderedPageBreak/>
        <w:t xml:space="preserve">Практическая работа 28. </w:t>
      </w:r>
      <w:r w:rsidRPr="00EF273A">
        <w:rPr>
          <w:rFonts w:ascii="Times New Roman" w:hAnsi="Times New Roman"/>
          <w:i/>
          <w:szCs w:val="24"/>
          <w:lang w:val="ru-RU"/>
        </w:rPr>
        <w:t>Работа на местности по выявлению компонентов природных комплексов, образование которых обусловлено различием в получении тепла и влаги, а также степени антропогенного воздействия. Составление простейшего плана местности, на котором изучаются природные комплексы.</w:t>
      </w:r>
    </w:p>
    <w:p w:rsidR="009A0433" w:rsidRPr="00EF273A" w:rsidRDefault="009A0433" w:rsidP="009A0433">
      <w:pPr>
        <w:pStyle w:val="af3"/>
        <w:ind w:firstLine="709"/>
        <w:rPr>
          <w:rFonts w:ascii="Times New Roman" w:hAnsi="Times New Roman"/>
          <w:szCs w:val="24"/>
          <w:lang w:val="ru-RU"/>
        </w:rPr>
      </w:pPr>
      <w:r w:rsidRPr="00EF273A">
        <w:rPr>
          <w:rFonts w:ascii="Times New Roman" w:hAnsi="Times New Roman"/>
          <w:b/>
          <w:szCs w:val="24"/>
          <w:lang w:val="ru-RU"/>
        </w:rPr>
        <w:t xml:space="preserve">Уроки жизни. Сохрани окружающую природу. (1ч.) </w:t>
      </w:r>
      <w:r w:rsidRPr="00EF273A">
        <w:rPr>
          <w:rFonts w:ascii="Times New Roman" w:hAnsi="Times New Roman"/>
          <w:szCs w:val="24"/>
          <w:lang w:val="ru-RU"/>
        </w:rPr>
        <w:t>Основные типы природопользования. Источники загрязнения природной среды.</w:t>
      </w:r>
    </w:p>
    <w:p w:rsidR="009A0433" w:rsidRPr="00AC2E25" w:rsidRDefault="009A0433" w:rsidP="009A0433">
      <w:pPr>
        <w:pStyle w:val="af3"/>
        <w:ind w:firstLine="709"/>
        <w:jc w:val="both"/>
        <w:rPr>
          <w:rFonts w:ascii="Times New Roman" w:hAnsi="Times New Roman"/>
          <w:i/>
          <w:szCs w:val="24"/>
          <w:lang w:val="ru-RU"/>
        </w:rPr>
      </w:pPr>
      <w:r w:rsidRPr="00EF273A">
        <w:rPr>
          <w:rFonts w:ascii="Times New Roman" w:hAnsi="Times New Roman"/>
          <w:i/>
          <w:szCs w:val="24"/>
          <w:u w:val="single"/>
          <w:lang w:val="ru-RU"/>
        </w:rPr>
        <w:t xml:space="preserve">Практическая работа 29. </w:t>
      </w:r>
      <w:r w:rsidRPr="00EF273A">
        <w:rPr>
          <w:rFonts w:ascii="Times New Roman" w:hAnsi="Times New Roman"/>
          <w:i/>
          <w:szCs w:val="24"/>
          <w:lang w:val="ru-RU"/>
        </w:rPr>
        <w:t>Составление и защита учебных проектов локальной, региональной или глобальной реконструкции природы нашей планеты в виде рисунков, схем, картосхем и кратких описаний. Изображение личной Эмблемы (герба) учащегося с географической тематикой.</w:t>
      </w:r>
    </w:p>
    <w:p w:rsidR="009A0433" w:rsidRDefault="009A0433" w:rsidP="009A0433">
      <w:pPr>
        <w:pStyle w:val="af1"/>
        <w:tabs>
          <w:tab w:val="left" w:pos="7088"/>
        </w:tabs>
        <w:jc w:val="center"/>
        <w:rPr>
          <w:b/>
          <w:bCs/>
          <w:i/>
          <w:sz w:val="32"/>
          <w:szCs w:val="28"/>
        </w:rPr>
      </w:pPr>
    </w:p>
    <w:p w:rsidR="009A0433" w:rsidRDefault="009A0433" w:rsidP="009A0433">
      <w:pPr>
        <w:pStyle w:val="af1"/>
        <w:tabs>
          <w:tab w:val="left" w:pos="7088"/>
        </w:tabs>
        <w:jc w:val="center"/>
        <w:rPr>
          <w:b/>
          <w:bCs/>
          <w:i/>
          <w:sz w:val="32"/>
          <w:szCs w:val="28"/>
        </w:rPr>
      </w:pPr>
    </w:p>
    <w:p w:rsidR="009A0433" w:rsidRPr="00323A79" w:rsidRDefault="009A0433" w:rsidP="009A0433">
      <w:pPr>
        <w:pStyle w:val="af1"/>
        <w:tabs>
          <w:tab w:val="left" w:pos="7088"/>
        </w:tabs>
        <w:jc w:val="center"/>
        <w:rPr>
          <w:b/>
          <w:bCs/>
          <w:i/>
          <w:sz w:val="28"/>
          <w:szCs w:val="28"/>
        </w:rPr>
      </w:pPr>
      <w:r w:rsidRPr="00323A79">
        <w:rPr>
          <w:b/>
          <w:bCs/>
          <w:i/>
          <w:sz w:val="32"/>
          <w:szCs w:val="28"/>
        </w:rPr>
        <w:t>Тематический план</w:t>
      </w:r>
      <w:r w:rsidRPr="00323A79">
        <w:rPr>
          <w:b/>
          <w:bCs/>
          <w:i/>
          <w:sz w:val="28"/>
          <w:szCs w:val="28"/>
        </w:rPr>
        <w:t>.</w:t>
      </w:r>
    </w:p>
    <w:p w:rsidR="009A0433" w:rsidRPr="00FA1B86" w:rsidRDefault="009A0433" w:rsidP="009A0433">
      <w:pPr>
        <w:pStyle w:val="af1"/>
        <w:tabs>
          <w:tab w:val="left" w:pos="7088"/>
        </w:tabs>
        <w:rPr>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9"/>
        <w:gridCol w:w="4373"/>
        <w:gridCol w:w="1603"/>
        <w:gridCol w:w="1750"/>
        <w:gridCol w:w="1568"/>
      </w:tblGrid>
      <w:tr w:rsidR="009A0433" w:rsidRPr="006D47F5" w:rsidTr="009A0433">
        <w:trPr>
          <w:trHeight w:val="496"/>
        </w:trPr>
        <w:tc>
          <w:tcPr>
            <w:tcW w:w="549" w:type="dxa"/>
          </w:tcPr>
          <w:p w:rsidR="009A0433" w:rsidRPr="00897905" w:rsidRDefault="009A0433" w:rsidP="009A0433">
            <w:pPr>
              <w:rPr>
                <w:b/>
                <w:i/>
              </w:rPr>
            </w:pPr>
            <w:r w:rsidRPr="00897905">
              <w:rPr>
                <w:b/>
                <w:i/>
              </w:rPr>
              <w:t>№</w:t>
            </w:r>
          </w:p>
        </w:tc>
        <w:tc>
          <w:tcPr>
            <w:tcW w:w="4373" w:type="dxa"/>
          </w:tcPr>
          <w:p w:rsidR="009A0433" w:rsidRPr="00897905" w:rsidRDefault="009A0433" w:rsidP="009A0433">
            <w:pPr>
              <w:jc w:val="center"/>
              <w:rPr>
                <w:b/>
                <w:i/>
              </w:rPr>
            </w:pPr>
            <w:r w:rsidRPr="00897905">
              <w:rPr>
                <w:b/>
                <w:i/>
              </w:rPr>
              <w:t>РАЗДЕЛ</w:t>
            </w:r>
          </w:p>
        </w:tc>
        <w:tc>
          <w:tcPr>
            <w:tcW w:w="1603" w:type="dxa"/>
          </w:tcPr>
          <w:p w:rsidR="009A0433" w:rsidRPr="00897905" w:rsidRDefault="009A0433" w:rsidP="009A0433">
            <w:pPr>
              <w:rPr>
                <w:b/>
                <w:i/>
              </w:rPr>
            </w:pPr>
            <w:r w:rsidRPr="00897905">
              <w:rPr>
                <w:b/>
                <w:i/>
              </w:rPr>
              <w:t>Кол-во часов</w:t>
            </w:r>
          </w:p>
        </w:tc>
        <w:tc>
          <w:tcPr>
            <w:tcW w:w="1750" w:type="dxa"/>
          </w:tcPr>
          <w:p w:rsidR="009A0433" w:rsidRPr="00897905" w:rsidRDefault="009A0433" w:rsidP="009A0433">
            <w:pPr>
              <w:rPr>
                <w:b/>
                <w:i/>
              </w:rPr>
            </w:pPr>
            <w:r w:rsidRPr="00897905">
              <w:rPr>
                <w:b/>
                <w:i/>
              </w:rPr>
              <w:t>Кол-во п/работ</w:t>
            </w:r>
          </w:p>
        </w:tc>
        <w:tc>
          <w:tcPr>
            <w:tcW w:w="1568" w:type="dxa"/>
          </w:tcPr>
          <w:p w:rsidR="009A0433" w:rsidRPr="00897905" w:rsidRDefault="009A0433" w:rsidP="009A0433">
            <w:pPr>
              <w:rPr>
                <w:b/>
                <w:i/>
              </w:rPr>
            </w:pPr>
            <w:r w:rsidRPr="00897905">
              <w:rPr>
                <w:b/>
                <w:i/>
              </w:rPr>
              <w:t xml:space="preserve">Кол-во </w:t>
            </w:r>
            <w:r>
              <w:rPr>
                <w:b/>
                <w:i/>
              </w:rPr>
              <w:t>итоговых</w:t>
            </w:r>
            <w:r w:rsidRPr="00897905">
              <w:rPr>
                <w:b/>
                <w:i/>
              </w:rPr>
              <w:t xml:space="preserve"> уроков.</w:t>
            </w:r>
          </w:p>
        </w:tc>
      </w:tr>
      <w:tr w:rsidR="009A0433" w:rsidTr="009A0433">
        <w:trPr>
          <w:trHeight w:val="247"/>
        </w:trPr>
        <w:tc>
          <w:tcPr>
            <w:tcW w:w="549" w:type="dxa"/>
          </w:tcPr>
          <w:p w:rsidR="009A0433" w:rsidRPr="00897905" w:rsidRDefault="009A0433" w:rsidP="009A0433"/>
        </w:tc>
        <w:tc>
          <w:tcPr>
            <w:tcW w:w="4373" w:type="dxa"/>
          </w:tcPr>
          <w:p w:rsidR="009A0433" w:rsidRPr="00897905" w:rsidRDefault="009A0433" w:rsidP="009A0433">
            <w:r w:rsidRPr="00897905">
              <w:t>Введение.</w:t>
            </w:r>
          </w:p>
        </w:tc>
        <w:tc>
          <w:tcPr>
            <w:tcW w:w="1603" w:type="dxa"/>
          </w:tcPr>
          <w:p w:rsidR="009A0433" w:rsidRPr="00897905" w:rsidRDefault="009A0433" w:rsidP="009A0433">
            <w:pPr>
              <w:jc w:val="center"/>
            </w:pPr>
            <w:r w:rsidRPr="00897905">
              <w:t>3</w:t>
            </w:r>
          </w:p>
        </w:tc>
        <w:tc>
          <w:tcPr>
            <w:tcW w:w="1750" w:type="dxa"/>
          </w:tcPr>
          <w:p w:rsidR="009A0433" w:rsidRPr="00897905" w:rsidRDefault="009A0433" w:rsidP="009A0433">
            <w:pPr>
              <w:jc w:val="center"/>
            </w:pPr>
            <w:r>
              <w:t>-</w:t>
            </w:r>
          </w:p>
        </w:tc>
        <w:tc>
          <w:tcPr>
            <w:tcW w:w="1568" w:type="dxa"/>
          </w:tcPr>
          <w:p w:rsidR="009A0433" w:rsidRPr="00897905" w:rsidRDefault="009A0433" w:rsidP="009A0433"/>
        </w:tc>
      </w:tr>
      <w:tr w:rsidR="009A0433" w:rsidTr="009A0433">
        <w:trPr>
          <w:trHeight w:val="247"/>
        </w:trPr>
        <w:tc>
          <w:tcPr>
            <w:tcW w:w="549" w:type="dxa"/>
          </w:tcPr>
          <w:p w:rsidR="009A0433" w:rsidRPr="00897905" w:rsidRDefault="009A0433" w:rsidP="009A0433">
            <w:r w:rsidRPr="00897905">
              <w:t>1</w:t>
            </w:r>
          </w:p>
        </w:tc>
        <w:tc>
          <w:tcPr>
            <w:tcW w:w="4373" w:type="dxa"/>
          </w:tcPr>
          <w:p w:rsidR="009A0433" w:rsidRPr="00897905" w:rsidRDefault="009A0433" w:rsidP="009A0433">
            <w:r w:rsidRPr="00897905">
              <w:t>Главные особенности природы Земли.</w:t>
            </w:r>
          </w:p>
        </w:tc>
        <w:tc>
          <w:tcPr>
            <w:tcW w:w="1603" w:type="dxa"/>
          </w:tcPr>
          <w:p w:rsidR="009A0433" w:rsidRPr="00897905" w:rsidRDefault="009A0433" w:rsidP="009A0433">
            <w:pPr>
              <w:jc w:val="center"/>
            </w:pPr>
            <w:r>
              <w:t>9</w:t>
            </w:r>
          </w:p>
        </w:tc>
        <w:tc>
          <w:tcPr>
            <w:tcW w:w="1750" w:type="dxa"/>
          </w:tcPr>
          <w:p w:rsidR="009A0433" w:rsidRPr="00897905" w:rsidRDefault="009A0433" w:rsidP="009A0433">
            <w:pPr>
              <w:jc w:val="center"/>
            </w:pPr>
            <w:r>
              <w:t>2</w:t>
            </w:r>
          </w:p>
        </w:tc>
        <w:tc>
          <w:tcPr>
            <w:tcW w:w="1568" w:type="dxa"/>
          </w:tcPr>
          <w:p w:rsidR="009A0433" w:rsidRPr="00897905" w:rsidRDefault="009A0433" w:rsidP="009A0433">
            <w:pPr>
              <w:jc w:val="center"/>
            </w:pPr>
            <w:r w:rsidRPr="00897905">
              <w:t>1</w:t>
            </w:r>
          </w:p>
        </w:tc>
      </w:tr>
      <w:tr w:rsidR="009A0433" w:rsidTr="009A0433">
        <w:trPr>
          <w:trHeight w:val="247"/>
        </w:trPr>
        <w:tc>
          <w:tcPr>
            <w:tcW w:w="549" w:type="dxa"/>
          </w:tcPr>
          <w:p w:rsidR="009A0433" w:rsidRPr="00897905" w:rsidRDefault="009A0433" w:rsidP="009A0433">
            <w:r w:rsidRPr="00897905">
              <w:t>2</w:t>
            </w:r>
          </w:p>
        </w:tc>
        <w:tc>
          <w:tcPr>
            <w:tcW w:w="4373" w:type="dxa"/>
          </w:tcPr>
          <w:p w:rsidR="009A0433" w:rsidRPr="00897905" w:rsidRDefault="009A0433" w:rsidP="009A0433">
            <w:r>
              <w:t>Население Земли.</w:t>
            </w:r>
          </w:p>
        </w:tc>
        <w:tc>
          <w:tcPr>
            <w:tcW w:w="1603" w:type="dxa"/>
          </w:tcPr>
          <w:p w:rsidR="009A0433" w:rsidRPr="00897905" w:rsidRDefault="009A0433" w:rsidP="009A0433">
            <w:pPr>
              <w:jc w:val="center"/>
            </w:pPr>
            <w:r>
              <w:t>3</w:t>
            </w:r>
          </w:p>
        </w:tc>
        <w:tc>
          <w:tcPr>
            <w:tcW w:w="1750" w:type="dxa"/>
          </w:tcPr>
          <w:p w:rsidR="009A0433" w:rsidRPr="00897905" w:rsidRDefault="009A0433" w:rsidP="009A0433">
            <w:pPr>
              <w:jc w:val="center"/>
            </w:pPr>
            <w:r>
              <w:t>-</w:t>
            </w:r>
          </w:p>
        </w:tc>
        <w:tc>
          <w:tcPr>
            <w:tcW w:w="1568" w:type="dxa"/>
          </w:tcPr>
          <w:p w:rsidR="009A0433" w:rsidRPr="00897905" w:rsidRDefault="009A0433" w:rsidP="009A0433">
            <w:pPr>
              <w:jc w:val="center"/>
            </w:pPr>
            <w:r>
              <w:t>-</w:t>
            </w:r>
          </w:p>
        </w:tc>
      </w:tr>
      <w:tr w:rsidR="009A0433" w:rsidTr="009A0433">
        <w:trPr>
          <w:trHeight w:val="247"/>
        </w:trPr>
        <w:tc>
          <w:tcPr>
            <w:tcW w:w="549" w:type="dxa"/>
          </w:tcPr>
          <w:p w:rsidR="009A0433" w:rsidRPr="00897905" w:rsidRDefault="009A0433" w:rsidP="009A0433">
            <w:r w:rsidRPr="00897905">
              <w:t>3</w:t>
            </w:r>
          </w:p>
        </w:tc>
        <w:tc>
          <w:tcPr>
            <w:tcW w:w="4373" w:type="dxa"/>
          </w:tcPr>
          <w:p w:rsidR="009A0433" w:rsidRPr="00897905" w:rsidRDefault="009A0433" w:rsidP="009A0433">
            <w:r>
              <w:t>Материки и океаны</w:t>
            </w:r>
          </w:p>
        </w:tc>
        <w:tc>
          <w:tcPr>
            <w:tcW w:w="1603" w:type="dxa"/>
          </w:tcPr>
          <w:p w:rsidR="009A0433" w:rsidRPr="00897905" w:rsidRDefault="009A0433" w:rsidP="009A0433">
            <w:pPr>
              <w:jc w:val="center"/>
            </w:pPr>
            <w:r>
              <w:t>49</w:t>
            </w:r>
          </w:p>
        </w:tc>
        <w:tc>
          <w:tcPr>
            <w:tcW w:w="1750" w:type="dxa"/>
          </w:tcPr>
          <w:p w:rsidR="009A0433" w:rsidRPr="00897905" w:rsidRDefault="009A0433" w:rsidP="009A0433">
            <w:pPr>
              <w:jc w:val="center"/>
            </w:pPr>
            <w:r>
              <w:t>7</w:t>
            </w:r>
          </w:p>
        </w:tc>
        <w:tc>
          <w:tcPr>
            <w:tcW w:w="1568" w:type="dxa"/>
          </w:tcPr>
          <w:p w:rsidR="009A0433" w:rsidRPr="00897905" w:rsidRDefault="009A0433" w:rsidP="009A0433">
            <w:pPr>
              <w:jc w:val="center"/>
            </w:pPr>
            <w:r>
              <w:t>6</w:t>
            </w:r>
          </w:p>
        </w:tc>
      </w:tr>
      <w:tr w:rsidR="009A0433" w:rsidTr="009A0433">
        <w:trPr>
          <w:trHeight w:val="247"/>
        </w:trPr>
        <w:tc>
          <w:tcPr>
            <w:tcW w:w="549" w:type="dxa"/>
          </w:tcPr>
          <w:p w:rsidR="009A0433" w:rsidRPr="00897905" w:rsidRDefault="009A0433" w:rsidP="009A0433">
            <w:r>
              <w:t>4</w:t>
            </w:r>
          </w:p>
        </w:tc>
        <w:tc>
          <w:tcPr>
            <w:tcW w:w="4373" w:type="dxa"/>
          </w:tcPr>
          <w:p w:rsidR="009A0433" w:rsidRDefault="009A0433" w:rsidP="009A0433">
            <w:r>
              <w:t>Земля - наш дом</w:t>
            </w:r>
          </w:p>
        </w:tc>
        <w:tc>
          <w:tcPr>
            <w:tcW w:w="1603" w:type="dxa"/>
          </w:tcPr>
          <w:p w:rsidR="009A0433" w:rsidRDefault="009A0433" w:rsidP="009A0433">
            <w:pPr>
              <w:jc w:val="center"/>
            </w:pPr>
            <w:r>
              <w:t>2</w:t>
            </w:r>
          </w:p>
        </w:tc>
        <w:tc>
          <w:tcPr>
            <w:tcW w:w="1750" w:type="dxa"/>
          </w:tcPr>
          <w:p w:rsidR="009A0433" w:rsidRPr="00897905" w:rsidRDefault="009A0433" w:rsidP="009A0433">
            <w:pPr>
              <w:jc w:val="center"/>
            </w:pPr>
            <w:r>
              <w:t>-</w:t>
            </w:r>
          </w:p>
        </w:tc>
        <w:tc>
          <w:tcPr>
            <w:tcW w:w="1568" w:type="dxa"/>
          </w:tcPr>
          <w:p w:rsidR="009A0433" w:rsidRPr="00897905" w:rsidRDefault="009A0433" w:rsidP="009A0433">
            <w:pPr>
              <w:jc w:val="center"/>
            </w:pPr>
            <w:r>
              <w:t>1</w:t>
            </w:r>
          </w:p>
        </w:tc>
      </w:tr>
      <w:tr w:rsidR="009A0433" w:rsidTr="009A0433">
        <w:trPr>
          <w:trHeight w:val="247"/>
        </w:trPr>
        <w:tc>
          <w:tcPr>
            <w:tcW w:w="549" w:type="dxa"/>
          </w:tcPr>
          <w:p w:rsidR="009A0433" w:rsidRDefault="009A0433" w:rsidP="009A0433"/>
        </w:tc>
        <w:tc>
          <w:tcPr>
            <w:tcW w:w="4373" w:type="dxa"/>
          </w:tcPr>
          <w:p w:rsidR="009A0433" w:rsidRDefault="009A0433" w:rsidP="009A0433">
            <w:r>
              <w:t>Резерв</w:t>
            </w:r>
          </w:p>
        </w:tc>
        <w:tc>
          <w:tcPr>
            <w:tcW w:w="1603" w:type="dxa"/>
          </w:tcPr>
          <w:p w:rsidR="009A0433" w:rsidRDefault="009A0433" w:rsidP="009A0433">
            <w:pPr>
              <w:jc w:val="center"/>
            </w:pPr>
            <w:r>
              <w:t>2</w:t>
            </w:r>
          </w:p>
        </w:tc>
        <w:tc>
          <w:tcPr>
            <w:tcW w:w="1750" w:type="dxa"/>
          </w:tcPr>
          <w:p w:rsidR="009A0433" w:rsidRPr="00897905" w:rsidRDefault="009A0433" w:rsidP="009A0433">
            <w:pPr>
              <w:jc w:val="center"/>
            </w:pPr>
          </w:p>
        </w:tc>
        <w:tc>
          <w:tcPr>
            <w:tcW w:w="1568" w:type="dxa"/>
          </w:tcPr>
          <w:p w:rsidR="009A0433" w:rsidRPr="00897905" w:rsidRDefault="009A0433" w:rsidP="009A0433">
            <w:pPr>
              <w:jc w:val="center"/>
            </w:pPr>
          </w:p>
        </w:tc>
      </w:tr>
      <w:tr w:rsidR="009A0433" w:rsidTr="009A0433">
        <w:trPr>
          <w:trHeight w:val="247"/>
        </w:trPr>
        <w:tc>
          <w:tcPr>
            <w:tcW w:w="549" w:type="dxa"/>
          </w:tcPr>
          <w:p w:rsidR="009A0433" w:rsidRPr="00897905" w:rsidRDefault="009A0433" w:rsidP="009A0433"/>
        </w:tc>
        <w:tc>
          <w:tcPr>
            <w:tcW w:w="4373" w:type="dxa"/>
          </w:tcPr>
          <w:p w:rsidR="009A0433" w:rsidRPr="00C349AE" w:rsidRDefault="009A0433" w:rsidP="009A0433">
            <w:pPr>
              <w:rPr>
                <w:b/>
              </w:rPr>
            </w:pPr>
            <w:r w:rsidRPr="00C349AE">
              <w:rPr>
                <w:b/>
              </w:rPr>
              <w:t>Всего</w:t>
            </w:r>
          </w:p>
        </w:tc>
        <w:tc>
          <w:tcPr>
            <w:tcW w:w="1603" w:type="dxa"/>
          </w:tcPr>
          <w:p w:rsidR="009A0433" w:rsidRPr="00C349AE" w:rsidRDefault="009A0433" w:rsidP="009A0433">
            <w:pPr>
              <w:jc w:val="center"/>
              <w:rPr>
                <w:b/>
              </w:rPr>
            </w:pPr>
            <w:r w:rsidRPr="00C349AE">
              <w:rPr>
                <w:b/>
              </w:rPr>
              <w:t>68</w:t>
            </w:r>
          </w:p>
        </w:tc>
        <w:tc>
          <w:tcPr>
            <w:tcW w:w="1750" w:type="dxa"/>
          </w:tcPr>
          <w:p w:rsidR="009A0433" w:rsidRPr="00C349AE" w:rsidRDefault="009A0433" w:rsidP="009A0433">
            <w:pPr>
              <w:jc w:val="center"/>
              <w:rPr>
                <w:b/>
              </w:rPr>
            </w:pPr>
            <w:r>
              <w:rPr>
                <w:b/>
              </w:rPr>
              <w:t>9</w:t>
            </w:r>
          </w:p>
        </w:tc>
        <w:tc>
          <w:tcPr>
            <w:tcW w:w="1568" w:type="dxa"/>
          </w:tcPr>
          <w:p w:rsidR="009A0433" w:rsidRPr="00C349AE" w:rsidRDefault="009A0433" w:rsidP="009A0433">
            <w:pPr>
              <w:jc w:val="center"/>
              <w:rPr>
                <w:b/>
              </w:rPr>
            </w:pPr>
            <w:r>
              <w:rPr>
                <w:b/>
              </w:rPr>
              <w:t>8</w:t>
            </w:r>
          </w:p>
        </w:tc>
      </w:tr>
    </w:tbl>
    <w:p w:rsidR="009A0433" w:rsidRDefault="009A0433" w:rsidP="009A0433">
      <w:pPr>
        <w:pStyle w:val="Standard"/>
        <w:rPr>
          <w:b/>
        </w:rPr>
      </w:pPr>
    </w:p>
    <w:p w:rsidR="009A0433" w:rsidRDefault="009A0433" w:rsidP="009A0433">
      <w:pPr>
        <w:pStyle w:val="Standard"/>
        <w:rPr>
          <w:b/>
        </w:rPr>
      </w:pPr>
    </w:p>
    <w:p w:rsidR="009A0433" w:rsidRDefault="009A0433" w:rsidP="009A0433">
      <w:pPr>
        <w:pStyle w:val="Standard"/>
        <w:rPr>
          <w:b/>
        </w:rPr>
      </w:pPr>
    </w:p>
    <w:p w:rsidR="009A0433" w:rsidRPr="00EF273A" w:rsidRDefault="009A0433" w:rsidP="009A0433">
      <w:pPr>
        <w:pStyle w:val="Standard"/>
        <w:rPr>
          <w:b/>
        </w:rPr>
      </w:pPr>
      <w:r w:rsidRPr="00EF273A">
        <w:rPr>
          <w:b/>
        </w:rPr>
        <w:t>Список используемой литературы.</w:t>
      </w:r>
    </w:p>
    <w:p w:rsidR="009A0433" w:rsidRPr="00EF273A" w:rsidRDefault="009A0433" w:rsidP="008D5EDF">
      <w:pPr>
        <w:pStyle w:val="a4"/>
        <w:numPr>
          <w:ilvl w:val="0"/>
          <w:numId w:val="24"/>
        </w:numPr>
        <w:suppressAutoHyphens/>
        <w:autoSpaceDN w:val="0"/>
        <w:ind w:left="720"/>
        <w:textAlignment w:val="baseline"/>
      </w:pPr>
      <w:r w:rsidRPr="00EF273A">
        <w:t>Примерная основная образовательная программа образовательного учреждения. Основная школа [сост. Е.С. Савинов]. - М.: Просвещение, 2011 – 000 с. (Стандарты второго поколения)</w:t>
      </w:r>
    </w:p>
    <w:p w:rsidR="009A0433" w:rsidRPr="00EF273A" w:rsidRDefault="009A0433" w:rsidP="008D5EDF">
      <w:pPr>
        <w:pStyle w:val="a4"/>
        <w:numPr>
          <w:ilvl w:val="0"/>
          <w:numId w:val="22"/>
        </w:numPr>
        <w:suppressAutoHyphens/>
        <w:autoSpaceDN w:val="0"/>
        <w:ind w:left="720"/>
        <w:textAlignment w:val="baseline"/>
      </w:pPr>
      <w:r w:rsidRPr="00EF273A">
        <w:t>Фундаментальное ядро содержания общего образования (Рос.акад. наук, Рос. акад. образования; под ред. В.В. Козлова, А.М. Кондакова – 4-е изд., дораб. - М.: Просвещение, 2011. – 79 с. (Стандарты второго поколения)</w:t>
      </w:r>
    </w:p>
    <w:p w:rsidR="009A0433" w:rsidRPr="00EF273A" w:rsidRDefault="009A0433" w:rsidP="008D5EDF">
      <w:pPr>
        <w:pStyle w:val="a4"/>
        <w:numPr>
          <w:ilvl w:val="0"/>
          <w:numId w:val="22"/>
        </w:numPr>
        <w:suppressAutoHyphens/>
        <w:autoSpaceDN w:val="0"/>
        <w:ind w:left="720"/>
        <w:textAlignment w:val="baseline"/>
      </w:pPr>
      <w:r w:rsidRPr="00EF273A">
        <w:lastRenderedPageBreak/>
        <w:t>Концепция духовно-нравственного развития и воспитания личности гражданина России /А.Я. Данилюк, А.М. Кондаков, В.А. Тишков/. – М.: Просвещение, 2009</w:t>
      </w:r>
    </w:p>
    <w:p w:rsidR="009A0433" w:rsidRPr="00EF273A" w:rsidRDefault="009A0433" w:rsidP="008D5EDF">
      <w:pPr>
        <w:pStyle w:val="a4"/>
        <w:numPr>
          <w:ilvl w:val="0"/>
          <w:numId w:val="22"/>
        </w:numPr>
        <w:suppressAutoHyphens/>
        <w:autoSpaceDN w:val="0"/>
        <w:ind w:left="720"/>
        <w:textAlignment w:val="baseline"/>
      </w:pPr>
      <w:r w:rsidRPr="00EF273A">
        <w:t>Формирование универсальных учебных действий в основной школе: от действия к мысли. Система заданий: пособие для учителя/ под ред. А.Г. Асмолова – 2-е изд. – М.: Просвещение, 2011</w:t>
      </w:r>
    </w:p>
    <w:p w:rsidR="009A0433" w:rsidRPr="00EF273A" w:rsidRDefault="009A0433" w:rsidP="008D5EDF">
      <w:pPr>
        <w:pStyle w:val="a4"/>
        <w:numPr>
          <w:ilvl w:val="0"/>
          <w:numId w:val="22"/>
        </w:numPr>
        <w:suppressAutoHyphens/>
        <w:autoSpaceDN w:val="0"/>
        <w:ind w:left="720"/>
        <w:textAlignment w:val="baseline"/>
      </w:pPr>
      <w:r w:rsidRPr="00EF273A">
        <w:t>Приказ Министерства образования и науки РФ от 27 декабря 2011 года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2012-2013 учебный год.</w:t>
      </w:r>
    </w:p>
    <w:p w:rsidR="009A0433" w:rsidRPr="00EF273A" w:rsidRDefault="009A0433" w:rsidP="008D5EDF">
      <w:pPr>
        <w:pStyle w:val="a4"/>
        <w:numPr>
          <w:ilvl w:val="0"/>
          <w:numId w:val="22"/>
        </w:numPr>
        <w:suppressAutoHyphens/>
        <w:autoSpaceDN w:val="0"/>
        <w:ind w:left="720"/>
        <w:textAlignment w:val="baseline"/>
      </w:pPr>
      <w:r w:rsidRPr="00EF273A">
        <w:t>Примерные программы по учебным предметам. География 5-9 классы: проект. – 3-е изд., перераб. – М.: Просвещение, 2012. – 75 с. (Стандарты второго поколения)</w:t>
      </w:r>
    </w:p>
    <w:p w:rsidR="009A0433" w:rsidRPr="00EF273A" w:rsidRDefault="009A0433" w:rsidP="008D5EDF">
      <w:pPr>
        <w:pStyle w:val="a4"/>
        <w:numPr>
          <w:ilvl w:val="0"/>
          <w:numId w:val="22"/>
        </w:numPr>
        <w:suppressAutoHyphens/>
        <w:autoSpaceDN w:val="0"/>
        <w:ind w:left="720"/>
        <w:textAlignment w:val="baseline"/>
      </w:pPr>
      <w:r w:rsidRPr="00EF273A">
        <w:t>География. Рабочие программы. Предметная линия учебников «Сферы». 5-9 классы: пособие для учителей общеобразовательных учреждений/ В.П. Дронов, Л.Е. Савельева. – М.: Просвещение, 2011. – 176 с.</w:t>
      </w:r>
    </w:p>
    <w:p w:rsidR="009A0433" w:rsidRPr="00EF273A" w:rsidRDefault="009A0433" w:rsidP="008D5EDF">
      <w:pPr>
        <w:pStyle w:val="a4"/>
        <w:numPr>
          <w:ilvl w:val="0"/>
          <w:numId w:val="22"/>
        </w:numPr>
        <w:suppressAutoHyphens/>
        <w:autoSpaceDN w:val="0"/>
        <w:ind w:left="720"/>
        <w:textAlignment w:val="baseline"/>
      </w:pPr>
      <w:r w:rsidRPr="00EF273A">
        <w:t>Программа курса «География». 5-9 классы/ авт.-сост. Е.М. Домогацких – М.: ООО «Русское слово – учебник» 2012. – 88 с. – (ФГОС.Инновационная школа).</w:t>
      </w:r>
    </w:p>
    <w:p w:rsidR="009A0433" w:rsidRPr="00EF273A" w:rsidRDefault="009A0433" w:rsidP="008D5EDF">
      <w:pPr>
        <w:pStyle w:val="a4"/>
        <w:numPr>
          <w:ilvl w:val="0"/>
          <w:numId w:val="22"/>
        </w:numPr>
        <w:suppressAutoHyphens/>
        <w:autoSpaceDN w:val="0"/>
        <w:ind w:left="720"/>
        <w:textAlignment w:val="baseline"/>
      </w:pPr>
      <w:r w:rsidRPr="00EF273A">
        <w:t>Домогацких Е.М. Введенский Э.Л., Плешаков А.А. География. Введение в географию. Учебник для 5 класса. - М.: ООО «Русское слово – учебник» 2012. –  (ФГОС.Инновационная школа).</w:t>
      </w:r>
    </w:p>
    <w:p w:rsidR="009A0433" w:rsidRPr="00EF273A" w:rsidRDefault="009A0433" w:rsidP="009A0433">
      <w:pPr>
        <w:pStyle w:val="Standard"/>
        <w:ind w:firstLine="709"/>
        <w:rPr>
          <w:u w:val="single"/>
        </w:rPr>
      </w:pPr>
      <w:r w:rsidRPr="00EF273A">
        <w:rPr>
          <w:u w:val="single"/>
        </w:rPr>
        <w:t>Интернет-ресурсы:</w:t>
      </w:r>
    </w:p>
    <w:p w:rsidR="009A0433" w:rsidRPr="00EF273A" w:rsidRDefault="009A0433" w:rsidP="008D5EDF">
      <w:pPr>
        <w:pStyle w:val="a4"/>
        <w:numPr>
          <w:ilvl w:val="0"/>
          <w:numId w:val="25"/>
        </w:numPr>
        <w:suppressAutoHyphens/>
        <w:autoSpaceDN w:val="0"/>
        <w:ind w:left="705"/>
        <w:textAlignment w:val="baseline"/>
      </w:pPr>
      <w:r w:rsidRPr="00EF273A">
        <w:t>Федеральный государственный образовательный стандарт - http://standart.edu.ru/</w:t>
      </w:r>
    </w:p>
    <w:p w:rsidR="009A0433" w:rsidRPr="00EF273A" w:rsidRDefault="009A0433" w:rsidP="008D5EDF">
      <w:pPr>
        <w:pStyle w:val="a4"/>
        <w:numPr>
          <w:ilvl w:val="0"/>
          <w:numId w:val="21"/>
        </w:numPr>
        <w:suppressAutoHyphens/>
        <w:autoSpaceDN w:val="0"/>
        <w:ind w:left="720"/>
        <w:textAlignment w:val="baseline"/>
      </w:pPr>
      <w:r w:rsidRPr="00EF273A">
        <w:t>Федеральный портал «Российское образование». - http://www.edu.ru/</w:t>
      </w:r>
    </w:p>
    <w:p w:rsidR="009A0433" w:rsidRPr="00EF273A" w:rsidRDefault="009A0433" w:rsidP="008D5EDF">
      <w:pPr>
        <w:pStyle w:val="a4"/>
        <w:numPr>
          <w:ilvl w:val="0"/>
          <w:numId w:val="21"/>
        </w:numPr>
        <w:suppressAutoHyphens/>
        <w:autoSpaceDN w:val="0"/>
        <w:ind w:left="720"/>
        <w:textAlignment w:val="baseline"/>
      </w:pPr>
      <w:r w:rsidRPr="00EF273A">
        <w:t>Российский общеобразовательный портал. - http://www.school.edu.ru</w:t>
      </w:r>
    </w:p>
    <w:p w:rsidR="009A0433" w:rsidRPr="00EF273A" w:rsidRDefault="009A0433" w:rsidP="008D5EDF">
      <w:pPr>
        <w:pStyle w:val="a4"/>
        <w:numPr>
          <w:ilvl w:val="0"/>
          <w:numId w:val="21"/>
        </w:numPr>
        <w:suppressAutoHyphens/>
        <w:autoSpaceDN w:val="0"/>
        <w:ind w:left="720"/>
        <w:textAlignment w:val="baseline"/>
      </w:pPr>
      <w:r w:rsidRPr="00EF273A">
        <w:t>Единая коллекция цифровых образовательных ресурсов. - http://school-collection.edu.ru</w:t>
      </w:r>
    </w:p>
    <w:p w:rsidR="009A0433" w:rsidRPr="00EF273A" w:rsidRDefault="009A0433" w:rsidP="008D5EDF">
      <w:pPr>
        <w:pStyle w:val="a4"/>
        <w:numPr>
          <w:ilvl w:val="0"/>
          <w:numId w:val="21"/>
        </w:numPr>
        <w:suppressAutoHyphens/>
        <w:autoSpaceDN w:val="0"/>
        <w:ind w:left="720"/>
        <w:textAlignment w:val="baseline"/>
      </w:pPr>
      <w:r w:rsidRPr="00EF273A">
        <w:t>Федеральный центр информационно-образовательных ресурсов. - http://fcior.edu.ru/</w:t>
      </w:r>
    </w:p>
    <w:p w:rsidR="009A0433" w:rsidRDefault="009A0433" w:rsidP="009A0433">
      <w:pPr>
        <w:pStyle w:val="a4"/>
        <w:autoSpaceDE w:val="0"/>
        <w:autoSpaceDN w:val="0"/>
        <w:adjustRightInd w:val="0"/>
        <w:jc w:val="center"/>
        <w:rPr>
          <w:sz w:val="28"/>
          <w:szCs w:val="28"/>
        </w:rPr>
      </w:pPr>
    </w:p>
    <w:p w:rsidR="009A0433" w:rsidRDefault="009A0433" w:rsidP="009A0433">
      <w:pPr>
        <w:pStyle w:val="a4"/>
        <w:autoSpaceDE w:val="0"/>
        <w:autoSpaceDN w:val="0"/>
        <w:adjustRightInd w:val="0"/>
        <w:jc w:val="center"/>
        <w:rPr>
          <w:sz w:val="28"/>
          <w:szCs w:val="28"/>
        </w:rPr>
      </w:pPr>
    </w:p>
    <w:p w:rsidR="009A0433" w:rsidRDefault="009A0433" w:rsidP="009A0433">
      <w:pPr>
        <w:pStyle w:val="a4"/>
        <w:autoSpaceDE w:val="0"/>
        <w:autoSpaceDN w:val="0"/>
        <w:adjustRightInd w:val="0"/>
        <w:jc w:val="center"/>
        <w:rPr>
          <w:sz w:val="28"/>
          <w:szCs w:val="28"/>
        </w:rPr>
      </w:pPr>
    </w:p>
    <w:p w:rsidR="009A0433" w:rsidRPr="009A0433" w:rsidRDefault="009A0433" w:rsidP="009A0433">
      <w:pPr>
        <w:autoSpaceDE w:val="0"/>
        <w:autoSpaceDN w:val="0"/>
        <w:adjustRightInd w:val="0"/>
        <w:jc w:val="center"/>
        <w:rPr>
          <w:sz w:val="28"/>
          <w:szCs w:val="28"/>
        </w:rPr>
      </w:pPr>
    </w:p>
    <w:p w:rsidR="009A0433" w:rsidRDefault="009A0433" w:rsidP="009A0433">
      <w:pPr>
        <w:pStyle w:val="a4"/>
        <w:autoSpaceDE w:val="0"/>
        <w:autoSpaceDN w:val="0"/>
        <w:adjustRightInd w:val="0"/>
        <w:jc w:val="center"/>
        <w:rPr>
          <w:sz w:val="28"/>
          <w:szCs w:val="28"/>
        </w:rPr>
      </w:pPr>
    </w:p>
    <w:p w:rsidR="009A0433" w:rsidRPr="009A0433" w:rsidRDefault="009A0433" w:rsidP="009A0433">
      <w:pPr>
        <w:pStyle w:val="a4"/>
        <w:autoSpaceDE w:val="0"/>
        <w:autoSpaceDN w:val="0"/>
        <w:adjustRightInd w:val="0"/>
        <w:jc w:val="center"/>
        <w:rPr>
          <w:b/>
          <w:sz w:val="28"/>
          <w:szCs w:val="28"/>
        </w:rPr>
      </w:pPr>
      <w:r w:rsidRPr="009A0433">
        <w:rPr>
          <w:b/>
          <w:sz w:val="28"/>
          <w:szCs w:val="28"/>
        </w:rPr>
        <w:t>Календарно-тематический план</w:t>
      </w:r>
    </w:p>
    <w:p w:rsidR="009A0433" w:rsidRPr="009A0433" w:rsidRDefault="009A0433" w:rsidP="009A0433">
      <w:pPr>
        <w:pStyle w:val="a4"/>
        <w:autoSpaceDE w:val="0"/>
        <w:autoSpaceDN w:val="0"/>
        <w:adjustRightInd w:val="0"/>
        <w:jc w:val="center"/>
        <w:rPr>
          <w:sz w:val="28"/>
          <w:szCs w:val="28"/>
        </w:rPr>
      </w:pPr>
      <w:r w:rsidRPr="009A0433">
        <w:rPr>
          <w:b/>
          <w:sz w:val="28"/>
          <w:szCs w:val="28"/>
        </w:rPr>
        <w:t>7 класс. География. География материков и океанов.</w:t>
      </w:r>
      <w:r w:rsidRPr="009A0433">
        <w:rPr>
          <w:sz w:val="28"/>
          <w:szCs w:val="28"/>
        </w:rPr>
        <w:t>(68 часов, 2 час в неделю)</w:t>
      </w:r>
    </w:p>
    <w:p w:rsidR="009A0433" w:rsidRPr="009A0433" w:rsidRDefault="009A0433" w:rsidP="009A0433">
      <w:pPr>
        <w:pStyle w:val="a4"/>
        <w:autoSpaceDE w:val="0"/>
        <w:autoSpaceDN w:val="0"/>
        <w:adjustRightInd w:val="0"/>
        <w:jc w:val="center"/>
        <w:rPr>
          <w:sz w:val="28"/>
          <w:szCs w:val="28"/>
        </w:rPr>
      </w:pPr>
    </w:p>
    <w:tbl>
      <w:tblPr>
        <w:tblW w:w="14884" w:type="dxa"/>
        <w:tblInd w:w="-1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1"/>
        <w:gridCol w:w="1119"/>
        <w:gridCol w:w="15"/>
        <w:gridCol w:w="2268"/>
        <w:gridCol w:w="6"/>
        <w:gridCol w:w="1680"/>
        <w:gridCol w:w="8"/>
        <w:gridCol w:w="1694"/>
        <w:gridCol w:w="2686"/>
        <w:gridCol w:w="1836"/>
        <w:gridCol w:w="1289"/>
        <w:gridCol w:w="1412"/>
      </w:tblGrid>
      <w:tr w:rsidR="009A0433" w:rsidRPr="00AA3457" w:rsidTr="009A0433">
        <w:tc>
          <w:tcPr>
            <w:tcW w:w="871" w:type="dxa"/>
            <w:vMerge w:val="restart"/>
            <w:tcBorders>
              <w:top w:val="single" w:sz="4" w:space="0" w:color="auto"/>
              <w:left w:val="single" w:sz="4" w:space="0" w:color="auto"/>
              <w:right w:val="single" w:sz="4" w:space="0" w:color="auto"/>
            </w:tcBorders>
            <w:vAlign w:val="center"/>
            <w:hideMark/>
          </w:tcPr>
          <w:p w:rsidR="009A0433" w:rsidRPr="00AA3457" w:rsidRDefault="009A0433" w:rsidP="009A0433">
            <w:pPr>
              <w:jc w:val="center"/>
              <w:rPr>
                <w:rFonts w:eastAsia="Calibri"/>
                <w:b/>
              </w:rPr>
            </w:pPr>
            <w:r w:rsidRPr="00AA3457">
              <w:rPr>
                <w:rFonts w:eastAsia="Calibri"/>
                <w:b/>
              </w:rPr>
              <w:t>№</w:t>
            </w:r>
          </w:p>
          <w:p w:rsidR="009A0433" w:rsidRPr="00AA3457" w:rsidRDefault="009A0433" w:rsidP="009A0433">
            <w:pPr>
              <w:jc w:val="center"/>
              <w:rPr>
                <w:rFonts w:eastAsia="Calibri"/>
                <w:b/>
              </w:rPr>
            </w:pPr>
            <w:r w:rsidRPr="00AA3457">
              <w:rPr>
                <w:rFonts w:eastAsia="Calibri"/>
                <w:b/>
              </w:rPr>
              <w:lastRenderedPageBreak/>
              <w:t>п.п</w:t>
            </w:r>
          </w:p>
        </w:tc>
        <w:tc>
          <w:tcPr>
            <w:tcW w:w="1134" w:type="dxa"/>
            <w:gridSpan w:val="2"/>
            <w:vMerge w:val="restart"/>
            <w:tcBorders>
              <w:top w:val="single" w:sz="4" w:space="0" w:color="auto"/>
              <w:left w:val="single" w:sz="4" w:space="0" w:color="auto"/>
              <w:right w:val="single" w:sz="4" w:space="0" w:color="auto"/>
            </w:tcBorders>
            <w:vAlign w:val="center"/>
            <w:hideMark/>
          </w:tcPr>
          <w:p w:rsidR="009A0433" w:rsidRPr="00323444" w:rsidRDefault="009A0433" w:rsidP="009A0433">
            <w:pPr>
              <w:jc w:val="center"/>
              <w:rPr>
                <w:rFonts w:eastAsia="Calibri"/>
                <w:b/>
              </w:rPr>
            </w:pPr>
            <w:r w:rsidRPr="00323444">
              <w:rPr>
                <w:rFonts w:eastAsia="Calibri"/>
                <w:b/>
              </w:rPr>
              <w:lastRenderedPageBreak/>
              <w:t>количес</w:t>
            </w:r>
            <w:r w:rsidRPr="00323444">
              <w:rPr>
                <w:rFonts w:eastAsia="Calibri"/>
                <w:b/>
              </w:rPr>
              <w:lastRenderedPageBreak/>
              <w:t>тво</w:t>
            </w:r>
          </w:p>
          <w:p w:rsidR="009A0433" w:rsidRPr="00AA3457" w:rsidRDefault="009A0433" w:rsidP="009A0433">
            <w:pPr>
              <w:jc w:val="center"/>
              <w:rPr>
                <w:rFonts w:eastAsia="Calibri"/>
                <w:b/>
              </w:rPr>
            </w:pPr>
            <w:r w:rsidRPr="00323444">
              <w:rPr>
                <w:rFonts w:eastAsia="Calibri"/>
                <w:b/>
              </w:rPr>
              <w:t>часов раздела</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9A0433" w:rsidRPr="00AA3457" w:rsidRDefault="009A0433" w:rsidP="009A0433">
            <w:pPr>
              <w:jc w:val="center"/>
              <w:rPr>
                <w:rFonts w:eastAsia="Calibri"/>
                <w:b/>
              </w:rPr>
            </w:pPr>
            <w:r>
              <w:rPr>
                <w:rFonts w:eastAsia="Calibri"/>
                <w:b/>
              </w:rPr>
              <w:lastRenderedPageBreak/>
              <w:t>тема урока</w:t>
            </w:r>
          </w:p>
        </w:tc>
        <w:tc>
          <w:tcPr>
            <w:tcW w:w="1694"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9A0433" w:rsidRPr="00AA3457" w:rsidRDefault="009A0433" w:rsidP="009A0433">
            <w:pPr>
              <w:jc w:val="center"/>
              <w:rPr>
                <w:rFonts w:eastAsia="Calibri"/>
                <w:b/>
              </w:rPr>
            </w:pPr>
            <w:r w:rsidRPr="00AA3457">
              <w:rPr>
                <w:rFonts w:eastAsia="Calibri"/>
                <w:b/>
              </w:rPr>
              <w:t xml:space="preserve">Формы </w:t>
            </w:r>
            <w:r>
              <w:rPr>
                <w:rFonts w:eastAsia="Calibri"/>
                <w:b/>
              </w:rPr>
              <w:lastRenderedPageBreak/>
              <w:t>урока</w:t>
            </w:r>
          </w:p>
        </w:tc>
        <w:tc>
          <w:tcPr>
            <w:tcW w:w="6216" w:type="dxa"/>
            <w:gridSpan w:val="3"/>
            <w:tcBorders>
              <w:top w:val="single" w:sz="4" w:space="0" w:color="auto"/>
              <w:left w:val="single" w:sz="4" w:space="0" w:color="auto"/>
              <w:bottom w:val="single" w:sz="4" w:space="0" w:color="auto"/>
              <w:right w:val="single" w:sz="4" w:space="0" w:color="auto"/>
            </w:tcBorders>
            <w:vAlign w:val="center"/>
            <w:hideMark/>
          </w:tcPr>
          <w:p w:rsidR="009A0433" w:rsidRPr="00AA3457" w:rsidRDefault="009A0433" w:rsidP="009A0433">
            <w:pPr>
              <w:jc w:val="center"/>
              <w:rPr>
                <w:rFonts w:eastAsia="Calibri"/>
                <w:b/>
              </w:rPr>
            </w:pPr>
            <w:r w:rsidRPr="00AA3457">
              <w:rPr>
                <w:rFonts w:eastAsia="Calibri"/>
                <w:b/>
              </w:rPr>
              <w:lastRenderedPageBreak/>
              <w:t>Планируемые результаты</w:t>
            </w:r>
          </w:p>
        </w:tc>
        <w:tc>
          <w:tcPr>
            <w:tcW w:w="1289" w:type="dxa"/>
            <w:vMerge w:val="restart"/>
            <w:tcBorders>
              <w:top w:val="single" w:sz="4" w:space="0" w:color="auto"/>
              <w:left w:val="single" w:sz="4" w:space="0" w:color="auto"/>
              <w:bottom w:val="single" w:sz="4" w:space="0" w:color="auto"/>
              <w:right w:val="single" w:sz="4" w:space="0" w:color="auto"/>
            </w:tcBorders>
            <w:vAlign w:val="center"/>
            <w:hideMark/>
          </w:tcPr>
          <w:p w:rsidR="009A0433" w:rsidRPr="00AA3457" w:rsidRDefault="009A0433" w:rsidP="009A0433">
            <w:pPr>
              <w:jc w:val="center"/>
              <w:rPr>
                <w:rFonts w:eastAsia="Calibri"/>
                <w:b/>
              </w:rPr>
            </w:pPr>
            <w:r>
              <w:rPr>
                <w:rFonts w:eastAsia="Calibri"/>
                <w:b/>
              </w:rPr>
              <w:t xml:space="preserve">формы и </w:t>
            </w:r>
            <w:r>
              <w:rPr>
                <w:rFonts w:eastAsia="Calibri"/>
                <w:b/>
              </w:rPr>
              <w:lastRenderedPageBreak/>
              <w:t>виды контроля</w:t>
            </w:r>
          </w:p>
        </w:tc>
        <w:tc>
          <w:tcPr>
            <w:tcW w:w="1412" w:type="dxa"/>
            <w:vMerge w:val="restart"/>
            <w:tcBorders>
              <w:top w:val="single" w:sz="4" w:space="0" w:color="auto"/>
              <w:left w:val="single" w:sz="4" w:space="0" w:color="auto"/>
              <w:bottom w:val="single" w:sz="4" w:space="0" w:color="auto"/>
              <w:right w:val="single" w:sz="4" w:space="0" w:color="auto"/>
            </w:tcBorders>
            <w:vAlign w:val="center"/>
            <w:hideMark/>
          </w:tcPr>
          <w:p w:rsidR="009A0433" w:rsidRPr="00AA3457" w:rsidRDefault="009A0433" w:rsidP="009A0433">
            <w:pPr>
              <w:rPr>
                <w:rFonts w:eastAsia="Calibri"/>
              </w:rPr>
            </w:pPr>
            <w:r>
              <w:rPr>
                <w:rFonts w:eastAsia="Calibri"/>
              </w:rPr>
              <w:lastRenderedPageBreak/>
              <w:t xml:space="preserve">учебная </w:t>
            </w:r>
            <w:r>
              <w:rPr>
                <w:rFonts w:eastAsia="Calibri"/>
              </w:rPr>
              <w:lastRenderedPageBreak/>
              <w:t>неделя</w:t>
            </w:r>
          </w:p>
        </w:tc>
      </w:tr>
      <w:tr w:rsidR="009A0433" w:rsidRPr="00AA3457" w:rsidTr="009A0433">
        <w:trPr>
          <w:trHeight w:val="1175"/>
        </w:trPr>
        <w:tc>
          <w:tcPr>
            <w:tcW w:w="871" w:type="dxa"/>
            <w:vMerge/>
            <w:tcBorders>
              <w:left w:val="single" w:sz="4" w:space="0" w:color="auto"/>
              <w:bottom w:val="single" w:sz="4" w:space="0" w:color="auto"/>
              <w:right w:val="single" w:sz="4" w:space="0" w:color="auto"/>
            </w:tcBorders>
            <w:vAlign w:val="center"/>
            <w:hideMark/>
          </w:tcPr>
          <w:p w:rsidR="009A0433" w:rsidRPr="00AA3457" w:rsidRDefault="009A0433" w:rsidP="009A0433">
            <w:pPr>
              <w:jc w:val="center"/>
              <w:rPr>
                <w:rFonts w:eastAsia="Calibri"/>
                <w:b/>
              </w:rPr>
            </w:pPr>
          </w:p>
        </w:tc>
        <w:tc>
          <w:tcPr>
            <w:tcW w:w="1134" w:type="dxa"/>
            <w:gridSpan w:val="2"/>
            <w:vMerge/>
            <w:tcBorders>
              <w:left w:val="single" w:sz="4" w:space="0" w:color="auto"/>
              <w:bottom w:val="single" w:sz="4" w:space="0" w:color="auto"/>
              <w:right w:val="single" w:sz="4" w:space="0" w:color="auto"/>
            </w:tcBorders>
            <w:vAlign w:val="center"/>
            <w:hideMark/>
          </w:tcPr>
          <w:p w:rsidR="009A0433" w:rsidRPr="00AA3457" w:rsidRDefault="009A0433" w:rsidP="009A0433">
            <w:pPr>
              <w:jc w:val="center"/>
              <w:rPr>
                <w:rFonts w:eastAsia="Calibri"/>
                <w:b/>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A0433" w:rsidRPr="00AA3457" w:rsidRDefault="009A0433" w:rsidP="009A0433">
            <w:pPr>
              <w:jc w:val="center"/>
              <w:rPr>
                <w:rFonts w:eastAsia="Calibri"/>
                <w:b/>
              </w:rPr>
            </w:pPr>
          </w:p>
        </w:tc>
        <w:tc>
          <w:tcPr>
            <w:tcW w:w="1694" w:type="dxa"/>
            <w:gridSpan w:val="3"/>
            <w:vMerge/>
            <w:tcBorders>
              <w:top w:val="single" w:sz="4" w:space="0" w:color="auto"/>
              <w:left w:val="single" w:sz="4" w:space="0" w:color="auto"/>
              <w:bottom w:val="single" w:sz="4" w:space="0" w:color="auto"/>
              <w:right w:val="single" w:sz="4" w:space="0" w:color="auto"/>
            </w:tcBorders>
            <w:vAlign w:val="center"/>
            <w:hideMark/>
          </w:tcPr>
          <w:p w:rsidR="009A0433" w:rsidRPr="00AA3457" w:rsidRDefault="009A0433" w:rsidP="009A0433">
            <w:pPr>
              <w:jc w:val="center"/>
              <w:rPr>
                <w:rFonts w:eastAsia="Calibri"/>
                <w:b/>
              </w:rPr>
            </w:pPr>
          </w:p>
        </w:tc>
        <w:tc>
          <w:tcPr>
            <w:tcW w:w="1694" w:type="dxa"/>
            <w:tcBorders>
              <w:top w:val="single" w:sz="4" w:space="0" w:color="auto"/>
              <w:left w:val="single" w:sz="4" w:space="0" w:color="auto"/>
              <w:bottom w:val="single" w:sz="4" w:space="0" w:color="auto"/>
              <w:right w:val="single" w:sz="4" w:space="0" w:color="auto"/>
            </w:tcBorders>
            <w:vAlign w:val="center"/>
            <w:hideMark/>
          </w:tcPr>
          <w:p w:rsidR="009A0433" w:rsidRPr="00AA3457" w:rsidRDefault="009A0433" w:rsidP="009A0433">
            <w:pPr>
              <w:jc w:val="center"/>
              <w:rPr>
                <w:rFonts w:eastAsia="Calibri"/>
                <w:b/>
              </w:rPr>
            </w:pPr>
            <w:r w:rsidRPr="00AA3457">
              <w:rPr>
                <w:rFonts w:eastAsia="Calibri"/>
                <w:b/>
              </w:rPr>
              <w:t>личностные</w:t>
            </w:r>
          </w:p>
        </w:tc>
        <w:tc>
          <w:tcPr>
            <w:tcW w:w="2686" w:type="dxa"/>
            <w:tcBorders>
              <w:top w:val="single" w:sz="4" w:space="0" w:color="auto"/>
              <w:left w:val="single" w:sz="4" w:space="0" w:color="auto"/>
              <w:bottom w:val="single" w:sz="4" w:space="0" w:color="auto"/>
              <w:right w:val="single" w:sz="4" w:space="0" w:color="auto"/>
            </w:tcBorders>
            <w:vAlign w:val="center"/>
            <w:hideMark/>
          </w:tcPr>
          <w:p w:rsidR="009A0433" w:rsidRPr="00AA3457" w:rsidRDefault="009A0433" w:rsidP="009A0433">
            <w:pPr>
              <w:jc w:val="center"/>
              <w:rPr>
                <w:rFonts w:eastAsia="Calibri"/>
                <w:b/>
              </w:rPr>
            </w:pPr>
            <w:r w:rsidRPr="00AA3457">
              <w:rPr>
                <w:rFonts w:eastAsia="Calibri"/>
                <w:b/>
              </w:rPr>
              <w:t>метапредметные</w:t>
            </w:r>
          </w:p>
        </w:tc>
        <w:tc>
          <w:tcPr>
            <w:tcW w:w="1836" w:type="dxa"/>
            <w:tcBorders>
              <w:top w:val="single" w:sz="4" w:space="0" w:color="auto"/>
              <w:left w:val="single" w:sz="4" w:space="0" w:color="auto"/>
              <w:bottom w:val="single" w:sz="4" w:space="0" w:color="auto"/>
              <w:right w:val="single" w:sz="4" w:space="0" w:color="auto"/>
            </w:tcBorders>
            <w:vAlign w:val="center"/>
            <w:hideMark/>
          </w:tcPr>
          <w:p w:rsidR="009A0433" w:rsidRPr="00AA3457" w:rsidRDefault="009A0433" w:rsidP="009A0433">
            <w:pPr>
              <w:jc w:val="center"/>
              <w:rPr>
                <w:rFonts w:eastAsia="Calibri"/>
                <w:b/>
              </w:rPr>
            </w:pPr>
            <w:r w:rsidRPr="00AA3457">
              <w:rPr>
                <w:rFonts w:eastAsia="Calibri"/>
                <w:b/>
              </w:rPr>
              <w:t>предметные</w:t>
            </w:r>
          </w:p>
        </w:tc>
        <w:tc>
          <w:tcPr>
            <w:tcW w:w="1289" w:type="dxa"/>
            <w:vMerge/>
            <w:tcBorders>
              <w:top w:val="single" w:sz="4" w:space="0" w:color="auto"/>
              <w:left w:val="single" w:sz="4" w:space="0" w:color="auto"/>
              <w:bottom w:val="single" w:sz="4" w:space="0" w:color="auto"/>
              <w:right w:val="single" w:sz="4" w:space="0" w:color="auto"/>
            </w:tcBorders>
            <w:vAlign w:val="center"/>
            <w:hideMark/>
          </w:tcPr>
          <w:p w:rsidR="009A0433" w:rsidRPr="00AA3457" w:rsidRDefault="009A0433" w:rsidP="009A0433">
            <w:pPr>
              <w:jc w:val="center"/>
              <w:rPr>
                <w:rFonts w:eastAsia="Calibri"/>
                <w:b/>
              </w:rPr>
            </w:pP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9A0433" w:rsidRPr="00AA3457" w:rsidRDefault="009A0433" w:rsidP="009A0433">
            <w:pPr>
              <w:jc w:val="center"/>
              <w:rPr>
                <w:rFonts w:eastAsia="Calibri"/>
                <w:b/>
              </w:rPr>
            </w:pPr>
          </w:p>
        </w:tc>
      </w:tr>
      <w:tr w:rsidR="009A0433" w:rsidRPr="00AA3457" w:rsidTr="009A0433">
        <w:tc>
          <w:tcPr>
            <w:tcW w:w="14884" w:type="dxa"/>
            <w:gridSpan w:val="12"/>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b/>
              </w:rPr>
              <w:lastRenderedPageBreak/>
              <w:t>Введение -  3 часа</w:t>
            </w:r>
          </w:p>
        </w:tc>
      </w:tr>
      <w:tr w:rsidR="009A0433" w:rsidRPr="00AA3457" w:rsidTr="009A0433">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sidRPr="00AA3457">
              <w:rPr>
                <w:rFonts w:eastAsia="Calibri"/>
              </w:rPr>
              <w:t>1</w:t>
            </w:r>
          </w:p>
        </w:tc>
        <w:tc>
          <w:tcPr>
            <w:tcW w:w="1134" w:type="dxa"/>
            <w:gridSpan w:val="2"/>
            <w:tcBorders>
              <w:top w:val="single" w:sz="4" w:space="0" w:color="auto"/>
              <w:left w:val="single" w:sz="4" w:space="0" w:color="auto"/>
              <w:right w:val="single" w:sz="4" w:space="0" w:color="auto"/>
            </w:tcBorders>
          </w:tcPr>
          <w:p w:rsidR="009A0433" w:rsidRPr="009E493C" w:rsidRDefault="009A0433" w:rsidP="009A0433">
            <w:pPr>
              <w:rPr>
                <w:rFonts w:eastAsia="Calibri"/>
                <w:lang w:val="en-US"/>
              </w:rPr>
            </w:pPr>
            <w:r>
              <w:rPr>
                <w:rFonts w:eastAsia="Calibri"/>
              </w:rPr>
              <w:t>1</w:t>
            </w:r>
            <w:r>
              <w:rPr>
                <w:rFonts w:eastAsia="Calibri"/>
                <w:lang w:val="en-US"/>
              </w:rPr>
              <w:t>.1</w:t>
            </w:r>
          </w:p>
        </w:tc>
        <w:tc>
          <w:tcPr>
            <w:tcW w:w="2274" w:type="dxa"/>
            <w:gridSpan w:val="2"/>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323444">
              <w:rPr>
                <w:rFonts w:eastAsia="Calibri"/>
              </w:rPr>
              <w:t>Что изу</w:t>
            </w:r>
            <w:r>
              <w:rPr>
                <w:rFonts w:eastAsia="Calibri"/>
              </w:rPr>
              <w:t>чают в курсе географии материки, океаны, народы и страны</w:t>
            </w:r>
            <w:r w:rsidRPr="00323444">
              <w:rPr>
                <w:rFonts w:eastAsia="Calibri"/>
              </w:rPr>
              <w:t xml:space="preserve">? </w:t>
            </w:r>
          </w:p>
        </w:tc>
        <w:tc>
          <w:tcPr>
            <w:tcW w:w="1688" w:type="dxa"/>
            <w:gridSpan w:val="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323444">
              <w:rPr>
                <w:rFonts w:eastAsia="Calibri"/>
              </w:rPr>
              <w:t>Урок новых знаний</w:t>
            </w:r>
          </w:p>
          <w:p w:rsidR="009A0433" w:rsidRPr="00AA3457" w:rsidRDefault="009A0433" w:rsidP="009A0433">
            <w:pPr>
              <w:rPr>
                <w:rFonts w:eastAsia="Calibri"/>
              </w:rPr>
            </w:pPr>
            <w:r w:rsidRPr="00AA3457">
              <w:rPr>
                <w:rFonts w:eastAsia="Calibri"/>
              </w:rPr>
              <w:t>Фронтальная, индивидуальная, парная</w:t>
            </w:r>
          </w:p>
        </w:tc>
        <w:tc>
          <w:tcPr>
            <w:tcW w:w="1694"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Формирование ответственного отношения к учебе. Сформировать убежденность в возможности познания природы</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t xml:space="preserve"> Познавательные УУД: </w:t>
            </w:r>
            <w:r w:rsidRPr="00AA3457">
              <w:rPr>
                <w:rFonts w:eastAsia="Calibri"/>
              </w:rPr>
              <w:t>поиск и выделение необходимой информации, выбор наиболее эффективных способов решения задач.</w:t>
            </w:r>
          </w:p>
          <w:p w:rsidR="009A0433" w:rsidRPr="00AA3457" w:rsidRDefault="009A0433" w:rsidP="009A0433">
            <w:pPr>
              <w:rPr>
                <w:rFonts w:eastAsia="Calibri"/>
              </w:rPr>
            </w:pPr>
            <w:r w:rsidRPr="00AA3457">
              <w:rPr>
                <w:rFonts w:eastAsia="Calibri"/>
                <w:i/>
              </w:rPr>
              <w:t>Регулятивные УУД:</w:t>
            </w:r>
            <w:r w:rsidRPr="00AA3457">
              <w:rPr>
                <w:rFonts w:eastAsia="Calibri"/>
              </w:rPr>
              <w:t xml:space="preserve"> осуществление учащимися учебных действий, умение прогнозировать свои результаты, осуществление контроля и само регуляции учебной деятельности.</w:t>
            </w:r>
          </w:p>
          <w:p w:rsidR="009A0433" w:rsidRPr="00AA3457" w:rsidRDefault="009A0433" w:rsidP="009A0433">
            <w:pPr>
              <w:rPr>
                <w:rFonts w:eastAsia="Calibri"/>
              </w:rPr>
            </w:pPr>
            <w:r w:rsidRPr="00AA3457">
              <w:rPr>
                <w:rFonts w:eastAsia="Calibri"/>
                <w:i/>
              </w:rPr>
              <w:t>Коммуникативные УУД:</w:t>
            </w:r>
            <w:r w:rsidRPr="00AA3457">
              <w:rPr>
                <w:rFonts w:eastAsia="Calibri"/>
              </w:rPr>
              <w:t xml:space="preserve"> осуществление планирования учебного сотрудничества, взаимодействие учащихся в парах и группах. </w:t>
            </w:r>
          </w:p>
          <w:p w:rsidR="009A0433" w:rsidRPr="00AA3457" w:rsidRDefault="009A0433" w:rsidP="009A0433">
            <w:pPr>
              <w:rPr>
                <w:rFonts w:eastAsia="Calibri"/>
                <w:i/>
              </w:rPr>
            </w:pPr>
            <w:r w:rsidRPr="00AA3457">
              <w:rPr>
                <w:rFonts w:eastAsia="Calibri"/>
                <w:i/>
              </w:rPr>
              <w:t xml:space="preserve">Личностные УУД: </w:t>
            </w:r>
          </w:p>
          <w:p w:rsidR="009A0433" w:rsidRPr="00AA3457" w:rsidRDefault="009A0433" w:rsidP="009A0433">
            <w:pPr>
              <w:rPr>
                <w:rFonts w:eastAsia="Calibri"/>
              </w:rPr>
            </w:pPr>
            <w:r w:rsidRPr="00AA3457">
              <w:rPr>
                <w:rFonts w:eastAsia="Calibri"/>
              </w:rPr>
              <w:t xml:space="preserve">формирование у учащихся мотивации к изучению географии, развитие воли, </w:t>
            </w:r>
            <w:r w:rsidRPr="00AA3457">
              <w:rPr>
                <w:rFonts w:eastAsia="Calibri"/>
              </w:rPr>
              <w:lastRenderedPageBreak/>
              <w:t>трудолюбия и дисциплинированности.</w:t>
            </w: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Уметь: показывать материки и части света; приводить примеры материковых, вулканических, коралловых островов</w:t>
            </w:r>
          </w:p>
        </w:tc>
        <w:tc>
          <w:tcPr>
            <w:tcW w:w="1289" w:type="dxa"/>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Вводная беседа, выполнение творческой работы</w:t>
            </w:r>
            <w:r>
              <w:rPr>
                <w:rFonts w:eastAsia="Calibri"/>
              </w:rPr>
              <w:t>.</w:t>
            </w:r>
          </w:p>
          <w:p w:rsidR="009A0433" w:rsidRPr="00AA3457" w:rsidRDefault="009A0433" w:rsidP="009A0433">
            <w:pPr>
              <w:rPr>
                <w:rFonts w:eastAsia="Calibri"/>
              </w:rPr>
            </w:pPr>
            <w:r w:rsidRPr="00323444">
              <w:rPr>
                <w:rFonts w:eastAsia="Calibri"/>
              </w:rPr>
              <w:t>Презентация</w:t>
            </w:r>
            <w:r>
              <w:rPr>
                <w:rFonts w:eastAsia="Calibri"/>
              </w:rPr>
              <w:t>.</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1</w:t>
            </w:r>
          </w:p>
        </w:tc>
      </w:tr>
      <w:tr w:rsidR="009A0433" w:rsidRPr="00AA3457" w:rsidTr="009A0433">
        <w:trPr>
          <w:trHeight w:val="1260"/>
        </w:trPr>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sidRPr="00AA3457">
              <w:rPr>
                <w:rFonts w:eastAsia="Calibri"/>
              </w:rPr>
              <w:lastRenderedPageBreak/>
              <w:t>2</w:t>
            </w:r>
          </w:p>
        </w:tc>
        <w:tc>
          <w:tcPr>
            <w:tcW w:w="1134" w:type="dxa"/>
            <w:gridSpan w:val="2"/>
            <w:tcBorders>
              <w:top w:val="single" w:sz="4" w:space="0" w:color="auto"/>
              <w:left w:val="single" w:sz="4" w:space="0" w:color="auto"/>
              <w:bottom w:val="single" w:sz="4" w:space="0" w:color="auto"/>
              <w:right w:val="single" w:sz="4" w:space="0" w:color="auto"/>
            </w:tcBorders>
          </w:tcPr>
          <w:p w:rsidR="009A0433" w:rsidRPr="009E493C" w:rsidRDefault="009A0433" w:rsidP="009A0433">
            <w:pPr>
              <w:rPr>
                <w:rFonts w:eastAsia="Calibri"/>
                <w:lang w:val="en-US"/>
              </w:rPr>
            </w:pPr>
            <w:r>
              <w:rPr>
                <w:rFonts w:eastAsia="Calibri"/>
              </w:rPr>
              <w:t>2</w:t>
            </w:r>
            <w:r>
              <w:rPr>
                <w:rFonts w:eastAsia="Calibri"/>
                <w:lang w:val="en-US"/>
              </w:rPr>
              <w:t>.2</w:t>
            </w:r>
          </w:p>
        </w:tc>
        <w:tc>
          <w:tcPr>
            <w:tcW w:w="2274" w:type="dxa"/>
            <w:gridSpan w:val="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Pr>
                <w:rFonts w:eastAsia="Calibri"/>
              </w:rPr>
              <w:t>Как  люди открывали мир.</w:t>
            </w:r>
          </w:p>
          <w:p w:rsidR="009A0433" w:rsidRDefault="009A0433" w:rsidP="009A0433">
            <w:pPr>
              <w:rPr>
                <w:rFonts w:eastAsia="Calibri"/>
              </w:rPr>
            </w:pPr>
          </w:p>
          <w:p w:rsidR="009A0433" w:rsidRDefault="009A0433" w:rsidP="009A0433">
            <w:pPr>
              <w:rPr>
                <w:rFonts w:eastAsia="Calibri"/>
              </w:rPr>
            </w:pPr>
          </w:p>
          <w:p w:rsidR="009A0433" w:rsidRDefault="009A0433" w:rsidP="009A0433">
            <w:pPr>
              <w:rPr>
                <w:rFonts w:eastAsia="Calibri"/>
              </w:rPr>
            </w:pPr>
          </w:p>
          <w:p w:rsidR="009A0433" w:rsidRPr="00AA3457" w:rsidRDefault="009A0433" w:rsidP="009A0433">
            <w:pPr>
              <w:rPr>
                <w:rFonts w:eastAsia="Calibri"/>
              </w:rPr>
            </w:pPr>
          </w:p>
        </w:tc>
        <w:tc>
          <w:tcPr>
            <w:tcW w:w="1688" w:type="dxa"/>
            <w:gridSpan w:val="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p>
          <w:p w:rsidR="009A0433" w:rsidRDefault="009A0433" w:rsidP="009A0433">
            <w:pPr>
              <w:rPr>
                <w:rFonts w:eastAsia="Calibri"/>
              </w:rPr>
            </w:pPr>
          </w:p>
          <w:p w:rsidR="009A0433" w:rsidRDefault="009A0433" w:rsidP="009A0433">
            <w:pPr>
              <w:rPr>
                <w:rFonts w:eastAsia="Calibri"/>
              </w:rPr>
            </w:pPr>
          </w:p>
          <w:p w:rsidR="009A0433" w:rsidRDefault="009A0433" w:rsidP="009A0433">
            <w:pPr>
              <w:rPr>
                <w:rFonts w:eastAsia="Calibri"/>
              </w:rPr>
            </w:pPr>
          </w:p>
          <w:p w:rsidR="009A0433" w:rsidRPr="00AA3457" w:rsidRDefault="009A0433" w:rsidP="009A0433">
            <w:pPr>
              <w:rPr>
                <w:rFonts w:eastAsia="Calibri"/>
              </w:rPr>
            </w:pPr>
          </w:p>
        </w:tc>
        <w:tc>
          <w:tcPr>
            <w:tcW w:w="1694" w:type="dxa"/>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Формирование ответственного отношения к учебе. Сформировать убежденность в возможности познания природы</w:t>
            </w:r>
          </w:p>
          <w:p w:rsidR="009A0433" w:rsidRDefault="009A0433" w:rsidP="009A0433">
            <w:pPr>
              <w:rPr>
                <w:rFonts w:eastAsia="Calibri"/>
              </w:rPr>
            </w:pPr>
          </w:p>
          <w:p w:rsidR="009A0433" w:rsidRDefault="009A0433" w:rsidP="009A0433">
            <w:pPr>
              <w:rPr>
                <w:rFonts w:eastAsia="Calibri"/>
              </w:rPr>
            </w:pPr>
          </w:p>
          <w:p w:rsidR="009A0433" w:rsidRDefault="009A0433" w:rsidP="009A0433">
            <w:pPr>
              <w:rPr>
                <w:rFonts w:eastAsia="Calibri"/>
              </w:rPr>
            </w:pPr>
          </w:p>
          <w:p w:rsidR="009A0433" w:rsidRPr="00AA3457" w:rsidRDefault="009A0433" w:rsidP="009A0433">
            <w:pPr>
              <w:rPr>
                <w:rFonts w:eastAsia="Calibri"/>
              </w:rPr>
            </w:pP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t xml:space="preserve">Познавательные УУД: </w:t>
            </w:r>
            <w:r w:rsidRPr="00AA3457">
              <w:rPr>
                <w:rFonts w:eastAsia="Calibri"/>
              </w:rPr>
              <w:t>поиск и выделение необходимой информации, выбор наиболее эффективных способов решения задач.</w:t>
            </w:r>
          </w:p>
          <w:p w:rsidR="009A0433" w:rsidRPr="00AA3457" w:rsidRDefault="009A0433" w:rsidP="009A0433">
            <w:pPr>
              <w:rPr>
                <w:rFonts w:eastAsia="Calibri"/>
              </w:rPr>
            </w:pPr>
            <w:r w:rsidRPr="00AA3457">
              <w:rPr>
                <w:rFonts w:eastAsia="Calibri"/>
                <w:i/>
              </w:rPr>
              <w:t>Регулятивные УУД:</w:t>
            </w:r>
            <w:r w:rsidRPr="00AA3457">
              <w:rPr>
                <w:rFonts w:eastAsia="Calibri"/>
              </w:rPr>
              <w:t xml:space="preserve"> осуществление учащимися учебных действий, умение прогнозировать свои результаты, осуществление контроля и само регуляции учебной деятельности.</w:t>
            </w:r>
          </w:p>
          <w:p w:rsidR="009A0433" w:rsidRPr="00AA3457" w:rsidRDefault="009A0433" w:rsidP="009A0433">
            <w:pPr>
              <w:rPr>
                <w:rFonts w:eastAsia="Calibri"/>
              </w:rPr>
            </w:pPr>
            <w:r w:rsidRPr="00AA3457">
              <w:rPr>
                <w:rFonts w:eastAsia="Calibri"/>
                <w:i/>
              </w:rPr>
              <w:t>Коммуникативные УУД:</w:t>
            </w:r>
            <w:r w:rsidRPr="00AA3457">
              <w:rPr>
                <w:rFonts w:eastAsia="Calibri"/>
              </w:rPr>
              <w:t xml:space="preserve"> осуществление планирования учебного сотрудничества, взаимодействие учащихся в парах и группах. </w:t>
            </w:r>
          </w:p>
          <w:p w:rsidR="009A0433" w:rsidRPr="00AA3457" w:rsidRDefault="009A0433" w:rsidP="009A0433">
            <w:pPr>
              <w:rPr>
                <w:rFonts w:eastAsia="Calibri"/>
                <w:i/>
              </w:rPr>
            </w:pPr>
            <w:r w:rsidRPr="00AA3457">
              <w:rPr>
                <w:rFonts w:eastAsia="Calibri"/>
                <w:i/>
              </w:rPr>
              <w:t xml:space="preserve">Личностные УУД: </w:t>
            </w:r>
          </w:p>
          <w:p w:rsidR="009A0433" w:rsidRDefault="009A0433" w:rsidP="009A0433">
            <w:pPr>
              <w:rPr>
                <w:rFonts w:eastAsia="Calibri"/>
                <w:i/>
              </w:rPr>
            </w:pPr>
            <w:r w:rsidRPr="00AA3457">
              <w:rPr>
                <w:rFonts w:eastAsia="Calibri"/>
              </w:rPr>
              <w:t>формирование у учащихся мотивации к изучению географии, развитие воли, трудолюбия и дисциплинированности</w:t>
            </w:r>
          </w:p>
          <w:p w:rsidR="009A0433" w:rsidRDefault="009A0433" w:rsidP="009A0433">
            <w:pPr>
              <w:rPr>
                <w:rFonts w:eastAsia="Calibri"/>
                <w:i/>
              </w:rPr>
            </w:pPr>
          </w:p>
          <w:p w:rsidR="009A0433" w:rsidRDefault="009A0433" w:rsidP="009A0433">
            <w:pPr>
              <w:rPr>
                <w:rFonts w:eastAsia="Calibri"/>
                <w:i/>
              </w:rPr>
            </w:pPr>
          </w:p>
          <w:p w:rsidR="009A0433" w:rsidRPr="00AA3457" w:rsidRDefault="009A0433" w:rsidP="009A0433">
            <w:pPr>
              <w:rPr>
                <w:rFonts w:eastAsia="Calibri"/>
              </w:rPr>
            </w:pPr>
          </w:p>
        </w:tc>
        <w:tc>
          <w:tcPr>
            <w:tcW w:w="1836" w:type="dxa"/>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lastRenderedPageBreak/>
              <w:t>Уметь: показывать материки и части света; приводить примеры материковых, вулканических, коралловых островов</w:t>
            </w:r>
          </w:p>
          <w:p w:rsidR="009A0433" w:rsidRDefault="009A0433" w:rsidP="009A0433">
            <w:pPr>
              <w:rPr>
                <w:rFonts w:eastAsia="Calibri"/>
              </w:rPr>
            </w:pPr>
          </w:p>
          <w:p w:rsidR="009A0433" w:rsidRDefault="009A0433" w:rsidP="009A0433">
            <w:pPr>
              <w:rPr>
                <w:rFonts w:eastAsia="Calibri"/>
              </w:rPr>
            </w:pPr>
          </w:p>
          <w:p w:rsidR="009A0433" w:rsidRDefault="009A0433" w:rsidP="009A0433">
            <w:pPr>
              <w:rPr>
                <w:rFonts w:eastAsia="Calibri"/>
              </w:rPr>
            </w:pPr>
          </w:p>
          <w:p w:rsidR="009A0433" w:rsidRPr="00AA3457" w:rsidRDefault="009A0433" w:rsidP="009A0433">
            <w:pPr>
              <w:rPr>
                <w:rFonts w:eastAsia="Calibri"/>
              </w:rPr>
            </w:pPr>
          </w:p>
        </w:tc>
        <w:tc>
          <w:tcPr>
            <w:tcW w:w="1289" w:type="dxa"/>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Вводная беседа, выполнение творческой работы</w:t>
            </w:r>
            <w:r>
              <w:rPr>
                <w:rFonts w:eastAsia="Calibri"/>
              </w:rPr>
              <w:t>.</w:t>
            </w:r>
          </w:p>
          <w:p w:rsidR="009A0433" w:rsidRDefault="009A0433" w:rsidP="009A0433">
            <w:pPr>
              <w:rPr>
                <w:rFonts w:eastAsia="Calibri"/>
              </w:rPr>
            </w:pPr>
            <w:r w:rsidRPr="00323444">
              <w:rPr>
                <w:rFonts w:eastAsia="Calibri"/>
              </w:rPr>
              <w:t>Презентация</w:t>
            </w:r>
          </w:p>
          <w:p w:rsidR="009A0433" w:rsidRDefault="009A0433" w:rsidP="009A0433">
            <w:pPr>
              <w:rPr>
                <w:rFonts w:eastAsia="Calibri"/>
              </w:rPr>
            </w:pPr>
          </w:p>
          <w:p w:rsidR="009A0433" w:rsidRDefault="009A0433" w:rsidP="009A0433">
            <w:pPr>
              <w:rPr>
                <w:rFonts w:eastAsia="Calibri"/>
              </w:rPr>
            </w:pPr>
          </w:p>
          <w:p w:rsidR="009A0433" w:rsidRPr="00AA3457" w:rsidRDefault="009A0433" w:rsidP="009A0433">
            <w:pPr>
              <w:rPr>
                <w:rFonts w:eastAsia="Calibri"/>
              </w:rPr>
            </w:pP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1</w:t>
            </w:r>
          </w:p>
        </w:tc>
      </w:tr>
      <w:tr w:rsidR="009A0433" w:rsidRPr="00AA3457" w:rsidTr="009A0433">
        <w:trPr>
          <w:trHeight w:val="6221"/>
        </w:trPr>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Pr>
                <w:rFonts w:eastAsia="Calibri"/>
              </w:rPr>
              <w:lastRenderedPageBreak/>
              <w:t>3</w:t>
            </w:r>
          </w:p>
        </w:tc>
        <w:tc>
          <w:tcPr>
            <w:tcW w:w="1134" w:type="dxa"/>
            <w:gridSpan w:val="2"/>
            <w:tcBorders>
              <w:top w:val="single" w:sz="4" w:space="0" w:color="auto"/>
              <w:left w:val="single" w:sz="4" w:space="0" w:color="auto"/>
              <w:bottom w:val="single" w:sz="4" w:space="0" w:color="auto"/>
              <w:right w:val="single" w:sz="4" w:space="0" w:color="auto"/>
            </w:tcBorders>
          </w:tcPr>
          <w:p w:rsidR="009A0433" w:rsidRPr="009E493C" w:rsidRDefault="009A0433" w:rsidP="009A0433">
            <w:pPr>
              <w:rPr>
                <w:rFonts w:eastAsia="Calibri"/>
                <w:lang w:val="en-US"/>
              </w:rPr>
            </w:pPr>
            <w:r>
              <w:rPr>
                <w:rFonts w:eastAsia="Calibri"/>
              </w:rPr>
              <w:t>3</w:t>
            </w:r>
            <w:r>
              <w:rPr>
                <w:rFonts w:eastAsia="Calibri"/>
                <w:lang w:val="en-US"/>
              </w:rPr>
              <w:t>.3</w:t>
            </w:r>
          </w:p>
        </w:tc>
        <w:tc>
          <w:tcPr>
            <w:tcW w:w="2274" w:type="dxa"/>
            <w:gridSpan w:val="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Pr>
                <w:rFonts w:eastAsia="Calibri"/>
              </w:rPr>
              <w:t>Методы географических исследований и источников географических знаний.</w:t>
            </w:r>
          </w:p>
          <w:p w:rsidR="009A0433" w:rsidRDefault="009A0433" w:rsidP="009A0433">
            <w:pPr>
              <w:rPr>
                <w:rFonts w:eastAsia="Calibri"/>
              </w:rPr>
            </w:pPr>
            <w:r w:rsidRPr="00AA3457">
              <w:rPr>
                <w:rFonts w:eastAsia="Calibri"/>
                <w:b/>
              </w:rPr>
              <w:t>Практич. работа 1</w:t>
            </w:r>
            <w:r>
              <w:rPr>
                <w:rFonts w:eastAsia="Calibri"/>
                <w:b/>
              </w:rPr>
              <w:t xml:space="preserve">Работа с источниками географической информации(картами, дневниками путешествий, справочниками, словарями и др.) </w:t>
            </w:r>
          </w:p>
        </w:tc>
        <w:tc>
          <w:tcPr>
            <w:tcW w:w="1688" w:type="dxa"/>
            <w:gridSpan w:val="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новых знаний</w:t>
            </w:r>
          </w:p>
          <w:p w:rsidR="009A0433" w:rsidRDefault="009A0433" w:rsidP="009A0433">
            <w:pPr>
              <w:rPr>
                <w:rFonts w:eastAsia="Calibri"/>
              </w:rPr>
            </w:pPr>
            <w:r w:rsidRPr="00AA3457">
              <w:rPr>
                <w:rFonts w:eastAsia="Calibri"/>
              </w:rPr>
              <w:t xml:space="preserve">Групповая, индивидуальная. Работа с картами атласа. </w:t>
            </w:r>
          </w:p>
        </w:tc>
        <w:tc>
          <w:tcPr>
            <w:tcW w:w="1694" w:type="dxa"/>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Формирование ответственного отношения к учебе. Овладение на уровне общего образования системой географических знаний. Развитие речи учащихся</w:t>
            </w:r>
          </w:p>
        </w:tc>
        <w:tc>
          <w:tcPr>
            <w:tcW w:w="2686" w:type="dxa"/>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i/>
              </w:rPr>
            </w:pPr>
            <w:r w:rsidRPr="00AA3457">
              <w:rPr>
                <w:rFonts w:eastAsia="Calibri"/>
                <w:i/>
              </w:rPr>
              <w:t xml:space="preserve">Познавательные УУД: </w:t>
            </w:r>
            <w:r w:rsidRPr="00AA3457">
              <w:rPr>
                <w:rFonts w:eastAsia="Calibri"/>
              </w:rPr>
              <w:t>выделение и формулирование познавательной цели, структурирование знаний, выбор эффективных способов решения задач, анализ и работа с картографическим материалом.</w:t>
            </w:r>
            <w:r w:rsidRPr="00AA3457">
              <w:rPr>
                <w:rFonts w:eastAsia="Calibri"/>
                <w:i/>
              </w:rPr>
              <w:t xml:space="preserve"> Регулятивные УУД: </w:t>
            </w:r>
            <w:r w:rsidRPr="00AA3457">
              <w:rPr>
                <w:rFonts w:eastAsia="Calibri"/>
              </w:rPr>
              <w:t>умение планировать пути достижения цели, соотносить свои действия в процессе достижения результата</w:t>
            </w:r>
            <w:r w:rsidRPr="00AA3457">
              <w:rPr>
                <w:rFonts w:eastAsia="Calibri"/>
                <w:i/>
              </w:rPr>
              <w:t xml:space="preserve"> Коммуникативные УУД:</w:t>
            </w:r>
            <w:r w:rsidRPr="00AA3457">
              <w:rPr>
                <w:rFonts w:eastAsia="Calibri"/>
              </w:rPr>
              <w:t xml:space="preserve"> управлять своим поведением, оценивать свои действия</w:t>
            </w:r>
          </w:p>
        </w:tc>
        <w:tc>
          <w:tcPr>
            <w:tcW w:w="1836" w:type="dxa"/>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Уметь: давать характеристику карты; читать и анализировать карту</w:t>
            </w:r>
          </w:p>
        </w:tc>
        <w:tc>
          <w:tcPr>
            <w:tcW w:w="1289" w:type="dxa"/>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Практич.работа на уроке, анализ карт атласа</w:t>
            </w:r>
            <w:r>
              <w:rPr>
                <w:rFonts w:eastAsia="Calibri"/>
              </w:rPr>
              <w:t>.</w:t>
            </w:r>
            <w:r w:rsidRPr="00323444">
              <w:rPr>
                <w:rFonts w:eastAsia="Calibri"/>
              </w:rPr>
              <w:t xml:space="preserve"> Презентация</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2</w:t>
            </w:r>
          </w:p>
        </w:tc>
      </w:tr>
      <w:tr w:rsidR="009A0433" w:rsidRPr="00AA3457" w:rsidTr="009A0433">
        <w:trPr>
          <w:trHeight w:val="568"/>
        </w:trPr>
        <w:tc>
          <w:tcPr>
            <w:tcW w:w="14884" w:type="dxa"/>
            <w:gridSpan w:val="12"/>
            <w:tcBorders>
              <w:top w:val="single" w:sz="4" w:space="0" w:color="auto"/>
              <w:left w:val="single" w:sz="4" w:space="0" w:color="auto"/>
              <w:bottom w:val="single" w:sz="4" w:space="0" w:color="auto"/>
              <w:right w:val="single" w:sz="4" w:space="0" w:color="auto"/>
            </w:tcBorders>
          </w:tcPr>
          <w:p w:rsidR="009A0433" w:rsidRDefault="009A0433" w:rsidP="009A0433">
            <w:pPr>
              <w:jc w:val="center"/>
              <w:rPr>
                <w:rFonts w:eastAsia="Calibri"/>
                <w:b/>
              </w:rPr>
            </w:pPr>
          </w:p>
          <w:p w:rsidR="009A0433" w:rsidRDefault="009A0433" w:rsidP="009A0433">
            <w:pPr>
              <w:jc w:val="center"/>
              <w:rPr>
                <w:rFonts w:eastAsia="Calibri"/>
                <w:b/>
              </w:rPr>
            </w:pPr>
          </w:p>
          <w:p w:rsidR="009A0433" w:rsidRDefault="009A0433" w:rsidP="009A0433">
            <w:pPr>
              <w:jc w:val="center"/>
              <w:rPr>
                <w:rFonts w:eastAsia="Calibri"/>
                <w:b/>
              </w:rPr>
            </w:pPr>
          </w:p>
          <w:p w:rsidR="009A0433" w:rsidRDefault="009A0433" w:rsidP="009A0433">
            <w:pPr>
              <w:jc w:val="center"/>
              <w:rPr>
                <w:rFonts w:eastAsia="Calibri"/>
                <w:b/>
              </w:rPr>
            </w:pPr>
          </w:p>
          <w:p w:rsidR="009A0433" w:rsidRDefault="009A0433" w:rsidP="009A0433">
            <w:pPr>
              <w:jc w:val="center"/>
              <w:rPr>
                <w:rFonts w:eastAsia="Calibri"/>
                <w:b/>
              </w:rPr>
            </w:pPr>
          </w:p>
          <w:p w:rsidR="009A0433" w:rsidRDefault="009A0433" w:rsidP="009A0433">
            <w:pPr>
              <w:jc w:val="center"/>
              <w:rPr>
                <w:rFonts w:eastAsia="Calibri"/>
                <w:b/>
              </w:rPr>
            </w:pPr>
          </w:p>
          <w:p w:rsidR="009A0433" w:rsidRDefault="009A0433" w:rsidP="009A0433">
            <w:pPr>
              <w:jc w:val="center"/>
              <w:rPr>
                <w:rFonts w:eastAsia="Calibri"/>
                <w:b/>
              </w:rPr>
            </w:pPr>
          </w:p>
          <w:p w:rsidR="009A0433" w:rsidRDefault="009A0433" w:rsidP="009A0433">
            <w:pPr>
              <w:jc w:val="center"/>
              <w:rPr>
                <w:rFonts w:eastAsia="Calibri"/>
                <w:b/>
              </w:rPr>
            </w:pPr>
          </w:p>
          <w:p w:rsidR="009A0433" w:rsidRDefault="009A0433" w:rsidP="009A0433">
            <w:pPr>
              <w:jc w:val="center"/>
              <w:rPr>
                <w:rFonts w:eastAsia="Calibri"/>
                <w:b/>
              </w:rPr>
            </w:pPr>
          </w:p>
          <w:p w:rsidR="009A0433" w:rsidRDefault="009A0433" w:rsidP="009A0433">
            <w:pPr>
              <w:jc w:val="center"/>
              <w:rPr>
                <w:rFonts w:eastAsia="Calibri"/>
                <w:b/>
              </w:rPr>
            </w:pPr>
            <w:r w:rsidRPr="00AA3457">
              <w:rPr>
                <w:rFonts w:eastAsia="Calibri"/>
                <w:b/>
              </w:rPr>
              <w:t xml:space="preserve">Раздел </w:t>
            </w:r>
            <w:r w:rsidRPr="00AA3457">
              <w:rPr>
                <w:rFonts w:eastAsia="Calibri"/>
                <w:b/>
                <w:lang w:val="en-US"/>
              </w:rPr>
              <w:t>I</w:t>
            </w:r>
            <w:r w:rsidRPr="00AA3457">
              <w:rPr>
                <w:rFonts w:eastAsia="Calibri"/>
                <w:b/>
              </w:rPr>
              <w:t>. Главн</w:t>
            </w:r>
            <w:r>
              <w:rPr>
                <w:rFonts w:eastAsia="Calibri"/>
                <w:b/>
              </w:rPr>
              <w:t>ые особенности природы Земли (9</w:t>
            </w:r>
            <w:r w:rsidRPr="00AA3457">
              <w:rPr>
                <w:rFonts w:eastAsia="Calibri"/>
                <w:b/>
              </w:rPr>
              <w:t xml:space="preserve"> ч)</w:t>
            </w:r>
          </w:p>
          <w:p w:rsidR="009A0433" w:rsidRPr="00AA3457" w:rsidRDefault="009A0433" w:rsidP="009A0433">
            <w:pPr>
              <w:jc w:val="center"/>
              <w:rPr>
                <w:rFonts w:eastAsia="Calibri"/>
              </w:rPr>
            </w:pPr>
          </w:p>
        </w:tc>
      </w:tr>
      <w:tr w:rsidR="009A0433" w:rsidRPr="00AA3457" w:rsidTr="009A0433">
        <w:trPr>
          <w:trHeight w:val="320"/>
        </w:trPr>
        <w:tc>
          <w:tcPr>
            <w:tcW w:w="14884" w:type="dxa"/>
            <w:gridSpan w:val="12"/>
            <w:tcBorders>
              <w:top w:val="single" w:sz="4" w:space="0" w:color="auto"/>
              <w:left w:val="single" w:sz="4" w:space="0" w:color="auto"/>
              <w:bottom w:val="single" w:sz="4" w:space="0" w:color="auto"/>
              <w:right w:val="single" w:sz="4" w:space="0" w:color="auto"/>
            </w:tcBorders>
          </w:tcPr>
          <w:p w:rsidR="009A0433" w:rsidRDefault="009A0433" w:rsidP="009A0433">
            <w:pPr>
              <w:jc w:val="center"/>
              <w:rPr>
                <w:rFonts w:eastAsia="Calibri"/>
                <w:b/>
              </w:rPr>
            </w:pPr>
          </w:p>
          <w:p w:rsidR="009A0433" w:rsidRPr="00764A70" w:rsidRDefault="009A0433" w:rsidP="009A0433">
            <w:pPr>
              <w:jc w:val="center"/>
              <w:rPr>
                <w:rFonts w:eastAsia="Calibri"/>
              </w:rPr>
            </w:pPr>
            <w:r w:rsidRPr="00764A70">
              <w:rPr>
                <w:rFonts w:eastAsia="Calibri"/>
              </w:rPr>
              <w:t>Литосфера и рельеф Земли-2 ч</w:t>
            </w:r>
          </w:p>
        </w:tc>
      </w:tr>
      <w:tr w:rsidR="009A0433" w:rsidRPr="00AA3457" w:rsidTr="009A0433">
        <w:trPr>
          <w:trHeight w:val="2677"/>
        </w:trPr>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4</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1.1</w:t>
            </w:r>
          </w:p>
        </w:tc>
        <w:tc>
          <w:tcPr>
            <w:tcW w:w="2289" w:type="dxa"/>
            <w:gridSpan w:val="3"/>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Pr>
                <w:rFonts w:eastAsia="Calibri"/>
              </w:rPr>
              <w:t>Литосфера.</w:t>
            </w:r>
          </w:p>
          <w:p w:rsidR="009A0433" w:rsidRPr="00270135" w:rsidRDefault="009A0433" w:rsidP="009A0433">
            <w:pPr>
              <w:rPr>
                <w:rFonts w:eastAsia="Calibri"/>
                <w:b/>
              </w:rPr>
            </w:pPr>
            <w:r>
              <w:rPr>
                <w:rFonts w:eastAsia="Calibri"/>
                <w:b/>
              </w:rPr>
              <w:t>Практическая работа</w:t>
            </w:r>
            <w:r w:rsidRPr="00270135">
              <w:rPr>
                <w:rFonts w:eastAsia="Calibri"/>
                <w:b/>
              </w:rPr>
              <w:t>2.</w:t>
            </w:r>
            <w:r>
              <w:rPr>
                <w:rFonts w:eastAsia="Calibri"/>
                <w:b/>
              </w:rPr>
              <w:t>Определение покарте направления передвижения литосферных плит и предложение размещения материков и океанов через миллионы лет(на основе теории тектоники плит).</w:t>
            </w:r>
          </w:p>
        </w:tc>
        <w:tc>
          <w:tcPr>
            <w:tcW w:w="1688" w:type="dxa"/>
            <w:gridSpan w:val="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общеметодологической направленности</w:t>
            </w:r>
          </w:p>
          <w:p w:rsidR="009A0433" w:rsidRPr="00AA3457" w:rsidRDefault="009A0433" w:rsidP="009A0433">
            <w:pPr>
              <w:rPr>
                <w:rFonts w:eastAsia="Calibri"/>
              </w:rPr>
            </w:pPr>
            <w:r w:rsidRPr="00AA3457">
              <w:rPr>
                <w:rFonts w:eastAsia="Calibri"/>
              </w:rPr>
              <w:t>Парная, фронтальная</w:t>
            </w:r>
            <w:r>
              <w:rPr>
                <w:rFonts w:eastAsia="Calibri"/>
              </w:rPr>
              <w:t>.</w:t>
            </w:r>
          </w:p>
        </w:tc>
        <w:tc>
          <w:tcPr>
            <w:tcW w:w="1694"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Формирование ответственного отношения к учению, готовности к саморазвитию, осознанному выбору с учетом познавательных интересов</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t>Познавательные УУД:</w:t>
            </w:r>
            <w:r w:rsidRPr="00AA3457">
              <w:rPr>
                <w:rFonts w:eastAsia="Calibri"/>
              </w:rPr>
              <w:t xml:space="preserve"> самостоятельное выделение и формирование поставленной цели; установление причинно-следственных связей, представление цепочек объектов и явлений; доказательство</w:t>
            </w:r>
          </w:p>
          <w:p w:rsidR="009A0433" w:rsidRPr="00AA3457" w:rsidRDefault="009A0433" w:rsidP="009A0433">
            <w:pPr>
              <w:rPr>
                <w:rFonts w:eastAsia="Calibri"/>
              </w:rPr>
            </w:pPr>
            <w:r w:rsidRPr="00AA3457">
              <w:rPr>
                <w:rFonts w:eastAsia="Calibri"/>
                <w:i/>
              </w:rPr>
              <w:t>Регулятивные УУД:</w:t>
            </w:r>
            <w:r w:rsidRPr="00AA3457">
              <w:rPr>
                <w:rFonts w:eastAsia="Calibri"/>
              </w:rPr>
              <w:t>поиск информации в картах атласа</w:t>
            </w:r>
          </w:p>
          <w:p w:rsidR="009A0433" w:rsidRPr="00AA3457" w:rsidRDefault="009A0433" w:rsidP="009A0433">
            <w:pPr>
              <w:rPr>
                <w:rFonts w:eastAsia="Calibri"/>
              </w:rPr>
            </w:pPr>
            <w:r w:rsidRPr="00AA3457">
              <w:rPr>
                <w:rFonts w:eastAsia="Calibri"/>
                <w:i/>
              </w:rPr>
              <w:t>Коммуникативные УУД:</w:t>
            </w:r>
            <w:r w:rsidRPr="00AA3457">
              <w:rPr>
                <w:rFonts w:eastAsia="Calibri"/>
              </w:rPr>
              <w:t xml:space="preserve"> умение участвовать в коллективном обсуждении проблем</w:t>
            </w:r>
          </w:p>
          <w:p w:rsidR="009A0433" w:rsidRPr="00AA3457" w:rsidRDefault="009A0433" w:rsidP="009A0433">
            <w:pPr>
              <w:rPr>
                <w:rFonts w:eastAsia="Calibri"/>
                <w:i/>
              </w:rPr>
            </w:pPr>
            <w:r w:rsidRPr="00AA3457">
              <w:rPr>
                <w:rFonts w:eastAsia="Calibri"/>
                <w:i/>
              </w:rPr>
              <w:t>Личностные УУД:</w:t>
            </w:r>
          </w:p>
          <w:p w:rsidR="009A0433" w:rsidRPr="00AA3457" w:rsidRDefault="009A0433" w:rsidP="009A0433">
            <w:pPr>
              <w:rPr>
                <w:rFonts w:eastAsia="Calibri"/>
              </w:rPr>
            </w:pPr>
            <w:r w:rsidRPr="00AA3457">
              <w:rPr>
                <w:rFonts w:eastAsia="Calibri"/>
              </w:rPr>
              <w:t>эмоционально-ценностное отношение к окружающей среде</w:t>
            </w: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Уметь: называть и показывать по карте крупные формы рельефа и объяснять зависимость крупных форм рельефа от строения земной коры</w:t>
            </w: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Моделирование на контурной карте расположения литосферных плит, взаимоконтроль</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2</w:t>
            </w:r>
          </w:p>
        </w:tc>
      </w:tr>
      <w:tr w:rsidR="009A0433" w:rsidRPr="00AA3457" w:rsidTr="009A0433">
        <w:trPr>
          <w:trHeight w:val="6480"/>
        </w:trPr>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Pr>
                <w:rFonts w:eastAsia="Calibri"/>
              </w:rPr>
              <w:lastRenderedPageBreak/>
              <w:t>5</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2.2</w:t>
            </w:r>
          </w:p>
        </w:tc>
        <w:tc>
          <w:tcPr>
            <w:tcW w:w="2289" w:type="dxa"/>
            <w:gridSpan w:val="3"/>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Рельеф Земли</w:t>
            </w:r>
          </w:p>
          <w:p w:rsidR="009A0433" w:rsidRPr="00AA3457" w:rsidRDefault="009A0433" w:rsidP="009A0433">
            <w:pPr>
              <w:rPr>
                <w:rFonts w:eastAsia="Calibri"/>
              </w:rPr>
            </w:pPr>
            <w:r>
              <w:rPr>
                <w:rFonts w:eastAsia="Calibri"/>
                <w:b/>
              </w:rPr>
              <w:t>Практич. работа 3</w:t>
            </w:r>
            <w:r w:rsidRPr="00AA3457">
              <w:rPr>
                <w:rFonts w:eastAsia="Calibri"/>
                <w:b/>
              </w:rPr>
              <w:t xml:space="preserve">. </w:t>
            </w:r>
            <w:r w:rsidRPr="00AA3457">
              <w:rPr>
                <w:rFonts w:eastAsia="Calibri"/>
              </w:rPr>
              <w:t>Чтение карт, космических и аэрофотоснимков материков. Описание по карте рельефа одного из материков. Сравнение рельефа двух материков, выявление причин сходства и различий (по выбору)</w:t>
            </w:r>
          </w:p>
        </w:tc>
        <w:tc>
          <w:tcPr>
            <w:tcW w:w="1688" w:type="dxa"/>
            <w:gridSpan w:val="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t>Парная</w:t>
            </w:r>
            <w:r w:rsidRPr="00AA3457">
              <w:rPr>
                <w:rFonts w:eastAsia="Calibri"/>
                <w:b/>
              </w:rPr>
              <w:t xml:space="preserve">, </w:t>
            </w:r>
            <w:r w:rsidRPr="00AA3457">
              <w:rPr>
                <w:rFonts w:eastAsia="Calibri"/>
              </w:rPr>
              <w:t xml:space="preserve">индивидуальная. </w:t>
            </w:r>
          </w:p>
        </w:tc>
        <w:tc>
          <w:tcPr>
            <w:tcW w:w="1694"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Формирование ответственного отношения к учению, готовности к саморазвитию, осознанному выбору с учетом познавательных интересов</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t>Познавательные УУД:</w:t>
            </w:r>
            <w:r w:rsidRPr="00AA3457">
              <w:rPr>
                <w:rFonts w:eastAsia="Calibri"/>
              </w:rPr>
              <w:t xml:space="preserve"> самостоятельное выделение и формирование поставленной цели; анализ, сравнение, группировка различных объектов, явлений, фактов</w:t>
            </w:r>
          </w:p>
          <w:p w:rsidR="009A0433" w:rsidRPr="00AA3457" w:rsidRDefault="009A0433" w:rsidP="009A0433">
            <w:pPr>
              <w:rPr>
                <w:rFonts w:eastAsia="Calibri"/>
              </w:rPr>
            </w:pPr>
            <w:r w:rsidRPr="00AA3457">
              <w:rPr>
                <w:rFonts w:eastAsia="Calibri"/>
                <w:i/>
              </w:rPr>
              <w:t>Регулятивные УУД:</w:t>
            </w:r>
            <w:r w:rsidRPr="00AA3457">
              <w:rPr>
                <w:rFonts w:eastAsia="Calibri"/>
              </w:rPr>
              <w:t xml:space="preserve">  самостоятельно искать  и выделять необходимую информацию</w:t>
            </w:r>
          </w:p>
          <w:p w:rsidR="009A0433" w:rsidRPr="00AA3457" w:rsidRDefault="009A0433" w:rsidP="009A0433">
            <w:pPr>
              <w:rPr>
                <w:rFonts w:eastAsia="Calibri"/>
              </w:rPr>
            </w:pPr>
            <w:r w:rsidRPr="00AA3457">
              <w:rPr>
                <w:rFonts w:eastAsia="Calibri"/>
                <w:i/>
              </w:rPr>
              <w:t>Коммуникативные УУД:</w:t>
            </w:r>
            <w:r w:rsidRPr="00AA3457">
              <w:rPr>
                <w:rFonts w:eastAsia="Calibri"/>
              </w:rPr>
              <w:t xml:space="preserve"> добывать необходимую информацию с помощью карт атласа</w:t>
            </w:r>
          </w:p>
          <w:p w:rsidR="009A0433" w:rsidRPr="00AA3457" w:rsidRDefault="009A0433" w:rsidP="009A0433">
            <w:pPr>
              <w:rPr>
                <w:rFonts w:eastAsia="Calibri"/>
              </w:rPr>
            </w:pPr>
            <w:r w:rsidRPr="00AA3457">
              <w:rPr>
                <w:rFonts w:eastAsia="Calibri"/>
                <w:i/>
              </w:rPr>
              <w:t>Личностные УУД:</w:t>
            </w:r>
            <w:r w:rsidRPr="00AA3457">
              <w:rPr>
                <w:rFonts w:eastAsia="Calibri"/>
              </w:rPr>
              <w:t xml:space="preserve">  осознать необходимость изучения окружающего мира</w:t>
            </w: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Уметь: называть и показывать по карте крупные формы рельефа и объяснять зависимость крупных форм рельефа от строения земной коры</w:t>
            </w: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Работа на конт. карте, взаимоконтроль</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3</w:t>
            </w:r>
          </w:p>
        </w:tc>
      </w:tr>
      <w:tr w:rsidR="009A0433" w:rsidRPr="00AA3457" w:rsidTr="009A0433">
        <w:trPr>
          <w:trHeight w:val="646"/>
        </w:trPr>
        <w:tc>
          <w:tcPr>
            <w:tcW w:w="14884" w:type="dxa"/>
            <w:gridSpan w:val="1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Pr>
                <w:rFonts w:eastAsia="Calibri"/>
              </w:rPr>
              <w:t xml:space="preserve">                                                                                      Атмосфера и климаты Земли-2 ч.</w:t>
            </w:r>
          </w:p>
        </w:tc>
      </w:tr>
      <w:tr w:rsidR="009A0433" w:rsidRPr="00AA3457" w:rsidTr="009A0433">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Pr>
                <w:rFonts w:eastAsia="Calibri"/>
              </w:rPr>
              <w:t>6</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3.1</w:t>
            </w:r>
          </w:p>
        </w:tc>
        <w:tc>
          <w:tcPr>
            <w:tcW w:w="2289" w:type="dxa"/>
            <w:gridSpan w:val="3"/>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Климатообразую-щие факторы.</w:t>
            </w:r>
          </w:p>
        </w:tc>
        <w:tc>
          <w:tcPr>
            <w:tcW w:w="1688" w:type="dxa"/>
            <w:gridSpan w:val="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общеметодологической направленности</w:t>
            </w:r>
          </w:p>
          <w:p w:rsidR="009A0433" w:rsidRPr="00AA3457" w:rsidRDefault="009A0433" w:rsidP="009A0433">
            <w:pPr>
              <w:rPr>
                <w:rFonts w:eastAsia="Calibri"/>
              </w:rPr>
            </w:pPr>
            <w:r w:rsidRPr="00AA3457">
              <w:rPr>
                <w:rFonts w:eastAsia="Calibri"/>
              </w:rPr>
              <w:t>Фронтальная, парная</w:t>
            </w:r>
          </w:p>
        </w:tc>
        <w:tc>
          <w:tcPr>
            <w:tcW w:w="1694"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 xml:space="preserve">Формирование ответственного отношения к учению, уметь использовать знания в </w:t>
            </w:r>
            <w:r w:rsidRPr="00AA3457">
              <w:rPr>
                <w:rFonts w:eastAsia="Calibri"/>
              </w:rPr>
              <w:lastRenderedPageBreak/>
              <w:t>реальной жизни.</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lastRenderedPageBreak/>
              <w:t>Познавательные УУД:</w:t>
            </w:r>
            <w:r w:rsidRPr="00AA3457">
              <w:rPr>
                <w:rFonts w:eastAsia="Calibri"/>
              </w:rPr>
              <w:t xml:space="preserve"> выделение и формирование познавательной цели, выбор наиболее эффективных способов решения задач</w:t>
            </w:r>
          </w:p>
          <w:p w:rsidR="009A0433" w:rsidRPr="00AA3457" w:rsidRDefault="009A0433" w:rsidP="009A0433">
            <w:pPr>
              <w:rPr>
                <w:rFonts w:eastAsia="Calibri"/>
              </w:rPr>
            </w:pPr>
            <w:r w:rsidRPr="00AA3457">
              <w:rPr>
                <w:rFonts w:eastAsia="Calibri"/>
                <w:i/>
              </w:rPr>
              <w:t>Регулятивные УУД:</w:t>
            </w:r>
            <w:r w:rsidRPr="00AA3457">
              <w:rPr>
                <w:rFonts w:eastAsia="Calibri"/>
              </w:rPr>
              <w:t xml:space="preserve"> </w:t>
            </w:r>
            <w:r w:rsidRPr="00AA3457">
              <w:rPr>
                <w:rFonts w:eastAsia="Calibri"/>
              </w:rPr>
              <w:lastRenderedPageBreak/>
              <w:t>планировать свою деятельность под руководством учителя, работать в соответствии с поставленной задачей, сравнивать полученные результаты с ожидаемыми</w:t>
            </w:r>
          </w:p>
          <w:p w:rsidR="009A0433" w:rsidRPr="00AA3457" w:rsidRDefault="009A0433" w:rsidP="009A0433">
            <w:pPr>
              <w:rPr>
                <w:rFonts w:eastAsia="Calibri"/>
              </w:rPr>
            </w:pPr>
            <w:r w:rsidRPr="00AA3457">
              <w:rPr>
                <w:rFonts w:eastAsia="Calibri"/>
                <w:i/>
              </w:rPr>
              <w:t>Коммуникативные УУД:</w:t>
            </w:r>
            <w:r w:rsidRPr="00AA3457">
              <w:rPr>
                <w:rFonts w:eastAsia="Calibri"/>
              </w:rPr>
              <w:t xml:space="preserve"> умение общаться и взаимодействовать друг с другом</w:t>
            </w:r>
          </w:p>
          <w:p w:rsidR="009A0433" w:rsidRPr="00AA3457" w:rsidRDefault="009A0433" w:rsidP="009A0433">
            <w:pPr>
              <w:rPr>
                <w:rFonts w:eastAsia="Calibri"/>
              </w:rPr>
            </w:pPr>
            <w:r w:rsidRPr="00AA3457">
              <w:rPr>
                <w:rFonts w:eastAsia="Calibri"/>
                <w:i/>
              </w:rPr>
              <w:t>Личностные УУД:</w:t>
            </w:r>
            <w:r w:rsidRPr="00AA3457">
              <w:rPr>
                <w:rFonts w:eastAsia="Calibri"/>
              </w:rPr>
              <w:t xml:space="preserve"> осознавать необходимость изучения окружающего мира</w:t>
            </w: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 xml:space="preserve">Объяснять зональность в распределении температуры воздуха, атмосферного давления, осадков; </w:t>
            </w:r>
            <w:r w:rsidRPr="00AA3457">
              <w:rPr>
                <w:rFonts w:eastAsia="Calibri"/>
              </w:rPr>
              <w:lastRenderedPageBreak/>
              <w:t>называть типы воздушных масс и некоторые их характеристики</w:t>
            </w: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lastRenderedPageBreak/>
              <w:t>Индиви-ду</w:t>
            </w:r>
            <w:r w:rsidRPr="00AA3457">
              <w:rPr>
                <w:rFonts w:eastAsia="Calibri"/>
              </w:rPr>
              <w:t>альный, фронтальный, работа на к/к.</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3</w:t>
            </w:r>
          </w:p>
        </w:tc>
      </w:tr>
      <w:tr w:rsidR="009A0433" w:rsidRPr="00AA3457" w:rsidTr="009A0433">
        <w:trPr>
          <w:trHeight w:val="3735"/>
        </w:trPr>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sidRPr="00AA3457">
              <w:rPr>
                <w:rFonts w:eastAsia="Calibri"/>
              </w:rPr>
              <w:lastRenderedPageBreak/>
              <w:t>7</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4.2</w:t>
            </w:r>
          </w:p>
        </w:tc>
        <w:tc>
          <w:tcPr>
            <w:tcW w:w="2289" w:type="dxa"/>
            <w:gridSpan w:val="3"/>
            <w:vMerge w:val="restart"/>
            <w:tcBorders>
              <w:top w:val="single" w:sz="4" w:space="0" w:color="auto"/>
              <w:left w:val="single" w:sz="4" w:space="0" w:color="auto"/>
              <w:right w:val="single" w:sz="4" w:space="0" w:color="auto"/>
            </w:tcBorders>
          </w:tcPr>
          <w:p w:rsidR="009A0433" w:rsidRPr="00AA3457" w:rsidRDefault="009A0433" w:rsidP="009A0433">
            <w:pPr>
              <w:rPr>
                <w:rFonts w:eastAsia="Calibri"/>
              </w:rPr>
            </w:pPr>
            <w:r>
              <w:rPr>
                <w:rFonts w:eastAsia="Calibri"/>
              </w:rPr>
              <w:t>Климатические пояса .</w:t>
            </w:r>
          </w:p>
          <w:p w:rsidR="009A0433" w:rsidRPr="00AA3457" w:rsidRDefault="009A0433" w:rsidP="009A0433">
            <w:pPr>
              <w:rPr>
                <w:rFonts w:eastAsia="Calibri"/>
              </w:rPr>
            </w:pPr>
          </w:p>
        </w:tc>
        <w:tc>
          <w:tcPr>
            <w:tcW w:w="1688" w:type="dxa"/>
            <w:gridSpan w:val="2"/>
            <w:vMerge w:val="restart"/>
            <w:tcBorders>
              <w:top w:val="single" w:sz="4" w:space="0" w:color="auto"/>
              <w:left w:val="single" w:sz="4" w:space="0" w:color="auto"/>
              <w:right w:val="single" w:sz="4" w:space="0" w:color="auto"/>
            </w:tcBorders>
          </w:tcPr>
          <w:p w:rsidR="009A0433" w:rsidRDefault="009A0433" w:rsidP="009A0433">
            <w:pPr>
              <w:rPr>
                <w:rFonts w:eastAsia="Calibri"/>
              </w:rPr>
            </w:pPr>
            <w:r w:rsidRPr="00AA3457">
              <w:rPr>
                <w:rFonts w:eastAsia="Calibri"/>
              </w:rPr>
              <w:t>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t>Фронтальная, парная, индивидуальная</w:t>
            </w:r>
            <w:r>
              <w:rPr>
                <w:rFonts w:eastAsia="Calibri"/>
              </w:rPr>
              <w:t>.</w:t>
            </w:r>
          </w:p>
          <w:p w:rsidR="009A0433" w:rsidRPr="00AA3457" w:rsidRDefault="009A0433" w:rsidP="009A0433">
            <w:pPr>
              <w:rPr>
                <w:rFonts w:eastAsia="Calibri"/>
              </w:rPr>
            </w:pPr>
          </w:p>
        </w:tc>
        <w:tc>
          <w:tcPr>
            <w:tcW w:w="1694" w:type="dxa"/>
            <w:vMerge w:val="restart"/>
            <w:tcBorders>
              <w:top w:val="single" w:sz="4" w:space="0" w:color="auto"/>
              <w:left w:val="single" w:sz="4" w:space="0" w:color="auto"/>
              <w:right w:val="single" w:sz="4" w:space="0" w:color="auto"/>
            </w:tcBorders>
          </w:tcPr>
          <w:p w:rsidR="009A0433" w:rsidRPr="00AA3457" w:rsidRDefault="009A0433" w:rsidP="009A0433">
            <w:pPr>
              <w:rPr>
                <w:rFonts w:eastAsia="Calibri"/>
              </w:rPr>
            </w:pPr>
            <w:r w:rsidRPr="00AA3457">
              <w:rPr>
                <w:rFonts w:eastAsia="Calibri"/>
              </w:rPr>
              <w:t>Формирование коммуникативной компетентности в общении и сотрудничестве в различных видах деятельности</w:t>
            </w:r>
          </w:p>
        </w:tc>
        <w:tc>
          <w:tcPr>
            <w:tcW w:w="2686" w:type="dxa"/>
            <w:vMerge w:val="restart"/>
            <w:tcBorders>
              <w:top w:val="single" w:sz="4" w:space="0" w:color="auto"/>
              <w:left w:val="single" w:sz="4" w:space="0" w:color="auto"/>
              <w:right w:val="single" w:sz="4" w:space="0" w:color="auto"/>
            </w:tcBorders>
          </w:tcPr>
          <w:p w:rsidR="009A0433" w:rsidRPr="00AA3457" w:rsidRDefault="009A0433" w:rsidP="009A0433">
            <w:pPr>
              <w:rPr>
                <w:color w:val="000000"/>
              </w:rPr>
            </w:pPr>
            <w:r w:rsidRPr="00AA3457">
              <w:rPr>
                <w:rFonts w:eastAsia="Calibri"/>
                <w:i/>
              </w:rPr>
              <w:t xml:space="preserve">Познавательные УУД: </w:t>
            </w:r>
            <w:r w:rsidRPr="00AA3457">
              <w:rPr>
                <w:color w:val="000000"/>
              </w:rPr>
              <w:t>строить логическое рассуждение, включающее установление причинно-следственных связей.</w:t>
            </w:r>
          </w:p>
          <w:p w:rsidR="009A0433" w:rsidRPr="00AA3457" w:rsidRDefault="009A0433" w:rsidP="009A0433">
            <w:pPr>
              <w:rPr>
                <w:rFonts w:eastAsia="Calibri"/>
              </w:rPr>
            </w:pPr>
            <w:r w:rsidRPr="00AA3457">
              <w:rPr>
                <w:color w:val="000000"/>
              </w:rPr>
              <w:t>Преобразовывать информацию  из одного вида в другой</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rFonts w:eastAsia="Calibri"/>
              </w:rPr>
            </w:pPr>
            <w:r w:rsidRPr="00AA3457">
              <w:rPr>
                <w:rFonts w:eastAsia="Calibri"/>
                <w:i/>
              </w:rPr>
              <w:t>УУД:</w:t>
            </w:r>
            <w:r w:rsidRPr="00AA3457">
              <w:rPr>
                <w:rFonts w:eastAsia="Calibri"/>
              </w:rPr>
              <w:t xml:space="preserve"> умение планировать свою </w:t>
            </w:r>
            <w:r w:rsidRPr="00AA3457">
              <w:rPr>
                <w:rFonts w:eastAsia="Calibri"/>
              </w:rPr>
              <w:lastRenderedPageBreak/>
              <w:t>деятельность под руководством учителя; уметь работать с текстом: составлять таблицу</w:t>
            </w:r>
          </w:p>
          <w:p w:rsidR="009A0433" w:rsidRPr="00AA3457" w:rsidRDefault="009A0433" w:rsidP="009A0433">
            <w:pPr>
              <w:rPr>
                <w:color w:val="000000"/>
              </w:rPr>
            </w:pPr>
            <w:r w:rsidRPr="00AA3457">
              <w:rPr>
                <w:rFonts w:eastAsia="Calibri"/>
                <w:i/>
              </w:rPr>
              <w:t>Коммуникативные УУД:</w:t>
            </w:r>
            <w:r w:rsidRPr="00AA3457">
              <w:rPr>
                <w:color w:val="000000"/>
              </w:rPr>
              <w:t>отстаивая свою точку зрения, приводить аргументы и подтверждать их фактами.</w:t>
            </w:r>
          </w:p>
          <w:p w:rsidR="009A0433" w:rsidRPr="00AA3457" w:rsidRDefault="009A0433" w:rsidP="009A0433">
            <w:pPr>
              <w:rPr>
                <w:rFonts w:eastAsia="Calibri"/>
              </w:rPr>
            </w:pPr>
            <w:r w:rsidRPr="00AA3457">
              <w:rPr>
                <w:rFonts w:eastAsia="Calibri"/>
                <w:i/>
              </w:rPr>
              <w:t>Личностные УУД:</w:t>
            </w:r>
            <w:r w:rsidRPr="00AA3457">
              <w:rPr>
                <w:rFonts w:eastAsia="Calibri"/>
              </w:rPr>
              <w:t xml:space="preserve"> установление учащимися связи между целью учебной деятельности и ее </w:t>
            </w:r>
            <w:r>
              <w:rPr>
                <w:rFonts w:eastAsia="Calibri"/>
              </w:rPr>
              <w:t>мотивов</w:t>
            </w:r>
          </w:p>
        </w:tc>
        <w:tc>
          <w:tcPr>
            <w:tcW w:w="1836" w:type="dxa"/>
            <w:vMerge w:val="restart"/>
            <w:tcBorders>
              <w:top w:val="single" w:sz="4" w:space="0" w:color="auto"/>
              <w:left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Уметь: делать простейшие описания климата отдельных климатических поясов</w:t>
            </w:r>
          </w:p>
        </w:tc>
        <w:tc>
          <w:tcPr>
            <w:tcW w:w="1289" w:type="dxa"/>
            <w:vMerge w:val="restart"/>
            <w:tcBorders>
              <w:top w:val="single" w:sz="4" w:space="0" w:color="auto"/>
              <w:left w:val="single" w:sz="4" w:space="0" w:color="auto"/>
              <w:right w:val="single" w:sz="4" w:space="0" w:color="auto"/>
            </w:tcBorders>
          </w:tcPr>
          <w:p w:rsidR="009A0433" w:rsidRPr="00AA3457" w:rsidRDefault="009A0433" w:rsidP="009A0433">
            <w:pPr>
              <w:rPr>
                <w:rFonts w:eastAsia="Calibri"/>
              </w:rPr>
            </w:pPr>
            <w:r w:rsidRPr="00AA3457">
              <w:rPr>
                <w:rFonts w:eastAsia="Calibri"/>
              </w:rPr>
              <w:t>Индивидуальный, фронтальный, работа на к/к.</w:t>
            </w:r>
          </w:p>
        </w:tc>
        <w:tc>
          <w:tcPr>
            <w:tcW w:w="1412" w:type="dxa"/>
            <w:vMerge w:val="restart"/>
            <w:tcBorders>
              <w:top w:val="single" w:sz="4" w:space="0" w:color="auto"/>
              <w:left w:val="single" w:sz="4" w:space="0" w:color="auto"/>
              <w:right w:val="single" w:sz="4" w:space="0" w:color="auto"/>
            </w:tcBorders>
          </w:tcPr>
          <w:p w:rsidR="009A0433" w:rsidRPr="00AA3457" w:rsidRDefault="009A0433" w:rsidP="009A0433">
            <w:pPr>
              <w:rPr>
                <w:rFonts w:eastAsia="Calibri"/>
              </w:rPr>
            </w:pPr>
            <w:r>
              <w:rPr>
                <w:rFonts w:eastAsia="Calibri"/>
              </w:rPr>
              <w:t>4</w:t>
            </w:r>
          </w:p>
        </w:tc>
      </w:tr>
      <w:tr w:rsidR="009A0433" w:rsidRPr="00AA3457" w:rsidTr="009A0433">
        <w:trPr>
          <w:trHeight w:val="4245"/>
        </w:trPr>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p>
        </w:tc>
        <w:tc>
          <w:tcPr>
            <w:tcW w:w="1119" w:type="dxa"/>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p>
        </w:tc>
        <w:tc>
          <w:tcPr>
            <w:tcW w:w="2289" w:type="dxa"/>
            <w:gridSpan w:val="3"/>
            <w:vMerge/>
            <w:tcBorders>
              <w:left w:val="single" w:sz="4" w:space="0" w:color="auto"/>
              <w:bottom w:val="single" w:sz="4" w:space="0" w:color="auto"/>
              <w:right w:val="single" w:sz="4" w:space="0" w:color="auto"/>
            </w:tcBorders>
          </w:tcPr>
          <w:p w:rsidR="009A0433" w:rsidRDefault="009A0433" w:rsidP="009A0433">
            <w:pPr>
              <w:rPr>
                <w:rFonts w:eastAsia="Calibri"/>
              </w:rPr>
            </w:pPr>
          </w:p>
        </w:tc>
        <w:tc>
          <w:tcPr>
            <w:tcW w:w="1688" w:type="dxa"/>
            <w:gridSpan w:val="2"/>
            <w:vMerge/>
            <w:tcBorders>
              <w:left w:val="single" w:sz="4" w:space="0" w:color="auto"/>
              <w:bottom w:val="single" w:sz="4" w:space="0" w:color="auto"/>
              <w:right w:val="single" w:sz="4" w:space="0" w:color="auto"/>
            </w:tcBorders>
          </w:tcPr>
          <w:p w:rsidR="009A0433" w:rsidRPr="00AA3457" w:rsidRDefault="009A0433" w:rsidP="009A0433">
            <w:pPr>
              <w:rPr>
                <w:rFonts w:eastAsia="Calibri"/>
              </w:rPr>
            </w:pPr>
          </w:p>
        </w:tc>
        <w:tc>
          <w:tcPr>
            <w:tcW w:w="1694" w:type="dxa"/>
            <w:vMerge/>
            <w:tcBorders>
              <w:left w:val="single" w:sz="4" w:space="0" w:color="auto"/>
              <w:bottom w:val="single" w:sz="4" w:space="0" w:color="auto"/>
              <w:right w:val="single" w:sz="4" w:space="0" w:color="auto"/>
            </w:tcBorders>
          </w:tcPr>
          <w:p w:rsidR="009A0433" w:rsidRPr="00AA3457" w:rsidRDefault="009A0433" w:rsidP="009A0433">
            <w:pPr>
              <w:rPr>
                <w:rFonts w:eastAsia="Calibri"/>
              </w:rPr>
            </w:pPr>
          </w:p>
        </w:tc>
        <w:tc>
          <w:tcPr>
            <w:tcW w:w="2686" w:type="dxa"/>
            <w:vMerge/>
            <w:tcBorders>
              <w:left w:val="single" w:sz="4" w:space="0" w:color="auto"/>
              <w:bottom w:val="single" w:sz="4" w:space="0" w:color="auto"/>
              <w:right w:val="single" w:sz="4" w:space="0" w:color="auto"/>
            </w:tcBorders>
          </w:tcPr>
          <w:p w:rsidR="009A0433" w:rsidRPr="00AA3457" w:rsidRDefault="009A0433" w:rsidP="009A0433">
            <w:pPr>
              <w:rPr>
                <w:rFonts w:eastAsia="Calibri"/>
                <w:i/>
              </w:rPr>
            </w:pPr>
          </w:p>
        </w:tc>
        <w:tc>
          <w:tcPr>
            <w:tcW w:w="1836" w:type="dxa"/>
            <w:vMerge/>
            <w:tcBorders>
              <w:left w:val="single" w:sz="4" w:space="0" w:color="auto"/>
              <w:bottom w:val="single" w:sz="4" w:space="0" w:color="auto"/>
              <w:right w:val="single" w:sz="4" w:space="0" w:color="auto"/>
            </w:tcBorders>
          </w:tcPr>
          <w:p w:rsidR="009A0433" w:rsidRPr="00AA3457" w:rsidRDefault="009A0433" w:rsidP="009A0433">
            <w:pPr>
              <w:rPr>
                <w:rFonts w:eastAsia="Calibri"/>
              </w:rPr>
            </w:pPr>
          </w:p>
        </w:tc>
        <w:tc>
          <w:tcPr>
            <w:tcW w:w="1289" w:type="dxa"/>
            <w:vMerge/>
            <w:tcBorders>
              <w:left w:val="single" w:sz="4" w:space="0" w:color="auto"/>
              <w:bottom w:val="single" w:sz="4" w:space="0" w:color="auto"/>
              <w:right w:val="single" w:sz="4" w:space="0" w:color="auto"/>
            </w:tcBorders>
          </w:tcPr>
          <w:p w:rsidR="009A0433" w:rsidRPr="00AA3457" w:rsidRDefault="009A0433" w:rsidP="009A0433">
            <w:pPr>
              <w:rPr>
                <w:rFonts w:eastAsia="Calibri"/>
              </w:rPr>
            </w:pPr>
          </w:p>
        </w:tc>
        <w:tc>
          <w:tcPr>
            <w:tcW w:w="1412" w:type="dxa"/>
            <w:vMerge/>
            <w:tcBorders>
              <w:left w:val="single" w:sz="4" w:space="0" w:color="auto"/>
              <w:bottom w:val="single" w:sz="4" w:space="0" w:color="auto"/>
              <w:right w:val="single" w:sz="4" w:space="0" w:color="auto"/>
            </w:tcBorders>
          </w:tcPr>
          <w:p w:rsidR="009A0433" w:rsidRDefault="009A0433" w:rsidP="009A0433">
            <w:pPr>
              <w:rPr>
                <w:rFonts w:eastAsia="Calibri"/>
              </w:rPr>
            </w:pPr>
          </w:p>
        </w:tc>
      </w:tr>
      <w:tr w:rsidR="009A0433" w:rsidRPr="00AA3457" w:rsidTr="009A0433">
        <w:trPr>
          <w:trHeight w:val="420"/>
        </w:trPr>
        <w:tc>
          <w:tcPr>
            <w:tcW w:w="14884" w:type="dxa"/>
            <w:gridSpan w:val="12"/>
            <w:tcBorders>
              <w:top w:val="single" w:sz="4" w:space="0" w:color="auto"/>
              <w:left w:val="single" w:sz="4" w:space="0" w:color="auto"/>
              <w:bottom w:val="single" w:sz="4" w:space="0" w:color="auto"/>
              <w:right w:val="single" w:sz="4" w:space="0" w:color="auto"/>
            </w:tcBorders>
          </w:tcPr>
          <w:p w:rsidR="009A0433" w:rsidRDefault="009A0433" w:rsidP="009A0433">
            <w:pPr>
              <w:tabs>
                <w:tab w:val="left" w:pos="5640"/>
              </w:tabs>
              <w:rPr>
                <w:rFonts w:eastAsia="Calibri"/>
              </w:rPr>
            </w:pPr>
            <w:r>
              <w:rPr>
                <w:rFonts w:eastAsia="Calibri"/>
              </w:rPr>
              <w:lastRenderedPageBreak/>
              <w:tab/>
              <w:t>Гидросфера-2 ч.</w:t>
            </w:r>
          </w:p>
        </w:tc>
      </w:tr>
      <w:tr w:rsidR="009A0433" w:rsidRPr="00AA3457" w:rsidTr="009A0433">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sidRPr="00AA3457">
              <w:rPr>
                <w:rFonts w:eastAsia="Calibri"/>
              </w:rPr>
              <w:t>8</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5.1</w:t>
            </w:r>
          </w:p>
        </w:tc>
        <w:tc>
          <w:tcPr>
            <w:tcW w:w="2289" w:type="dxa"/>
            <w:gridSpan w:val="3"/>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Мировой океан-основная часть гидросферы.</w:t>
            </w:r>
          </w:p>
        </w:tc>
        <w:tc>
          <w:tcPr>
            <w:tcW w:w="1688" w:type="dxa"/>
            <w:gridSpan w:val="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t>Парная, индивидуальная</w:t>
            </w:r>
            <w:r>
              <w:rPr>
                <w:rFonts w:eastAsia="Calibri"/>
              </w:rPr>
              <w:t>.</w:t>
            </w:r>
          </w:p>
        </w:tc>
        <w:tc>
          <w:tcPr>
            <w:tcW w:w="1694"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Осознавать целостность природы планеты Земля; овладение на уровне общего образования системой географических знаний</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color w:val="000000"/>
              </w:rPr>
            </w:pPr>
            <w:r w:rsidRPr="00AA3457">
              <w:rPr>
                <w:rFonts w:eastAsia="Calibri"/>
                <w:i/>
              </w:rPr>
              <w:t xml:space="preserve">Познавательные УУД: </w:t>
            </w:r>
            <w:r w:rsidRPr="00AA3457">
              <w:rPr>
                <w:color w:val="000000"/>
              </w:rPr>
              <w:t>преобразовывать информацию  из одного вида в другой.</w:t>
            </w:r>
          </w:p>
          <w:p w:rsidR="009A0433" w:rsidRPr="00AA3457" w:rsidRDefault="009A0433" w:rsidP="009A0433">
            <w:pPr>
              <w:rPr>
                <w:color w:val="000000"/>
              </w:rPr>
            </w:pPr>
            <w:r w:rsidRPr="00AA3457">
              <w:rPr>
                <w:color w:val="000000"/>
              </w:rPr>
              <w:t>Вычитывать все уровни текстовой информации.</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rFonts w:eastAsia="Calibri"/>
              </w:rPr>
            </w:pPr>
            <w:r w:rsidRPr="00AA3457">
              <w:rPr>
                <w:rFonts w:eastAsia="Calibri"/>
                <w:i/>
              </w:rPr>
              <w:t>УУД:</w:t>
            </w:r>
            <w:r w:rsidRPr="00AA3457">
              <w:rPr>
                <w:rFonts w:eastAsia="Calibri"/>
              </w:rPr>
              <w:t xml:space="preserve"> уметь самостоятельно приобретать новые знания и практические умения</w:t>
            </w:r>
            <w:r w:rsidRPr="00AA3457">
              <w:rPr>
                <w:rFonts w:eastAsia="Calibri"/>
                <w:i/>
              </w:rPr>
              <w:t xml:space="preserve"> Коммуникативные УУД:</w:t>
            </w:r>
            <w:r w:rsidRPr="00AA3457">
              <w:rPr>
                <w:rFonts w:eastAsia="Calibri"/>
              </w:rPr>
              <w:t xml:space="preserve"> организовывать и планировать учебное </w:t>
            </w:r>
            <w:r w:rsidRPr="00AA3457">
              <w:rPr>
                <w:rFonts w:eastAsia="Calibri"/>
              </w:rPr>
              <w:lastRenderedPageBreak/>
              <w:t>сотрудничество с учителем и одноклассниками</w:t>
            </w:r>
          </w:p>
          <w:p w:rsidR="009A0433" w:rsidRPr="00AA3457" w:rsidRDefault="009A0433" w:rsidP="009A0433">
            <w:pPr>
              <w:rPr>
                <w:rFonts w:eastAsia="Calibri"/>
              </w:rPr>
            </w:pPr>
            <w:r w:rsidRPr="00AA3457">
              <w:rPr>
                <w:rFonts w:eastAsia="Calibri"/>
                <w:i/>
              </w:rPr>
              <w:t>Личностные УУД:</w:t>
            </w:r>
            <w:r w:rsidRPr="00AA3457">
              <w:rPr>
                <w:rFonts w:eastAsia="Calibri"/>
              </w:rPr>
              <w:t xml:space="preserve"> установление учащимися связи между целью учебной  деятельности и ее мотивом</w:t>
            </w: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Показывать океаны и некоторые моря, течения, объяснять изменения свойств океанических вод</w:t>
            </w: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Индивидуальный, фронтальный, письменный, работа на к/к.</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4</w:t>
            </w:r>
          </w:p>
        </w:tc>
      </w:tr>
      <w:tr w:rsidR="009A0433" w:rsidRPr="00AA3457" w:rsidTr="009A0433">
        <w:trPr>
          <w:trHeight w:val="8880"/>
        </w:trPr>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Pr>
                <w:rFonts w:eastAsia="Calibri"/>
              </w:rPr>
              <w:lastRenderedPageBreak/>
              <w:t>9</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6.2</w:t>
            </w:r>
          </w:p>
        </w:tc>
        <w:tc>
          <w:tcPr>
            <w:tcW w:w="2289" w:type="dxa"/>
            <w:gridSpan w:val="3"/>
            <w:tcBorders>
              <w:top w:val="single" w:sz="4" w:space="0" w:color="auto"/>
              <w:left w:val="single" w:sz="4" w:space="0" w:color="auto"/>
              <w:right w:val="single" w:sz="4" w:space="0" w:color="auto"/>
            </w:tcBorders>
          </w:tcPr>
          <w:p w:rsidR="009A0433" w:rsidRDefault="009A0433" w:rsidP="009A0433">
            <w:pPr>
              <w:rPr>
                <w:rFonts w:eastAsia="Calibri"/>
              </w:rPr>
            </w:pPr>
            <w:r>
              <w:rPr>
                <w:rFonts w:eastAsia="Calibri"/>
              </w:rPr>
              <w:t>Взаимодействие океана с атмосферой и сушей.</w:t>
            </w:r>
          </w:p>
          <w:p w:rsidR="009A0433" w:rsidRPr="00AA3457" w:rsidRDefault="009A0433" w:rsidP="009A0433">
            <w:pPr>
              <w:rPr>
                <w:rFonts w:eastAsia="Calibri"/>
              </w:rPr>
            </w:pPr>
            <w:r>
              <w:rPr>
                <w:rFonts w:eastAsia="Calibri"/>
                <w:b/>
              </w:rPr>
              <w:t>Практическая работа .4</w:t>
            </w:r>
            <w:r w:rsidRPr="00181A9A">
              <w:rPr>
                <w:rFonts w:eastAsia="Calibri"/>
                <w:b/>
              </w:rPr>
              <w:t>.Обозначение на контурной карте условными знаками побережий материков и шельфа как особых территориальных комплексов; выделение среди них районов, используемых для лечения и отдыха.</w:t>
            </w:r>
          </w:p>
        </w:tc>
        <w:tc>
          <w:tcPr>
            <w:tcW w:w="1688" w:type="dxa"/>
            <w:gridSpan w:val="2"/>
            <w:tcBorders>
              <w:top w:val="single" w:sz="4" w:space="0" w:color="auto"/>
              <w:left w:val="single" w:sz="4" w:space="0" w:color="auto"/>
              <w:right w:val="single" w:sz="4" w:space="0" w:color="auto"/>
            </w:tcBorders>
          </w:tcPr>
          <w:p w:rsidR="009A0433" w:rsidRDefault="009A0433" w:rsidP="009A0433">
            <w:pPr>
              <w:rPr>
                <w:rFonts w:eastAsia="Calibri"/>
              </w:rPr>
            </w:pPr>
            <w:r w:rsidRPr="00AA3457">
              <w:rPr>
                <w:rFonts w:eastAsia="Calibri"/>
              </w:rPr>
              <w:t>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t>Парная, индивидуальная, фронтальная</w:t>
            </w:r>
            <w:r>
              <w:rPr>
                <w:rFonts w:eastAsia="Calibri"/>
              </w:rPr>
              <w:t>.</w:t>
            </w:r>
          </w:p>
        </w:tc>
        <w:tc>
          <w:tcPr>
            <w:tcW w:w="1694" w:type="dxa"/>
            <w:tcBorders>
              <w:top w:val="single" w:sz="4" w:space="0" w:color="auto"/>
              <w:left w:val="single" w:sz="4" w:space="0" w:color="auto"/>
              <w:right w:val="single" w:sz="4" w:space="0" w:color="auto"/>
            </w:tcBorders>
          </w:tcPr>
          <w:p w:rsidR="009A0433" w:rsidRPr="00AA3457" w:rsidRDefault="009A0433" w:rsidP="009A0433">
            <w:pPr>
              <w:rPr>
                <w:rFonts w:eastAsia="Calibri"/>
              </w:rPr>
            </w:pPr>
            <w:r w:rsidRPr="00AA3457">
              <w:rPr>
                <w:rFonts w:eastAsia="Calibri"/>
              </w:rPr>
              <w:t>Осознавать целостность природы планеты Земля</w:t>
            </w:r>
          </w:p>
        </w:tc>
        <w:tc>
          <w:tcPr>
            <w:tcW w:w="2686" w:type="dxa"/>
            <w:tcBorders>
              <w:top w:val="single" w:sz="4" w:space="0" w:color="auto"/>
              <w:left w:val="single" w:sz="4" w:space="0" w:color="auto"/>
              <w:right w:val="single" w:sz="4" w:space="0" w:color="auto"/>
            </w:tcBorders>
          </w:tcPr>
          <w:p w:rsidR="009A0433" w:rsidRPr="00AA3457" w:rsidRDefault="009A0433" w:rsidP="009A0433">
            <w:pPr>
              <w:rPr>
                <w:rFonts w:eastAsia="Calibri"/>
              </w:rPr>
            </w:pPr>
            <w:r w:rsidRPr="00AA3457">
              <w:rPr>
                <w:rFonts w:eastAsia="Calibri"/>
                <w:i/>
              </w:rPr>
              <w:t>Познавательные УУД:</w:t>
            </w:r>
            <w:r w:rsidRPr="00AA3457">
              <w:rPr>
                <w:rFonts w:eastAsia="Calibri"/>
              </w:rPr>
              <w:t xml:space="preserve"> уметь определять возможные источники сведений, производить поиск информации, анализировать и оценивать ее достоверность</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color w:val="000000"/>
              </w:rPr>
            </w:pPr>
            <w:r w:rsidRPr="00AA3457">
              <w:rPr>
                <w:rFonts w:eastAsia="Calibri"/>
                <w:i/>
              </w:rPr>
              <w:t xml:space="preserve">УУД: </w:t>
            </w:r>
            <w:r w:rsidRPr="00AA3457">
              <w:rPr>
                <w:color w:val="000000"/>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9A0433" w:rsidRPr="00AA3457" w:rsidRDefault="009A0433" w:rsidP="009A0433">
            <w:pPr>
              <w:rPr>
                <w:rFonts w:eastAsia="Calibri"/>
              </w:rPr>
            </w:pPr>
            <w:r w:rsidRPr="00AA3457">
              <w:rPr>
                <w:rFonts w:eastAsia="Calibri"/>
                <w:i/>
              </w:rPr>
              <w:t xml:space="preserve">Коммуникативные УУД: </w:t>
            </w:r>
            <w:r w:rsidRPr="00AA3457">
              <w:rPr>
                <w:color w:val="000000"/>
              </w:rPr>
              <w:t>уметь определять понятия, строить умозаключения и делать выводы</w:t>
            </w:r>
          </w:p>
          <w:p w:rsidR="009A0433" w:rsidRPr="00AA3457" w:rsidRDefault="009A0433" w:rsidP="009A0433">
            <w:pPr>
              <w:rPr>
                <w:rFonts w:eastAsia="Calibri"/>
              </w:rPr>
            </w:pPr>
            <w:r w:rsidRPr="00AA3457">
              <w:rPr>
                <w:rFonts w:eastAsia="Calibri"/>
                <w:i/>
              </w:rPr>
              <w:t xml:space="preserve">Личностные УУД: </w:t>
            </w:r>
            <w:r w:rsidRPr="00AA3457">
              <w:rPr>
                <w:color w:val="000000"/>
              </w:rPr>
              <w:t>формирование целостного мировоззрения, соответствующего современному уровню развития науки и общественной практики</w:t>
            </w:r>
          </w:p>
        </w:tc>
        <w:tc>
          <w:tcPr>
            <w:tcW w:w="1836" w:type="dxa"/>
            <w:tcBorders>
              <w:top w:val="single" w:sz="4" w:space="0" w:color="auto"/>
              <w:left w:val="single" w:sz="4" w:space="0" w:color="auto"/>
              <w:right w:val="single" w:sz="4" w:space="0" w:color="auto"/>
            </w:tcBorders>
          </w:tcPr>
          <w:p w:rsidR="009A0433" w:rsidRPr="00AA3457" w:rsidRDefault="009A0433" w:rsidP="009A0433">
            <w:pPr>
              <w:rPr>
                <w:rFonts w:eastAsia="Calibri"/>
              </w:rPr>
            </w:pPr>
            <w:r w:rsidRPr="00AA3457">
              <w:rPr>
                <w:rFonts w:eastAsia="Calibri"/>
              </w:rPr>
              <w:t>Приводить примеры влияния Мирового океана на природу материков</w:t>
            </w:r>
          </w:p>
        </w:tc>
        <w:tc>
          <w:tcPr>
            <w:tcW w:w="1289" w:type="dxa"/>
            <w:tcBorders>
              <w:top w:val="single" w:sz="4" w:space="0" w:color="auto"/>
              <w:left w:val="single" w:sz="4" w:space="0" w:color="auto"/>
              <w:right w:val="single" w:sz="4" w:space="0" w:color="auto"/>
            </w:tcBorders>
          </w:tcPr>
          <w:p w:rsidR="009A0433" w:rsidRPr="00AA3457" w:rsidRDefault="009A0433" w:rsidP="009A0433">
            <w:pPr>
              <w:rPr>
                <w:rFonts w:eastAsia="Calibri"/>
              </w:rPr>
            </w:pPr>
            <w:r w:rsidRPr="00AA3457">
              <w:rPr>
                <w:rFonts w:eastAsia="Calibri"/>
              </w:rPr>
              <w:t>Взаимоконтроль</w:t>
            </w:r>
          </w:p>
        </w:tc>
        <w:tc>
          <w:tcPr>
            <w:tcW w:w="1412" w:type="dxa"/>
            <w:tcBorders>
              <w:top w:val="single" w:sz="4" w:space="0" w:color="auto"/>
              <w:left w:val="single" w:sz="4" w:space="0" w:color="auto"/>
              <w:right w:val="single" w:sz="4" w:space="0" w:color="auto"/>
            </w:tcBorders>
          </w:tcPr>
          <w:p w:rsidR="009A0433" w:rsidRPr="00AA3457" w:rsidRDefault="009A0433" w:rsidP="009A0433">
            <w:pPr>
              <w:rPr>
                <w:rFonts w:eastAsia="Calibri"/>
              </w:rPr>
            </w:pPr>
            <w:r>
              <w:rPr>
                <w:rFonts w:eastAsia="Calibri"/>
              </w:rPr>
              <w:t>5</w:t>
            </w:r>
          </w:p>
        </w:tc>
      </w:tr>
      <w:tr w:rsidR="009A0433" w:rsidRPr="00AA3457" w:rsidTr="009A0433">
        <w:trPr>
          <w:trHeight w:val="455"/>
        </w:trPr>
        <w:tc>
          <w:tcPr>
            <w:tcW w:w="14884" w:type="dxa"/>
            <w:gridSpan w:val="1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Pr>
                <w:rFonts w:eastAsia="Calibri"/>
              </w:rPr>
              <w:t xml:space="preserve">                                                                                 Географическая оболочка-3 ч.</w:t>
            </w:r>
          </w:p>
        </w:tc>
      </w:tr>
      <w:tr w:rsidR="009A0433" w:rsidRPr="00AA3457" w:rsidTr="009A0433">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Pr>
                <w:rFonts w:eastAsia="Calibri"/>
              </w:rPr>
              <w:lastRenderedPageBreak/>
              <w:t>10</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7.1</w:t>
            </w:r>
          </w:p>
        </w:tc>
        <w:tc>
          <w:tcPr>
            <w:tcW w:w="2289" w:type="dxa"/>
            <w:gridSpan w:val="3"/>
            <w:tcBorders>
              <w:top w:val="single" w:sz="4" w:space="0" w:color="auto"/>
              <w:left w:val="single" w:sz="4" w:space="0" w:color="auto"/>
              <w:bottom w:val="single" w:sz="4" w:space="0" w:color="auto"/>
              <w:right w:val="single" w:sz="4" w:space="0" w:color="auto"/>
            </w:tcBorders>
          </w:tcPr>
          <w:p w:rsidR="009A0433" w:rsidRPr="00181A9A" w:rsidRDefault="009A0433" w:rsidP="009A0433">
            <w:pPr>
              <w:rPr>
                <w:rFonts w:eastAsia="Calibri"/>
                <w:b/>
              </w:rPr>
            </w:pPr>
            <w:r>
              <w:rPr>
                <w:rFonts w:eastAsia="Calibri"/>
              </w:rPr>
              <w:t>Свойства и особенности строения географической оболочки.</w:t>
            </w:r>
          </w:p>
        </w:tc>
        <w:tc>
          <w:tcPr>
            <w:tcW w:w="1688" w:type="dxa"/>
            <w:gridSpan w:val="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t>Парная, индивидуальная, фронтальная</w:t>
            </w:r>
            <w:r>
              <w:rPr>
                <w:rFonts w:eastAsia="Calibri"/>
              </w:rPr>
              <w:t>.</w:t>
            </w:r>
          </w:p>
        </w:tc>
        <w:tc>
          <w:tcPr>
            <w:tcW w:w="1694"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Формирование осознания целостности географической среды во взаимосвязи природы</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t>Познавательные УУД:</w:t>
            </w:r>
            <w:r w:rsidRPr="00AA3457">
              <w:rPr>
                <w:rFonts w:eastAsia="Calibri"/>
              </w:rPr>
              <w:t xml:space="preserve"> уметь использовать ключевые базовые понятия курса географии</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rFonts w:eastAsia="Calibri"/>
              </w:rPr>
            </w:pPr>
            <w:r w:rsidRPr="00AA3457">
              <w:rPr>
                <w:rFonts w:eastAsia="Calibri"/>
                <w:i/>
              </w:rPr>
              <w:t>УУД:</w:t>
            </w:r>
            <w:r w:rsidRPr="00AA3457">
              <w:rPr>
                <w:rFonts w:eastAsia="Calibri"/>
              </w:rPr>
              <w:t xml:space="preserve"> формировать целевые установки учебной деятельности. </w:t>
            </w:r>
            <w:r w:rsidRPr="00AA3457">
              <w:rPr>
                <w:rFonts w:eastAsia="Calibri"/>
                <w:i/>
              </w:rPr>
              <w:t>Коммуникативные УУД:</w:t>
            </w:r>
            <w:r w:rsidRPr="00AA3457">
              <w:rPr>
                <w:rFonts w:eastAsia="Calibri"/>
              </w:rPr>
              <w:t xml:space="preserve"> выделять главную мысль в тексте параграфа</w:t>
            </w:r>
          </w:p>
          <w:p w:rsidR="009A0433" w:rsidRPr="00AA3457" w:rsidRDefault="009A0433" w:rsidP="009A0433">
            <w:pPr>
              <w:rPr>
                <w:rFonts w:eastAsia="Calibri"/>
              </w:rPr>
            </w:pPr>
            <w:r w:rsidRPr="00AA3457">
              <w:rPr>
                <w:rFonts w:eastAsia="Calibri"/>
                <w:i/>
              </w:rPr>
              <w:t>Личностные УУД:</w:t>
            </w:r>
            <w:r w:rsidRPr="00AA3457">
              <w:rPr>
                <w:rFonts w:eastAsia="Calibri"/>
              </w:rPr>
              <w:t xml:space="preserve"> Уметь выделять главное, существенные признаки понятия; уметь работать с текстом: составлять сложный план</w:t>
            </w: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Приводить примеры ПК</w:t>
            </w: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Фронтальный устный, взаимоконтроль</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5</w:t>
            </w:r>
          </w:p>
        </w:tc>
      </w:tr>
      <w:tr w:rsidR="009A0433" w:rsidRPr="00AA3457" w:rsidTr="009A0433">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sidRPr="00AA3457">
              <w:rPr>
                <w:rFonts w:eastAsia="Calibri"/>
              </w:rPr>
              <w:t>1</w:t>
            </w:r>
            <w:r>
              <w:rPr>
                <w:rFonts w:eastAsia="Calibri"/>
              </w:rPr>
              <w:t>1</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8.2</w:t>
            </w:r>
          </w:p>
        </w:tc>
        <w:tc>
          <w:tcPr>
            <w:tcW w:w="2289" w:type="dxa"/>
            <w:gridSpan w:val="3"/>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Pr>
                <w:rFonts w:eastAsia="Calibri"/>
              </w:rPr>
              <w:t>Закономерности географической оболочки.</w:t>
            </w:r>
          </w:p>
          <w:p w:rsidR="009A0433" w:rsidRPr="00181A9A" w:rsidRDefault="009A0433" w:rsidP="009A0433">
            <w:pPr>
              <w:rPr>
                <w:rFonts w:eastAsia="Calibri"/>
                <w:b/>
              </w:rPr>
            </w:pPr>
            <w:r>
              <w:rPr>
                <w:rFonts w:eastAsia="Calibri"/>
                <w:b/>
              </w:rPr>
              <w:t>Практическая работа 5</w:t>
            </w:r>
            <w:r w:rsidRPr="00181A9A">
              <w:rPr>
                <w:rFonts w:eastAsia="Calibri"/>
                <w:b/>
              </w:rPr>
              <w:t>.Анализ схем круговоротов веществ и энергии.</w:t>
            </w:r>
          </w:p>
        </w:tc>
        <w:tc>
          <w:tcPr>
            <w:tcW w:w="1688" w:type="dxa"/>
            <w:gridSpan w:val="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t>Парная, индивидуальная, фронтальная</w:t>
            </w:r>
          </w:p>
        </w:tc>
        <w:tc>
          <w:tcPr>
            <w:tcW w:w="1694"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Формирование осознания целостности географической среды во взаимосвязи природы</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t xml:space="preserve">Познавательные УУД: </w:t>
            </w:r>
            <w:r w:rsidRPr="00AA3457">
              <w:rPr>
                <w:rFonts w:eastAsia="Calibri"/>
              </w:rPr>
              <w:t>осуществлять выбор наиболее эффективных способов решения задачи в зависимости от конкретных условий</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rFonts w:eastAsia="Calibri"/>
              </w:rPr>
            </w:pPr>
            <w:r w:rsidRPr="00AA3457">
              <w:rPr>
                <w:rFonts w:eastAsia="Calibri"/>
                <w:i/>
              </w:rPr>
              <w:t>УУД:</w:t>
            </w:r>
            <w:r w:rsidRPr="00AA3457">
              <w:rPr>
                <w:rFonts w:eastAsia="Calibri"/>
              </w:rPr>
              <w:t xml:space="preserve"> определять новый уровень отношения к самому себе как субъекту деятельности. </w:t>
            </w:r>
            <w:r w:rsidRPr="00AA3457">
              <w:rPr>
                <w:rFonts w:eastAsia="Calibri"/>
                <w:i/>
              </w:rPr>
              <w:t>Коммуникативные УУД:</w:t>
            </w:r>
            <w:r w:rsidRPr="00AA3457">
              <w:rPr>
                <w:rFonts w:eastAsia="Calibri"/>
              </w:rPr>
              <w:t xml:space="preserve"> развивать умение </w:t>
            </w:r>
            <w:r w:rsidRPr="00AA3457">
              <w:rPr>
                <w:rFonts w:eastAsia="Calibri"/>
              </w:rPr>
              <w:lastRenderedPageBreak/>
              <w:t>точно и грамотно выражать свои мысли, отстаивать свою точку зрения в процессе дискуссии</w:t>
            </w:r>
          </w:p>
          <w:p w:rsidR="009A0433" w:rsidRPr="00AA3457" w:rsidRDefault="009A0433" w:rsidP="009A0433">
            <w:pPr>
              <w:rPr>
                <w:rFonts w:eastAsia="Calibri"/>
              </w:rPr>
            </w:pP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Составлять простейшие схемы взаимодействия природных компонентов</w:t>
            </w: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 xml:space="preserve">Индивидуальный, </w:t>
            </w:r>
          </w:p>
          <w:p w:rsidR="009A0433" w:rsidRPr="00AA3457" w:rsidRDefault="009A0433" w:rsidP="009A0433">
            <w:pPr>
              <w:rPr>
                <w:rFonts w:eastAsia="Calibri"/>
              </w:rPr>
            </w:pPr>
            <w:r w:rsidRPr="00AA3457">
              <w:rPr>
                <w:rFonts w:eastAsia="Calibri"/>
              </w:rPr>
              <w:t>Работа с к/к.</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6</w:t>
            </w:r>
          </w:p>
        </w:tc>
      </w:tr>
      <w:tr w:rsidR="009A0433" w:rsidRPr="00AA3457" w:rsidTr="009A0433">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sidRPr="00AA3457">
              <w:rPr>
                <w:rFonts w:eastAsia="Calibri"/>
              </w:rPr>
              <w:lastRenderedPageBreak/>
              <w:t>1</w:t>
            </w:r>
            <w:r>
              <w:rPr>
                <w:rFonts w:eastAsia="Calibri"/>
              </w:rPr>
              <w:t>2</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9.3</w:t>
            </w:r>
          </w:p>
        </w:tc>
        <w:tc>
          <w:tcPr>
            <w:tcW w:w="2289" w:type="dxa"/>
            <w:gridSpan w:val="3"/>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Географическая зональность.</w:t>
            </w:r>
          </w:p>
        </w:tc>
        <w:tc>
          <w:tcPr>
            <w:tcW w:w="1688" w:type="dxa"/>
            <w:gridSpan w:val="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t>Индивидуальная, фронтальная</w:t>
            </w:r>
            <w:r>
              <w:rPr>
                <w:rFonts w:eastAsia="Calibri"/>
              </w:rPr>
              <w:t>.</w:t>
            </w:r>
          </w:p>
          <w:p w:rsidR="009A0433" w:rsidRPr="00AA3457" w:rsidRDefault="009A0433" w:rsidP="009A0433">
            <w:pPr>
              <w:rPr>
                <w:rFonts w:eastAsia="Calibri"/>
              </w:rPr>
            </w:pPr>
          </w:p>
        </w:tc>
        <w:tc>
          <w:tcPr>
            <w:tcW w:w="1694"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Формирование осознания целостности географической среды во взаимосвязи природы Овладение на уровне общего образования системой географических знаний</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t>Познавательные УУД:</w:t>
            </w:r>
            <w:r w:rsidRPr="00AA3457">
              <w:rPr>
                <w:rFonts w:eastAsia="Calibri"/>
              </w:rPr>
              <w:t xml:space="preserve"> объяснять географические явления, процессы, выявляемые в ходе исследования учебного материала</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rFonts w:eastAsia="Calibri"/>
              </w:rPr>
            </w:pPr>
            <w:r w:rsidRPr="00AA3457">
              <w:rPr>
                <w:rFonts w:eastAsia="Calibri"/>
                <w:i/>
              </w:rPr>
              <w:t>УУД:</w:t>
            </w:r>
            <w:r w:rsidRPr="00AA3457">
              <w:rPr>
                <w:rFonts w:eastAsia="Calibri"/>
              </w:rPr>
              <w:t xml:space="preserve"> определять последо</w:t>
            </w:r>
            <w:r>
              <w:rPr>
                <w:rFonts w:eastAsia="Calibri"/>
              </w:rPr>
              <w:t>ватель</w:t>
            </w:r>
            <w:r w:rsidRPr="00AA3457">
              <w:rPr>
                <w:rFonts w:eastAsia="Calibri"/>
              </w:rPr>
              <w:t xml:space="preserve">ность промежуточных  целей с учетом конечного результата, составлять план последовательности действий. </w:t>
            </w:r>
            <w:r w:rsidRPr="00AA3457">
              <w:rPr>
                <w:rFonts w:eastAsia="Calibri"/>
                <w:i/>
              </w:rPr>
              <w:t>Коммуникативные УУД:</w:t>
            </w:r>
            <w:r w:rsidRPr="00AA3457">
              <w:rPr>
                <w:rFonts w:eastAsia="Calibri"/>
              </w:rPr>
              <w:t xml:space="preserve"> формировать коммуникативные действия, направленные на структурирование информации по данной теме.</w:t>
            </w: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 xml:space="preserve">Приводить составлять простейшие схемы взаимодействия природных компонентов примеры ПК. </w:t>
            </w: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 xml:space="preserve">Индивидуальный, </w:t>
            </w:r>
          </w:p>
          <w:p w:rsidR="009A0433" w:rsidRPr="00AA3457" w:rsidRDefault="009A0433" w:rsidP="009A0433">
            <w:pPr>
              <w:rPr>
                <w:rFonts w:eastAsia="Calibri"/>
              </w:rPr>
            </w:pPr>
            <w:r w:rsidRPr="00AA3457">
              <w:rPr>
                <w:rFonts w:eastAsia="Calibri"/>
              </w:rPr>
              <w:t>работа с к/к., диктант понятий.</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6</w:t>
            </w:r>
          </w:p>
        </w:tc>
      </w:tr>
      <w:tr w:rsidR="009A0433" w:rsidRPr="00AA3457" w:rsidTr="009A0433">
        <w:tc>
          <w:tcPr>
            <w:tcW w:w="14884" w:type="dxa"/>
            <w:gridSpan w:val="12"/>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sidRPr="00AA3457">
              <w:rPr>
                <w:rFonts w:eastAsia="Calibri"/>
                <w:b/>
              </w:rPr>
              <w:t>Население Земли (3 ч.)</w:t>
            </w:r>
          </w:p>
        </w:tc>
      </w:tr>
      <w:tr w:rsidR="009A0433" w:rsidRPr="00AA3457" w:rsidTr="009A0433">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sidRPr="00AA3457">
              <w:rPr>
                <w:rFonts w:eastAsia="Calibri"/>
              </w:rPr>
              <w:t>1</w:t>
            </w:r>
            <w:r>
              <w:rPr>
                <w:rFonts w:eastAsia="Calibri"/>
              </w:rPr>
              <w:t>3</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1</w:t>
            </w:r>
          </w:p>
        </w:tc>
        <w:tc>
          <w:tcPr>
            <w:tcW w:w="2289" w:type="dxa"/>
            <w:gridSpan w:val="3"/>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Численность насел</w:t>
            </w:r>
            <w:r>
              <w:rPr>
                <w:rFonts w:eastAsia="Calibri"/>
              </w:rPr>
              <w:t xml:space="preserve">ения и размещение людей </w:t>
            </w:r>
            <w:r>
              <w:rPr>
                <w:rFonts w:eastAsia="Calibri"/>
              </w:rPr>
              <w:lastRenderedPageBreak/>
              <w:t>на Земле.</w:t>
            </w:r>
          </w:p>
          <w:p w:rsidR="009A0433" w:rsidRPr="00AA3457" w:rsidRDefault="009A0433" w:rsidP="009A0433">
            <w:pPr>
              <w:rPr>
                <w:rFonts w:eastAsia="Calibri"/>
              </w:rPr>
            </w:pPr>
            <w:r w:rsidRPr="00AA3457">
              <w:rPr>
                <w:rFonts w:eastAsia="Calibri"/>
                <w:b/>
              </w:rPr>
              <w:t xml:space="preserve">Практич. работа. </w:t>
            </w:r>
            <w:r>
              <w:rPr>
                <w:rFonts w:eastAsia="Calibri"/>
                <w:b/>
              </w:rPr>
              <w:t>6.Анализ изменения численности и плотности населения Земли.</w:t>
            </w:r>
          </w:p>
        </w:tc>
        <w:tc>
          <w:tcPr>
            <w:tcW w:w="1688" w:type="dxa"/>
            <w:gridSpan w:val="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lastRenderedPageBreak/>
              <w:t xml:space="preserve">Урок общеметодологической </w:t>
            </w:r>
            <w:r w:rsidRPr="00AA3457">
              <w:rPr>
                <w:rFonts w:eastAsia="Calibri"/>
              </w:rPr>
              <w:lastRenderedPageBreak/>
              <w:t>направленности</w:t>
            </w:r>
            <w:r>
              <w:rPr>
                <w:rFonts w:eastAsia="Calibri"/>
              </w:rPr>
              <w:t>.</w:t>
            </w:r>
          </w:p>
          <w:p w:rsidR="009A0433" w:rsidRPr="00AA3457" w:rsidRDefault="009A0433" w:rsidP="009A0433">
            <w:pPr>
              <w:rPr>
                <w:rFonts w:eastAsia="Calibri"/>
              </w:rPr>
            </w:pPr>
            <w:r w:rsidRPr="00AA3457">
              <w:rPr>
                <w:rFonts w:eastAsia="Calibri"/>
              </w:rPr>
              <w:t xml:space="preserve">Групповая, фронтальная. </w:t>
            </w:r>
          </w:p>
        </w:tc>
        <w:tc>
          <w:tcPr>
            <w:tcW w:w="1694"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Формирование ответственног</w:t>
            </w:r>
            <w:r w:rsidRPr="00AA3457">
              <w:rPr>
                <w:rFonts w:eastAsia="Calibri"/>
              </w:rPr>
              <w:lastRenderedPageBreak/>
              <w:t>о отношения к учебе. Формирование коммуникативной компетенции в общении сотрудничестве со сверстниками в процессе образовательной деятельности</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lastRenderedPageBreak/>
              <w:t>Познавательные УУД:</w:t>
            </w:r>
            <w:r w:rsidRPr="00AA3457">
              <w:rPr>
                <w:rFonts w:eastAsia="Calibri"/>
              </w:rPr>
              <w:t xml:space="preserve"> использовать современные </w:t>
            </w:r>
            <w:r w:rsidRPr="00AA3457">
              <w:rPr>
                <w:rFonts w:eastAsia="Calibri"/>
              </w:rPr>
              <w:lastRenderedPageBreak/>
              <w:t>источники информации, в том числе материалы на электронных носителях</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rFonts w:eastAsia="Calibri"/>
              </w:rPr>
            </w:pPr>
            <w:r w:rsidRPr="00AA3457">
              <w:rPr>
                <w:rFonts w:eastAsia="Calibri"/>
                <w:i/>
              </w:rPr>
              <w:t>УУД:</w:t>
            </w:r>
            <w:r w:rsidRPr="00AA3457">
              <w:rPr>
                <w:rFonts w:eastAsia="Calibri"/>
              </w:rPr>
              <w:t xml:space="preserve"> определять последовательность промежуточных  целей с учетом конечного результата, составлять план последовательности действий. </w:t>
            </w:r>
            <w:r w:rsidRPr="00AA3457">
              <w:rPr>
                <w:rFonts w:eastAsia="Calibri"/>
                <w:i/>
              </w:rPr>
              <w:t>Коммуникативные УУД:</w:t>
            </w:r>
            <w:r w:rsidRPr="00AA3457">
              <w:rPr>
                <w:rFonts w:eastAsia="Calibri"/>
              </w:rPr>
              <w:t xml:space="preserve"> формировать навыки учебного сотрудничества в ходе индивидуальной и групповой работы</w:t>
            </w:r>
          </w:p>
          <w:p w:rsidR="009A0433" w:rsidRPr="00AA3457" w:rsidRDefault="009A0433" w:rsidP="009A0433">
            <w:pPr>
              <w:rPr>
                <w:rFonts w:eastAsia="Calibri"/>
              </w:rPr>
            </w:pPr>
          </w:p>
        </w:tc>
        <w:tc>
          <w:tcPr>
            <w:tcW w:w="1836" w:type="dxa"/>
            <w:tcBorders>
              <w:top w:val="single" w:sz="4" w:space="0" w:color="auto"/>
              <w:left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 xml:space="preserve">Уметь рассказывать об основных </w:t>
            </w:r>
            <w:r w:rsidRPr="00AA3457">
              <w:rPr>
                <w:rFonts w:eastAsia="Calibri"/>
              </w:rPr>
              <w:lastRenderedPageBreak/>
              <w:t>путях расселения человека по материкам, главных областях расселения, разнообразии видов хозяйственной деятельности людей; читать комплексную карту; показывать наиболее крупные страны мира</w:t>
            </w: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Выборочный, фронталь</w:t>
            </w:r>
            <w:r w:rsidRPr="00AA3457">
              <w:rPr>
                <w:rFonts w:eastAsia="Calibri"/>
              </w:rPr>
              <w:lastRenderedPageBreak/>
              <w:t>ный.</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lastRenderedPageBreak/>
              <w:t>7</w:t>
            </w:r>
          </w:p>
        </w:tc>
      </w:tr>
      <w:tr w:rsidR="009A0433" w:rsidRPr="00AA3457" w:rsidTr="009A0433">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sidRPr="00AA3457">
              <w:rPr>
                <w:rFonts w:eastAsia="Calibri"/>
              </w:rPr>
              <w:lastRenderedPageBreak/>
              <w:t>1</w:t>
            </w:r>
            <w:r>
              <w:rPr>
                <w:rFonts w:eastAsia="Calibri"/>
              </w:rPr>
              <w:t>4</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2</w:t>
            </w:r>
          </w:p>
        </w:tc>
        <w:tc>
          <w:tcPr>
            <w:tcW w:w="2289" w:type="dxa"/>
            <w:gridSpan w:val="3"/>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Народы и религии мира</w:t>
            </w:r>
          </w:p>
          <w:p w:rsidR="009A0433" w:rsidRPr="00AA3457" w:rsidRDefault="009A0433" w:rsidP="009A0433">
            <w:pPr>
              <w:rPr>
                <w:rFonts w:eastAsia="Calibri"/>
              </w:rPr>
            </w:pPr>
            <w:r w:rsidRPr="00AA3457">
              <w:rPr>
                <w:rFonts w:eastAsia="Calibri"/>
                <w:b/>
              </w:rPr>
              <w:t xml:space="preserve">Практич. работа. </w:t>
            </w:r>
            <w:r>
              <w:rPr>
                <w:rFonts w:eastAsia="Calibri"/>
                <w:b/>
              </w:rPr>
              <w:t>7.Характеристикаразмещения этносов и распределения религий в мире.</w:t>
            </w:r>
          </w:p>
        </w:tc>
        <w:tc>
          <w:tcPr>
            <w:tcW w:w="1688" w:type="dxa"/>
            <w:gridSpan w:val="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t>Фронтальная, индивидуальная</w:t>
            </w:r>
            <w:r w:rsidRPr="00AA3457">
              <w:rPr>
                <w:rFonts w:eastAsia="Calibri"/>
                <w:b/>
              </w:rPr>
              <w:t xml:space="preserve">, </w:t>
            </w:r>
            <w:r w:rsidRPr="00AA3457">
              <w:rPr>
                <w:rFonts w:eastAsia="Calibri"/>
              </w:rPr>
              <w:t xml:space="preserve">групповая  </w:t>
            </w:r>
          </w:p>
        </w:tc>
        <w:tc>
          <w:tcPr>
            <w:tcW w:w="1694"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Уважать историю, культуру, национальные особенности, традиции и обычаи других народов</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t>Познавательные УУД:</w:t>
            </w:r>
            <w:r w:rsidRPr="00AA3457">
              <w:rPr>
                <w:rFonts w:eastAsia="Calibri"/>
              </w:rPr>
              <w:t xml:space="preserve"> объяснять географические явления, процессы, выявляемые в ходе исследования учебного материала</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rFonts w:eastAsia="Calibri"/>
              </w:rPr>
            </w:pPr>
            <w:r w:rsidRPr="00AA3457">
              <w:rPr>
                <w:rFonts w:eastAsia="Calibri"/>
                <w:i/>
              </w:rPr>
              <w:t>УУД:</w:t>
            </w:r>
            <w:r w:rsidRPr="00AA3457">
              <w:rPr>
                <w:rFonts w:eastAsia="Calibri"/>
              </w:rPr>
              <w:t xml:space="preserve"> самостоятельно находить и формулировать учебную проблему, составлять план выполнения работы. </w:t>
            </w:r>
            <w:r w:rsidRPr="00AA3457">
              <w:rPr>
                <w:rFonts w:eastAsia="Calibri"/>
                <w:i/>
              </w:rPr>
              <w:lastRenderedPageBreak/>
              <w:t>Коммуникативные УУД:</w:t>
            </w:r>
            <w:r w:rsidRPr="00AA3457">
              <w:rPr>
                <w:rFonts w:eastAsia="Calibri"/>
              </w:rPr>
              <w:t xml:space="preserve"> воспринимать текст с учетом поставленной учебной  задачи, находить в тексте информацию, необходимую для ее решения</w:t>
            </w:r>
          </w:p>
        </w:tc>
        <w:tc>
          <w:tcPr>
            <w:tcW w:w="1836" w:type="dxa"/>
            <w:vMerge w:val="restart"/>
            <w:tcBorders>
              <w:left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 xml:space="preserve">Уметь рассказывать об основных путях расселения человека по материкам, главных областях расселения, разнообразии видов хозяйственной деятельности </w:t>
            </w:r>
            <w:r w:rsidRPr="00AA3457">
              <w:rPr>
                <w:rFonts w:eastAsia="Calibri"/>
              </w:rPr>
              <w:lastRenderedPageBreak/>
              <w:t>людей; читать комплексную карту; показывать наиболее крупные страны мира</w:t>
            </w:r>
          </w:p>
          <w:p w:rsidR="009A0433" w:rsidRPr="00AA3457" w:rsidRDefault="009A0433" w:rsidP="009A0433">
            <w:pPr>
              <w:rPr>
                <w:rFonts w:eastAsia="Calibri"/>
              </w:rPr>
            </w:pP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Практ. работа, фронталь</w:t>
            </w:r>
            <w:r>
              <w:rPr>
                <w:rFonts w:eastAsia="Calibri"/>
              </w:rPr>
              <w:t>-</w:t>
            </w:r>
            <w:r w:rsidRPr="00AA3457">
              <w:rPr>
                <w:rFonts w:eastAsia="Calibri"/>
              </w:rPr>
              <w:t>ный</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7</w:t>
            </w:r>
          </w:p>
        </w:tc>
      </w:tr>
      <w:tr w:rsidR="009A0433" w:rsidRPr="00AA3457" w:rsidTr="009A0433">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sidRPr="00AA3457">
              <w:rPr>
                <w:rFonts w:eastAsia="Calibri"/>
              </w:rPr>
              <w:lastRenderedPageBreak/>
              <w:t>1</w:t>
            </w:r>
            <w:r>
              <w:rPr>
                <w:rFonts w:eastAsia="Calibri"/>
              </w:rPr>
              <w:t>5</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3</w:t>
            </w:r>
          </w:p>
        </w:tc>
        <w:tc>
          <w:tcPr>
            <w:tcW w:w="2289" w:type="dxa"/>
            <w:gridSpan w:val="3"/>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Хозяйственная деятельность людей. Городское и сельское население.</w:t>
            </w:r>
          </w:p>
          <w:p w:rsidR="009A0433" w:rsidRPr="00AA3457" w:rsidRDefault="009A0433" w:rsidP="009A0433">
            <w:pPr>
              <w:rPr>
                <w:rFonts w:eastAsia="Calibri"/>
              </w:rPr>
            </w:pPr>
            <w:r w:rsidRPr="00F40269">
              <w:rPr>
                <w:rFonts w:eastAsia="Calibri"/>
                <w:b/>
              </w:rPr>
              <w:t>Практичес</w:t>
            </w:r>
            <w:r>
              <w:rPr>
                <w:rFonts w:eastAsia="Calibri"/>
                <w:b/>
              </w:rPr>
              <w:t>кая работа.8</w:t>
            </w:r>
            <w:r w:rsidRPr="00F40269">
              <w:rPr>
                <w:rFonts w:eastAsia="Calibri"/>
                <w:b/>
              </w:rPr>
              <w:t>.</w:t>
            </w:r>
            <w:r>
              <w:rPr>
                <w:rFonts w:eastAsia="Calibri"/>
              </w:rPr>
              <w:t>Сравнение образа жизни горожанина и жителя сельской местности. Характеристика функций городов, разных типов сельских поселений.</w:t>
            </w:r>
          </w:p>
        </w:tc>
        <w:tc>
          <w:tcPr>
            <w:tcW w:w="1688" w:type="dxa"/>
            <w:gridSpan w:val="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t>Фронтальная, индивидуальная, парная</w:t>
            </w:r>
            <w:r>
              <w:rPr>
                <w:rFonts w:eastAsia="Calibri"/>
              </w:rPr>
              <w:t>.</w:t>
            </w:r>
          </w:p>
        </w:tc>
        <w:tc>
          <w:tcPr>
            <w:tcW w:w="1694"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Осознавать целостность природы, населения и хозяйства Земли.</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t>Познавательные УУД:</w:t>
            </w:r>
            <w:r w:rsidRPr="00AA3457">
              <w:rPr>
                <w:rFonts w:eastAsia="Calibri"/>
              </w:rPr>
              <w:t xml:space="preserve"> оценивать способы и условия действия, контролировать и оценивать процесс и результаты деятельности</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rFonts w:eastAsia="Calibri"/>
              </w:rPr>
            </w:pPr>
            <w:r w:rsidRPr="00AA3457">
              <w:rPr>
                <w:rFonts w:eastAsia="Calibri"/>
                <w:i/>
              </w:rPr>
              <w:t>УУД:</w:t>
            </w:r>
            <w:r w:rsidRPr="00AA3457">
              <w:rPr>
                <w:rFonts w:eastAsia="Calibri"/>
              </w:rPr>
              <w:t xml:space="preserve"> оценивать весомость приводимых доказательств и рассуждений. </w:t>
            </w:r>
            <w:r w:rsidRPr="00AA3457">
              <w:rPr>
                <w:rFonts w:eastAsia="Calibri"/>
                <w:i/>
              </w:rPr>
              <w:t>Коммуникативные УУД:</w:t>
            </w:r>
            <w:r w:rsidRPr="00AA3457">
              <w:rPr>
                <w:rFonts w:eastAsia="Calibri"/>
              </w:rPr>
              <w:t xml:space="preserve"> планировать учебное сотрудничество, достаточно полно и точно выражать мысли в соответствии с задачами и условиями коммуникации, формировать и аргументировать свое мнение и позицию в коммуникации</w:t>
            </w:r>
          </w:p>
        </w:tc>
        <w:tc>
          <w:tcPr>
            <w:tcW w:w="1836" w:type="dxa"/>
            <w:vMerge/>
            <w:tcBorders>
              <w:left w:val="single" w:sz="4" w:space="0" w:color="auto"/>
              <w:bottom w:val="single" w:sz="4" w:space="0" w:color="auto"/>
              <w:right w:val="single" w:sz="4" w:space="0" w:color="auto"/>
            </w:tcBorders>
          </w:tcPr>
          <w:p w:rsidR="009A0433" w:rsidRPr="00AA3457" w:rsidRDefault="009A0433" w:rsidP="009A0433">
            <w:pPr>
              <w:rPr>
                <w:rFonts w:eastAsia="Calibri"/>
              </w:rPr>
            </w:pP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Взаимоконтроль</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8</w:t>
            </w:r>
          </w:p>
        </w:tc>
      </w:tr>
      <w:tr w:rsidR="009A0433" w:rsidRPr="00AA3457" w:rsidTr="009A0433">
        <w:trPr>
          <w:trHeight w:val="376"/>
        </w:trPr>
        <w:tc>
          <w:tcPr>
            <w:tcW w:w="14884" w:type="dxa"/>
            <w:gridSpan w:val="12"/>
            <w:tcBorders>
              <w:top w:val="single" w:sz="4" w:space="0" w:color="auto"/>
              <w:left w:val="single" w:sz="4" w:space="0" w:color="auto"/>
              <w:bottom w:val="single" w:sz="4" w:space="0" w:color="auto"/>
              <w:right w:val="single" w:sz="4" w:space="0" w:color="auto"/>
            </w:tcBorders>
          </w:tcPr>
          <w:p w:rsidR="009A0433" w:rsidRPr="00852EC5" w:rsidRDefault="009A0433" w:rsidP="009A0433">
            <w:pPr>
              <w:tabs>
                <w:tab w:val="left" w:pos="3345"/>
              </w:tabs>
              <w:rPr>
                <w:rFonts w:eastAsia="Calibri"/>
                <w:b/>
              </w:rPr>
            </w:pPr>
            <w:r>
              <w:rPr>
                <w:rFonts w:eastAsia="Calibri"/>
              </w:rPr>
              <w:tab/>
            </w:r>
            <w:r w:rsidRPr="00852EC5">
              <w:rPr>
                <w:rFonts w:eastAsia="Calibri"/>
                <w:b/>
              </w:rPr>
              <w:t>Материки и океаны(49 часов)</w:t>
            </w:r>
          </w:p>
        </w:tc>
      </w:tr>
      <w:tr w:rsidR="009A0433" w:rsidRPr="00AA3457" w:rsidTr="009A0433">
        <w:trPr>
          <w:trHeight w:val="390"/>
        </w:trPr>
        <w:tc>
          <w:tcPr>
            <w:tcW w:w="14884" w:type="dxa"/>
            <w:gridSpan w:val="12"/>
            <w:tcBorders>
              <w:top w:val="single" w:sz="4" w:space="0" w:color="auto"/>
              <w:left w:val="single" w:sz="4" w:space="0" w:color="auto"/>
              <w:bottom w:val="single" w:sz="4" w:space="0" w:color="auto"/>
              <w:right w:val="single" w:sz="4" w:space="0" w:color="auto"/>
            </w:tcBorders>
          </w:tcPr>
          <w:p w:rsidR="009A0433" w:rsidRDefault="009A0433" w:rsidP="009A0433">
            <w:pPr>
              <w:tabs>
                <w:tab w:val="left" w:pos="6255"/>
              </w:tabs>
              <w:rPr>
                <w:rFonts w:eastAsia="Calibri"/>
              </w:rPr>
            </w:pPr>
            <w:r>
              <w:rPr>
                <w:rFonts w:eastAsia="Calibri"/>
              </w:rPr>
              <w:lastRenderedPageBreak/>
              <w:tab/>
              <w:t xml:space="preserve">         Африка-11 ч.</w:t>
            </w:r>
          </w:p>
        </w:tc>
      </w:tr>
      <w:tr w:rsidR="009A0433" w:rsidRPr="00AA3457" w:rsidTr="009A0433">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Pr>
                <w:rFonts w:eastAsia="Calibri"/>
              </w:rPr>
              <w:t>16</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1.1</w:t>
            </w:r>
          </w:p>
        </w:tc>
        <w:tc>
          <w:tcPr>
            <w:tcW w:w="2289" w:type="dxa"/>
            <w:gridSpan w:val="3"/>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Географическое положение</w:t>
            </w:r>
            <w:r>
              <w:rPr>
                <w:rFonts w:eastAsia="Calibri"/>
              </w:rPr>
              <w:t xml:space="preserve"> Африки</w:t>
            </w:r>
            <w:r w:rsidRPr="00AA3457">
              <w:rPr>
                <w:rFonts w:eastAsia="Calibri"/>
              </w:rPr>
              <w:t xml:space="preserve">. </w:t>
            </w:r>
            <w:r>
              <w:rPr>
                <w:rFonts w:eastAsia="Calibri"/>
              </w:rPr>
              <w:t>История исследования.</w:t>
            </w:r>
          </w:p>
        </w:tc>
        <w:tc>
          <w:tcPr>
            <w:tcW w:w="1688" w:type="dxa"/>
            <w:gridSpan w:val="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новых знаний</w:t>
            </w:r>
            <w:r>
              <w:rPr>
                <w:rFonts w:eastAsia="Calibri"/>
              </w:rPr>
              <w:t>.</w:t>
            </w:r>
          </w:p>
          <w:p w:rsidR="009A0433" w:rsidRPr="00AA3457" w:rsidRDefault="009A0433" w:rsidP="009A0433">
            <w:pPr>
              <w:rPr>
                <w:rFonts w:eastAsia="Calibri"/>
              </w:rPr>
            </w:pPr>
            <w:r w:rsidRPr="00AA3457">
              <w:rPr>
                <w:rFonts w:eastAsia="Calibri"/>
              </w:rPr>
              <w:t>Групповая</w:t>
            </w:r>
            <w:r>
              <w:rPr>
                <w:rFonts w:eastAsia="Calibri"/>
              </w:rPr>
              <w:t>.</w:t>
            </w:r>
          </w:p>
        </w:tc>
        <w:tc>
          <w:tcPr>
            <w:tcW w:w="1694"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Формирование ответственного отношения к учебе. Развитие речи.</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t>Познавательные УУД:</w:t>
            </w:r>
            <w:r w:rsidRPr="00AA3457">
              <w:rPr>
                <w:rFonts w:eastAsia="Calibri"/>
              </w:rPr>
              <w:t xml:space="preserve"> выделять главное, существенные признаки понятий</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rFonts w:eastAsia="Calibri"/>
              </w:rPr>
            </w:pPr>
            <w:r w:rsidRPr="00AA3457">
              <w:rPr>
                <w:rFonts w:eastAsia="Calibri"/>
                <w:i/>
              </w:rPr>
              <w:t>УУД:</w:t>
            </w:r>
            <w:r w:rsidRPr="00AA3457">
              <w:rPr>
                <w:rFonts w:eastAsia="Calibri"/>
              </w:rPr>
              <w:t xml:space="preserve"> планировать свою деятельность под руководством учителя; работать в соответствии с поставленной учебной задачей. </w:t>
            </w:r>
            <w:r w:rsidRPr="00AA3457">
              <w:rPr>
                <w:rFonts w:eastAsia="Calibri"/>
                <w:i/>
              </w:rPr>
              <w:t>Коммуникативные УУД:</w:t>
            </w:r>
            <w:r w:rsidRPr="00AA3457">
              <w:rPr>
                <w:rFonts w:eastAsia="Calibri"/>
              </w:rPr>
              <w:t xml:space="preserve"> осуществление планирования учебного сотрудничества, взаимодействие учащихся в парах и группах</w:t>
            </w:r>
          </w:p>
          <w:p w:rsidR="009A0433" w:rsidRPr="00AA3457" w:rsidRDefault="009A0433" w:rsidP="009A0433">
            <w:pPr>
              <w:rPr>
                <w:rFonts w:eastAsia="Calibri"/>
              </w:rPr>
            </w:pP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Знать:</w:t>
            </w:r>
          </w:p>
          <w:p w:rsidR="009A0433" w:rsidRPr="00AA3457" w:rsidRDefault="009A0433" w:rsidP="009A0433">
            <w:pPr>
              <w:rPr>
                <w:rFonts w:eastAsia="Calibri"/>
              </w:rPr>
            </w:pPr>
            <w:r w:rsidRPr="00AA3457">
              <w:rPr>
                <w:rFonts w:eastAsia="Calibri"/>
              </w:rPr>
              <w:t>понятие «географическое положение материка»;</w:t>
            </w:r>
          </w:p>
          <w:p w:rsidR="009A0433" w:rsidRPr="00AA3457" w:rsidRDefault="009A0433" w:rsidP="009A0433">
            <w:pPr>
              <w:rPr>
                <w:rFonts w:eastAsia="Calibri"/>
              </w:rPr>
            </w:pPr>
            <w:r w:rsidRPr="00AA3457">
              <w:rPr>
                <w:rFonts w:eastAsia="Calibri"/>
              </w:rPr>
              <w:t>особенности географического положения</w:t>
            </w:r>
          </w:p>
          <w:p w:rsidR="009A0433" w:rsidRPr="00AA3457" w:rsidRDefault="009A0433" w:rsidP="009A0433">
            <w:pPr>
              <w:rPr>
                <w:rFonts w:eastAsia="Calibri"/>
              </w:rPr>
            </w:pPr>
            <w:r w:rsidRPr="00AA3457">
              <w:rPr>
                <w:rFonts w:eastAsia="Calibri"/>
              </w:rPr>
              <w:t>Африки;</w:t>
            </w:r>
          </w:p>
          <w:p w:rsidR="009A0433" w:rsidRPr="00AA3457" w:rsidRDefault="009A0433" w:rsidP="009A0433">
            <w:pPr>
              <w:rPr>
                <w:rFonts w:eastAsia="Calibri"/>
              </w:rPr>
            </w:pPr>
            <w:r w:rsidRPr="00AA3457">
              <w:rPr>
                <w:rFonts w:eastAsia="Calibri"/>
              </w:rPr>
              <w:t>основных исследователей материка, в том числе русских путешественников и ученых;</w:t>
            </w:r>
          </w:p>
          <w:p w:rsidR="009A0433" w:rsidRPr="00AA3457" w:rsidRDefault="009A0433" w:rsidP="009A0433">
            <w:pPr>
              <w:rPr>
                <w:rFonts w:eastAsia="Calibri"/>
              </w:rPr>
            </w:pPr>
            <w:r w:rsidRPr="00AA3457">
              <w:rPr>
                <w:rFonts w:eastAsia="Calibri"/>
              </w:rPr>
              <w:t>имена: Васко да Гама, Давид Ливингстон,</w:t>
            </w:r>
          </w:p>
          <w:p w:rsidR="009A0433" w:rsidRPr="00AA3457" w:rsidRDefault="009A0433" w:rsidP="009A0433">
            <w:pPr>
              <w:rPr>
                <w:rFonts w:eastAsia="Calibri"/>
              </w:rPr>
            </w:pPr>
            <w:r w:rsidRPr="00AA3457">
              <w:rPr>
                <w:rFonts w:eastAsia="Calibri"/>
              </w:rPr>
              <w:t>В. В.Юнкер, Е. П. Ковалевский, А. В. Елисеев,</w:t>
            </w:r>
          </w:p>
          <w:p w:rsidR="009A0433" w:rsidRPr="00AA3457" w:rsidRDefault="009A0433" w:rsidP="009A0433">
            <w:pPr>
              <w:rPr>
                <w:rFonts w:eastAsia="Calibri"/>
              </w:rPr>
            </w:pPr>
            <w:r w:rsidRPr="00AA3457">
              <w:rPr>
                <w:rFonts w:eastAsia="Calibri"/>
              </w:rPr>
              <w:t>Н. И. Вавилов;</w:t>
            </w:r>
          </w:p>
          <w:p w:rsidR="009A0433" w:rsidRPr="00AA3457" w:rsidRDefault="009A0433" w:rsidP="009A0433">
            <w:pPr>
              <w:rPr>
                <w:rFonts w:eastAsia="Calibri"/>
              </w:rPr>
            </w:pPr>
            <w:r w:rsidRPr="00AA3457">
              <w:rPr>
                <w:rFonts w:eastAsia="Calibri"/>
              </w:rPr>
              <w:t>уметь:</w:t>
            </w:r>
          </w:p>
          <w:p w:rsidR="009A0433" w:rsidRPr="00AA3457" w:rsidRDefault="009A0433" w:rsidP="009A0433">
            <w:pPr>
              <w:rPr>
                <w:rFonts w:eastAsia="Calibri"/>
              </w:rPr>
            </w:pPr>
            <w:r w:rsidRPr="00AA3457">
              <w:rPr>
                <w:rFonts w:eastAsia="Calibri"/>
              </w:rPr>
              <w:t>определять географическое положение по физической карте и плану описания (на уровне описания по образцу).</w:t>
            </w: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Фронтальный, индивидуальный, раб.с к/к</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8</w:t>
            </w:r>
          </w:p>
        </w:tc>
      </w:tr>
      <w:tr w:rsidR="009A0433" w:rsidRPr="00AA3457" w:rsidTr="009A0433">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Pr>
                <w:rFonts w:eastAsia="Calibri"/>
              </w:rPr>
              <w:lastRenderedPageBreak/>
              <w:t>17</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2.2</w:t>
            </w:r>
          </w:p>
        </w:tc>
        <w:tc>
          <w:tcPr>
            <w:tcW w:w="2289" w:type="dxa"/>
            <w:gridSpan w:val="3"/>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Рельеф и полезные ископаемые</w:t>
            </w:r>
            <w:r>
              <w:rPr>
                <w:rFonts w:eastAsia="Calibri"/>
              </w:rPr>
              <w:t>.</w:t>
            </w:r>
          </w:p>
          <w:p w:rsidR="009A0433" w:rsidRPr="00AA3457" w:rsidRDefault="009A0433" w:rsidP="009A0433">
            <w:pPr>
              <w:rPr>
                <w:rFonts w:eastAsia="Calibri"/>
              </w:rPr>
            </w:pPr>
            <w:r w:rsidRPr="00B71D8D">
              <w:rPr>
                <w:rFonts w:eastAsia="Calibri"/>
                <w:b/>
              </w:rPr>
              <w:t>Практическая работа.9.Обозначение на контурной карте форм рельефа и месторождений полезных ископаемых.</w:t>
            </w:r>
          </w:p>
        </w:tc>
        <w:tc>
          <w:tcPr>
            <w:tcW w:w="1688" w:type="dxa"/>
            <w:gridSpan w:val="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t>Фронтальная, индивидуальная, парная</w:t>
            </w:r>
          </w:p>
        </w:tc>
        <w:tc>
          <w:tcPr>
            <w:tcW w:w="1694"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Адаптировать знания к условиям окружающей среды. Уметь использовать знания в реальной жизни</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t>Познавательные УУД:</w:t>
            </w:r>
            <w:r w:rsidRPr="00AA3457">
              <w:rPr>
                <w:rFonts w:eastAsia="Calibri"/>
              </w:rPr>
              <w:t xml:space="preserve"> формировать основы смыслового чтения учебных и познавательных текстов; находить информацию по данной теме в тексте учебника, в дополнительных источниках к параграфу, электронных изданиях</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rFonts w:eastAsia="Calibri"/>
              </w:rPr>
            </w:pPr>
            <w:r w:rsidRPr="00AA3457">
              <w:rPr>
                <w:rFonts w:eastAsia="Calibri"/>
                <w:i/>
              </w:rPr>
              <w:t>УУД:</w:t>
            </w:r>
            <w:r w:rsidRPr="00AA3457">
              <w:rPr>
                <w:rFonts w:eastAsia="Calibri"/>
              </w:rPr>
              <w:t xml:space="preserve"> формировать целевые установки учебной деятельности, выстраивать последовательность необходимых операций. </w:t>
            </w:r>
            <w:r w:rsidRPr="00AA3457">
              <w:rPr>
                <w:rFonts w:eastAsia="Calibri"/>
                <w:i/>
              </w:rPr>
              <w:t>Коммуникативные УУД:</w:t>
            </w:r>
            <w:r w:rsidRPr="00AA3457">
              <w:rPr>
                <w:rFonts w:eastAsia="Calibri"/>
              </w:rPr>
              <w:t xml:space="preserve"> определять цели и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9A0433" w:rsidRPr="00AA3457" w:rsidRDefault="009A0433" w:rsidP="009A0433">
            <w:pPr>
              <w:rPr>
                <w:rFonts w:eastAsia="Calibri"/>
              </w:rPr>
            </w:pP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Знать основные черты рельефа материка и факторы</w:t>
            </w:r>
          </w:p>
          <w:p w:rsidR="009A0433" w:rsidRPr="00AA3457" w:rsidRDefault="009A0433" w:rsidP="009A0433">
            <w:pPr>
              <w:rPr>
                <w:rFonts w:eastAsia="Calibri"/>
              </w:rPr>
            </w:pPr>
            <w:r w:rsidRPr="00AA3457">
              <w:rPr>
                <w:rFonts w:eastAsia="Calibri"/>
              </w:rPr>
              <w:t>его образования;</w:t>
            </w:r>
          </w:p>
          <w:p w:rsidR="009A0433" w:rsidRPr="00AA3457" w:rsidRDefault="009A0433" w:rsidP="009A0433">
            <w:pPr>
              <w:rPr>
                <w:rFonts w:eastAsia="Calibri"/>
              </w:rPr>
            </w:pPr>
            <w:r w:rsidRPr="00AA3457">
              <w:rPr>
                <w:rFonts w:eastAsia="Calibri"/>
              </w:rPr>
              <w:t>состав полезных ископаемых и их размещение</w:t>
            </w:r>
          </w:p>
          <w:p w:rsidR="009A0433" w:rsidRPr="00AA3457" w:rsidRDefault="009A0433" w:rsidP="009A0433">
            <w:pPr>
              <w:rPr>
                <w:rFonts w:eastAsia="Calibri"/>
              </w:rPr>
            </w:pPr>
            <w:r w:rsidRPr="00AA3457">
              <w:rPr>
                <w:rFonts w:eastAsia="Calibri"/>
              </w:rPr>
              <w:t>по частям материка в связи с происхождением горных пород;</w:t>
            </w:r>
          </w:p>
          <w:p w:rsidR="009A0433" w:rsidRPr="00AA3457" w:rsidRDefault="009A0433" w:rsidP="009A0433">
            <w:pPr>
              <w:rPr>
                <w:rFonts w:eastAsia="Calibri"/>
              </w:rPr>
            </w:pPr>
            <w:r w:rsidRPr="00AA3457">
              <w:rPr>
                <w:rFonts w:eastAsia="Calibri"/>
              </w:rPr>
              <w:t>основные формы рельефа, названные в тексте;</w:t>
            </w:r>
          </w:p>
          <w:p w:rsidR="009A0433" w:rsidRPr="00AA3457" w:rsidRDefault="009A0433" w:rsidP="009A0433">
            <w:pPr>
              <w:rPr>
                <w:rFonts w:eastAsia="Calibri"/>
              </w:rPr>
            </w:pPr>
            <w:r w:rsidRPr="00AA3457">
              <w:rPr>
                <w:rFonts w:eastAsia="Calibri"/>
              </w:rPr>
              <w:t>уметь:</w:t>
            </w:r>
          </w:p>
          <w:p w:rsidR="009A0433" w:rsidRPr="00AA3457" w:rsidRDefault="009A0433" w:rsidP="009A0433">
            <w:pPr>
              <w:rPr>
                <w:rFonts w:eastAsia="Calibri"/>
              </w:rPr>
            </w:pPr>
            <w:r w:rsidRPr="00AA3457">
              <w:rPr>
                <w:rFonts w:eastAsia="Calibri"/>
              </w:rPr>
              <w:t>определять основные черты рельефа по физической карте;</w:t>
            </w:r>
          </w:p>
          <w:p w:rsidR="009A0433" w:rsidRPr="00AA3457" w:rsidRDefault="009A0433" w:rsidP="009A0433">
            <w:pPr>
              <w:rPr>
                <w:rFonts w:eastAsia="Calibri"/>
              </w:rPr>
            </w:pPr>
            <w:r w:rsidRPr="00AA3457">
              <w:rPr>
                <w:rFonts w:eastAsia="Calibri"/>
              </w:rPr>
              <w:t>находить на ней главные формы поверхности;</w:t>
            </w:r>
          </w:p>
          <w:p w:rsidR="009A0433" w:rsidRPr="00AA3457" w:rsidRDefault="009A0433" w:rsidP="009A0433">
            <w:pPr>
              <w:rPr>
                <w:rFonts w:eastAsia="Calibri"/>
              </w:rPr>
            </w:pPr>
            <w:r w:rsidRPr="00AA3457">
              <w:rPr>
                <w:rFonts w:eastAsia="Calibri"/>
              </w:rPr>
              <w:t xml:space="preserve">показывать месторождения полезных </w:t>
            </w:r>
            <w:r w:rsidRPr="00AA3457">
              <w:rPr>
                <w:rFonts w:eastAsia="Calibri"/>
              </w:rPr>
              <w:lastRenderedPageBreak/>
              <w:t>ископаемых и объяснять их размещение на основе сопоставления физической карты и карты строения земной</w:t>
            </w:r>
          </w:p>
          <w:p w:rsidR="009A0433" w:rsidRPr="00AA3457" w:rsidRDefault="009A0433" w:rsidP="009A0433">
            <w:pPr>
              <w:rPr>
                <w:rFonts w:eastAsia="Calibri"/>
              </w:rPr>
            </w:pPr>
            <w:r w:rsidRPr="00AA3457">
              <w:rPr>
                <w:rFonts w:eastAsia="Calibri"/>
              </w:rPr>
              <w:t>коры;</w:t>
            </w:r>
          </w:p>
          <w:p w:rsidR="009A0433" w:rsidRPr="00AA3457" w:rsidRDefault="009A0433" w:rsidP="009A0433">
            <w:pPr>
              <w:rPr>
                <w:rFonts w:eastAsia="Calibri"/>
              </w:rPr>
            </w:pPr>
            <w:r w:rsidRPr="00AA3457">
              <w:rPr>
                <w:rFonts w:eastAsia="Calibri"/>
              </w:rPr>
              <w:t>объяснять основные черты рельефа на основе</w:t>
            </w:r>
          </w:p>
          <w:p w:rsidR="009A0433" w:rsidRPr="00AA3457" w:rsidRDefault="009A0433" w:rsidP="009A0433">
            <w:pPr>
              <w:rPr>
                <w:rFonts w:eastAsia="Calibri"/>
              </w:rPr>
            </w:pPr>
            <w:r w:rsidRPr="00AA3457">
              <w:rPr>
                <w:rFonts w:eastAsia="Calibri"/>
              </w:rPr>
              <w:t>связи с историей формирования земной коры и с учетом строения земной коры.</w:t>
            </w: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Взаимоконтроль</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9</w:t>
            </w:r>
          </w:p>
        </w:tc>
      </w:tr>
      <w:tr w:rsidR="009A0433" w:rsidRPr="00AA3457" w:rsidTr="009A0433">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Pr>
                <w:rFonts w:eastAsia="Calibri"/>
              </w:rPr>
              <w:lastRenderedPageBreak/>
              <w:t>18</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3.3</w:t>
            </w:r>
          </w:p>
        </w:tc>
        <w:tc>
          <w:tcPr>
            <w:tcW w:w="2289" w:type="dxa"/>
            <w:gridSpan w:val="3"/>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Pr>
                <w:rFonts w:eastAsia="Calibri"/>
              </w:rPr>
              <w:t>Климат.</w:t>
            </w:r>
          </w:p>
          <w:p w:rsidR="009A0433" w:rsidRPr="00391ACF" w:rsidRDefault="009A0433" w:rsidP="009A0433">
            <w:pPr>
              <w:rPr>
                <w:rFonts w:eastAsia="Calibri"/>
                <w:b/>
              </w:rPr>
            </w:pPr>
            <w:r w:rsidRPr="00391ACF">
              <w:rPr>
                <w:rFonts w:eastAsia="Calibri"/>
                <w:b/>
              </w:rPr>
              <w:t xml:space="preserve">Практическая.10.Оценка климатических условий жизни одного из африканских народов на основе сопоставления ареала его распространения с данными климатограмм и </w:t>
            </w:r>
            <w:r w:rsidRPr="00391ACF">
              <w:rPr>
                <w:rFonts w:eastAsia="Calibri"/>
                <w:b/>
              </w:rPr>
              <w:lastRenderedPageBreak/>
              <w:t>описанием климата этого района, составленным по плану.</w:t>
            </w:r>
          </w:p>
          <w:p w:rsidR="009A0433" w:rsidRPr="00B71D8D" w:rsidRDefault="009A0433" w:rsidP="009A0433">
            <w:pPr>
              <w:rPr>
                <w:rFonts w:eastAsia="Calibri"/>
                <w:b/>
              </w:rPr>
            </w:pPr>
          </w:p>
        </w:tc>
        <w:tc>
          <w:tcPr>
            <w:tcW w:w="1688" w:type="dxa"/>
            <w:gridSpan w:val="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lastRenderedPageBreak/>
              <w:t>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t>Фронтальная, индивидуальная, парная</w:t>
            </w:r>
            <w:r>
              <w:rPr>
                <w:rFonts w:eastAsia="Calibri"/>
              </w:rPr>
              <w:t>.</w:t>
            </w:r>
          </w:p>
        </w:tc>
        <w:tc>
          <w:tcPr>
            <w:tcW w:w="1694"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 xml:space="preserve">Формирование ответственного отношения к учению, готовности к саморазвитию, осознанному выбору с учетом познавательных интересов.  </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t xml:space="preserve"> Познавательные УУД:</w:t>
            </w:r>
            <w:r w:rsidRPr="00AA3457">
              <w:rPr>
                <w:rFonts w:eastAsia="Calibri"/>
              </w:rPr>
              <w:t xml:space="preserve"> классифицировать информацию по заданным признакам; выявлять причинно-следственные связи</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rFonts w:eastAsia="Calibri"/>
              </w:rPr>
            </w:pPr>
            <w:r w:rsidRPr="00AA3457">
              <w:rPr>
                <w:rFonts w:eastAsia="Calibri"/>
                <w:i/>
              </w:rPr>
              <w:t>УУД:</w:t>
            </w:r>
            <w:r w:rsidRPr="00AA3457">
              <w:rPr>
                <w:rFonts w:eastAsia="Calibri"/>
              </w:rPr>
              <w:t xml:space="preserve"> сравнивать полученные результаты с ожидаемыми результатами; оценивать работу одноклассников</w:t>
            </w:r>
          </w:p>
          <w:p w:rsidR="009A0433" w:rsidRPr="00AA3457" w:rsidRDefault="009A0433" w:rsidP="009A0433">
            <w:pPr>
              <w:rPr>
                <w:rFonts w:eastAsia="Calibri"/>
              </w:rPr>
            </w:pPr>
            <w:r w:rsidRPr="00AA3457">
              <w:rPr>
                <w:rFonts w:eastAsia="Calibri"/>
                <w:i/>
              </w:rPr>
              <w:lastRenderedPageBreak/>
              <w:t>Коммуникативные УУД:</w:t>
            </w:r>
            <w:r w:rsidRPr="00AA3457">
              <w:rPr>
                <w:rFonts w:eastAsia="Calibri"/>
              </w:rPr>
              <w:t xml:space="preserve"> умение участвовать в коллективном обсуждении проблем</w:t>
            </w:r>
          </w:p>
          <w:p w:rsidR="009A0433" w:rsidRPr="00AA3457" w:rsidRDefault="009A0433" w:rsidP="009A0433">
            <w:pPr>
              <w:rPr>
                <w:rFonts w:eastAsia="Calibri"/>
              </w:rPr>
            </w:pP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Знать:</w:t>
            </w:r>
          </w:p>
          <w:p w:rsidR="009A0433" w:rsidRPr="00AA3457" w:rsidRDefault="009A0433" w:rsidP="009A0433">
            <w:pPr>
              <w:rPr>
                <w:rFonts w:eastAsia="Calibri"/>
              </w:rPr>
            </w:pPr>
            <w:r w:rsidRPr="00AA3457">
              <w:rPr>
                <w:rFonts w:eastAsia="Calibri"/>
              </w:rPr>
              <w:t>климатические условия Африки (температуры, условия увлажнения, типы климата);</w:t>
            </w:r>
          </w:p>
          <w:p w:rsidR="009A0433" w:rsidRPr="00AA3457" w:rsidRDefault="009A0433" w:rsidP="009A0433">
            <w:pPr>
              <w:rPr>
                <w:rFonts w:eastAsia="Calibri"/>
              </w:rPr>
            </w:pPr>
            <w:r w:rsidRPr="00AA3457">
              <w:rPr>
                <w:rFonts w:eastAsia="Calibri"/>
              </w:rPr>
              <w:t xml:space="preserve"> уметь:</w:t>
            </w:r>
          </w:p>
          <w:p w:rsidR="009A0433" w:rsidRPr="00AA3457" w:rsidRDefault="009A0433" w:rsidP="009A0433">
            <w:pPr>
              <w:rPr>
                <w:rFonts w:eastAsia="Calibri"/>
              </w:rPr>
            </w:pPr>
            <w:r w:rsidRPr="00AA3457">
              <w:rPr>
                <w:rFonts w:eastAsia="Calibri"/>
              </w:rPr>
              <w:t xml:space="preserve">определять по климатической карте температурные </w:t>
            </w:r>
            <w:r w:rsidRPr="00AA3457">
              <w:rPr>
                <w:rFonts w:eastAsia="Calibri"/>
              </w:rPr>
              <w:lastRenderedPageBreak/>
              <w:t xml:space="preserve">особенности, </w:t>
            </w:r>
          </w:p>
          <w:p w:rsidR="009A0433" w:rsidRPr="00AA3457" w:rsidRDefault="009A0433" w:rsidP="009A0433">
            <w:pPr>
              <w:rPr>
                <w:rFonts w:eastAsia="Calibri"/>
              </w:rPr>
            </w:pP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Фронтальный, индивидуальный, раб.с к/к, тест</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9</w:t>
            </w:r>
          </w:p>
        </w:tc>
      </w:tr>
      <w:tr w:rsidR="009A0433" w:rsidRPr="00AA3457" w:rsidTr="009A0433">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Pr>
                <w:rFonts w:eastAsia="Calibri"/>
              </w:rPr>
              <w:lastRenderedPageBreak/>
              <w:t>19</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4.4</w:t>
            </w:r>
          </w:p>
        </w:tc>
        <w:tc>
          <w:tcPr>
            <w:tcW w:w="2289" w:type="dxa"/>
            <w:gridSpan w:val="3"/>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Внутренние воды.</w:t>
            </w:r>
          </w:p>
        </w:tc>
        <w:tc>
          <w:tcPr>
            <w:tcW w:w="1688" w:type="dxa"/>
            <w:gridSpan w:val="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t>Фронтальная, индивидуальная, парная</w:t>
            </w:r>
          </w:p>
        </w:tc>
        <w:tc>
          <w:tcPr>
            <w:tcW w:w="1694"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Формирование ответственного отношения к учебе. Формирование осознания целостности географической среды во взаимосвязи природы</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t>Познавательные УУД:</w:t>
            </w:r>
            <w:r w:rsidRPr="00AA3457">
              <w:rPr>
                <w:rFonts w:eastAsia="Calibri"/>
              </w:rPr>
              <w:t xml:space="preserve"> выделять существенную информацию из текстов разных видов</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rFonts w:eastAsia="Calibri"/>
              </w:rPr>
            </w:pPr>
            <w:r w:rsidRPr="00AA3457">
              <w:rPr>
                <w:rFonts w:eastAsia="Calibri"/>
                <w:i/>
              </w:rPr>
              <w:t>УУД:</w:t>
            </w:r>
            <w:r w:rsidRPr="00AA3457">
              <w:rPr>
                <w:rFonts w:eastAsia="Calibri"/>
              </w:rPr>
              <w:t xml:space="preserve"> проводить контроль в форме сравнения способа действия и его результата с заданным эталоном с целью обнаружения отклонений от эталона и внесения необходимых коррективов.</w:t>
            </w:r>
          </w:p>
          <w:p w:rsidR="009A0433" w:rsidRPr="00AA3457" w:rsidRDefault="009A0433" w:rsidP="009A0433">
            <w:pPr>
              <w:rPr>
                <w:rFonts w:eastAsia="Calibri"/>
              </w:rPr>
            </w:pPr>
            <w:r w:rsidRPr="00AA3457">
              <w:rPr>
                <w:rFonts w:eastAsia="Calibri"/>
                <w:i/>
              </w:rPr>
              <w:t>Коммуникативные УУД:</w:t>
            </w:r>
            <w:r w:rsidRPr="00AA3457">
              <w:rPr>
                <w:rFonts w:eastAsia="Calibri"/>
              </w:rPr>
              <w:t xml:space="preserve"> слушать других, пытаться принимать другую точку зрения, быть готовым изменить свою точку зрения</w:t>
            </w: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знать:</w:t>
            </w:r>
          </w:p>
          <w:p w:rsidR="009A0433" w:rsidRPr="00AA3457" w:rsidRDefault="009A0433" w:rsidP="009A0433">
            <w:pPr>
              <w:rPr>
                <w:rFonts w:eastAsia="Calibri"/>
              </w:rPr>
            </w:pPr>
            <w:r w:rsidRPr="00AA3457">
              <w:rPr>
                <w:rFonts w:eastAsia="Calibri"/>
              </w:rPr>
              <w:t>общие черты внутренних вод Африки и наиболее крупные речные системы и озера;</w:t>
            </w:r>
          </w:p>
          <w:p w:rsidR="009A0433" w:rsidRPr="00AA3457" w:rsidRDefault="009A0433" w:rsidP="009A0433">
            <w:pPr>
              <w:rPr>
                <w:rFonts w:eastAsia="Calibri"/>
              </w:rPr>
            </w:pPr>
            <w:r w:rsidRPr="00AA3457">
              <w:rPr>
                <w:rFonts w:eastAsia="Calibri"/>
              </w:rPr>
              <w:t>уметь:</w:t>
            </w:r>
          </w:p>
          <w:p w:rsidR="009A0433" w:rsidRPr="00AA3457" w:rsidRDefault="009A0433" w:rsidP="009A0433">
            <w:pPr>
              <w:rPr>
                <w:rFonts w:eastAsia="Calibri"/>
              </w:rPr>
            </w:pPr>
            <w:r w:rsidRPr="00AA3457">
              <w:rPr>
                <w:rFonts w:eastAsia="Calibri"/>
              </w:rPr>
              <w:t>определять характерные особенности внутренних вод по картам;</w:t>
            </w: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Фронтальный, индивидуальный, раб.с к/к</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10</w:t>
            </w:r>
          </w:p>
        </w:tc>
      </w:tr>
      <w:tr w:rsidR="009A0433" w:rsidRPr="00AA3457" w:rsidTr="009A0433">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sidRPr="00AA3457">
              <w:rPr>
                <w:rFonts w:eastAsia="Calibri"/>
              </w:rPr>
              <w:t>2</w:t>
            </w:r>
            <w:r>
              <w:rPr>
                <w:rFonts w:eastAsia="Calibri"/>
              </w:rPr>
              <w:t>0</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5.5</w:t>
            </w:r>
          </w:p>
        </w:tc>
        <w:tc>
          <w:tcPr>
            <w:tcW w:w="2289" w:type="dxa"/>
            <w:gridSpan w:val="3"/>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Природные зоны.Экваториальные леса.Саванны.</w:t>
            </w:r>
          </w:p>
        </w:tc>
        <w:tc>
          <w:tcPr>
            <w:tcW w:w="1688" w:type="dxa"/>
            <w:gridSpan w:val="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lastRenderedPageBreak/>
              <w:t>Фронтальная, индивидуальная, парная</w:t>
            </w:r>
          </w:p>
        </w:tc>
        <w:tc>
          <w:tcPr>
            <w:tcW w:w="1694"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 xml:space="preserve">Формирование ответственного отношения к учебе. </w:t>
            </w:r>
            <w:r w:rsidRPr="00AA3457">
              <w:rPr>
                <w:rFonts w:eastAsia="Calibri"/>
              </w:rPr>
              <w:lastRenderedPageBreak/>
              <w:t>Формирование осознания целостности географической среды во взаимосвязи природы</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lastRenderedPageBreak/>
              <w:t>Познавательные УУД:</w:t>
            </w:r>
            <w:r w:rsidRPr="00AA3457">
              <w:rPr>
                <w:rFonts w:eastAsia="Calibri"/>
              </w:rPr>
              <w:t xml:space="preserve"> самостоятельно ориентироваться в новом учебном материале, строить </w:t>
            </w:r>
            <w:r w:rsidRPr="00AA3457">
              <w:rPr>
                <w:rFonts w:eastAsia="Calibri"/>
              </w:rPr>
              <w:lastRenderedPageBreak/>
              <w:t>речевые высказывания</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rFonts w:eastAsia="Calibri"/>
              </w:rPr>
            </w:pPr>
            <w:r w:rsidRPr="00AA3457">
              <w:rPr>
                <w:rFonts w:eastAsia="Calibri"/>
                <w:i/>
              </w:rPr>
              <w:t>УУД:</w:t>
            </w:r>
            <w:r w:rsidRPr="00AA3457">
              <w:rPr>
                <w:rFonts w:eastAsia="Calibri"/>
              </w:rPr>
              <w:t xml:space="preserve"> определять последовательность промежуточных целей с учетом конечного результата, составлять план последовательности действий</w:t>
            </w:r>
          </w:p>
          <w:p w:rsidR="009A0433" w:rsidRPr="00AA3457" w:rsidRDefault="009A0433" w:rsidP="009A0433">
            <w:pPr>
              <w:rPr>
                <w:rFonts w:eastAsia="Calibri"/>
              </w:rPr>
            </w:pPr>
            <w:r w:rsidRPr="00AA3457">
              <w:rPr>
                <w:rFonts w:eastAsia="Calibri"/>
                <w:i/>
              </w:rPr>
              <w:t>Коммуникативные УУД:</w:t>
            </w:r>
            <w:r w:rsidRPr="00AA3457">
              <w:rPr>
                <w:rFonts w:eastAsia="Calibri"/>
              </w:rPr>
              <w:t xml:space="preserve"> развивать умение обмениваться знаниями в парах для принятия эффективных решений</w:t>
            </w: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Знать:</w:t>
            </w:r>
          </w:p>
          <w:p w:rsidR="009A0433" w:rsidRPr="00AA3457" w:rsidRDefault="009A0433" w:rsidP="009A0433">
            <w:pPr>
              <w:rPr>
                <w:rFonts w:eastAsia="Calibri"/>
              </w:rPr>
            </w:pPr>
            <w:r w:rsidRPr="00AA3457">
              <w:rPr>
                <w:rFonts w:eastAsia="Calibri"/>
              </w:rPr>
              <w:t>содержание понятий природных зон;</w:t>
            </w:r>
          </w:p>
          <w:p w:rsidR="009A0433" w:rsidRPr="00AA3457" w:rsidRDefault="009A0433" w:rsidP="009A0433">
            <w:pPr>
              <w:rPr>
                <w:rFonts w:eastAsia="Calibri"/>
              </w:rPr>
            </w:pPr>
            <w:r w:rsidRPr="00AA3457">
              <w:rPr>
                <w:rFonts w:eastAsia="Calibri"/>
              </w:rPr>
              <w:t xml:space="preserve">их характерные </w:t>
            </w:r>
            <w:r w:rsidRPr="00AA3457">
              <w:rPr>
                <w:rFonts w:eastAsia="Calibri"/>
              </w:rPr>
              <w:lastRenderedPageBreak/>
              <w:t>черты и факторы образования;</w:t>
            </w:r>
          </w:p>
          <w:p w:rsidR="009A0433" w:rsidRPr="00AA3457" w:rsidRDefault="009A0433" w:rsidP="009A0433">
            <w:pPr>
              <w:rPr>
                <w:rFonts w:eastAsia="Calibri"/>
              </w:rPr>
            </w:pPr>
            <w:r w:rsidRPr="00AA3457">
              <w:rPr>
                <w:rFonts w:eastAsia="Calibri"/>
              </w:rPr>
              <w:t>типичные растения и животных природных зон;</w:t>
            </w:r>
          </w:p>
          <w:p w:rsidR="009A0433" w:rsidRPr="00AA3457" w:rsidRDefault="009A0433" w:rsidP="009A0433">
            <w:pPr>
              <w:rPr>
                <w:rFonts w:eastAsia="Calibri"/>
              </w:rPr>
            </w:pPr>
            <w:r w:rsidRPr="00AA3457">
              <w:rPr>
                <w:rFonts w:eastAsia="Calibri"/>
              </w:rPr>
              <w:t>уметь:</w:t>
            </w:r>
          </w:p>
          <w:p w:rsidR="009A0433" w:rsidRPr="00AA3457" w:rsidRDefault="009A0433" w:rsidP="009A0433">
            <w:pPr>
              <w:rPr>
                <w:rFonts w:eastAsia="Calibri"/>
              </w:rPr>
            </w:pPr>
            <w:r w:rsidRPr="00AA3457">
              <w:rPr>
                <w:rFonts w:eastAsia="Calibri"/>
              </w:rPr>
              <w:t>описывать природные зоны по комплекту карт;</w:t>
            </w:r>
          </w:p>
          <w:p w:rsidR="009A0433" w:rsidRPr="00AA3457" w:rsidRDefault="009A0433" w:rsidP="009A0433">
            <w:pPr>
              <w:rPr>
                <w:rFonts w:eastAsia="Calibri"/>
              </w:rPr>
            </w:pPr>
            <w:r w:rsidRPr="00AA3457">
              <w:rPr>
                <w:rFonts w:eastAsia="Calibri"/>
              </w:rPr>
              <w:t>устанавливать связи между компонентами</w:t>
            </w:r>
          </w:p>
          <w:p w:rsidR="009A0433" w:rsidRPr="00AA3457" w:rsidRDefault="009A0433" w:rsidP="009A0433">
            <w:pPr>
              <w:rPr>
                <w:rFonts w:eastAsia="Calibri"/>
              </w:rPr>
            </w:pPr>
            <w:r w:rsidRPr="00AA3457">
              <w:rPr>
                <w:rFonts w:eastAsia="Calibri"/>
              </w:rPr>
              <w:t>природы;</w:t>
            </w: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тест</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10</w:t>
            </w:r>
          </w:p>
        </w:tc>
      </w:tr>
      <w:tr w:rsidR="009A0433" w:rsidRPr="00AA3457" w:rsidTr="009A0433">
        <w:trPr>
          <w:trHeight w:val="585"/>
        </w:trPr>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lastRenderedPageBreak/>
              <w:t>21</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6.6</w:t>
            </w:r>
          </w:p>
        </w:tc>
        <w:tc>
          <w:tcPr>
            <w:tcW w:w="2289" w:type="dxa"/>
            <w:gridSpan w:val="3"/>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Pr>
                <w:rFonts w:eastAsia="Calibri"/>
              </w:rPr>
              <w:t>Тропические пустыни. Влияние человека на природу.</w:t>
            </w:r>
          </w:p>
          <w:p w:rsidR="009A0433" w:rsidRPr="00882118" w:rsidRDefault="009A0433" w:rsidP="009A0433">
            <w:pPr>
              <w:rPr>
                <w:rFonts w:eastAsia="Calibri"/>
                <w:b/>
              </w:rPr>
            </w:pPr>
            <w:r w:rsidRPr="00882118">
              <w:rPr>
                <w:rFonts w:eastAsia="Calibri"/>
                <w:b/>
              </w:rPr>
              <w:t>Практическая работа.11.Определение причин разнообразия природных зон материка.</w:t>
            </w:r>
          </w:p>
          <w:p w:rsidR="009A0433" w:rsidRPr="00AA3457" w:rsidRDefault="009A0433" w:rsidP="009A0433">
            <w:pPr>
              <w:rPr>
                <w:rFonts w:eastAsia="Calibri"/>
              </w:rPr>
            </w:pPr>
          </w:p>
        </w:tc>
        <w:tc>
          <w:tcPr>
            <w:tcW w:w="1688" w:type="dxa"/>
            <w:gridSpan w:val="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t>Фронтальная, индивидуальная, парная</w:t>
            </w:r>
          </w:p>
        </w:tc>
        <w:tc>
          <w:tcPr>
            <w:tcW w:w="1694"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Формирование ответственного отношения к учебе. Формирование осознания целостности географической среды во взаимосвязи природы</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t>Познавательные УУД:</w:t>
            </w:r>
            <w:r w:rsidRPr="00AA3457">
              <w:rPr>
                <w:rFonts w:eastAsia="Calibri"/>
              </w:rPr>
              <w:t xml:space="preserve"> самостоятельно ориентироваться в новом учебном материале, строить речевые высказывания</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rFonts w:eastAsia="Calibri"/>
              </w:rPr>
            </w:pPr>
            <w:r w:rsidRPr="00AA3457">
              <w:rPr>
                <w:rFonts w:eastAsia="Calibri"/>
                <w:i/>
              </w:rPr>
              <w:t>УУД:</w:t>
            </w:r>
            <w:r w:rsidRPr="00AA3457">
              <w:rPr>
                <w:rFonts w:eastAsia="Calibri"/>
              </w:rPr>
              <w:t xml:space="preserve"> определять последовательность промежуточных целей с учетом конечного результата, составлять план последовательности действий</w:t>
            </w:r>
          </w:p>
          <w:p w:rsidR="009A0433" w:rsidRPr="00AA3457" w:rsidRDefault="009A0433" w:rsidP="009A0433">
            <w:pPr>
              <w:rPr>
                <w:rFonts w:eastAsia="Calibri"/>
              </w:rPr>
            </w:pPr>
            <w:r w:rsidRPr="00AA3457">
              <w:rPr>
                <w:rFonts w:eastAsia="Calibri"/>
                <w:i/>
              </w:rPr>
              <w:t>Коммуникативные УУД:</w:t>
            </w:r>
            <w:r w:rsidRPr="00AA3457">
              <w:rPr>
                <w:rFonts w:eastAsia="Calibri"/>
              </w:rPr>
              <w:t xml:space="preserve"> развивать умение </w:t>
            </w:r>
            <w:r w:rsidRPr="00AA3457">
              <w:rPr>
                <w:rFonts w:eastAsia="Calibri"/>
              </w:rPr>
              <w:lastRenderedPageBreak/>
              <w:t>обмениваться знаниями в парах для принятия эффективных решений</w:t>
            </w: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Знать:</w:t>
            </w:r>
          </w:p>
          <w:p w:rsidR="009A0433" w:rsidRPr="00AA3457" w:rsidRDefault="009A0433" w:rsidP="009A0433">
            <w:pPr>
              <w:rPr>
                <w:rFonts w:eastAsia="Calibri"/>
              </w:rPr>
            </w:pPr>
            <w:r w:rsidRPr="00AA3457">
              <w:rPr>
                <w:rFonts w:eastAsia="Calibri"/>
              </w:rPr>
              <w:t>о характере изменений в природе материка под</w:t>
            </w:r>
          </w:p>
          <w:p w:rsidR="009A0433" w:rsidRPr="00AA3457" w:rsidRDefault="009A0433" w:rsidP="009A0433">
            <w:pPr>
              <w:rPr>
                <w:rFonts w:eastAsia="Calibri"/>
              </w:rPr>
            </w:pPr>
            <w:r w:rsidRPr="00AA3457">
              <w:rPr>
                <w:rFonts w:eastAsia="Calibri"/>
              </w:rPr>
              <w:t>влиянием хозяйственной деятельности населения</w:t>
            </w:r>
            <w:r>
              <w:rPr>
                <w:rFonts w:eastAsia="Calibri"/>
              </w:rPr>
              <w:t>,</w:t>
            </w:r>
          </w:p>
          <w:p w:rsidR="009A0433" w:rsidRPr="00AA3457" w:rsidRDefault="009A0433" w:rsidP="009A0433">
            <w:pPr>
              <w:rPr>
                <w:rFonts w:eastAsia="Calibri"/>
              </w:rPr>
            </w:pPr>
            <w:r w:rsidRPr="00AA3457">
              <w:rPr>
                <w:rFonts w:eastAsia="Calibri"/>
              </w:rPr>
              <w:t>о стихийных бедствиях;</w:t>
            </w:r>
          </w:p>
          <w:p w:rsidR="009A0433" w:rsidRPr="00AA3457" w:rsidRDefault="009A0433" w:rsidP="009A0433">
            <w:pPr>
              <w:rPr>
                <w:rFonts w:eastAsia="Calibri"/>
              </w:rPr>
            </w:pPr>
            <w:r w:rsidRPr="00AA3457">
              <w:rPr>
                <w:rFonts w:eastAsia="Calibri"/>
              </w:rPr>
              <w:t>понятия и термины:</w:t>
            </w:r>
            <w:r>
              <w:rPr>
                <w:rFonts w:eastAsia="Calibri"/>
              </w:rPr>
              <w:t xml:space="preserve"> заповедник, национальный парк.</w:t>
            </w:r>
          </w:p>
          <w:p w:rsidR="009A0433" w:rsidRDefault="009A0433" w:rsidP="009A0433">
            <w:pPr>
              <w:rPr>
                <w:rFonts w:eastAsia="Calibri"/>
              </w:rPr>
            </w:pPr>
            <w:r w:rsidRPr="00AA3457">
              <w:rPr>
                <w:rFonts w:eastAsia="Calibri"/>
              </w:rPr>
              <w:t xml:space="preserve">уметь: </w:t>
            </w:r>
            <w:r w:rsidRPr="00AA3457">
              <w:rPr>
                <w:rFonts w:eastAsia="Calibri"/>
              </w:rPr>
              <w:lastRenderedPageBreak/>
              <w:t>описывать природную зону (по образцу);</w:t>
            </w:r>
          </w:p>
          <w:p w:rsidR="009A0433" w:rsidRPr="00AA3457" w:rsidRDefault="009A0433" w:rsidP="009A0433">
            <w:pPr>
              <w:rPr>
                <w:rFonts w:eastAsia="Calibri"/>
              </w:rPr>
            </w:pPr>
          </w:p>
        </w:tc>
        <w:tc>
          <w:tcPr>
            <w:tcW w:w="1289" w:type="dxa"/>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p>
          <w:p w:rsidR="009A0433" w:rsidRPr="00AA3457" w:rsidRDefault="009A0433" w:rsidP="009A0433">
            <w:pPr>
              <w:rPr>
                <w:rFonts w:eastAsia="Calibri"/>
              </w:rPr>
            </w:pP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11</w:t>
            </w:r>
          </w:p>
        </w:tc>
      </w:tr>
      <w:tr w:rsidR="009A0433" w:rsidRPr="00AA3457" w:rsidTr="009A0433">
        <w:trPr>
          <w:trHeight w:val="2730"/>
        </w:trPr>
        <w:tc>
          <w:tcPr>
            <w:tcW w:w="871" w:type="dxa"/>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Pr>
                <w:rFonts w:eastAsia="Calibri"/>
              </w:rPr>
              <w:lastRenderedPageBreak/>
              <w:t>22</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7.7</w:t>
            </w:r>
          </w:p>
        </w:tc>
        <w:tc>
          <w:tcPr>
            <w:tcW w:w="2289" w:type="dxa"/>
            <w:gridSpan w:val="3"/>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Население</w:t>
            </w:r>
            <w:r>
              <w:rPr>
                <w:rFonts w:eastAsia="Calibri"/>
              </w:rPr>
              <w:t xml:space="preserve"> и политическая карта.</w:t>
            </w:r>
          </w:p>
        </w:tc>
        <w:tc>
          <w:tcPr>
            <w:tcW w:w="1688" w:type="dxa"/>
            <w:gridSpan w:val="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общеметодологической направленности</w:t>
            </w:r>
            <w:r>
              <w:rPr>
                <w:rFonts w:eastAsia="Calibri"/>
              </w:rPr>
              <w:t>.</w:t>
            </w:r>
          </w:p>
          <w:p w:rsidR="009A0433" w:rsidRDefault="009A0433" w:rsidP="009A0433">
            <w:pPr>
              <w:rPr>
                <w:rFonts w:eastAsia="Calibri"/>
              </w:rPr>
            </w:pPr>
            <w:r w:rsidRPr="00AA3457">
              <w:rPr>
                <w:rFonts w:eastAsia="Calibri"/>
              </w:rPr>
              <w:t>Фронтальная, индивидуальная, парная</w:t>
            </w:r>
            <w:r>
              <w:rPr>
                <w:rFonts w:eastAsia="Calibri"/>
              </w:rPr>
              <w:t>.</w:t>
            </w:r>
          </w:p>
        </w:tc>
        <w:tc>
          <w:tcPr>
            <w:tcW w:w="1694" w:type="dxa"/>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Уважать историю, культуру, национальные особенности, традиции и обычаи других народов</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t>Познавательные УУД:</w:t>
            </w:r>
            <w:r w:rsidRPr="00AA3457">
              <w:rPr>
                <w:rFonts w:eastAsia="Calibri"/>
              </w:rPr>
              <w:t xml:space="preserve"> объяснять географические явления, процессы, выявляемые в ходе исследования учебного материала</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rFonts w:eastAsia="Calibri"/>
              </w:rPr>
            </w:pPr>
            <w:r w:rsidRPr="00AA3457">
              <w:rPr>
                <w:rFonts w:eastAsia="Calibri"/>
                <w:i/>
              </w:rPr>
              <w:t>УУД:</w:t>
            </w:r>
            <w:r w:rsidRPr="00AA3457">
              <w:rPr>
                <w:rFonts w:eastAsia="Calibri"/>
              </w:rPr>
              <w:t xml:space="preserve"> самостоятельно выделять и формулировать познавательную цель; искать и выделять необходимую информацию</w:t>
            </w:r>
          </w:p>
          <w:p w:rsidR="009A0433" w:rsidRDefault="009A0433" w:rsidP="009A0433">
            <w:pPr>
              <w:rPr>
                <w:rFonts w:eastAsia="Calibri"/>
                <w:i/>
              </w:rPr>
            </w:pPr>
            <w:r w:rsidRPr="00AA3457">
              <w:rPr>
                <w:rFonts w:eastAsia="Calibri"/>
                <w:i/>
              </w:rPr>
              <w:t>Коммуникативные УУД:</w:t>
            </w:r>
            <w:r w:rsidRPr="00AA3457">
              <w:rPr>
                <w:rFonts w:eastAsia="Calibri"/>
              </w:rPr>
              <w:t xml:space="preserve"> слушать и слышать друг друга; с достаточной полнотой и точностью выражать свои мысли в соответствии с задачами и условиями коммуникации</w:t>
            </w: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Знать:</w:t>
            </w:r>
          </w:p>
          <w:p w:rsidR="009A0433" w:rsidRPr="00AA3457" w:rsidRDefault="009A0433" w:rsidP="009A0433">
            <w:pPr>
              <w:rPr>
                <w:rFonts w:eastAsia="Calibri"/>
              </w:rPr>
            </w:pPr>
            <w:r w:rsidRPr="00AA3457">
              <w:rPr>
                <w:rFonts w:eastAsia="Calibri"/>
              </w:rPr>
              <w:t>численность населения, его национальный (этнический) состав, плотность, размещение по территории, особенности культуры коренного населения;</w:t>
            </w:r>
          </w:p>
          <w:p w:rsidR="009A0433" w:rsidRPr="00AA3457" w:rsidRDefault="009A0433" w:rsidP="009A0433">
            <w:pPr>
              <w:rPr>
                <w:rFonts w:eastAsia="Calibri"/>
              </w:rPr>
            </w:pPr>
            <w:r w:rsidRPr="00AA3457">
              <w:rPr>
                <w:rFonts w:eastAsia="Calibri"/>
              </w:rPr>
              <w:t>уровень развития хозяйства, особенно сельского, его специализацию;</w:t>
            </w:r>
          </w:p>
          <w:p w:rsidR="009A0433" w:rsidRPr="00AA3457" w:rsidRDefault="009A0433" w:rsidP="009A0433">
            <w:pPr>
              <w:rPr>
                <w:rFonts w:eastAsia="Calibri"/>
              </w:rPr>
            </w:pPr>
            <w:r w:rsidRPr="00AA3457">
              <w:rPr>
                <w:rFonts w:eastAsia="Calibri"/>
              </w:rPr>
              <w:t>состав видов промышленной деятельности, в</w:t>
            </w:r>
          </w:p>
          <w:p w:rsidR="009A0433" w:rsidRPr="00AA3457" w:rsidRDefault="009A0433" w:rsidP="009A0433">
            <w:pPr>
              <w:rPr>
                <w:rFonts w:eastAsia="Calibri"/>
              </w:rPr>
            </w:pPr>
            <w:r w:rsidRPr="00AA3457">
              <w:rPr>
                <w:rFonts w:eastAsia="Calibri"/>
              </w:rPr>
              <w:t>особенности добываемого минерального сырья;</w:t>
            </w:r>
          </w:p>
          <w:p w:rsidR="009A0433" w:rsidRPr="00AA3457" w:rsidRDefault="009A0433" w:rsidP="009A0433">
            <w:pPr>
              <w:rPr>
                <w:rFonts w:eastAsia="Calibri"/>
              </w:rPr>
            </w:pPr>
            <w:r w:rsidRPr="00AA3457">
              <w:rPr>
                <w:rFonts w:eastAsia="Calibri"/>
              </w:rPr>
              <w:t>термин: резервация;</w:t>
            </w:r>
          </w:p>
          <w:p w:rsidR="009A0433" w:rsidRPr="00AA3457" w:rsidRDefault="009A0433" w:rsidP="009A0433">
            <w:pPr>
              <w:rPr>
                <w:rFonts w:eastAsia="Calibri"/>
              </w:rPr>
            </w:pPr>
            <w:r w:rsidRPr="00AA3457">
              <w:rPr>
                <w:rFonts w:eastAsia="Calibri"/>
              </w:rPr>
              <w:lastRenderedPageBreak/>
              <w:t>уметь:</w:t>
            </w:r>
          </w:p>
          <w:p w:rsidR="009A0433" w:rsidRPr="00AA3457" w:rsidRDefault="009A0433" w:rsidP="009A0433">
            <w:pPr>
              <w:rPr>
                <w:rFonts w:eastAsia="Calibri"/>
              </w:rPr>
            </w:pPr>
            <w:r w:rsidRPr="00AA3457">
              <w:rPr>
                <w:rFonts w:eastAsia="Calibri"/>
              </w:rPr>
              <w:t xml:space="preserve">анализировать содержание карт </w:t>
            </w:r>
          </w:p>
          <w:p w:rsidR="009A0433" w:rsidRDefault="009A0433" w:rsidP="009A0433">
            <w:pPr>
              <w:rPr>
                <w:rFonts w:eastAsia="Calibri"/>
              </w:rPr>
            </w:pPr>
            <w:r w:rsidRPr="00AA3457">
              <w:rPr>
                <w:rFonts w:eastAsia="Calibri"/>
              </w:rPr>
              <w:t>объяснять размещение населения, городов,</w:t>
            </w:r>
          </w:p>
        </w:tc>
        <w:tc>
          <w:tcPr>
            <w:tcW w:w="1289" w:type="dxa"/>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lastRenderedPageBreak/>
              <w:t>Фронтальный, индивидуальный, взаимоконтроль</w:t>
            </w:r>
          </w:p>
        </w:tc>
        <w:tc>
          <w:tcPr>
            <w:tcW w:w="1412" w:type="dxa"/>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Pr>
                <w:rFonts w:eastAsia="Calibri"/>
              </w:rPr>
              <w:t>11</w:t>
            </w:r>
          </w:p>
        </w:tc>
      </w:tr>
      <w:tr w:rsidR="009A0433" w:rsidRPr="00AA3457" w:rsidTr="009A0433">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sidRPr="00AA3457">
              <w:rPr>
                <w:rFonts w:eastAsia="Calibri"/>
              </w:rPr>
              <w:lastRenderedPageBreak/>
              <w:t>2</w:t>
            </w:r>
            <w:r>
              <w:rPr>
                <w:rFonts w:eastAsia="Calibri"/>
              </w:rPr>
              <w:t>3</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w:t>
            </w:r>
            <w:r>
              <w:rPr>
                <w:rFonts w:eastAsia="Calibri"/>
              </w:rPr>
              <w:t>8.8</w:t>
            </w:r>
          </w:p>
        </w:tc>
        <w:tc>
          <w:tcPr>
            <w:tcW w:w="2289" w:type="dxa"/>
            <w:gridSpan w:val="3"/>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Страны Северной Африки.</w:t>
            </w:r>
          </w:p>
        </w:tc>
        <w:tc>
          <w:tcPr>
            <w:tcW w:w="1688" w:type="dxa"/>
            <w:gridSpan w:val="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t>Фронтальная, индивидуальная, парная</w:t>
            </w:r>
          </w:p>
        </w:tc>
        <w:tc>
          <w:tcPr>
            <w:tcW w:w="1694"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Формирование ответственного отношения к учению, готовности к саморазвитию, осознанному выбору с учетом познавательных интересов</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t xml:space="preserve">Познавательные УУД: </w:t>
            </w:r>
            <w:r w:rsidRPr="00AA3457">
              <w:rPr>
                <w:color w:val="000000"/>
              </w:rPr>
              <w:t>поиск и выделение необходимой информации, выбор наиболее эффективных способов решения задач. Установление причинно-следственных связей.</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color w:val="000000"/>
              </w:rPr>
            </w:pPr>
            <w:r w:rsidRPr="00AA3457">
              <w:rPr>
                <w:rFonts w:eastAsia="Calibri"/>
                <w:i/>
              </w:rPr>
              <w:t xml:space="preserve">УУД: </w:t>
            </w:r>
            <w:r w:rsidRPr="00AA3457">
              <w:rPr>
                <w:color w:val="000000"/>
              </w:rPr>
              <w:t>осуществление учащимися учебных действий, умение прогнозировать свои результаты, осуществление контроля и саморегуляции учебной деятельности.</w:t>
            </w:r>
          </w:p>
          <w:p w:rsidR="009A0433" w:rsidRPr="00AA3457" w:rsidRDefault="009A0433" w:rsidP="009A0433">
            <w:pPr>
              <w:rPr>
                <w:rFonts w:eastAsia="Calibri"/>
              </w:rPr>
            </w:pPr>
            <w:r w:rsidRPr="00AA3457">
              <w:rPr>
                <w:rFonts w:eastAsia="Calibri"/>
                <w:i/>
              </w:rPr>
              <w:t xml:space="preserve">Коммуникативные УУД: </w:t>
            </w:r>
            <w:r w:rsidRPr="00AA3457">
              <w:rPr>
                <w:color w:val="000000"/>
              </w:rPr>
              <w:t xml:space="preserve">осуществление планирования учебного сотрудничества, взаимодействие </w:t>
            </w:r>
            <w:r w:rsidRPr="00AA3457">
              <w:rPr>
                <w:color w:val="000000"/>
              </w:rPr>
              <w:lastRenderedPageBreak/>
              <w:t>учащихся в парах и группах.</w:t>
            </w: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Знать:</w:t>
            </w:r>
          </w:p>
          <w:p w:rsidR="009A0433" w:rsidRPr="00AA3457" w:rsidRDefault="009A0433" w:rsidP="009A0433">
            <w:pPr>
              <w:rPr>
                <w:rFonts w:eastAsia="Calibri"/>
              </w:rPr>
            </w:pPr>
            <w:r w:rsidRPr="00AA3457">
              <w:rPr>
                <w:rFonts w:eastAsia="Calibri"/>
              </w:rPr>
              <w:t>план характеристики страны;</w:t>
            </w:r>
          </w:p>
          <w:p w:rsidR="009A0433" w:rsidRPr="00AA3457" w:rsidRDefault="009A0433" w:rsidP="009A0433">
            <w:pPr>
              <w:rPr>
                <w:rFonts w:eastAsia="Calibri"/>
              </w:rPr>
            </w:pPr>
            <w:r w:rsidRPr="00AA3457">
              <w:rPr>
                <w:rFonts w:eastAsia="Calibri"/>
              </w:rPr>
              <w:t>природные условия жизни и хозяйственной деятельности населения Северной Африки как природного и цивилизационного района;</w:t>
            </w:r>
          </w:p>
          <w:p w:rsidR="009A0433" w:rsidRPr="00AA3457" w:rsidRDefault="009A0433" w:rsidP="009A0433">
            <w:pPr>
              <w:rPr>
                <w:rFonts w:eastAsia="Calibri"/>
              </w:rPr>
            </w:pPr>
            <w:r w:rsidRPr="00AA3457">
              <w:rPr>
                <w:rFonts w:eastAsia="Calibri"/>
              </w:rPr>
              <w:t>особенности оседлого и кочевого образа жизни;</w:t>
            </w:r>
          </w:p>
          <w:p w:rsidR="009A0433" w:rsidRPr="00AA3457" w:rsidRDefault="009A0433" w:rsidP="009A0433">
            <w:pPr>
              <w:rPr>
                <w:rFonts w:eastAsia="Calibri"/>
              </w:rPr>
            </w:pPr>
            <w:r w:rsidRPr="00AA3457">
              <w:rPr>
                <w:rFonts w:eastAsia="Calibri"/>
              </w:rPr>
              <w:t>изменения в природе Алжира.</w:t>
            </w:r>
          </w:p>
          <w:p w:rsidR="009A0433" w:rsidRPr="00AA3457" w:rsidRDefault="009A0433" w:rsidP="009A0433">
            <w:pPr>
              <w:rPr>
                <w:rFonts w:eastAsia="Calibri"/>
              </w:rPr>
            </w:pP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Фронтальный, индивидуальный</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12</w:t>
            </w:r>
          </w:p>
        </w:tc>
      </w:tr>
      <w:tr w:rsidR="009A0433" w:rsidRPr="00AA3457" w:rsidTr="009A0433">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sidRPr="00AA3457">
              <w:rPr>
                <w:rFonts w:eastAsia="Calibri"/>
              </w:rPr>
              <w:lastRenderedPageBreak/>
              <w:t>2</w:t>
            </w:r>
            <w:r>
              <w:rPr>
                <w:rFonts w:eastAsia="Calibri"/>
              </w:rPr>
              <w:t>4</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9.9</w:t>
            </w:r>
          </w:p>
        </w:tc>
        <w:tc>
          <w:tcPr>
            <w:tcW w:w="2289" w:type="dxa"/>
            <w:gridSpan w:val="3"/>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 xml:space="preserve">Страны </w:t>
            </w:r>
            <w:r>
              <w:rPr>
                <w:rFonts w:eastAsia="Calibri"/>
              </w:rPr>
              <w:t>Судана и Центральной Африки.</w:t>
            </w:r>
          </w:p>
          <w:p w:rsidR="009A0433" w:rsidRPr="00AA3457" w:rsidRDefault="009A0433" w:rsidP="009A0433">
            <w:pPr>
              <w:rPr>
                <w:rFonts w:eastAsia="Calibri"/>
              </w:rPr>
            </w:pPr>
          </w:p>
        </w:tc>
        <w:tc>
          <w:tcPr>
            <w:tcW w:w="1688" w:type="dxa"/>
            <w:gridSpan w:val="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t>Фронтальная, индивидуальная, парная</w:t>
            </w:r>
            <w:r>
              <w:rPr>
                <w:rFonts w:eastAsia="Calibri"/>
              </w:rPr>
              <w:t>.</w:t>
            </w:r>
          </w:p>
        </w:tc>
        <w:tc>
          <w:tcPr>
            <w:tcW w:w="1694"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Уметь работать в коллективе, вести диалог вырабатывая общее решение</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t>Познавательные УУД:</w:t>
            </w:r>
            <w:r w:rsidRPr="00AA3457">
              <w:rPr>
                <w:rFonts w:eastAsia="Calibri"/>
              </w:rPr>
              <w:t xml:space="preserve">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rFonts w:eastAsia="Calibri"/>
              </w:rPr>
            </w:pPr>
            <w:r w:rsidRPr="00AA3457">
              <w:rPr>
                <w:rFonts w:eastAsia="Calibri"/>
                <w:i/>
              </w:rPr>
              <w:t>УУД:</w:t>
            </w:r>
            <w:r w:rsidRPr="00AA3457">
              <w:rPr>
                <w:rFonts w:eastAsia="Calibri"/>
              </w:rPr>
              <w:t xml:space="preserve"> применять методы информационного поиска, в том числе с помощью компьютерных средств</w:t>
            </w:r>
          </w:p>
          <w:p w:rsidR="009A0433" w:rsidRPr="00AA3457" w:rsidRDefault="009A0433" w:rsidP="009A0433">
            <w:pPr>
              <w:rPr>
                <w:rFonts w:eastAsia="Calibri"/>
              </w:rPr>
            </w:pPr>
            <w:r w:rsidRPr="00AA3457">
              <w:rPr>
                <w:rFonts w:eastAsia="Calibri"/>
                <w:i/>
              </w:rPr>
              <w:t>Коммуникативные УУД:</w:t>
            </w:r>
            <w:r w:rsidRPr="00AA3457">
              <w:rPr>
                <w:rFonts w:eastAsia="Calibri"/>
              </w:rPr>
              <w:t xml:space="preserve"> формировать навыки самостоятельной работы</w:t>
            </w: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Знать:</w:t>
            </w:r>
          </w:p>
          <w:p w:rsidR="009A0433" w:rsidRPr="00AA3457" w:rsidRDefault="009A0433" w:rsidP="009A0433">
            <w:pPr>
              <w:rPr>
                <w:rFonts w:eastAsia="Calibri"/>
              </w:rPr>
            </w:pPr>
            <w:r w:rsidRPr="00AA3457">
              <w:rPr>
                <w:rFonts w:eastAsia="Calibri"/>
              </w:rPr>
              <w:t>план характеристики страны;</w:t>
            </w:r>
          </w:p>
          <w:p w:rsidR="009A0433" w:rsidRPr="00AA3457" w:rsidRDefault="009A0433" w:rsidP="009A0433">
            <w:pPr>
              <w:rPr>
                <w:rFonts w:eastAsia="Calibri"/>
              </w:rPr>
            </w:pPr>
            <w:r w:rsidRPr="00AA3457">
              <w:rPr>
                <w:rFonts w:eastAsia="Calibri"/>
              </w:rPr>
              <w:t>природные условия жизни и хозяйственной деятельности населения Западной и Центральной Африки,</w:t>
            </w:r>
          </w:p>
          <w:p w:rsidR="009A0433" w:rsidRPr="00AA3457" w:rsidRDefault="009A0433" w:rsidP="009A0433">
            <w:pPr>
              <w:rPr>
                <w:rFonts w:eastAsia="Calibri"/>
              </w:rPr>
            </w:pPr>
            <w:r w:rsidRPr="00AA3457">
              <w:rPr>
                <w:rFonts w:eastAsia="Calibri"/>
              </w:rPr>
              <w:t>изменения в природе Нигерии.</w:t>
            </w:r>
          </w:p>
          <w:p w:rsidR="009A0433" w:rsidRPr="00AA3457" w:rsidRDefault="009A0433" w:rsidP="009A0433">
            <w:pPr>
              <w:rPr>
                <w:rFonts w:eastAsia="Calibri"/>
              </w:rPr>
            </w:pP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 xml:space="preserve">Практ. работа, фронтальный, индивидуальный </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12</w:t>
            </w:r>
          </w:p>
        </w:tc>
      </w:tr>
      <w:tr w:rsidR="009A0433" w:rsidRPr="00AA3457" w:rsidTr="009A0433">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sidRPr="00AA3457">
              <w:rPr>
                <w:rFonts w:eastAsia="Calibri"/>
              </w:rPr>
              <w:t>2</w:t>
            </w:r>
            <w:r>
              <w:rPr>
                <w:rFonts w:eastAsia="Calibri"/>
              </w:rPr>
              <w:t>5</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10.10</w:t>
            </w:r>
          </w:p>
        </w:tc>
        <w:tc>
          <w:tcPr>
            <w:tcW w:w="2289" w:type="dxa"/>
            <w:gridSpan w:val="3"/>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 xml:space="preserve">Страны Восточной Африки. </w:t>
            </w:r>
          </w:p>
        </w:tc>
        <w:tc>
          <w:tcPr>
            <w:tcW w:w="1688" w:type="dxa"/>
            <w:gridSpan w:val="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t>Фронтальная, индивидуальная, парная</w:t>
            </w:r>
            <w:r>
              <w:rPr>
                <w:rFonts w:eastAsia="Calibri"/>
              </w:rPr>
              <w:t>.</w:t>
            </w:r>
          </w:p>
        </w:tc>
        <w:tc>
          <w:tcPr>
            <w:tcW w:w="1694"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Уметь работать в коллективе, вести диалог вырабатывая общее решение</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t>Познавательные УУД:</w:t>
            </w:r>
            <w:r w:rsidRPr="00AA3457">
              <w:rPr>
                <w:rFonts w:eastAsia="Calibri"/>
              </w:rPr>
              <w:t xml:space="preserve">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9A0433" w:rsidRPr="00AA3457" w:rsidRDefault="009A0433" w:rsidP="009A0433">
            <w:pPr>
              <w:rPr>
                <w:color w:val="000000"/>
              </w:rPr>
            </w:pPr>
            <w:r w:rsidRPr="00AA3457">
              <w:rPr>
                <w:rFonts w:eastAsia="Calibri"/>
                <w:i/>
              </w:rPr>
              <w:lastRenderedPageBreak/>
              <w:t xml:space="preserve">Регулятивные </w:t>
            </w:r>
          </w:p>
          <w:p w:rsidR="009A0433" w:rsidRPr="00AA3457" w:rsidRDefault="009A0433" w:rsidP="009A0433">
            <w:pPr>
              <w:rPr>
                <w:rFonts w:eastAsia="Calibri"/>
              </w:rPr>
            </w:pPr>
            <w:r w:rsidRPr="00AA3457">
              <w:rPr>
                <w:rFonts w:eastAsia="Calibri"/>
                <w:i/>
              </w:rPr>
              <w:t>УУД:</w:t>
            </w:r>
            <w:r w:rsidRPr="00AA3457">
              <w:rPr>
                <w:rFonts w:eastAsia="Calibri"/>
              </w:rPr>
              <w:t xml:space="preserve"> применять методы информационного поиска, в том числе с помощью компьютерных средств</w:t>
            </w:r>
          </w:p>
          <w:p w:rsidR="009A0433" w:rsidRPr="00AA3457" w:rsidRDefault="009A0433" w:rsidP="009A0433">
            <w:pPr>
              <w:rPr>
                <w:rFonts w:eastAsia="Calibri"/>
              </w:rPr>
            </w:pPr>
            <w:r w:rsidRPr="00AA3457">
              <w:rPr>
                <w:rFonts w:eastAsia="Calibri"/>
                <w:i/>
              </w:rPr>
              <w:t>Коммуникативные УУД:</w:t>
            </w:r>
            <w:r w:rsidRPr="00AA3457">
              <w:rPr>
                <w:rFonts w:eastAsia="Calibri"/>
              </w:rPr>
              <w:t xml:space="preserve"> формировать навыки самостоятельной работы</w:t>
            </w: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Знать:</w:t>
            </w:r>
          </w:p>
          <w:p w:rsidR="009A0433" w:rsidRPr="00AA3457" w:rsidRDefault="009A0433" w:rsidP="009A0433">
            <w:pPr>
              <w:rPr>
                <w:rFonts w:eastAsia="Calibri"/>
              </w:rPr>
            </w:pPr>
            <w:r w:rsidRPr="00AA3457">
              <w:rPr>
                <w:rFonts w:eastAsia="Calibri"/>
              </w:rPr>
              <w:t>географические особенности природы региона;</w:t>
            </w:r>
          </w:p>
          <w:p w:rsidR="009A0433" w:rsidRPr="00AA3457" w:rsidRDefault="009A0433" w:rsidP="009A0433">
            <w:pPr>
              <w:rPr>
                <w:rFonts w:eastAsia="Calibri"/>
              </w:rPr>
            </w:pPr>
            <w:r w:rsidRPr="00AA3457">
              <w:rPr>
                <w:rFonts w:eastAsia="Calibri"/>
              </w:rPr>
              <w:t>связь между географическим положением,</w:t>
            </w:r>
          </w:p>
          <w:p w:rsidR="009A0433" w:rsidRPr="00AA3457" w:rsidRDefault="009A0433" w:rsidP="009A0433">
            <w:pPr>
              <w:rPr>
                <w:rFonts w:eastAsia="Calibri"/>
              </w:rPr>
            </w:pPr>
            <w:r w:rsidRPr="00AA3457">
              <w:rPr>
                <w:rFonts w:eastAsia="Calibri"/>
              </w:rPr>
              <w:t xml:space="preserve">природными условиями, </w:t>
            </w:r>
            <w:r w:rsidRPr="00AA3457">
              <w:rPr>
                <w:rFonts w:eastAsia="Calibri"/>
              </w:rPr>
              <w:lastRenderedPageBreak/>
              <w:t>ресурсами и хозяйством</w:t>
            </w:r>
          </w:p>
          <w:p w:rsidR="009A0433" w:rsidRPr="00AA3457" w:rsidRDefault="009A0433" w:rsidP="009A0433">
            <w:pPr>
              <w:rPr>
                <w:rFonts w:eastAsia="Calibri"/>
              </w:rPr>
            </w:pPr>
            <w:r w:rsidRPr="00AA3457">
              <w:rPr>
                <w:rFonts w:eastAsia="Calibri"/>
              </w:rPr>
              <w:t>стран региона;</w:t>
            </w:r>
          </w:p>
          <w:p w:rsidR="009A0433" w:rsidRPr="00AA3457" w:rsidRDefault="009A0433" w:rsidP="009A0433">
            <w:pPr>
              <w:rPr>
                <w:rFonts w:eastAsia="Calibri"/>
              </w:rPr>
            </w:pPr>
            <w:r w:rsidRPr="00AA3457">
              <w:rPr>
                <w:rFonts w:eastAsia="Calibri"/>
              </w:rPr>
              <w:t>природные и антропогенные причины возникновения геоэкологических проблем в странах региона;</w:t>
            </w:r>
          </w:p>
          <w:p w:rsidR="009A0433" w:rsidRPr="00AA3457" w:rsidRDefault="009A0433" w:rsidP="009A0433">
            <w:pPr>
              <w:rPr>
                <w:rFonts w:eastAsia="Calibri"/>
              </w:rPr>
            </w:pPr>
            <w:r w:rsidRPr="00AA3457">
              <w:rPr>
                <w:rFonts w:eastAsia="Calibri"/>
              </w:rPr>
              <w:t>меры по сохранению природы</w:t>
            </w:r>
          </w:p>
          <w:p w:rsidR="009A0433" w:rsidRPr="00AA3457" w:rsidRDefault="009A0433" w:rsidP="009A0433">
            <w:pPr>
              <w:rPr>
                <w:rFonts w:eastAsia="Calibri"/>
              </w:rPr>
            </w:pPr>
            <w:r w:rsidRPr="00AA3457">
              <w:rPr>
                <w:rFonts w:eastAsia="Calibri"/>
              </w:rPr>
              <w:t>уметь:</w:t>
            </w:r>
          </w:p>
          <w:p w:rsidR="009A0433" w:rsidRPr="00AA3457" w:rsidRDefault="009A0433" w:rsidP="009A0433">
            <w:pPr>
              <w:rPr>
                <w:rFonts w:eastAsia="Calibri"/>
              </w:rPr>
            </w:pPr>
            <w:r w:rsidRPr="00AA3457">
              <w:rPr>
                <w:rFonts w:eastAsia="Calibri"/>
              </w:rPr>
              <w:t>выделять, описывать и объяснять по тексту</w:t>
            </w:r>
          </w:p>
          <w:p w:rsidR="009A0433" w:rsidRPr="00AA3457" w:rsidRDefault="009A0433" w:rsidP="009A0433">
            <w:pPr>
              <w:rPr>
                <w:rFonts w:eastAsia="Calibri"/>
              </w:rPr>
            </w:pPr>
            <w:r w:rsidRPr="00AA3457">
              <w:rPr>
                <w:rFonts w:eastAsia="Calibri"/>
              </w:rPr>
              <w:t xml:space="preserve">учебника и картам атласа </w:t>
            </w: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Фронтальный, индивидуальный.</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13</w:t>
            </w:r>
          </w:p>
        </w:tc>
      </w:tr>
      <w:tr w:rsidR="009A0433" w:rsidRPr="00AA3457" w:rsidTr="009A0433">
        <w:trPr>
          <w:trHeight w:val="2055"/>
        </w:trPr>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Pr>
                <w:rFonts w:eastAsia="Calibri"/>
              </w:rPr>
              <w:lastRenderedPageBreak/>
              <w:t>26</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11.11</w:t>
            </w:r>
          </w:p>
        </w:tc>
        <w:tc>
          <w:tcPr>
            <w:tcW w:w="2289" w:type="dxa"/>
            <w:gridSpan w:val="3"/>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 xml:space="preserve">Страны Южной Африки. </w:t>
            </w:r>
          </w:p>
          <w:p w:rsidR="009A0433" w:rsidRDefault="009A0433" w:rsidP="009A0433">
            <w:pPr>
              <w:rPr>
                <w:rFonts w:eastAsia="Calibri"/>
                <w:b/>
              </w:rPr>
            </w:pPr>
            <w:r w:rsidRPr="00982F78">
              <w:rPr>
                <w:rFonts w:eastAsia="Calibri"/>
                <w:b/>
              </w:rPr>
              <w:t>Практическая работа.12</w:t>
            </w:r>
          </w:p>
          <w:p w:rsidR="009A0433" w:rsidRPr="00982F78" w:rsidRDefault="009A0433" w:rsidP="009A0433">
            <w:pPr>
              <w:rPr>
                <w:rFonts w:eastAsia="Calibri"/>
                <w:b/>
              </w:rPr>
            </w:pPr>
            <w:r w:rsidRPr="00982F78">
              <w:rPr>
                <w:rFonts w:eastAsia="Calibri"/>
                <w:b/>
              </w:rPr>
              <w:t>Описание природныхусловий,населения и его хозяйственной деятельности одной из африканских стран.</w:t>
            </w:r>
          </w:p>
          <w:p w:rsidR="009A0433" w:rsidRPr="00AA3457" w:rsidRDefault="009A0433" w:rsidP="009A0433">
            <w:pPr>
              <w:rPr>
                <w:rFonts w:eastAsia="Calibri"/>
              </w:rPr>
            </w:pPr>
          </w:p>
        </w:tc>
        <w:tc>
          <w:tcPr>
            <w:tcW w:w="1688" w:type="dxa"/>
            <w:gridSpan w:val="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t>Фронтальная, индивидуальная, парная</w:t>
            </w:r>
          </w:p>
          <w:p w:rsidR="009A0433" w:rsidRPr="00AA3457" w:rsidRDefault="009A0433" w:rsidP="009A0433">
            <w:pPr>
              <w:rPr>
                <w:rFonts w:eastAsia="Calibri"/>
              </w:rPr>
            </w:pPr>
          </w:p>
        </w:tc>
        <w:tc>
          <w:tcPr>
            <w:tcW w:w="1694"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Формирование ответственного отношения к учению, готовности к саморазвитию, осознанному выбору с учетом познавательных интересов</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t>Познавательные УУД:</w:t>
            </w:r>
            <w:r w:rsidRPr="00AA3457">
              <w:rPr>
                <w:rFonts w:eastAsia="Calibri"/>
              </w:rPr>
              <w:t xml:space="preserve">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rFonts w:eastAsia="Calibri"/>
              </w:rPr>
            </w:pPr>
            <w:r w:rsidRPr="00AA3457">
              <w:rPr>
                <w:rFonts w:eastAsia="Calibri"/>
                <w:i/>
              </w:rPr>
              <w:t>УУД:</w:t>
            </w:r>
            <w:r w:rsidRPr="00AA3457">
              <w:rPr>
                <w:rFonts w:eastAsia="Calibri"/>
              </w:rPr>
              <w:t xml:space="preserve"> применять методы </w:t>
            </w:r>
            <w:r w:rsidRPr="00AA3457">
              <w:rPr>
                <w:rFonts w:eastAsia="Calibri"/>
              </w:rPr>
              <w:lastRenderedPageBreak/>
              <w:t>информационного поиска, в том числе с помощью компьютерных средств</w:t>
            </w:r>
          </w:p>
          <w:p w:rsidR="009A0433" w:rsidRPr="00AA3457" w:rsidRDefault="009A0433" w:rsidP="009A0433">
            <w:pPr>
              <w:rPr>
                <w:rFonts w:eastAsia="Calibri"/>
              </w:rPr>
            </w:pPr>
            <w:r w:rsidRPr="00AA3457">
              <w:rPr>
                <w:rFonts w:eastAsia="Calibri"/>
                <w:i/>
              </w:rPr>
              <w:t>Коммуникативные УУД:</w:t>
            </w:r>
            <w:r w:rsidRPr="00AA3457">
              <w:rPr>
                <w:rFonts w:eastAsia="Calibri"/>
              </w:rPr>
              <w:t xml:space="preserve"> формировать навыки самостоятельной работы</w:t>
            </w: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Знать:</w:t>
            </w:r>
          </w:p>
          <w:p w:rsidR="009A0433" w:rsidRPr="00AA3457" w:rsidRDefault="009A0433" w:rsidP="009A0433">
            <w:pPr>
              <w:rPr>
                <w:rFonts w:eastAsia="Calibri"/>
              </w:rPr>
            </w:pPr>
            <w:r w:rsidRPr="00AA3457">
              <w:rPr>
                <w:rFonts w:eastAsia="Calibri"/>
              </w:rPr>
              <w:t>план характеристики страны;</w:t>
            </w:r>
          </w:p>
          <w:p w:rsidR="009A0433" w:rsidRPr="00AA3457" w:rsidRDefault="009A0433" w:rsidP="009A0433">
            <w:pPr>
              <w:rPr>
                <w:rFonts w:eastAsia="Calibri"/>
              </w:rPr>
            </w:pPr>
            <w:r w:rsidRPr="00AA3457">
              <w:rPr>
                <w:rFonts w:eastAsia="Calibri"/>
              </w:rPr>
              <w:t xml:space="preserve">природные условия жизни и хозяйственной деятельности населения ЮАР,   </w:t>
            </w:r>
          </w:p>
          <w:p w:rsidR="009A0433" w:rsidRPr="00AA3457" w:rsidRDefault="009A0433" w:rsidP="009A0433">
            <w:pPr>
              <w:rPr>
                <w:rFonts w:eastAsia="Calibri"/>
              </w:rPr>
            </w:pPr>
            <w:r w:rsidRPr="00AA3457">
              <w:rPr>
                <w:rFonts w:eastAsia="Calibri"/>
              </w:rPr>
              <w:t xml:space="preserve">охрана окружающей </w:t>
            </w:r>
            <w:r w:rsidRPr="00AA3457">
              <w:rPr>
                <w:rFonts w:eastAsia="Calibri"/>
              </w:rPr>
              <w:lastRenderedPageBreak/>
              <w:t>среды</w:t>
            </w: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Фронтальный, индивидуальный</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13</w:t>
            </w:r>
          </w:p>
        </w:tc>
      </w:tr>
      <w:tr w:rsidR="009A0433" w:rsidRPr="00AA3457" w:rsidTr="009A0433">
        <w:trPr>
          <w:trHeight w:val="197"/>
        </w:trPr>
        <w:tc>
          <w:tcPr>
            <w:tcW w:w="14884" w:type="dxa"/>
            <w:gridSpan w:val="1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Pr>
                <w:rFonts w:eastAsia="Calibri"/>
              </w:rPr>
              <w:lastRenderedPageBreak/>
              <w:t xml:space="preserve">                                                                                                     Австралия и Океания-4 ч.</w:t>
            </w:r>
          </w:p>
        </w:tc>
      </w:tr>
      <w:tr w:rsidR="009A0433" w:rsidRPr="00AA3457" w:rsidTr="009A0433">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Pr>
                <w:rFonts w:eastAsia="Calibri"/>
              </w:rPr>
              <w:t>27</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12.1</w:t>
            </w:r>
          </w:p>
        </w:tc>
        <w:tc>
          <w:tcPr>
            <w:tcW w:w="2289" w:type="dxa"/>
            <w:gridSpan w:val="3"/>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Ге</w:t>
            </w:r>
            <w:r>
              <w:rPr>
                <w:rFonts w:eastAsia="Calibri"/>
              </w:rPr>
              <w:t>ографическое положение</w:t>
            </w:r>
            <w:r w:rsidRPr="00AA3457">
              <w:rPr>
                <w:rFonts w:eastAsia="Calibri"/>
              </w:rPr>
              <w:t>. История открытия. Рельеф и полезные ископаемые</w:t>
            </w:r>
            <w:r>
              <w:rPr>
                <w:rFonts w:eastAsia="Calibri"/>
              </w:rPr>
              <w:t>.</w:t>
            </w:r>
          </w:p>
          <w:p w:rsidR="009A0433" w:rsidRPr="00770806" w:rsidRDefault="009A0433" w:rsidP="009A0433">
            <w:pPr>
              <w:rPr>
                <w:rFonts w:eastAsia="Calibri"/>
                <w:b/>
              </w:rPr>
            </w:pPr>
            <w:r w:rsidRPr="00770806">
              <w:rPr>
                <w:rFonts w:eastAsia="Calibri"/>
                <w:b/>
              </w:rPr>
              <w:t xml:space="preserve">Практическая работа.13.Сравнение географического положения Австралии и Африки;определение черт сходства и различия основных компонентов природы этих компонентов,а также степени природных и антропогенных изменений ландшафтов каждого из </w:t>
            </w:r>
            <w:r w:rsidRPr="00770806">
              <w:rPr>
                <w:rFonts w:eastAsia="Calibri"/>
                <w:b/>
              </w:rPr>
              <w:lastRenderedPageBreak/>
              <w:t>материков.</w:t>
            </w:r>
          </w:p>
        </w:tc>
        <w:tc>
          <w:tcPr>
            <w:tcW w:w="1688" w:type="dxa"/>
            <w:gridSpan w:val="2"/>
            <w:tcBorders>
              <w:top w:val="nil"/>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lastRenderedPageBreak/>
              <w:t>Урок новых знаний</w:t>
            </w:r>
            <w:r>
              <w:rPr>
                <w:rFonts w:eastAsia="Calibri"/>
              </w:rPr>
              <w:t>.</w:t>
            </w:r>
          </w:p>
          <w:p w:rsidR="009A0433" w:rsidRPr="00AA3457" w:rsidRDefault="009A0433" w:rsidP="009A0433">
            <w:pPr>
              <w:rPr>
                <w:rFonts w:eastAsia="Calibri"/>
              </w:rPr>
            </w:pPr>
            <w:r w:rsidRPr="00AA3457">
              <w:rPr>
                <w:rFonts w:eastAsia="Calibri"/>
              </w:rPr>
              <w:t>Фронтальная, индивидуальная, групповая</w:t>
            </w:r>
            <w:r>
              <w:rPr>
                <w:rFonts w:eastAsia="Calibri"/>
              </w:rPr>
              <w:t>.</w:t>
            </w:r>
          </w:p>
        </w:tc>
        <w:tc>
          <w:tcPr>
            <w:tcW w:w="1694" w:type="dxa"/>
            <w:tcBorders>
              <w:top w:val="nil"/>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Формирование ответственного отношения к учебе. Развитие речи.</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t>Познавательные УУД:</w:t>
            </w:r>
            <w:r w:rsidRPr="00AA3457">
              <w:rPr>
                <w:rFonts w:eastAsia="Calibri"/>
              </w:rPr>
              <w:t xml:space="preserve"> выделять существенную информацию из текста и карт атласа; решать тестовые задания</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rFonts w:eastAsia="Calibri"/>
              </w:rPr>
            </w:pPr>
            <w:r w:rsidRPr="00AA3457">
              <w:rPr>
                <w:rFonts w:eastAsia="Calibri"/>
                <w:i/>
              </w:rPr>
              <w:t>УУД:</w:t>
            </w:r>
            <w:r w:rsidRPr="00AA3457">
              <w:rPr>
                <w:rFonts w:eastAsia="Calibri"/>
              </w:rPr>
              <w:t xml:space="preserve"> формировать целевые установки учебной деятельности; выстраивать алгоритм действий</w:t>
            </w:r>
          </w:p>
          <w:p w:rsidR="009A0433" w:rsidRPr="00AA3457" w:rsidRDefault="009A0433" w:rsidP="009A0433">
            <w:pPr>
              <w:rPr>
                <w:rFonts w:eastAsia="Calibri"/>
              </w:rPr>
            </w:pPr>
            <w:r w:rsidRPr="00AA3457">
              <w:rPr>
                <w:rFonts w:eastAsia="Calibri"/>
                <w:i/>
              </w:rPr>
              <w:t>Коммуникативные УУД:</w:t>
            </w:r>
            <w:r w:rsidRPr="00AA3457">
              <w:rPr>
                <w:rFonts w:eastAsia="Calibri"/>
              </w:rPr>
              <w:t xml:space="preserve"> владеть навыками диалогической речи</w:t>
            </w: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Знать: особенности географического положения;</w:t>
            </w:r>
          </w:p>
          <w:p w:rsidR="009A0433" w:rsidRPr="00AA3457" w:rsidRDefault="009A0433" w:rsidP="009A0433">
            <w:pPr>
              <w:rPr>
                <w:rFonts w:eastAsia="Calibri"/>
              </w:rPr>
            </w:pPr>
            <w:r w:rsidRPr="00AA3457">
              <w:rPr>
                <w:rFonts w:eastAsia="Calibri"/>
              </w:rPr>
              <w:t>основных исследователей материка;</w:t>
            </w:r>
          </w:p>
          <w:p w:rsidR="009A0433" w:rsidRPr="00AA3457" w:rsidRDefault="009A0433" w:rsidP="009A0433">
            <w:pPr>
              <w:rPr>
                <w:rFonts w:eastAsia="Calibri"/>
              </w:rPr>
            </w:pPr>
            <w:r w:rsidRPr="00AA3457">
              <w:rPr>
                <w:rFonts w:eastAsia="Calibri"/>
              </w:rPr>
              <w:t>уметь:</w:t>
            </w:r>
          </w:p>
          <w:p w:rsidR="009A0433" w:rsidRPr="00AA3457" w:rsidRDefault="009A0433" w:rsidP="009A0433">
            <w:pPr>
              <w:rPr>
                <w:rFonts w:eastAsia="Calibri"/>
              </w:rPr>
            </w:pPr>
            <w:r w:rsidRPr="00AA3457">
              <w:rPr>
                <w:rFonts w:eastAsia="Calibri"/>
              </w:rPr>
              <w:t>определять географическое положение по физической карте;</w:t>
            </w:r>
          </w:p>
          <w:p w:rsidR="009A0433" w:rsidRPr="00AA3457" w:rsidRDefault="009A0433" w:rsidP="009A0433">
            <w:pPr>
              <w:rPr>
                <w:rFonts w:eastAsia="Calibri"/>
              </w:rPr>
            </w:pP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Практ. работа, фронтальный, индивидуальный, работа с к/к</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14</w:t>
            </w:r>
          </w:p>
        </w:tc>
      </w:tr>
      <w:tr w:rsidR="009A0433" w:rsidRPr="00AA3457" w:rsidTr="009A0433">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Pr>
                <w:rFonts w:eastAsia="Calibri"/>
              </w:rPr>
              <w:lastRenderedPageBreak/>
              <w:t>28</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13.2</w:t>
            </w:r>
          </w:p>
        </w:tc>
        <w:tc>
          <w:tcPr>
            <w:tcW w:w="2289" w:type="dxa"/>
            <w:gridSpan w:val="3"/>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Климат</w:t>
            </w:r>
            <w:r>
              <w:rPr>
                <w:rFonts w:eastAsia="Calibri"/>
              </w:rPr>
              <w:t>, в</w:t>
            </w:r>
            <w:r w:rsidRPr="00AA3457">
              <w:rPr>
                <w:rFonts w:eastAsia="Calibri"/>
              </w:rPr>
              <w:t>нутренние воды</w:t>
            </w:r>
            <w:r>
              <w:rPr>
                <w:rFonts w:eastAsia="Calibri"/>
              </w:rPr>
              <w:t>. Органический мир. Природные зоны.</w:t>
            </w:r>
          </w:p>
        </w:tc>
        <w:tc>
          <w:tcPr>
            <w:tcW w:w="1688" w:type="dxa"/>
            <w:gridSpan w:val="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t>Фронтальная, индивидуальная, парная</w:t>
            </w:r>
            <w:r>
              <w:rPr>
                <w:rFonts w:eastAsia="Calibri"/>
              </w:rPr>
              <w:t>.</w:t>
            </w:r>
          </w:p>
        </w:tc>
        <w:tc>
          <w:tcPr>
            <w:tcW w:w="1694"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ind w:right="-108"/>
              <w:rPr>
                <w:rFonts w:eastAsia="Calibri"/>
              </w:rPr>
            </w:pPr>
            <w:r w:rsidRPr="00AA3457">
              <w:rPr>
                <w:rFonts w:eastAsia="Calibri"/>
              </w:rPr>
              <w:t>Формирование ответственного отношения к учебе. Формирование эмоционально-ценностного отношения к окружающей среде, осознание необходимости ее сохранения и рационального использования</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t>Познавательные УУД:</w:t>
            </w:r>
            <w:r w:rsidRPr="00AA3457">
              <w:rPr>
                <w:rFonts w:eastAsia="Calibri"/>
              </w:rPr>
              <w:t xml:space="preserve"> сравнивать объекты, факты, явления, события по заданным критериям; выявлять причинно-следственные связи</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rFonts w:eastAsia="Calibri"/>
              </w:rPr>
            </w:pPr>
            <w:r w:rsidRPr="00AA3457">
              <w:rPr>
                <w:rFonts w:eastAsia="Calibri"/>
                <w:i/>
              </w:rPr>
              <w:t>УУД:</w:t>
            </w:r>
            <w:r w:rsidRPr="00AA3457">
              <w:rPr>
                <w:rFonts w:eastAsia="Calibri"/>
              </w:rPr>
              <w:t xml:space="preserve"> сравнивать полученные результаты с ожидаемыми результатами; оценивать работу одноклассников.</w:t>
            </w:r>
          </w:p>
          <w:p w:rsidR="009A0433" w:rsidRPr="00AA3457" w:rsidRDefault="009A0433" w:rsidP="009A0433">
            <w:pPr>
              <w:rPr>
                <w:rFonts w:eastAsia="Calibri"/>
              </w:rPr>
            </w:pPr>
            <w:r w:rsidRPr="00AA3457">
              <w:rPr>
                <w:rFonts w:eastAsia="Calibri"/>
                <w:i/>
              </w:rPr>
              <w:t>Коммуникативные УУД:</w:t>
            </w:r>
            <w:r w:rsidRPr="00AA3457">
              <w:rPr>
                <w:rFonts w:eastAsia="Calibri"/>
              </w:rPr>
              <w:t xml:space="preserve"> умение с достаточной полнотой выражать свои мысли в соответствии с задачами и условиями коммуникации</w:t>
            </w: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Уметь:</w:t>
            </w:r>
          </w:p>
          <w:p w:rsidR="009A0433" w:rsidRPr="00AA3457" w:rsidRDefault="009A0433" w:rsidP="009A0433">
            <w:pPr>
              <w:rPr>
                <w:rFonts w:eastAsia="Calibri"/>
              </w:rPr>
            </w:pPr>
            <w:r w:rsidRPr="00AA3457">
              <w:rPr>
                <w:rFonts w:eastAsia="Calibri"/>
              </w:rPr>
              <w:t>анализировать содержание карт</w:t>
            </w:r>
            <w:r>
              <w:rPr>
                <w:rFonts w:eastAsia="Calibri"/>
              </w:rPr>
              <w:t>.</w:t>
            </w:r>
            <w:r w:rsidRPr="00AA3457">
              <w:rPr>
                <w:rFonts w:eastAsia="Calibri"/>
              </w:rPr>
              <w:t>Знать:</w:t>
            </w:r>
          </w:p>
          <w:p w:rsidR="009A0433" w:rsidRPr="00AA3457" w:rsidRDefault="009A0433" w:rsidP="009A0433">
            <w:pPr>
              <w:rPr>
                <w:rFonts w:eastAsia="Calibri"/>
              </w:rPr>
            </w:pPr>
            <w:r w:rsidRPr="00AA3457">
              <w:rPr>
                <w:rFonts w:eastAsia="Calibri"/>
              </w:rPr>
              <w:t>причины своеобразия органического мира, типичные растения и животные природных зон;</w:t>
            </w:r>
          </w:p>
          <w:p w:rsidR="009A0433" w:rsidRPr="00AA3457" w:rsidRDefault="009A0433" w:rsidP="009A0433">
            <w:pPr>
              <w:rPr>
                <w:rFonts w:eastAsia="Calibri"/>
              </w:rPr>
            </w:pPr>
            <w:r w:rsidRPr="00AA3457">
              <w:rPr>
                <w:rFonts w:eastAsia="Calibri"/>
              </w:rPr>
              <w:t>уметь:</w:t>
            </w:r>
          </w:p>
          <w:p w:rsidR="009A0433" w:rsidRPr="00AA3457" w:rsidRDefault="009A0433" w:rsidP="009A0433">
            <w:pPr>
              <w:rPr>
                <w:rFonts w:eastAsia="Calibri"/>
              </w:rPr>
            </w:pPr>
            <w:r w:rsidRPr="00AA3457">
              <w:rPr>
                <w:rFonts w:eastAsia="Calibri"/>
              </w:rPr>
              <w:t>описывать природные зоны по комплекту карт Австралии</w:t>
            </w:r>
            <w:r>
              <w:rPr>
                <w:rFonts w:eastAsia="Calibri"/>
              </w:rPr>
              <w:t>.</w:t>
            </w: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Практ. работа, фронтальный, индивидуальный</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14</w:t>
            </w:r>
          </w:p>
        </w:tc>
      </w:tr>
      <w:tr w:rsidR="009A0433" w:rsidRPr="00AA3457" w:rsidTr="009A0433">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Pr>
                <w:rFonts w:eastAsia="Calibri"/>
              </w:rPr>
              <w:t>29</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14.3</w:t>
            </w:r>
          </w:p>
        </w:tc>
        <w:tc>
          <w:tcPr>
            <w:tcW w:w="2289" w:type="dxa"/>
            <w:gridSpan w:val="3"/>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Pr>
                <w:rFonts w:eastAsia="Calibri"/>
              </w:rPr>
              <w:t>Австралия.</w:t>
            </w:r>
          </w:p>
          <w:p w:rsidR="009A0433" w:rsidRPr="00770806" w:rsidRDefault="009A0433" w:rsidP="009A0433">
            <w:pPr>
              <w:rPr>
                <w:rFonts w:eastAsia="Calibri"/>
                <w:b/>
              </w:rPr>
            </w:pPr>
            <w:r w:rsidRPr="00770806">
              <w:rPr>
                <w:rFonts w:eastAsia="Calibri"/>
                <w:b/>
              </w:rPr>
              <w:t xml:space="preserve">Практическая работа.14.Обоснование причин современного распространения коренного населения Австралии на основе сравнения природных условий и </w:t>
            </w:r>
            <w:r w:rsidRPr="00770806">
              <w:rPr>
                <w:rFonts w:eastAsia="Calibri"/>
                <w:b/>
              </w:rPr>
              <w:lastRenderedPageBreak/>
              <w:t>хозяйственной деятельности населения крупных регионов материка.</w:t>
            </w:r>
          </w:p>
        </w:tc>
        <w:tc>
          <w:tcPr>
            <w:tcW w:w="1688" w:type="dxa"/>
            <w:gridSpan w:val="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lastRenderedPageBreak/>
              <w:t>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t>Фронтальная, индивидуальная, парная</w:t>
            </w:r>
            <w:r>
              <w:rPr>
                <w:rFonts w:eastAsia="Calibri"/>
              </w:rPr>
              <w:t>.</w:t>
            </w:r>
          </w:p>
        </w:tc>
        <w:tc>
          <w:tcPr>
            <w:tcW w:w="1694"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Формирование ответственного отношения к учебе. Формирование основ экологической культуры</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t xml:space="preserve">Познавательные УУД: </w:t>
            </w:r>
            <w:r w:rsidRPr="00AA3457">
              <w:rPr>
                <w:rFonts w:eastAsia="Calibri"/>
                <w:color w:val="2F2F2F"/>
              </w:rPr>
              <w:t xml:space="preserve">самостоятельное выделение и формулирование познавательной цели; </w:t>
            </w:r>
            <w:r w:rsidRPr="00AA3457">
              <w:rPr>
                <w:rFonts w:eastAsia="Calibri"/>
                <w:color w:val="2F2F2F"/>
              </w:rPr>
              <w:br/>
              <w:t>осознанное и произвольное построение речевого высказывания в устной и письменной форме;</w:t>
            </w:r>
            <w:r w:rsidRPr="00AA3457">
              <w:rPr>
                <w:rFonts w:eastAsia="Calibri"/>
                <w:color w:val="2F2F2F"/>
              </w:rPr>
              <w:br/>
            </w:r>
            <w:r w:rsidRPr="00AA3457">
              <w:rPr>
                <w:rFonts w:eastAsia="Calibri"/>
                <w:i/>
              </w:rPr>
              <w:t xml:space="preserve">Регулятивные </w:t>
            </w:r>
          </w:p>
          <w:p w:rsidR="009A0433" w:rsidRPr="001E3CA3" w:rsidRDefault="009A0433" w:rsidP="009A0433">
            <w:pPr>
              <w:shd w:val="clear" w:color="auto" w:fill="FDFCF5"/>
              <w:rPr>
                <w:color w:val="000000" w:themeColor="text1"/>
              </w:rPr>
            </w:pPr>
            <w:r w:rsidRPr="001E3CA3">
              <w:rPr>
                <w:i/>
                <w:color w:val="000000" w:themeColor="text1"/>
              </w:rPr>
              <w:t xml:space="preserve">УУД: </w:t>
            </w:r>
            <w:r w:rsidRPr="001E3CA3">
              <w:rPr>
                <w:color w:val="000000" w:themeColor="text1"/>
              </w:rPr>
              <w:t xml:space="preserve">целеполагание </w:t>
            </w:r>
            <w:r w:rsidRPr="001E3CA3">
              <w:rPr>
                <w:color w:val="000000" w:themeColor="text1"/>
              </w:rPr>
              <w:lastRenderedPageBreak/>
              <w:t>как постановка учебной задачи на основе соотнесения того, что уже известно и усвоено учащимся, и того, что еще неизвестно</w:t>
            </w:r>
          </w:p>
          <w:p w:rsidR="009A0433" w:rsidRPr="00AA3457" w:rsidRDefault="009A0433" w:rsidP="009A0433">
            <w:pPr>
              <w:rPr>
                <w:rFonts w:eastAsia="Calibri"/>
              </w:rPr>
            </w:pPr>
            <w:r w:rsidRPr="001E3CA3">
              <w:rPr>
                <w:rFonts w:eastAsia="Calibri"/>
                <w:i/>
                <w:color w:val="000000" w:themeColor="text1"/>
              </w:rPr>
              <w:t xml:space="preserve">Коммуникативные УУД: </w:t>
            </w:r>
            <w:r w:rsidRPr="001E3CA3">
              <w:rPr>
                <w:color w:val="000000" w:themeColor="text1"/>
              </w:rPr>
              <w:t>самостоятельно искать и выделять необходимую информацию</w:t>
            </w: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Знать:</w:t>
            </w:r>
          </w:p>
          <w:p w:rsidR="009A0433" w:rsidRPr="00AA3457" w:rsidRDefault="009A0433" w:rsidP="009A0433">
            <w:pPr>
              <w:rPr>
                <w:rFonts w:eastAsia="Calibri"/>
              </w:rPr>
            </w:pPr>
            <w:r w:rsidRPr="00AA3457">
              <w:rPr>
                <w:rFonts w:eastAsia="Calibri"/>
              </w:rPr>
              <w:t xml:space="preserve">численность населения, его национальный (этнический) состав, плотность, </w:t>
            </w:r>
          </w:p>
          <w:p w:rsidR="009A0433" w:rsidRPr="00AA3457" w:rsidRDefault="009A0433" w:rsidP="009A0433">
            <w:pPr>
              <w:rPr>
                <w:rFonts w:eastAsia="Calibri"/>
              </w:rPr>
            </w:pPr>
            <w:r w:rsidRPr="00AA3457">
              <w:rPr>
                <w:rFonts w:eastAsia="Calibri"/>
              </w:rPr>
              <w:t>ее охраны;</w:t>
            </w:r>
          </w:p>
          <w:p w:rsidR="009A0433" w:rsidRPr="00AA3457" w:rsidRDefault="009A0433" w:rsidP="009A0433">
            <w:pPr>
              <w:rPr>
                <w:rFonts w:eastAsia="Calibri"/>
              </w:rPr>
            </w:pPr>
            <w:r w:rsidRPr="00AA3457">
              <w:rPr>
                <w:rFonts w:eastAsia="Calibri"/>
              </w:rPr>
              <w:t>термин: резервация;</w:t>
            </w:r>
          </w:p>
          <w:p w:rsidR="009A0433" w:rsidRPr="00AA3457" w:rsidRDefault="009A0433" w:rsidP="009A0433">
            <w:pPr>
              <w:rPr>
                <w:rFonts w:eastAsia="Calibri"/>
              </w:rPr>
            </w:pPr>
            <w:r w:rsidRPr="00AA3457">
              <w:rPr>
                <w:rFonts w:eastAsia="Calibri"/>
              </w:rPr>
              <w:t xml:space="preserve">объяснять размещение </w:t>
            </w:r>
            <w:r w:rsidRPr="00AA3457">
              <w:rPr>
                <w:rFonts w:eastAsia="Calibri"/>
              </w:rPr>
              <w:lastRenderedPageBreak/>
              <w:t>населения, городов</w:t>
            </w:r>
            <w:r>
              <w:rPr>
                <w:rFonts w:eastAsia="Calibri"/>
              </w:rPr>
              <w:t>.</w:t>
            </w: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Практ. работа, фронталь</w:t>
            </w:r>
            <w:r>
              <w:rPr>
                <w:rFonts w:eastAsia="Calibri"/>
              </w:rPr>
              <w:t xml:space="preserve">-ный, </w:t>
            </w:r>
            <w:r w:rsidRPr="00AA3457">
              <w:rPr>
                <w:rFonts w:eastAsia="Calibri"/>
              </w:rPr>
              <w:t>индивидуальный</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15</w:t>
            </w:r>
          </w:p>
        </w:tc>
      </w:tr>
      <w:tr w:rsidR="009A0433" w:rsidRPr="00AA3457" w:rsidTr="009A0433">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sidRPr="00AA3457">
              <w:rPr>
                <w:rFonts w:eastAsia="Calibri"/>
              </w:rPr>
              <w:lastRenderedPageBreak/>
              <w:t>3</w:t>
            </w:r>
            <w:r>
              <w:rPr>
                <w:rFonts w:eastAsia="Calibri"/>
              </w:rPr>
              <w:t>0</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15.4</w:t>
            </w:r>
          </w:p>
        </w:tc>
        <w:tc>
          <w:tcPr>
            <w:tcW w:w="2289" w:type="dxa"/>
            <w:gridSpan w:val="3"/>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Океания.</w:t>
            </w:r>
          </w:p>
        </w:tc>
        <w:tc>
          <w:tcPr>
            <w:tcW w:w="1688" w:type="dxa"/>
            <w:gridSpan w:val="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t>Фронтальная, индивидуальная.</w:t>
            </w:r>
          </w:p>
          <w:p w:rsidR="009A0433" w:rsidRPr="00AA3457" w:rsidRDefault="009A0433" w:rsidP="009A0433">
            <w:pPr>
              <w:rPr>
                <w:rFonts w:eastAsia="Calibri"/>
              </w:rPr>
            </w:pPr>
          </w:p>
        </w:tc>
        <w:tc>
          <w:tcPr>
            <w:tcW w:w="1694"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Формирование ответственного отношения к учебе. Развитие речи.</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t>Познавательные УУД:</w:t>
            </w:r>
            <w:r w:rsidRPr="00AA3457">
              <w:rPr>
                <w:rFonts w:eastAsia="Calibri"/>
              </w:rPr>
              <w:t xml:space="preserve"> осознанное и произвольное построение речевого высказывания в устной форме</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rFonts w:eastAsia="Calibri"/>
              </w:rPr>
            </w:pPr>
            <w:r w:rsidRPr="00AA3457">
              <w:rPr>
                <w:rFonts w:eastAsia="Calibri"/>
                <w:i/>
              </w:rPr>
              <w:t>УУД:</w:t>
            </w:r>
            <w:r w:rsidRPr="00AA3457">
              <w:rPr>
                <w:rFonts w:eastAsia="Calibri"/>
              </w:rPr>
              <w:t xml:space="preserve"> поиск информации в картах атласа</w:t>
            </w:r>
          </w:p>
          <w:p w:rsidR="009A0433" w:rsidRPr="00AA3457" w:rsidRDefault="009A0433" w:rsidP="009A0433">
            <w:pPr>
              <w:rPr>
                <w:rFonts w:eastAsia="Calibri"/>
              </w:rPr>
            </w:pPr>
            <w:r w:rsidRPr="00AA3457">
              <w:rPr>
                <w:rFonts w:eastAsia="Calibri"/>
                <w:i/>
              </w:rPr>
              <w:t>Коммуникативные УУД:</w:t>
            </w:r>
            <w:r w:rsidRPr="00AA3457">
              <w:rPr>
                <w:rFonts w:eastAsia="Calibri"/>
              </w:rPr>
              <w:t xml:space="preserve"> формировать навыки самостоятельной работы</w:t>
            </w: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Знать:</w:t>
            </w:r>
          </w:p>
          <w:p w:rsidR="009A0433" w:rsidRPr="00AA3457" w:rsidRDefault="009A0433" w:rsidP="009A0433">
            <w:pPr>
              <w:rPr>
                <w:rFonts w:eastAsia="Calibri"/>
              </w:rPr>
            </w:pPr>
            <w:r w:rsidRPr="00AA3457">
              <w:rPr>
                <w:rFonts w:eastAsia="Calibri"/>
              </w:rPr>
              <w:t xml:space="preserve">численность населения, его национальный (этнический) состав, плотность, </w:t>
            </w:r>
          </w:p>
          <w:p w:rsidR="009A0433" w:rsidRPr="00AA3457" w:rsidRDefault="009A0433" w:rsidP="009A0433">
            <w:pPr>
              <w:rPr>
                <w:rFonts w:eastAsia="Calibri"/>
              </w:rPr>
            </w:pPr>
            <w:r w:rsidRPr="00AA3457">
              <w:rPr>
                <w:rFonts w:eastAsia="Calibri"/>
              </w:rPr>
              <w:t>ее охраны;</w:t>
            </w:r>
          </w:p>
          <w:p w:rsidR="009A0433" w:rsidRPr="00AA3457" w:rsidRDefault="009A0433" w:rsidP="009A0433">
            <w:pPr>
              <w:rPr>
                <w:rFonts w:eastAsia="Calibri"/>
              </w:rPr>
            </w:pPr>
            <w:r w:rsidRPr="00AA3457">
              <w:rPr>
                <w:rFonts w:eastAsia="Calibri"/>
              </w:rPr>
              <w:t>термин: резервация;</w:t>
            </w:r>
          </w:p>
          <w:p w:rsidR="009A0433" w:rsidRPr="00AA3457" w:rsidRDefault="009A0433" w:rsidP="009A0433">
            <w:pPr>
              <w:rPr>
                <w:rFonts w:eastAsia="Calibri"/>
              </w:rPr>
            </w:pPr>
            <w:r w:rsidRPr="00AA3457">
              <w:rPr>
                <w:rFonts w:eastAsia="Calibri"/>
              </w:rPr>
              <w:t>объяснять размещение населения, городов</w:t>
            </w: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фронтальный, индивидуальный, прак. работа..</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15</w:t>
            </w:r>
          </w:p>
        </w:tc>
      </w:tr>
      <w:tr w:rsidR="009A0433" w:rsidRPr="00AA3457" w:rsidTr="009A0433">
        <w:tc>
          <w:tcPr>
            <w:tcW w:w="14884" w:type="dxa"/>
            <w:gridSpan w:val="12"/>
            <w:tcBorders>
              <w:top w:val="single" w:sz="4" w:space="0" w:color="auto"/>
              <w:left w:val="single" w:sz="4" w:space="0" w:color="auto"/>
              <w:bottom w:val="single" w:sz="4" w:space="0" w:color="auto"/>
              <w:right w:val="single" w:sz="4" w:space="0" w:color="auto"/>
            </w:tcBorders>
          </w:tcPr>
          <w:p w:rsidR="009A0433" w:rsidRPr="00B13461" w:rsidRDefault="009A0433" w:rsidP="009A0433">
            <w:pPr>
              <w:rPr>
                <w:rFonts w:eastAsia="Calibri"/>
              </w:rPr>
            </w:pPr>
            <w:r>
              <w:rPr>
                <w:rFonts w:eastAsia="Calibri"/>
              </w:rPr>
              <w:t xml:space="preserve">                                                                                              Южная Америка-7 ч.</w:t>
            </w:r>
          </w:p>
        </w:tc>
      </w:tr>
      <w:tr w:rsidR="009A0433" w:rsidRPr="00AA3457" w:rsidTr="009A0433">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sidRPr="00AA3457">
              <w:rPr>
                <w:rFonts w:eastAsia="Calibri"/>
              </w:rPr>
              <w:t>3</w:t>
            </w:r>
            <w:r>
              <w:rPr>
                <w:rFonts w:eastAsia="Calibri"/>
              </w:rPr>
              <w:t>1</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16.1</w:t>
            </w:r>
          </w:p>
        </w:tc>
        <w:tc>
          <w:tcPr>
            <w:tcW w:w="2289" w:type="dxa"/>
            <w:gridSpan w:val="3"/>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Географическое положение. Из истории открытия и исследования материка</w:t>
            </w:r>
            <w:r>
              <w:rPr>
                <w:rFonts w:eastAsia="Calibri"/>
              </w:rPr>
              <w:t>.</w:t>
            </w:r>
          </w:p>
          <w:p w:rsidR="009A0433" w:rsidRPr="00B13461" w:rsidRDefault="009A0433" w:rsidP="009A0433">
            <w:pPr>
              <w:rPr>
                <w:rFonts w:eastAsia="Calibri"/>
                <w:b/>
              </w:rPr>
            </w:pPr>
            <w:r w:rsidRPr="00B13461">
              <w:rPr>
                <w:rFonts w:eastAsia="Calibri"/>
                <w:b/>
              </w:rPr>
              <w:t>П</w:t>
            </w:r>
            <w:r>
              <w:rPr>
                <w:rFonts w:eastAsia="Calibri"/>
                <w:b/>
              </w:rPr>
              <w:t>рактическая работа.15.Сравнен</w:t>
            </w:r>
            <w:r>
              <w:rPr>
                <w:rFonts w:eastAsia="Calibri"/>
                <w:b/>
              </w:rPr>
              <w:lastRenderedPageBreak/>
              <w:t xml:space="preserve">ие </w:t>
            </w:r>
            <w:r w:rsidRPr="00B13461">
              <w:rPr>
                <w:rFonts w:eastAsia="Calibri"/>
                <w:b/>
              </w:rPr>
              <w:t>географического положения Африки и Южной Америки, определение черт сходства и различия, формирование вывода по итогам сравнения.</w:t>
            </w:r>
          </w:p>
        </w:tc>
        <w:tc>
          <w:tcPr>
            <w:tcW w:w="1688" w:type="dxa"/>
            <w:gridSpan w:val="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lastRenderedPageBreak/>
              <w:t>Урок новых знаний</w:t>
            </w:r>
            <w:r>
              <w:rPr>
                <w:rFonts w:eastAsia="Calibri"/>
              </w:rPr>
              <w:t>.</w:t>
            </w:r>
          </w:p>
          <w:p w:rsidR="009A0433" w:rsidRPr="00AA3457" w:rsidRDefault="009A0433" w:rsidP="009A0433">
            <w:pPr>
              <w:rPr>
                <w:rFonts w:eastAsia="Calibri"/>
              </w:rPr>
            </w:pPr>
            <w:r w:rsidRPr="00AA3457">
              <w:rPr>
                <w:rFonts w:eastAsia="Calibri"/>
              </w:rPr>
              <w:t>Фронтальная, индивидуальная, парная</w:t>
            </w:r>
            <w:r>
              <w:rPr>
                <w:rFonts w:eastAsia="Calibri"/>
              </w:rPr>
              <w:t>.</w:t>
            </w:r>
          </w:p>
        </w:tc>
        <w:tc>
          <w:tcPr>
            <w:tcW w:w="1694"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Формирование ответственного отношения к учебе. Развитие речи.</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i/>
              </w:rPr>
            </w:pPr>
            <w:r w:rsidRPr="00AA3457">
              <w:rPr>
                <w:rFonts w:eastAsia="Calibri"/>
                <w:i/>
              </w:rPr>
              <w:t>Познавательные УУД:</w:t>
            </w:r>
            <w:r w:rsidRPr="00AA3457">
              <w:rPr>
                <w:rFonts w:eastAsia="Calibri"/>
              </w:rPr>
              <w:t xml:space="preserve"> выделять главное, существенные признаки понятий; высказывать суждения, подтверждая их фактами</w:t>
            </w:r>
          </w:p>
          <w:p w:rsidR="009A0433" w:rsidRPr="00AA3457" w:rsidRDefault="009A0433" w:rsidP="009A0433">
            <w:pPr>
              <w:rPr>
                <w:color w:val="000000"/>
              </w:rPr>
            </w:pPr>
            <w:r w:rsidRPr="00AA3457">
              <w:rPr>
                <w:rFonts w:eastAsia="Calibri"/>
                <w:i/>
              </w:rPr>
              <w:lastRenderedPageBreak/>
              <w:t xml:space="preserve">Регулятивные </w:t>
            </w:r>
          </w:p>
          <w:p w:rsidR="009A0433" w:rsidRPr="00AA3457" w:rsidRDefault="009A0433" w:rsidP="009A0433">
            <w:pPr>
              <w:rPr>
                <w:rFonts w:eastAsia="Calibri"/>
              </w:rPr>
            </w:pPr>
            <w:r w:rsidRPr="00AA3457">
              <w:rPr>
                <w:rFonts w:eastAsia="Calibri"/>
                <w:i/>
              </w:rPr>
              <w:t>УУД:</w:t>
            </w:r>
            <w:r w:rsidRPr="00AA3457">
              <w:rPr>
                <w:rFonts w:eastAsia="Calibri"/>
              </w:rPr>
              <w:t xml:space="preserve"> планировать свою деятельность под руководством учителя; работать в соответствии с предложенным планом</w:t>
            </w:r>
          </w:p>
          <w:p w:rsidR="009A0433" w:rsidRPr="00AA3457" w:rsidRDefault="009A0433" w:rsidP="009A0433">
            <w:pPr>
              <w:rPr>
                <w:rFonts w:eastAsia="Calibri"/>
              </w:rPr>
            </w:pPr>
            <w:r w:rsidRPr="00AA3457">
              <w:rPr>
                <w:rFonts w:eastAsia="Calibri"/>
                <w:i/>
              </w:rPr>
              <w:t>Коммуникативные УУД:</w:t>
            </w:r>
            <w:r w:rsidRPr="00AA3457">
              <w:rPr>
                <w:rFonts w:eastAsia="Calibri"/>
              </w:rPr>
              <w:t xml:space="preserve"> умение общаться и взаимодействовать друг с другом</w:t>
            </w: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Знать:</w:t>
            </w:r>
          </w:p>
          <w:p w:rsidR="009A0433" w:rsidRPr="00AA3457" w:rsidRDefault="009A0433" w:rsidP="009A0433">
            <w:pPr>
              <w:rPr>
                <w:rFonts w:eastAsia="Calibri"/>
              </w:rPr>
            </w:pPr>
            <w:r w:rsidRPr="00AA3457">
              <w:rPr>
                <w:rFonts w:eastAsia="Calibri"/>
              </w:rPr>
              <w:t>особенности географического положения</w:t>
            </w:r>
          </w:p>
          <w:p w:rsidR="009A0433" w:rsidRPr="00AA3457" w:rsidRDefault="009A0433" w:rsidP="009A0433">
            <w:pPr>
              <w:rPr>
                <w:rFonts w:eastAsia="Calibri"/>
              </w:rPr>
            </w:pPr>
            <w:r w:rsidRPr="00AA3457">
              <w:rPr>
                <w:rFonts w:eastAsia="Calibri"/>
              </w:rPr>
              <w:t>Ю. Америки; историю открытия,</w:t>
            </w:r>
          </w:p>
          <w:p w:rsidR="009A0433" w:rsidRPr="00AA3457" w:rsidRDefault="009A0433" w:rsidP="009A0433">
            <w:pPr>
              <w:rPr>
                <w:rFonts w:eastAsia="Calibri"/>
              </w:rPr>
            </w:pPr>
            <w:r w:rsidRPr="00AA3457">
              <w:rPr>
                <w:rFonts w:eastAsia="Calibri"/>
              </w:rPr>
              <w:lastRenderedPageBreak/>
              <w:t>основных исследователей материка, влияние ГП на особенности природы материка</w:t>
            </w: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Практ. работа, фронтальный, индивидуальный, к/к</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16</w:t>
            </w:r>
          </w:p>
        </w:tc>
      </w:tr>
      <w:tr w:rsidR="009A0433" w:rsidRPr="00AA3457" w:rsidTr="009A0433">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sidRPr="00AA3457">
              <w:rPr>
                <w:rFonts w:eastAsia="Calibri"/>
              </w:rPr>
              <w:lastRenderedPageBreak/>
              <w:t>3</w:t>
            </w:r>
            <w:r>
              <w:rPr>
                <w:rFonts w:eastAsia="Calibri"/>
              </w:rPr>
              <w:t>2</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17.2</w:t>
            </w:r>
          </w:p>
        </w:tc>
        <w:tc>
          <w:tcPr>
            <w:tcW w:w="2289" w:type="dxa"/>
            <w:gridSpan w:val="3"/>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Рельеф и полезные ископаемые</w:t>
            </w:r>
            <w:r>
              <w:rPr>
                <w:rFonts w:eastAsia="Calibri"/>
              </w:rPr>
              <w:t>.</w:t>
            </w:r>
          </w:p>
          <w:p w:rsidR="009A0433" w:rsidRPr="00AA3457" w:rsidRDefault="009A0433" w:rsidP="009A0433">
            <w:pPr>
              <w:rPr>
                <w:rFonts w:eastAsia="Calibri"/>
              </w:rPr>
            </w:pPr>
          </w:p>
        </w:tc>
        <w:tc>
          <w:tcPr>
            <w:tcW w:w="1688" w:type="dxa"/>
            <w:gridSpan w:val="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t>Фронтальная, индивидуальная, парная</w:t>
            </w:r>
            <w:r>
              <w:rPr>
                <w:rFonts w:eastAsia="Calibri"/>
              </w:rPr>
              <w:t>.</w:t>
            </w:r>
          </w:p>
        </w:tc>
        <w:tc>
          <w:tcPr>
            <w:tcW w:w="1694"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Формирование ответственного отношения к учению, готовности к саморазвитию, осознанному выбору с учетом познавательных интересов</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t>Познавательные УУД:</w:t>
            </w:r>
            <w:r w:rsidRPr="00AA3457">
              <w:rPr>
                <w:rFonts w:eastAsia="Calibri"/>
              </w:rPr>
              <w:t xml:space="preserve"> классифицировать информацию по заданным признакам; выявлять причинно-следственные связи</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rFonts w:eastAsia="Calibri"/>
              </w:rPr>
            </w:pPr>
            <w:r w:rsidRPr="00AA3457">
              <w:rPr>
                <w:rFonts w:eastAsia="Calibri"/>
                <w:i/>
              </w:rPr>
              <w:t>УУД:</w:t>
            </w:r>
            <w:r w:rsidRPr="00AA3457">
              <w:rPr>
                <w:rFonts w:eastAsia="Calibri"/>
              </w:rPr>
              <w:t xml:space="preserve"> сравнивать полученные результаты с ожидаемыми результатами; оценивать работу одноклассников</w:t>
            </w:r>
          </w:p>
          <w:p w:rsidR="009A0433" w:rsidRPr="00AA3457" w:rsidRDefault="009A0433" w:rsidP="009A0433">
            <w:pPr>
              <w:rPr>
                <w:rFonts w:eastAsia="Calibri"/>
              </w:rPr>
            </w:pPr>
            <w:r w:rsidRPr="00AA3457">
              <w:rPr>
                <w:rFonts w:eastAsia="Calibri"/>
                <w:i/>
              </w:rPr>
              <w:t>Коммуникативные УУД:</w:t>
            </w:r>
            <w:r w:rsidRPr="00AA3457">
              <w:rPr>
                <w:rFonts w:eastAsia="Calibri"/>
              </w:rPr>
              <w:t xml:space="preserve"> умение участвовать в коллективном обсуждении проблем</w:t>
            </w: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Знать основные черты рельефа материка;</w:t>
            </w:r>
          </w:p>
          <w:p w:rsidR="009A0433" w:rsidRPr="00AA3457" w:rsidRDefault="009A0433" w:rsidP="009A0433">
            <w:pPr>
              <w:rPr>
                <w:rFonts w:eastAsia="Calibri"/>
              </w:rPr>
            </w:pPr>
            <w:r w:rsidRPr="00AA3457">
              <w:rPr>
                <w:rFonts w:eastAsia="Calibri"/>
              </w:rPr>
              <w:t>состав полезных ископаемых и их размещение</w:t>
            </w:r>
          </w:p>
          <w:p w:rsidR="009A0433" w:rsidRPr="00AA3457" w:rsidRDefault="009A0433" w:rsidP="009A0433">
            <w:pPr>
              <w:rPr>
                <w:rFonts w:eastAsia="Calibri"/>
              </w:rPr>
            </w:pPr>
            <w:r w:rsidRPr="00AA3457">
              <w:rPr>
                <w:rFonts w:eastAsia="Calibri"/>
              </w:rPr>
              <w:t>основные формы рельефа, названные в тексте;</w:t>
            </w:r>
          </w:p>
          <w:p w:rsidR="009A0433" w:rsidRPr="00AA3457" w:rsidRDefault="009A0433" w:rsidP="009A0433">
            <w:pPr>
              <w:rPr>
                <w:rFonts w:eastAsia="Calibri"/>
              </w:rPr>
            </w:pPr>
            <w:r w:rsidRPr="00AA3457">
              <w:rPr>
                <w:rFonts w:eastAsia="Calibri"/>
              </w:rPr>
              <w:t>уметь:</w:t>
            </w:r>
          </w:p>
          <w:p w:rsidR="009A0433" w:rsidRPr="00AA3457" w:rsidRDefault="009A0433" w:rsidP="009A0433">
            <w:pPr>
              <w:rPr>
                <w:rFonts w:eastAsia="Calibri"/>
              </w:rPr>
            </w:pPr>
            <w:r w:rsidRPr="00AA3457">
              <w:rPr>
                <w:rFonts w:eastAsia="Calibri"/>
              </w:rPr>
              <w:t>определять основные черты рельефа по физической карте;</w:t>
            </w: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Фронтальный, индивидуальный, работа с к/к</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16</w:t>
            </w:r>
          </w:p>
        </w:tc>
      </w:tr>
      <w:tr w:rsidR="009A0433" w:rsidRPr="00AA3457" w:rsidTr="009A0433">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sidRPr="00AA3457">
              <w:rPr>
                <w:rFonts w:eastAsia="Calibri"/>
              </w:rPr>
              <w:t>3</w:t>
            </w:r>
            <w:r>
              <w:rPr>
                <w:rFonts w:eastAsia="Calibri"/>
              </w:rPr>
              <w:t>3</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18.3</w:t>
            </w:r>
          </w:p>
        </w:tc>
        <w:tc>
          <w:tcPr>
            <w:tcW w:w="2289" w:type="dxa"/>
            <w:gridSpan w:val="3"/>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Климат. Внутренние воды</w:t>
            </w:r>
            <w:r>
              <w:rPr>
                <w:rFonts w:eastAsia="Calibri"/>
              </w:rPr>
              <w:t>.</w:t>
            </w:r>
          </w:p>
          <w:p w:rsidR="009A0433" w:rsidRPr="00DF7E4A" w:rsidRDefault="009A0433" w:rsidP="009A0433">
            <w:pPr>
              <w:rPr>
                <w:rFonts w:eastAsia="Calibri"/>
                <w:b/>
              </w:rPr>
            </w:pPr>
            <w:r w:rsidRPr="00DF7E4A">
              <w:rPr>
                <w:rFonts w:eastAsia="Calibri"/>
                <w:b/>
              </w:rPr>
              <w:t xml:space="preserve">Практическая работа.16.Описание речных систем </w:t>
            </w:r>
            <w:r w:rsidRPr="00DF7E4A">
              <w:rPr>
                <w:rFonts w:eastAsia="Calibri"/>
                <w:b/>
              </w:rPr>
              <w:lastRenderedPageBreak/>
              <w:t>Южной Америки и Африки, определение черт сходства и различий, формулирование вывода по итогам сравнения. Оценка возможностей и трудностей хозяйственного бассейнов этих рек.</w:t>
            </w:r>
          </w:p>
          <w:p w:rsidR="009A0433" w:rsidRPr="00DF7E4A" w:rsidRDefault="009A0433" w:rsidP="009A0433">
            <w:pPr>
              <w:rPr>
                <w:rFonts w:eastAsia="Calibri"/>
                <w:b/>
              </w:rPr>
            </w:pPr>
          </w:p>
        </w:tc>
        <w:tc>
          <w:tcPr>
            <w:tcW w:w="1688" w:type="dxa"/>
            <w:gridSpan w:val="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lastRenderedPageBreak/>
              <w:t>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lastRenderedPageBreak/>
              <w:t>Фронтальная, индивидуальная, парная</w:t>
            </w:r>
            <w:r>
              <w:rPr>
                <w:rFonts w:eastAsia="Calibri"/>
              </w:rPr>
              <w:t>.</w:t>
            </w:r>
          </w:p>
        </w:tc>
        <w:tc>
          <w:tcPr>
            <w:tcW w:w="1694"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 xml:space="preserve">Формирование ответственного отношения к учению, </w:t>
            </w:r>
            <w:r w:rsidRPr="00AA3457">
              <w:rPr>
                <w:rFonts w:eastAsia="Calibri"/>
              </w:rPr>
              <w:lastRenderedPageBreak/>
              <w:t>готовности к саморазвитию, осознанному выбору с учетом познавательных интересов</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lastRenderedPageBreak/>
              <w:t>Познавательные УУД:</w:t>
            </w:r>
            <w:r w:rsidRPr="00AA3457">
              <w:rPr>
                <w:rFonts w:eastAsia="Calibri"/>
              </w:rPr>
              <w:t xml:space="preserve"> выделять существенную информацию из текста и карт атласа</w:t>
            </w:r>
          </w:p>
          <w:p w:rsidR="009A0433" w:rsidRPr="00AA3457" w:rsidRDefault="009A0433" w:rsidP="009A0433">
            <w:pPr>
              <w:rPr>
                <w:color w:val="000000"/>
              </w:rPr>
            </w:pPr>
            <w:r w:rsidRPr="00AA3457">
              <w:rPr>
                <w:rFonts w:eastAsia="Calibri"/>
                <w:i/>
              </w:rPr>
              <w:lastRenderedPageBreak/>
              <w:t xml:space="preserve">Регулятивные </w:t>
            </w:r>
          </w:p>
          <w:p w:rsidR="009A0433" w:rsidRPr="00AA3457" w:rsidRDefault="009A0433" w:rsidP="009A0433">
            <w:pPr>
              <w:rPr>
                <w:rFonts w:eastAsia="Calibri"/>
              </w:rPr>
            </w:pPr>
            <w:r w:rsidRPr="00AA3457">
              <w:rPr>
                <w:rFonts w:eastAsia="Calibri"/>
                <w:i/>
              </w:rPr>
              <w:t>УУД:</w:t>
            </w:r>
            <w:r w:rsidRPr="00AA3457">
              <w:rPr>
                <w:rFonts w:eastAsia="Calibri"/>
              </w:rPr>
              <w:t xml:space="preserve"> определять последовательность промежуточных целей с учетом конечного результата, составлять план последовательности действий</w:t>
            </w:r>
          </w:p>
          <w:p w:rsidR="009A0433" w:rsidRPr="00AA3457" w:rsidRDefault="009A0433" w:rsidP="009A0433">
            <w:pPr>
              <w:rPr>
                <w:rFonts w:eastAsia="Calibri"/>
              </w:rPr>
            </w:pPr>
            <w:r w:rsidRPr="00AA3457">
              <w:rPr>
                <w:rFonts w:eastAsia="Calibri"/>
                <w:i/>
              </w:rPr>
              <w:t>Коммуникативные УУД:</w:t>
            </w:r>
            <w:r w:rsidRPr="00AA3457">
              <w:rPr>
                <w:rFonts w:eastAsia="Calibri"/>
              </w:rPr>
              <w:t xml:space="preserve"> точно и грамотно выражать свои мысли; отстаивать свою точку зрения в процессе дискуссии</w:t>
            </w:r>
          </w:p>
          <w:p w:rsidR="009A0433" w:rsidRPr="00AA3457" w:rsidRDefault="009A0433" w:rsidP="009A0433">
            <w:pPr>
              <w:rPr>
                <w:rFonts w:eastAsia="Calibri"/>
              </w:rPr>
            </w:pP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Знать:</w:t>
            </w:r>
          </w:p>
          <w:p w:rsidR="009A0433" w:rsidRDefault="009A0433" w:rsidP="009A0433">
            <w:pPr>
              <w:rPr>
                <w:rFonts w:eastAsia="Calibri"/>
              </w:rPr>
            </w:pPr>
            <w:r w:rsidRPr="00AA3457">
              <w:rPr>
                <w:rFonts w:eastAsia="Calibri"/>
              </w:rPr>
              <w:t xml:space="preserve">климатические условия Ю. Америки </w:t>
            </w:r>
          </w:p>
          <w:p w:rsidR="009A0433" w:rsidRPr="00AA3457" w:rsidRDefault="009A0433" w:rsidP="009A0433">
            <w:pPr>
              <w:rPr>
                <w:rFonts w:eastAsia="Calibri"/>
              </w:rPr>
            </w:pPr>
            <w:r w:rsidRPr="00AA3457">
              <w:rPr>
                <w:rFonts w:eastAsia="Calibri"/>
              </w:rPr>
              <w:t>уметь:</w:t>
            </w:r>
          </w:p>
          <w:p w:rsidR="009A0433" w:rsidRPr="00AA3457" w:rsidRDefault="009A0433" w:rsidP="009A0433">
            <w:pPr>
              <w:rPr>
                <w:rFonts w:eastAsia="Calibri"/>
              </w:rPr>
            </w:pPr>
            <w:r w:rsidRPr="00AA3457">
              <w:rPr>
                <w:rFonts w:eastAsia="Calibri"/>
              </w:rPr>
              <w:lastRenderedPageBreak/>
              <w:t>описывать климатические пояса;</w:t>
            </w:r>
          </w:p>
          <w:p w:rsidR="009A0433" w:rsidRPr="00AA3457" w:rsidRDefault="009A0433" w:rsidP="009A0433">
            <w:pPr>
              <w:rPr>
                <w:rFonts w:eastAsia="Calibri"/>
              </w:rPr>
            </w:pPr>
            <w:r w:rsidRPr="00AA3457">
              <w:rPr>
                <w:rFonts w:eastAsia="Calibri"/>
              </w:rPr>
              <w:t>знать:</w:t>
            </w:r>
          </w:p>
          <w:p w:rsidR="009A0433" w:rsidRPr="00AA3457" w:rsidRDefault="009A0433" w:rsidP="009A0433">
            <w:pPr>
              <w:rPr>
                <w:rFonts w:eastAsia="Calibri"/>
              </w:rPr>
            </w:pPr>
            <w:r w:rsidRPr="00AA3457">
              <w:rPr>
                <w:rFonts w:eastAsia="Calibri"/>
              </w:rPr>
              <w:t xml:space="preserve">общие черты внутренних вод </w:t>
            </w:r>
          </w:p>
          <w:p w:rsidR="009A0433" w:rsidRPr="00AA3457" w:rsidRDefault="009A0433" w:rsidP="009A0433">
            <w:pPr>
              <w:rPr>
                <w:rFonts w:eastAsia="Calibri"/>
              </w:rPr>
            </w:pPr>
            <w:r w:rsidRPr="00AA3457">
              <w:rPr>
                <w:rFonts w:eastAsia="Calibri"/>
              </w:rPr>
              <w:t>уметь:</w:t>
            </w:r>
          </w:p>
          <w:p w:rsidR="009A0433" w:rsidRPr="00AA3457" w:rsidRDefault="009A0433" w:rsidP="009A0433">
            <w:pPr>
              <w:rPr>
                <w:rFonts w:eastAsia="Calibri"/>
              </w:rPr>
            </w:pPr>
            <w:r w:rsidRPr="00AA3457">
              <w:rPr>
                <w:rFonts w:eastAsia="Calibri"/>
              </w:rPr>
              <w:t>определять характерные особенности внутренних вод по картам;</w:t>
            </w:r>
          </w:p>
        </w:tc>
        <w:tc>
          <w:tcPr>
            <w:tcW w:w="1289" w:type="dxa"/>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p>
          <w:p w:rsidR="009A0433" w:rsidRDefault="009A0433" w:rsidP="009A0433">
            <w:pPr>
              <w:rPr>
                <w:rFonts w:eastAsia="Calibri"/>
              </w:rPr>
            </w:pPr>
            <w:r>
              <w:rPr>
                <w:rFonts w:eastAsia="Calibri"/>
              </w:rPr>
              <w:t>Практическая работа.</w:t>
            </w:r>
          </w:p>
          <w:p w:rsidR="009A0433" w:rsidRDefault="009A0433" w:rsidP="009A0433">
            <w:pPr>
              <w:rPr>
                <w:rFonts w:eastAsia="Calibri"/>
              </w:rPr>
            </w:pPr>
            <w:r>
              <w:rPr>
                <w:rFonts w:eastAsia="Calibri"/>
              </w:rPr>
              <w:t>Фрон-</w:t>
            </w:r>
            <w:r>
              <w:rPr>
                <w:rFonts w:eastAsia="Calibri"/>
              </w:rPr>
              <w:lastRenderedPageBreak/>
              <w:t>таль-</w:t>
            </w:r>
          </w:p>
          <w:p w:rsidR="009A0433" w:rsidRPr="00AA3457" w:rsidRDefault="009A0433" w:rsidP="009A0433">
            <w:pPr>
              <w:rPr>
                <w:rFonts w:eastAsia="Calibri"/>
              </w:rPr>
            </w:pPr>
            <w:r w:rsidRPr="00AA3457">
              <w:rPr>
                <w:rFonts w:eastAsia="Calibri"/>
              </w:rPr>
              <w:t>ный, индивидуальный, работа с к/к, взаимоконтроль</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lastRenderedPageBreak/>
              <w:t>17</w:t>
            </w:r>
          </w:p>
        </w:tc>
      </w:tr>
      <w:tr w:rsidR="009A0433" w:rsidRPr="00AA3457" w:rsidTr="009A0433">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sidRPr="00AA3457">
              <w:rPr>
                <w:rFonts w:eastAsia="Calibri"/>
              </w:rPr>
              <w:lastRenderedPageBreak/>
              <w:t>3</w:t>
            </w:r>
            <w:r>
              <w:rPr>
                <w:rFonts w:eastAsia="Calibri"/>
              </w:rPr>
              <w:t>4</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19.4</w:t>
            </w:r>
          </w:p>
        </w:tc>
        <w:tc>
          <w:tcPr>
            <w:tcW w:w="2289" w:type="dxa"/>
            <w:gridSpan w:val="3"/>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Природные зоны</w:t>
            </w:r>
            <w:r>
              <w:rPr>
                <w:rFonts w:eastAsia="Calibri"/>
              </w:rPr>
              <w:t>. Изменение природы человеком.</w:t>
            </w:r>
          </w:p>
          <w:p w:rsidR="009A0433" w:rsidRPr="00AA3457" w:rsidRDefault="009A0433" w:rsidP="009A0433">
            <w:pPr>
              <w:rPr>
                <w:rFonts w:eastAsia="Calibri"/>
              </w:rPr>
            </w:pPr>
            <w:r w:rsidRPr="00DF7E4A">
              <w:rPr>
                <w:rFonts w:eastAsia="Calibri"/>
                <w:b/>
              </w:rPr>
              <w:t>Практическая работа.17.Определение по экологической карте ареала и центров наибольшего и наименьшего антропогенного воздействия на природу, выбор мест для создания охраняемых территорий.</w:t>
            </w:r>
          </w:p>
        </w:tc>
        <w:tc>
          <w:tcPr>
            <w:tcW w:w="1688" w:type="dxa"/>
            <w:gridSpan w:val="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t>Фронтальная, индивидуальная, групповая</w:t>
            </w:r>
            <w:r>
              <w:rPr>
                <w:rFonts w:eastAsia="Calibri"/>
              </w:rPr>
              <w:t>.</w:t>
            </w:r>
          </w:p>
        </w:tc>
        <w:tc>
          <w:tcPr>
            <w:tcW w:w="1694"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Формирование ответственного отношения к учебе. Формирование основ экологической культуры</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t>Познавательные УУД:</w:t>
            </w:r>
            <w:r w:rsidRPr="00AA3457">
              <w:rPr>
                <w:rFonts w:eastAsia="Calibri"/>
              </w:rPr>
              <w:t xml:space="preserve"> выделять существенную информацию из текстов разных видов</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rFonts w:eastAsia="Calibri"/>
              </w:rPr>
            </w:pPr>
            <w:r w:rsidRPr="00AA3457">
              <w:rPr>
                <w:rFonts w:eastAsia="Calibri"/>
                <w:i/>
              </w:rPr>
              <w:t>УУД:</w:t>
            </w:r>
            <w:r w:rsidRPr="00AA3457">
              <w:rPr>
                <w:rFonts w:eastAsia="Calibri"/>
              </w:rPr>
              <w:t xml:space="preserve"> проводить контроль в форме сравнения способа действия и его результата с заданным эталоном с целью обнаружения отклонений от эталона и внесения необходимых коррективов.</w:t>
            </w:r>
          </w:p>
          <w:p w:rsidR="009A0433" w:rsidRPr="00AA3457" w:rsidRDefault="009A0433" w:rsidP="009A0433">
            <w:pPr>
              <w:rPr>
                <w:rFonts w:eastAsia="Calibri"/>
              </w:rPr>
            </w:pPr>
            <w:r w:rsidRPr="00AA3457">
              <w:rPr>
                <w:rFonts w:eastAsia="Calibri"/>
                <w:i/>
              </w:rPr>
              <w:t xml:space="preserve">Коммуникативные </w:t>
            </w:r>
            <w:r w:rsidRPr="00AA3457">
              <w:rPr>
                <w:rFonts w:eastAsia="Calibri"/>
                <w:i/>
              </w:rPr>
              <w:lastRenderedPageBreak/>
              <w:t>УУД:</w:t>
            </w:r>
            <w:r w:rsidRPr="00AA3457">
              <w:rPr>
                <w:rFonts w:eastAsia="Calibri"/>
              </w:rPr>
              <w:t xml:space="preserve"> слушать других, пытаться принимать другую точку зрения, быть готовым изменить свою точку зрения</w:t>
            </w: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Знать:</w:t>
            </w:r>
          </w:p>
          <w:p w:rsidR="009A0433" w:rsidRPr="00AA3457" w:rsidRDefault="009A0433" w:rsidP="009A0433">
            <w:pPr>
              <w:rPr>
                <w:rFonts w:eastAsia="Calibri"/>
              </w:rPr>
            </w:pPr>
            <w:r w:rsidRPr="00AA3457">
              <w:rPr>
                <w:rFonts w:eastAsia="Calibri"/>
              </w:rPr>
              <w:t>природные зоны;</w:t>
            </w:r>
          </w:p>
          <w:p w:rsidR="009A0433" w:rsidRPr="00AA3457" w:rsidRDefault="009A0433" w:rsidP="009A0433">
            <w:pPr>
              <w:rPr>
                <w:rFonts w:eastAsia="Calibri"/>
              </w:rPr>
            </w:pPr>
            <w:r w:rsidRPr="00AA3457">
              <w:rPr>
                <w:rFonts w:eastAsia="Calibri"/>
              </w:rPr>
              <w:t>их характерные черты и факторы образования;</w:t>
            </w:r>
          </w:p>
          <w:p w:rsidR="009A0433" w:rsidRPr="00AA3457" w:rsidRDefault="009A0433" w:rsidP="009A0433">
            <w:pPr>
              <w:rPr>
                <w:rFonts w:eastAsia="Calibri"/>
              </w:rPr>
            </w:pPr>
            <w:r w:rsidRPr="00AA3457">
              <w:rPr>
                <w:rFonts w:eastAsia="Calibri"/>
              </w:rPr>
              <w:t>типичные растения и животных природных зон;</w:t>
            </w:r>
          </w:p>
          <w:p w:rsidR="009A0433" w:rsidRPr="00AA3457" w:rsidRDefault="009A0433" w:rsidP="009A0433">
            <w:pPr>
              <w:rPr>
                <w:rFonts w:eastAsia="Calibri"/>
              </w:rPr>
            </w:pPr>
            <w:r w:rsidRPr="00AA3457">
              <w:rPr>
                <w:rFonts w:eastAsia="Calibri"/>
              </w:rPr>
              <w:t>уметь:</w:t>
            </w:r>
          </w:p>
          <w:p w:rsidR="009A0433" w:rsidRPr="00AA3457" w:rsidRDefault="009A0433" w:rsidP="009A0433">
            <w:pPr>
              <w:rPr>
                <w:rFonts w:eastAsia="Calibri"/>
              </w:rPr>
            </w:pPr>
            <w:r w:rsidRPr="00AA3457">
              <w:rPr>
                <w:rFonts w:eastAsia="Calibri"/>
              </w:rPr>
              <w:t>описывать природные зоны по комплекту карт</w:t>
            </w:r>
          </w:p>
        </w:tc>
        <w:tc>
          <w:tcPr>
            <w:tcW w:w="1289" w:type="dxa"/>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Pr>
                <w:rFonts w:eastAsia="Calibri"/>
              </w:rPr>
              <w:t>Практическая работа.</w:t>
            </w:r>
          </w:p>
          <w:p w:rsidR="009A0433" w:rsidRPr="00AA3457" w:rsidRDefault="009A0433" w:rsidP="009A0433">
            <w:pPr>
              <w:rPr>
                <w:rFonts w:eastAsia="Calibri"/>
              </w:rPr>
            </w:pPr>
            <w:r w:rsidRPr="00AA3457">
              <w:rPr>
                <w:rFonts w:eastAsia="Calibri"/>
              </w:rPr>
              <w:t>Фронтальный, индивидуальный, работа с к/к, взаимоконтроль</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17</w:t>
            </w:r>
          </w:p>
        </w:tc>
      </w:tr>
      <w:tr w:rsidR="009A0433" w:rsidRPr="00AA3457" w:rsidTr="009A0433">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Pr>
                <w:rFonts w:eastAsia="Calibri"/>
              </w:rPr>
              <w:lastRenderedPageBreak/>
              <w:t>35</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20.5</w:t>
            </w:r>
          </w:p>
        </w:tc>
        <w:tc>
          <w:tcPr>
            <w:tcW w:w="2289" w:type="dxa"/>
            <w:gridSpan w:val="3"/>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Население</w:t>
            </w:r>
            <w:r>
              <w:rPr>
                <w:rFonts w:eastAsia="Calibri"/>
              </w:rPr>
              <w:t xml:space="preserve"> и политическая карта.</w:t>
            </w:r>
          </w:p>
        </w:tc>
        <w:tc>
          <w:tcPr>
            <w:tcW w:w="1688" w:type="dxa"/>
            <w:gridSpan w:val="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t>Фронтальная, индивидуальная, парная</w:t>
            </w:r>
            <w:r>
              <w:rPr>
                <w:rFonts w:eastAsia="Calibri"/>
              </w:rPr>
              <w:t>.</w:t>
            </w:r>
          </w:p>
        </w:tc>
        <w:tc>
          <w:tcPr>
            <w:tcW w:w="1694"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Уважать историю, культуру, национальные особенности, традиции и обычаи других народов</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t>Познавательные УУД:</w:t>
            </w:r>
            <w:r w:rsidRPr="00AA3457">
              <w:rPr>
                <w:rFonts w:eastAsia="Calibri"/>
              </w:rPr>
              <w:t xml:space="preserve"> объяснять географические явления, процессы, выявляемые в ходе исследования учебного материала</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rFonts w:eastAsia="Calibri"/>
              </w:rPr>
            </w:pPr>
            <w:r w:rsidRPr="00AA3457">
              <w:rPr>
                <w:rFonts w:eastAsia="Calibri"/>
                <w:i/>
              </w:rPr>
              <w:t>УУД:</w:t>
            </w:r>
            <w:r w:rsidRPr="00AA3457">
              <w:rPr>
                <w:rFonts w:eastAsia="Calibri"/>
              </w:rPr>
              <w:t xml:space="preserve"> самостоятельно выделять и формулировать познавательную цель; искать и выделять необходимую информацию</w:t>
            </w:r>
          </w:p>
          <w:p w:rsidR="009A0433" w:rsidRPr="00AA3457" w:rsidRDefault="009A0433" w:rsidP="009A0433">
            <w:pPr>
              <w:rPr>
                <w:rFonts w:eastAsia="Calibri"/>
              </w:rPr>
            </w:pPr>
            <w:r w:rsidRPr="00AA3457">
              <w:rPr>
                <w:rFonts w:eastAsia="Calibri"/>
                <w:i/>
              </w:rPr>
              <w:t>Коммуникативные УУД:</w:t>
            </w:r>
            <w:r w:rsidRPr="00AA3457">
              <w:rPr>
                <w:rFonts w:eastAsia="Calibri"/>
              </w:rPr>
              <w:t xml:space="preserve"> слушать и слышать друг друга; с достаточной полнотой и точностью выражать свои мысли в соответствии с задачами и условиями коммуникации.</w:t>
            </w: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Знать крупнейшие народы, распространенные языки и  религии, крупнейшие страны материка, их столицы и крупнейшие города</w:t>
            </w: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Фронтальный, индивидуальный, работа с к/к, взаимоконтроль</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18</w:t>
            </w:r>
          </w:p>
        </w:tc>
      </w:tr>
      <w:tr w:rsidR="009A0433" w:rsidRPr="00AA3457" w:rsidTr="009A0433">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Pr>
                <w:rFonts w:eastAsia="Calibri"/>
              </w:rPr>
              <w:t>36</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21.6</w:t>
            </w:r>
          </w:p>
        </w:tc>
        <w:tc>
          <w:tcPr>
            <w:tcW w:w="2289" w:type="dxa"/>
            <w:gridSpan w:val="3"/>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Страны востока материка. Бразилия</w:t>
            </w:r>
            <w:r>
              <w:rPr>
                <w:rFonts w:eastAsia="Calibri"/>
              </w:rPr>
              <w:t>.</w:t>
            </w:r>
          </w:p>
          <w:p w:rsidR="009A0433" w:rsidRPr="007501D0" w:rsidRDefault="009A0433" w:rsidP="009A0433">
            <w:pPr>
              <w:rPr>
                <w:rFonts w:eastAsia="Calibri"/>
              </w:rPr>
            </w:pPr>
            <w:r w:rsidRPr="007501D0">
              <w:rPr>
                <w:rFonts w:eastAsia="Calibri"/>
              </w:rPr>
              <w:t>Аргентина.</w:t>
            </w:r>
          </w:p>
        </w:tc>
        <w:tc>
          <w:tcPr>
            <w:tcW w:w="1688" w:type="dxa"/>
            <w:gridSpan w:val="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lastRenderedPageBreak/>
              <w:t>Фронтальная, индивидуальная, парная</w:t>
            </w:r>
            <w:r>
              <w:rPr>
                <w:rFonts w:eastAsia="Calibri"/>
              </w:rPr>
              <w:t>.</w:t>
            </w:r>
          </w:p>
          <w:p w:rsidR="009A0433" w:rsidRPr="00AA3457" w:rsidRDefault="009A0433" w:rsidP="009A0433">
            <w:pPr>
              <w:rPr>
                <w:rFonts w:eastAsia="Calibri"/>
              </w:rPr>
            </w:pPr>
          </w:p>
        </w:tc>
        <w:tc>
          <w:tcPr>
            <w:tcW w:w="1694"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 xml:space="preserve">Уважать историю, культуру, национальные особенности, </w:t>
            </w:r>
            <w:r w:rsidRPr="00AA3457">
              <w:rPr>
                <w:rFonts w:eastAsia="Calibri"/>
              </w:rPr>
              <w:lastRenderedPageBreak/>
              <w:t>традиции и обычаи других народов</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lastRenderedPageBreak/>
              <w:t>Познавательные УУД:</w:t>
            </w:r>
            <w:r w:rsidRPr="00AA3457">
              <w:rPr>
                <w:rFonts w:eastAsia="Calibri"/>
              </w:rPr>
              <w:t xml:space="preserve"> анализировать, сравнивать и обобщать факты. Выявлять причины. Уметь </w:t>
            </w:r>
            <w:r w:rsidRPr="00AA3457">
              <w:rPr>
                <w:rFonts w:eastAsia="Calibri"/>
              </w:rPr>
              <w:lastRenderedPageBreak/>
              <w:t xml:space="preserve">определять возможные источники необходимых сведений, производить поиск информации, анализировать и оценивать ее достоверность; преобразовывать информацию из одного вида в другой. Составлять различные виды планов. </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rFonts w:eastAsia="Calibri"/>
              </w:rPr>
            </w:pPr>
            <w:r w:rsidRPr="00AA3457">
              <w:rPr>
                <w:rFonts w:eastAsia="Calibri"/>
                <w:i/>
              </w:rPr>
              <w:t xml:space="preserve">УУД: </w:t>
            </w:r>
            <w:r w:rsidRPr="00AA3457">
              <w:rPr>
                <w:rFonts w:eastAsia="Calibri"/>
              </w:rPr>
              <w:t xml:space="preserve">Самостоятельно обнаруживать и формулировать учебную проблему, определять цель учебной деятельности. Сверять свои действия с целью и при необходимости исправлять ошибки самостоятельно. В диалоге с учителем совершенствовать самостоятельно выработанные критерии оценки. </w:t>
            </w:r>
            <w:r w:rsidRPr="00AA3457">
              <w:rPr>
                <w:rFonts w:eastAsia="Calibri"/>
                <w:i/>
              </w:rPr>
              <w:t>Коммуникативные УУД:</w:t>
            </w:r>
            <w:r w:rsidRPr="00AA3457">
              <w:rPr>
                <w:rFonts w:eastAsia="Calibri"/>
              </w:rPr>
              <w:t xml:space="preserve"> умение с достаточной полнотой и точностью выражать </w:t>
            </w:r>
            <w:r w:rsidRPr="00AA3457">
              <w:rPr>
                <w:rFonts w:eastAsia="Calibri"/>
              </w:rPr>
              <w:lastRenderedPageBreak/>
              <w:t xml:space="preserve">свои мысли в соответствии с задачами и условиями коммуникации; участвовать в работе группы, распределять роли, договариваться друг с другом. </w:t>
            </w: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 xml:space="preserve">Знать особенности природно-хозяйственного комплекса </w:t>
            </w:r>
            <w:r w:rsidRPr="00AA3457">
              <w:rPr>
                <w:rFonts w:eastAsia="Calibri"/>
              </w:rPr>
              <w:lastRenderedPageBreak/>
              <w:t>стран востока материка, в том числе современного экономического развития;</w:t>
            </w:r>
          </w:p>
          <w:p w:rsidR="009A0433" w:rsidRPr="00AA3457" w:rsidRDefault="009A0433" w:rsidP="009A0433">
            <w:pPr>
              <w:rPr>
                <w:rFonts w:eastAsia="Calibri"/>
              </w:rPr>
            </w:pPr>
            <w:r w:rsidRPr="00AA3457">
              <w:rPr>
                <w:rFonts w:eastAsia="Calibri"/>
              </w:rPr>
              <w:t>экологические проблемы Амазонии;</w:t>
            </w:r>
          </w:p>
          <w:p w:rsidR="009A0433" w:rsidRPr="00AA3457" w:rsidRDefault="009A0433" w:rsidP="009A0433">
            <w:pPr>
              <w:rPr>
                <w:rFonts w:eastAsia="Calibri"/>
              </w:rPr>
            </w:pPr>
            <w:r w:rsidRPr="00AA3457">
              <w:rPr>
                <w:rFonts w:eastAsia="Calibri"/>
              </w:rPr>
              <w:t>элементы культуры населения;</w:t>
            </w:r>
          </w:p>
          <w:p w:rsidR="009A0433" w:rsidRPr="00AA3457" w:rsidRDefault="009A0433" w:rsidP="009A0433">
            <w:pPr>
              <w:rPr>
                <w:rFonts w:eastAsia="Calibri"/>
              </w:rPr>
            </w:pPr>
            <w:r w:rsidRPr="00AA3457">
              <w:rPr>
                <w:rFonts w:eastAsia="Calibri"/>
              </w:rPr>
              <w:t>памятники из писка ЮНЕСКО;</w:t>
            </w:r>
          </w:p>
          <w:p w:rsidR="009A0433" w:rsidRPr="00AA3457" w:rsidRDefault="009A0433" w:rsidP="009A0433">
            <w:pPr>
              <w:rPr>
                <w:rFonts w:eastAsia="Calibri"/>
              </w:rPr>
            </w:pPr>
            <w:r w:rsidRPr="00AA3457">
              <w:rPr>
                <w:rFonts w:eastAsia="Calibri"/>
              </w:rPr>
              <w:t>уметь объяснять:</w:t>
            </w:r>
          </w:p>
          <w:p w:rsidR="009A0433" w:rsidRPr="00AA3457" w:rsidRDefault="009A0433" w:rsidP="009A0433">
            <w:pPr>
              <w:rPr>
                <w:rFonts w:eastAsia="Calibri"/>
              </w:rPr>
            </w:pPr>
            <w:r w:rsidRPr="00AA3457">
              <w:rPr>
                <w:rFonts w:eastAsia="Calibri"/>
              </w:rPr>
              <w:t>различия в природе и составе минеральных богатств Амазонии и Бразильского плоскогорья, аргентинской пампы;</w:t>
            </w:r>
          </w:p>
          <w:p w:rsidR="009A0433" w:rsidRPr="00AA3457" w:rsidRDefault="009A0433" w:rsidP="009A0433">
            <w:pPr>
              <w:rPr>
                <w:rFonts w:eastAsia="Calibri"/>
              </w:rPr>
            </w:pPr>
            <w:r w:rsidRPr="00AA3457">
              <w:rPr>
                <w:rFonts w:eastAsia="Calibri"/>
              </w:rPr>
              <w:t>размещение важнейших минеральных ресурсов</w:t>
            </w: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 xml:space="preserve">Фронтальный, индивидуальный, работа с </w:t>
            </w:r>
            <w:r w:rsidRPr="00AA3457">
              <w:rPr>
                <w:rFonts w:eastAsia="Calibri"/>
              </w:rPr>
              <w:lastRenderedPageBreak/>
              <w:t>картами атласа взаимоконтроль</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lastRenderedPageBreak/>
              <w:t>18</w:t>
            </w:r>
          </w:p>
        </w:tc>
      </w:tr>
      <w:tr w:rsidR="009A0433" w:rsidRPr="00AA3457" w:rsidTr="009A0433">
        <w:trPr>
          <w:trHeight w:val="3244"/>
        </w:trPr>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Pr>
                <w:rFonts w:eastAsia="Calibri"/>
              </w:rPr>
              <w:lastRenderedPageBreak/>
              <w:t>37</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22.7</w:t>
            </w:r>
          </w:p>
        </w:tc>
        <w:tc>
          <w:tcPr>
            <w:tcW w:w="2289" w:type="dxa"/>
            <w:gridSpan w:val="3"/>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Андские страны.</w:t>
            </w:r>
          </w:p>
        </w:tc>
        <w:tc>
          <w:tcPr>
            <w:tcW w:w="1688" w:type="dxa"/>
            <w:gridSpan w:val="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t>Фронтальная, индивидуальная, парная</w:t>
            </w:r>
            <w:r>
              <w:rPr>
                <w:rFonts w:eastAsia="Calibri"/>
              </w:rPr>
              <w:t>.</w:t>
            </w:r>
          </w:p>
          <w:p w:rsidR="009A0433" w:rsidRPr="00AA3457" w:rsidRDefault="009A0433" w:rsidP="009A0433">
            <w:pPr>
              <w:rPr>
                <w:rFonts w:eastAsia="Calibri"/>
              </w:rPr>
            </w:pPr>
          </w:p>
        </w:tc>
        <w:tc>
          <w:tcPr>
            <w:tcW w:w="1694"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Уважать историю, культуру, национальные особенности, традиции и обычаи других народов</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t>Познавательные УУД:</w:t>
            </w:r>
            <w:r w:rsidRPr="00AA3457">
              <w:rPr>
                <w:rFonts w:eastAsia="Calibri"/>
              </w:rPr>
              <w:t xml:space="preserve"> анализировать, сравнивать и обобщать факты. Выявлять причины. Уметь определять возможные источники необходимых сведений, производить поиск информации, анализировать и оценивать ее достоверность; преобразовывать информацию из одного вида в другой. Составлять различные виды планов. </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rFonts w:eastAsia="Calibri"/>
              </w:rPr>
            </w:pPr>
            <w:r w:rsidRPr="00AA3457">
              <w:rPr>
                <w:rFonts w:eastAsia="Calibri"/>
                <w:i/>
              </w:rPr>
              <w:t xml:space="preserve">УУД: </w:t>
            </w:r>
            <w:r w:rsidRPr="00AA3457">
              <w:rPr>
                <w:rFonts w:eastAsia="Calibri"/>
              </w:rPr>
              <w:t xml:space="preserve">Самостоятельно обнаруживать и формулировать учебную проблему, определять цель учебной деятельности. Сверять свои действия </w:t>
            </w:r>
            <w:r w:rsidRPr="00AA3457">
              <w:rPr>
                <w:rFonts w:eastAsia="Calibri"/>
              </w:rPr>
              <w:lastRenderedPageBreak/>
              <w:t xml:space="preserve">с целью и при необходимости исправлять ошибки самостоятельно. В диалоге с учителем совершенствовать самостоятельно выработанные критерии оценки. </w:t>
            </w:r>
            <w:r w:rsidRPr="00AA3457">
              <w:rPr>
                <w:rFonts w:eastAsia="Calibri"/>
                <w:i/>
              </w:rPr>
              <w:t>Коммуникативные УУД:</w:t>
            </w:r>
            <w:r w:rsidRPr="00AA3457">
              <w:rPr>
                <w:rFonts w:eastAsia="Calibri"/>
              </w:rPr>
              <w:t xml:space="preserve"> умение с достаточной полнотой и точностью выражать свои мысли в соответствии с задачами и условиями коммуникации; участвовать в работе группы, распределять роли, договариваться друг с другом. </w:t>
            </w: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Знать особенности природно-хозяйственного комплекса стран востока материка, в том числе современ</w:t>
            </w:r>
          </w:p>
          <w:p w:rsidR="009A0433" w:rsidRPr="00AA3457" w:rsidRDefault="009A0433" w:rsidP="009A0433">
            <w:pPr>
              <w:rPr>
                <w:rFonts w:eastAsia="Calibri"/>
              </w:rPr>
            </w:pPr>
            <w:r w:rsidRPr="00AA3457">
              <w:rPr>
                <w:rFonts w:eastAsia="Calibri"/>
              </w:rPr>
              <w:t>ного экономического развития;</w:t>
            </w:r>
          </w:p>
          <w:p w:rsidR="009A0433" w:rsidRPr="00AA3457" w:rsidRDefault="009A0433" w:rsidP="009A0433">
            <w:pPr>
              <w:rPr>
                <w:rFonts w:eastAsia="Calibri"/>
              </w:rPr>
            </w:pPr>
            <w:r w:rsidRPr="00AA3457">
              <w:rPr>
                <w:rFonts w:eastAsia="Calibri"/>
              </w:rPr>
              <w:t>памятники из списка ЮНЕСКО;</w:t>
            </w:r>
          </w:p>
          <w:p w:rsidR="009A0433" w:rsidRPr="00AA3457" w:rsidRDefault="009A0433" w:rsidP="009A0433">
            <w:pPr>
              <w:rPr>
                <w:rFonts w:eastAsia="Calibri"/>
              </w:rPr>
            </w:pP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Фронтальный, индивидуальный, работа с картами атласа взаимоконтроль</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19</w:t>
            </w:r>
          </w:p>
        </w:tc>
      </w:tr>
      <w:tr w:rsidR="009A0433" w:rsidRPr="00AA3457" w:rsidTr="009A0433">
        <w:trPr>
          <w:trHeight w:val="195"/>
        </w:trPr>
        <w:tc>
          <w:tcPr>
            <w:tcW w:w="14884" w:type="dxa"/>
            <w:gridSpan w:val="12"/>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lastRenderedPageBreak/>
              <w:t xml:space="preserve">                                                                                                                 Антарктида-1 ч.</w:t>
            </w:r>
          </w:p>
        </w:tc>
      </w:tr>
      <w:tr w:rsidR="009A0433" w:rsidRPr="00AA3457" w:rsidTr="009A0433">
        <w:trPr>
          <w:trHeight w:val="6165"/>
        </w:trPr>
        <w:tc>
          <w:tcPr>
            <w:tcW w:w="871" w:type="dxa"/>
            <w:tcBorders>
              <w:top w:val="single" w:sz="4" w:space="0" w:color="auto"/>
              <w:left w:val="single" w:sz="4" w:space="0" w:color="auto"/>
              <w:bottom w:val="single" w:sz="4" w:space="0" w:color="auto"/>
              <w:right w:val="single" w:sz="4" w:space="0" w:color="auto"/>
            </w:tcBorders>
          </w:tcPr>
          <w:p w:rsidR="009A0433" w:rsidRDefault="009A0433" w:rsidP="009A0433">
            <w:pPr>
              <w:jc w:val="center"/>
              <w:rPr>
                <w:rFonts w:eastAsia="Calibri"/>
              </w:rPr>
            </w:pPr>
            <w:r>
              <w:rPr>
                <w:rFonts w:eastAsia="Calibri"/>
              </w:rPr>
              <w:lastRenderedPageBreak/>
              <w:t>38</w:t>
            </w:r>
          </w:p>
        </w:tc>
        <w:tc>
          <w:tcPr>
            <w:tcW w:w="1119" w:type="dxa"/>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Pr>
                <w:rFonts w:eastAsia="Calibri"/>
              </w:rPr>
              <w:t>23.1</w:t>
            </w:r>
          </w:p>
          <w:p w:rsidR="009A0433" w:rsidRDefault="009A0433" w:rsidP="009A0433">
            <w:pPr>
              <w:rPr>
                <w:rFonts w:eastAsia="Calibri"/>
              </w:rPr>
            </w:pPr>
          </w:p>
        </w:tc>
        <w:tc>
          <w:tcPr>
            <w:tcW w:w="2289" w:type="dxa"/>
            <w:gridSpan w:val="3"/>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Антарктида.</w:t>
            </w:r>
            <w:r w:rsidRPr="00AA3457">
              <w:rPr>
                <w:rFonts w:eastAsia="Calibri"/>
              </w:rPr>
              <w:t>Географическое положение. Открытие и исследование Природа</w:t>
            </w:r>
            <w:r>
              <w:rPr>
                <w:rFonts w:eastAsia="Calibri"/>
              </w:rPr>
              <w:t>.</w:t>
            </w:r>
          </w:p>
          <w:p w:rsidR="009A0433" w:rsidRDefault="009A0433" w:rsidP="009A0433">
            <w:pPr>
              <w:rPr>
                <w:rFonts w:eastAsia="Calibri"/>
              </w:rPr>
            </w:pPr>
            <w:r>
              <w:rPr>
                <w:rFonts w:eastAsia="Calibri"/>
                <w:b/>
              </w:rPr>
              <w:t>Практическая  работа. 18.Сравнение природы Арктики и Антарктики ;защита проектов практического использования Антарктиды или Северного Ледовитого океана в различных областях человеческой деятельности.</w:t>
            </w:r>
          </w:p>
        </w:tc>
        <w:tc>
          <w:tcPr>
            <w:tcW w:w="1688" w:type="dxa"/>
            <w:gridSpan w:val="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новых знаний</w:t>
            </w:r>
            <w:r>
              <w:rPr>
                <w:rFonts w:eastAsia="Calibri"/>
              </w:rPr>
              <w:t>.</w:t>
            </w:r>
          </w:p>
          <w:p w:rsidR="009A0433" w:rsidRPr="00AA3457" w:rsidRDefault="009A0433" w:rsidP="009A0433">
            <w:pPr>
              <w:rPr>
                <w:rFonts w:eastAsia="Calibri"/>
                <w:b/>
              </w:rPr>
            </w:pPr>
            <w:r w:rsidRPr="00AA3457">
              <w:rPr>
                <w:rFonts w:eastAsia="Calibri"/>
              </w:rPr>
              <w:t>Фронтальная, индивидуальная, групповая</w:t>
            </w:r>
            <w:r>
              <w:rPr>
                <w:rFonts w:eastAsia="Calibri"/>
              </w:rPr>
              <w:t>.</w:t>
            </w:r>
          </w:p>
          <w:p w:rsidR="009A0433" w:rsidRDefault="009A0433" w:rsidP="009A0433">
            <w:pPr>
              <w:rPr>
                <w:rFonts w:eastAsia="Calibri"/>
              </w:rPr>
            </w:pPr>
          </w:p>
        </w:tc>
        <w:tc>
          <w:tcPr>
            <w:tcW w:w="1694" w:type="dxa"/>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Формирование ответственного отношения к учению, готовности к саморазвитию, осознанному выбору с учетом познавательных интересов</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t>Познавательные УУД:</w:t>
            </w:r>
            <w:r w:rsidRPr="00AA3457">
              <w:rPr>
                <w:rFonts w:eastAsia="Calibri"/>
              </w:rPr>
              <w:t xml:space="preserve"> формирование и развитие посредством географического знания познавательных интересов, интеллектуальных и творческих способностей учащихся</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rFonts w:eastAsia="Calibri"/>
              </w:rPr>
            </w:pPr>
            <w:r w:rsidRPr="00AA3457">
              <w:rPr>
                <w:rFonts w:eastAsia="Calibri"/>
                <w:i/>
              </w:rPr>
              <w:t>УУД:</w:t>
            </w:r>
            <w:r w:rsidRPr="00AA3457">
              <w:rPr>
                <w:rFonts w:eastAsia="Calibri"/>
              </w:rPr>
              <w:t xml:space="preserve"> самостоятельно обнаруживать и формулировать проблему в классной и индивидуальной учебной деятельности</w:t>
            </w:r>
          </w:p>
          <w:p w:rsidR="009A0433" w:rsidRDefault="009A0433" w:rsidP="009A0433">
            <w:pPr>
              <w:rPr>
                <w:rFonts w:eastAsia="Calibri"/>
                <w:i/>
              </w:rPr>
            </w:pPr>
            <w:r w:rsidRPr="00AA3457">
              <w:rPr>
                <w:rFonts w:eastAsia="Calibri"/>
                <w:i/>
              </w:rPr>
              <w:t>Коммуникативные УУД:</w:t>
            </w:r>
            <w:r w:rsidRPr="00AA3457">
              <w:rPr>
                <w:rFonts w:eastAsia="Calibri"/>
              </w:rPr>
              <w:t xml:space="preserve"> осуществлять взаимоконтроль и оказывать в сотрудничестве необходимую взаимопомощь</w:t>
            </w:r>
          </w:p>
        </w:tc>
        <w:tc>
          <w:tcPr>
            <w:tcW w:w="1836" w:type="dxa"/>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Знать  особенности ГП Антарктиды, его влияние на особенности природы материков; имена путешественников внесших вклад в открытие и исследование материка</w:t>
            </w:r>
          </w:p>
        </w:tc>
        <w:tc>
          <w:tcPr>
            <w:tcW w:w="1289" w:type="dxa"/>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Фронтальный, индивидуальный, работа с картами атласа взаимоконтроль, пр. раб.</w:t>
            </w:r>
          </w:p>
        </w:tc>
        <w:tc>
          <w:tcPr>
            <w:tcW w:w="1412" w:type="dxa"/>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Pr>
                <w:rFonts w:eastAsia="Calibri"/>
              </w:rPr>
              <w:t>19</w:t>
            </w:r>
          </w:p>
        </w:tc>
      </w:tr>
      <w:tr w:rsidR="009A0433" w:rsidRPr="00AA3457" w:rsidTr="009A0433">
        <w:trPr>
          <w:trHeight w:val="379"/>
        </w:trPr>
        <w:tc>
          <w:tcPr>
            <w:tcW w:w="14884" w:type="dxa"/>
            <w:gridSpan w:val="1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Pr>
                <w:rFonts w:eastAsia="Calibri"/>
              </w:rPr>
              <w:t xml:space="preserve">                                                                                                                              Океаны-3 ч.</w:t>
            </w:r>
          </w:p>
        </w:tc>
      </w:tr>
      <w:tr w:rsidR="009A0433" w:rsidRPr="00AA3457" w:rsidTr="009A0433">
        <w:trPr>
          <w:trHeight w:val="1890"/>
        </w:trPr>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Pr>
                <w:rFonts w:eastAsia="Calibri"/>
              </w:rPr>
              <w:t>39</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24.1</w:t>
            </w:r>
          </w:p>
        </w:tc>
        <w:tc>
          <w:tcPr>
            <w:tcW w:w="2289" w:type="dxa"/>
            <w:gridSpan w:val="3"/>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Северный Ледовитый океан.</w:t>
            </w:r>
          </w:p>
        </w:tc>
        <w:tc>
          <w:tcPr>
            <w:tcW w:w="1688" w:type="dxa"/>
            <w:gridSpan w:val="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t>Фронтальная, индивидуальн</w:t>
            </w:r>
            <w:r>
              <w:rPr>
                <w:rFonts w:eastAsia="Calibri"/>
              </w:rPr>
              <w:t>ая</w:t>
            </w:r>
          </w:p>
        </w:tc>
        <w:tc>
          <w:tcPr>
            <w:tcW w:w="1694"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 xml:space="preserve">Формирование ответственного отношения к учению, готовности к саморазвитию, осознанному выбору с учетом </w:t>
            </w:r>
            <w:r w:rsidRPr="00AA3457">
              <w:rPr>
                <w:rFonts w:eastAsia="Calibri"/>
              </w:rPr>
              <w:lastRenderedPageBreak/>
              <w:t>познавательных интересов</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lastRenderedPageBreak/>
              <w:t>Познавательные УУД:</w:t>
            </w:r>
            <w:r w:rsidRPr="00AA3457">
              <w:rPr>
                <w:rFonts w:eastAsia="Calibri"/>
              </w:rPr>
              <w:t xml:space="preserve"> произвольно и осознанно владеть общим приемом решения проблемных ситуаций</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rFonts w:eastAsia="Calibri"/>
              </w:rPr>
            </w:pPr>
            <w:r w:rsidRPr="00AA3457">
              <w:rPr>
                <w:rFonts w:eastAsia="Calibri"/>
                <w:i/>
              </w:rPr>
              <w:t>УУД:</w:t>
            </w:r>
            <w:r w:rsidRPr="00AA3457">
              <w:rPr>
                <w:rFonts w:eastAsia="Calibri"/>
              </w:rPr>
              <w:t xml:space="preserve"> осознавать самого себя как движущую силу своего </w:t>
            </w:r>
            <w:r w:rsidRPr="00AA3457">
              <w:rPr>
                <w:rFonts w:eastAsia="Calibri"/>
              </w:rPr>
              <w:lastRenderedPageBreak/>
              <w:t xml:space="preserve">на учения. Формировать способность к мобилизации сил и энергии, к волевому усилию – выбору в ситуации мотивационного конфликта и к преодолению препятствий. </w:t>
            </w:r>
            <w:r w:rsidRPr="00AA3457">
              <w:rPr>
                <w:rFonts w:eastAsia="Calibri"/>
                <w:i/>
              </w:rPr>
              <w:t>Коммуникативные УУД:</w:t>
            </w:r>
            <w:r w:rsidRPr="00AA3457">
              <w:rPr>
                <w:rFonts w:eastAsia="Calibri"/>
              </w:rPr>
              <w:t xml:space="preserve"> управлять своим поведением, оценивать свои действия</w:t>
            </w:r>
          </w:p>
          <w:p w:rsidR="009A0433" w:rsidRPr="00AA3457" w:rsidRDefault="009A0433" w:rsidP="009A0433">
            <w:pPr>
              <w:rPr>
                <w:rFonts w:eastAsia="Calibri"/>
              </w:rPr>
            </w:pP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 xml:space="preserve">Уметь показывать на карте и называть океаны, определять их географическое положение, определять и называть </w:t>
            </w:r>
            <w:r w:rsidRPr="00AA3457">
              <w:rPr>
                <w:rFonts w:eastAsia="Calibri"/>
              </w:rPr>
              <w:lastRenderedPageBreak/>
              <w:t>некоторые отличительные признаки  океанов как крупных природных комплексов; показывать на карте наиболее крупные и известные географические объекты в океанах</w:t>
            </w: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Фронтальный, индивидуальный, раб.с к/к, тест</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20</w:t>
            </w:r>
          </w:p>
        </w:tc>
      </w:tr>
      <w:tr w:rsidR="009A0433" w:rsidRPr="00AA3457" w:rsidTr="009A0433">
        <w:trPr>
          <w:trHeight w:val="539"/>
        </w:trPr>
        <w:tc>
          <w:tcPr>
            <w:tcW w:w="871" w:type="dxa"/>
            <w:tcBorders>
              <w:top w:val="single" w:sz="4" w:space="0" w:color="auto"/>
              <w:left w:val="single" w:sz="4" w:space="0" w:color="auto"/>
              <w:bottom w:val="single" w:sz="4" w:space="0" w:color="auto"/>
              <w:right w:val="single" w:sz="4" w:space="0" w:color="auto"/>
            </w:tcBorders>
          </w:tcPr>
          <w:p w:rsidR="009A0433" w:rsidRDefault="009A0433" w:rsidP="009A0433">
            <w:pPr>
              <w:jc w:val="center"/>
              <w:rPr>
                <w:rFonts w:eastAsia="Calibri"/>
              </w:rPr>
            </w:pPr>
            <w:r>
              <w:rPr>
                <w:rFonts w:eastAsia="Calibri"/>
              </w:rPr>
              <w:lastRenderedPageBreak/>
              <w:t>40</w:t>
            </w:r>
          </w:p>
        </w:tc>
        <w:tc>
          <w:tcPr>
            <w:tcW w:w="1119" w:type="dxa"/>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Pr>
                <w:rFonts w:eastAsia="Calibri"/>
              </w:rPr>
              <w:t>25.2</w:t>
            </w:r>
          </w:p>
        </w:tc>
        <w:tc>
          <w:tcPr>
            <w:tcW w:w="2289" w:type="dxa"/>
            <w:gridSpan w:val="3"/>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Pr>
                <w:rFonts w:eastAsia="Calibri"/>
              </w:rPr>
              <w:t>Тихий и Индийский океаны.</w:t>
            </w:r>
          </w:p>
        </w:tc>
        <w:tc>
          <w:tcPr>
            <w:tcW w:w="1688" w:type="dxa"/>
            <w:gridSpan w:val="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новых знаний</w:t>
            </w:r>
            <w:r>
              <w:rPr>
                <w:rFonts w:eastAsia="Calibri"/>
              </w:rPr>
              <w:t>.</w:t>
            </w:r>
          </w:p>
          <w:p w:rsidR="009A0433" w:rsidRPr="00AA3457" w:rsidRDefault="009A0433" w:rsidP="009A0433">
            <w:pPr>
              <w:rPr>
                <w:rFonts w:eastAsia="Calibri"/>
              </w:rPr>
            </w:pPr>
            <w:r w:rsidRPr="00AA3457">
              <w:rPr>
                <w:rFonts w:eastAsia="Calibri"/>
              </w:rPr>
              <w:t>Фронтальная, индивидуальная, групповая</w:t>
            </w:r>
          </w:p>
        </w:tc>
        <w:tc>
          <w:tcPr>
            <w:tcW w:w="1694"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Формирование ответственного отношения к учению, готовности к саморазвитию, осознанному выбору с учетом познавательных интересов</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формулирование познавательной цели, структурирование знаний, выбор эффективных способов решения задач, анализ и работа с картографическим материалом</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rFonts w:eastAsia="Calibri"/>
              </w:rPr>
            </w:pPr>
            <w:r w:rsidRPr="00AA3457">
              <w:rPr>
                <w:rFonts w:eastAsia="Calibri"/>
                <w:i/>
              </w:rPr>
              <w:t>УУД:</w:t>
            </w:r>
            <w:r w:rsidRPr="00AA3457">
              <w:rPr>
                <w:rFonts w:eastAsia="Calibri"/>
              </w:rPr>
              <w:t xml:space="preserve"> умение планировать пути достижения цели, соотносить свои действия в процессе достижения результата. </w:t>
            </w:r>
            <w:r w:rsidRPr="00AA3457">
              <w:rPr>
                <w:rFonts w:eastAsia="Calibri"/>
                <w:i/>
              </w:rPr>
              <w:t>Коммуникативные УУД:</w:t>
            </w:r>
            <w:r w:rsidRPr="00AA3457">
              <w:rPr>
                <w:rFonts w:eastAsia="Calibri"/>
              </w:rPr>
              <w:t xml:space="preserve"> умение </w:t>
            </w:r>
            <w:r w:rsidRPr="00AA3457">
              <w:rPr>
                <w:rFonts w:eastAsia="Calibri"/>
              </w:rPr>
              <w:lastRenderedPageBreak/>
              <w:t>участвовать в коллективном обсуждении проблем</w:t>
            </w: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 xml:space="preserve">Уметь показывать на карте и называть океаны, определять их географическое положение, определять и называть некоторые отличительные признаки  океанов как крупных природных комплексов; показывать на </w:t>
            </w:r>
            <w:r w:rsidRPr="00AA3457">
              <w:rPr>
                <w:rFonts w:eastAsia="Calibri"/>
              </w:rPr>
              <w:lastRenderedPageBreak/>
              <w:t>карте наиболее крупные и известные географические объекты в океанах</w:t>
            </w: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Фронтальный, индивидуальный, раб.с к/к</w:t>
            </w:r>
          </w:p>
        </w:tc>
        <w:tc>
          <w:tcPr>
            <w:tcW w:w="1412" w:type="dxa"/>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Pr>
                <w:rFonts w:eastAsia="Calibri"/>
              </w:rPr>
              <w:t>20</w:t>
            </w:r>
          </w:p>
        </w:tc>
      </w:tr>
      <w:tr w:rsidR="009A0433" w:rsidRPr="00AA3457" w:rsidTr="009A0433">
        <w:trPr>
          <w:trHeight w:val="6840"/>
        </w:trPr>
        <w:tc>
          <w:tcPr>
            <w:tcW w:w="871" w:type="dxa"/>
            <w:tcBorders>
              <w:top w:val="single" w:sz="4" w:space="0" w:color="auto"/>
              <w:left w:val="single" w:sz="4" w:space="0" w:color="auto"/>
              <w:bottom w:val="single" w:sz="4" w:space="0" w:color="auto"/>
              <w:right w:val="single" w:sz="4" w:space="0" w:color="auto"/>
            </w:tcBorders>
          </w:tcPr>
          <w:p w:rsidR="009A0433" w:rsidRDefault="009A0433" w:rsidP="009A0433">
            <w:pPr>
              <w:jc w:val="center"/>
              <w:rPr>
                <w:rFonts w:eastAsia="Calibri"/>
              </w:rPr>
            </w:pPr>
            <w:r>
              <w:rPr>
                <w:rFonts w:eastAsia="Calibri"/>
              </w:rPr>
              <w:lastRenderedPageBreak/>
              <w:t>41</w:t>
            </w:r>
          </w:p>
        </w:tc>
        <w:tc>
          <w:tcPr>
            <w:tcW w:w="1119" w:type="dxa"/>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Pr>
                <w:rFonts w:eastAsia="Calibri"/>
              </w:rPr>
              <w:t>26.3</w:t>
            </w:r>
          </w:p>
        </w:tc>
        <w:tc>
          <w:tcPr>
            <w:tcW w:w="2289" w:type="dxa"/>
            <w:gridSpan w:val="3"/>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Pr>
                <w:rFonts w:eastAsia="Calibri"/>
              </w:rPr>
              <w:t>Атлантический океан.</w:t>
            </w:r>
          </w:p>
          <w:p w:rsidR="009A0433" w:rsidRPr="00852921" w:rsidRDefault="009A0433" w:rsidP="009A0433">
            <w:pPr>
              <w:rPr>
                <w:rFonts w:eastAsia="Calibri"/>
                <w:b/>
              </w:rPr>
            </w:pPr>
            <w:r w:rsidRPr="000F752B">
              <w:rPr>
                <w:rFonts w:eastAsia="Calibri"/>
                <w:b/>
              </w:rPr>
              <w:t>Практическая работа.19.Обозначение на к.к. шельфовых зон океанов и видов хозяйственной деятельности в них, а также маршрутов научных</w:t>
            </w:r>
            <w:r>
              <w:rPr>
                <w:rFonts w:eastAsia="Calibri"/>
                <w:b/>
              </w:rPr>
              <w:t>,</w:t>
            </w:r>
            <w:r w:rsidRPr="000F752B">
              <w:rPr>
                <w:rFonts w:eastAsia="Calibri"/>
                <w:b/>
              </w:rPr>
              <w:t>производствен</w:t>
            </w:r>
            <w:r>
              <w:rPr>
                <w:rFonts w:eastAsia="Calibri"/>
                <w:b/>
              </w:rPr>
              <w:t>-</w:t>
            </w:r>
            <w:r w:rsidRPr="000F752B">
              <w:rPr>
                <w:rFonts w:eastAsia="Calibri"/>
                <w:b/>
              </w:rPr>
              <w:t>ных,рекреационных экспедиций по акваториям одного из океанов.</w:t>
            </w:r>
          </w:p>
        </w:tc>
        <w:tc>
          <w:tcPr>
            <w:tcW w:w="1688" w:type="dxa"/>
            <w:gridSpan w:val="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t>Фронтальная, индивидуальн</w:t>
            </w:r>
            <w:r>
              <w:rPr>
                <w:rFonts w:eastAsia="Calibri"/>
              </w:rPr>
              <w:t>ая</w:t>
            </w:r>
          </w:p>
        </w:tc>
        <w:tc>
          <w:tcPr>
            <w:tcW w:w="1694"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Формирование ответственного отношения к учению, готовности к саморазвитию, осознанному выбору с учетом познавательных интересов</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t>Познавательные УУД:</w:t>
            </w:r>
            <w:r w:rsidRPr="00AA3457">
              <w:rPr>
                <w:rFonts w:eastAsia="Calibri"/>
              </w:rPr>
              <w:t xml:space="preserve"> произвольно и осознанно владеть общим приемом решения проблемных ситуаций</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rFonts w:eastAsia="Calibri"/>
              </w:rPr>
            </w:pPr>
            <w:r w:rsidRPr="00AA3457">
              <w:rPr>
                <w:rFonts w:eastAsia="Calibri"/>
                <w:i/>
              </w:rPr>
              <w:t>УУД:</w:t>
            </w:r>
            <w:r w:rsidRPr="00AA3457">
              <w:rPr>
                <w:rFonts w:eastAsia="Calibri"/>
              </w:rPr>
              <w:t xml:space="preserve"> осознавать самого себя как движущую силу своего на учения. Формировать способность к мобилизации сил и энергии, к волевому усилию – выбору в ситуации мотивационного конфликта и к преодолению препятствий. </w:t>
            </w:r>
            <w:r w:rsidRPr="00AA3457">
              <w:rPr>
                <w:rFonts w:eastAsia="Calibri"/>
                <w:i/>
              </w:rPr>
              <w:t>Коммуникативные УУД:</w:t>
            </w:r>
            <w:r w:rsidRPr="00AA3457">
              <w:rPr>
                <w:rFonts w:eastAsia="Calibri"/>
              </w:rPr>
              <w:t xml:space="preserve"> управлять своим поведением, оценивать свои действия</w:t>
            </w: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Уметь показывать на карте и называть океаны, определять их географическое положение, определять и называть некоторые отличительные признаки  океанов как крупных природных комплексов; показывать на карте наиболее крупные и известные географические объекты в океанах</w:t>
            </w: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Фронтальный, индивидуальный, раб.с к/к, тест</w:t>
            </w:r>
          </w:p>
        </w:tc>
        <w:tc>
          <w:tcPr>
            <w:tcW w:w="1412" w:type="dxa"/>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Pr>
                <w:rFonts w:eastAsia="Calibri"/>
              </w:rPr>
              <w:t>21</w:t>
            </w:r>
          </w:p>
        </w:tc>
      </w:tr>
      <w:tr w:rsidR="009A0433" w:rsidRPr="00AA3457" w:rsidTr="009A0433">
        <w:trPr>
          <w:trHeight w:val="320"/>
        </w:trPr>
        <w:tc>
          <w:tcPr>
            <w:tcW w:w="14884" w:type="dxa"/>
            <w:gridSpan w:val="1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Pr>
                <w:rFonts w:eastAsia="Calibri"/>
              </w:rPr>
              <w:t xml:space="preserve">                                                                                                         Северная Америка-6 ч</w:t>
            </w:r>
          </w:p>
        </w:tc>
      </w:tr>
      <w:tr w:rsidR="009A0433" w:rsidRPr="00AA3457" w:rsidTr="009A0433">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sidRPr="00AA3457">
              <w:rPr>
                <w:rFonts w:eastAsia="Calibri"/>
              </w:rPr>
              <w:t>4</w:t>
            </w:r>
            <w:r>
              <w:rPr>
                <w:rFonts w:eastAsia="Calibri"/>
              </w:rPr>
              <w:t>2</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27.1</w:t>
            </w:r>
          </w:p>
        </w:tc>
        <w:tc>
          <w:tcPr>
            <w:tcW w:w="2289" w:type="dxa"/>
            <w:gridSpan w:val="3"/>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 xml:space="preserve">Географическое положение. Из </w:t>
            </w:r>
            <w:r w:rsidRPr="00AA3457">
              <w:rPr>
                <w:rFonts w:eastAsia="Calibri"/>
              </w:rPr>
              <w:lastRenderedPageBreak/>
              <w:t>истории открытия и исследования</w:t>
            </w:r>
            <w:r>
              <w:rPr>
                <w:rFonts w:eastAsia="Calibri"/>
              </w:rPr>
              <w:t>.</w:t>
            </w:r>
          </w:p>
        </w:tc>
        <w:tc>
          <w:tcPr>
            <w:tcW w:w="1688" w:type="dxa"/>
            <w:gridSpan w:val="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lastRenderedPageBreak/>
              <w:t>Урок новых знаний</w:t>
            </w:r>
            <w:r>
              <w:rPr>
                <w:rFonts w:eastAsia="Calibri"/>
              </w:rPr>
              <w:t>.</w:t>
            </w:r>
          </w:p>
          <w:p w:rsidR="009A0433" w:rsidRPr="00AA3457" w:rsidRDefault="009A0433" w:rsidP="009A0433">
            <w:pPr>
              <w:rPr>
                <w:rFonts w:eastAsia="Calibri"/>
              </w:rPr>
            </w:pPr>
            <w:r w:rsidRPr="00AA3457">
              <w:rPr>
                <w:rFonts w:eastAsia="Calibri"/>
              </w:rPr>
              <w:lastRenderedPageBreak/>
              <w:t>Фронтальная, индивидуальная, парная</w:t>
            </w:r>
            <w:r>
              <w:rPr>
                <w:rFonts w:eastAsia="Calibri"/>
              </w:rPr>
              <w:t>.</w:t>
            </w:r>
          </w:p>
        </w:tc>
        <w:tc>
          <w:tcPr>
            <w:tcW w:w="1694"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 xml:space="preserve">Формирование </w:t>
            </w:r>
            <w:r w:rsidRPr="00AA3457">
              <w:rPr>
                <w:rFonts w:eastAsia="Calibri"/>
              </w:rPr>
              <w:lastRenderedPageBreak/>
              <w:t>ответственного отношения к учению, готовности к саморазвитию, осознанному выбору с учетом познавательных интересов</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lastRenderedPageBreak/>
              <w:t>Познавательные УУД:</w:t>
            </w:r>
            <w:r w:rsidRPr="00AA3457">
              <w:rPr>
                <w:rFonts w:eastAsia="Calibri"/>
              </w:rPr>
              <w:t xml:space="preserve"> умения вести </w:t>
            </w:r>
            <w:r w:rsidRPr="00AA3457">
              <w:rPr>
                <w:rFonts w:eastAsia="Calibri"/>
              </w:rPr>
              <w:lastRenderedPageBreak/>
              <w:t>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 анализировать, сравнивать, классифицировать и обобщать понятия.</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rFonts w:eastAsia="Calibri"/>
                <w:i/>
              </w:rPr>
            </w:pPr>
            <w:r w:rsidRPr="00AA3457">
              <w:rPr>
                <w:rFonts w:eastAsia="Calibri"/>
                <w:i/>
              </w:rPr>
              <w:t>УУД:</w:t>
            </w:r>
          </w:p>
          <w:p w:rsidR="009A0433" w:rsidRPr="00AA3457" w:rsidRDefault="009A0433" w:rsidP="009A0433">
            <w:pPr>
              <w:rPr>
                <w:rFonts w:eastAsia="Calibri"/>
              </w:rPr>
            </w:pPr>
            <w:r w:rsidRPr="00AA3457">
              <w:rPr>
                <w:rFonts w:eastAsia="Calibri"/>
                <w:i/>
              </w:rPr>
              <w:t>Коммуникативные УУД:</w:t>
            </w:r>
            <w:r w:rsidRPr="00AA3457">
              <w:rPr>
                <w:rFonts w:eastAsia="Calibri"/>
              </w:rPr>
              <w:t xml:space="preserve"> отстаивать свою точку зрения, приводить аргументы, подтверждая их фактами</w:t>
            </w: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Знать:</w:t>
            </w:r>
          </w:p>
          <w:p w:rsidR="009A0433" w:rsidRPr="00AA3457" w:rsidRDefault="009A0433" w:rsidP="009A0433">
            <w:pPr>
              <w:rPr>
                <w:rFonts w:eastAsia="Calibri"/>
              </w:rPr>
            </w:pPr>
            <w:r w:rsidRPr="00AA3457">
              <w:rPr>
                <w:rFonts w:eastAsia="Calibri"/>
              </w:rPr>
              <w:t xml:space="preserve">особенности </w:t>
            </w:r>
            <w:r w:rsidRPr="00AA3457">
              <w:rPr>
                <w:rFonts w:eastAsia="Calibri"/>
              </w:rPr>
              <w:lastRenderedPageBreak/>
              <w:t>географического положения</w:t>
            </w:r>
          </w:p>
          <w:p w:rsidR="009A0433" w:rsidRPr="00AA3457" w:rsidRDefault="009A0433" w:rsidP="009A0433">
            <w:pPr>
              <w:rPr>
                <w:rFonts w:eastAsia="Calibri"/>
              </w:rPr>
            </w:pPr>
            <w:r w:rsidRPr="00AA3457">
              <w:rPr>
                <w:rFonts w:eastAsia="Calibri"/>
              </w:rPr>
              <w:t>С. Америки; историю открытия,</w:t>
            </w:r>
          </w:p>
          <w:p w:rsidR="009A0433" w:rsidRPr="00AA3457" w:rsidRDefault="009A0433" w:rsidP="009A0433">
            <w:pPr>
              <w:rPr>
                <w:rFonts w:eastAsia="Calibri"/>
              </w:rPr>
            </w:pPr>
            <w:r w:rsidRPr="00AA3457">
              <w:rPr>
                <w:rFonts w:eastAsia="Calibri"/>
              </w:rPr>
              <w:t>основных исследователей материка, влияние ГП на особенности природы материка</w:t>
            </w: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 xml:space="preserve">Фронтальный, </w:t>
            </w:r>
            <w:r w:rsidRPr="00AA3457">
              <w:rPr>
                <w:rFonts w:eastAsia="Calibri"/>
              </w:rPr>
              <w:lastRenderedPageBreak/>
              <w:t>индивидуальный, работа с картами атласа, к/к, взаимоконтроль, пр. раб.</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lastRenderedPageBreak/>
              <w:t>21</w:t>
            </w:r>
          </w:p>
        </w:tc>
      </w:tr>
      <w:tr w:rsidR="009A0433" w:rsidRPr="00AA3457" w:rsidTr="009A0433">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sidRPr="00AA3457">
              <w:rPr>
                <w:rFonts w:eastAsia="Calibri"/>
              </w:rPr>
              <w:lastRenderedPageBreak/>
              <w:t>4</w:t>
            </w:r>
            <w:r>
              <w:rPr>
                <w:rFonts w:eastAsia="Calibri"/>
              </w:rPr>
              <w:t>3</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28.2</w:t>
            </w:r>
          </w:p>
        </w:tc>
        <w:tc>
          <w:tcPr>
            <w:tcW w:w="2289" w:type="dxa"/>
            <w:gridSpan w:val="3"/>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Рельеф и полезные ископаемые</w:t>
            </w:r>
            <w:r>
              <w:rPr>
                <w:rFonts w:eastAsia="Calibri"/>
              </w:rPr>
              <w:t>.</w:t>
            </w:r>
          </w:p>
          <w:p w:rsidR="009A0433" w:rsidRPr="00AA3457" w:rsidRDefault="009A0433" w:rsidP="009A0433">
            <w:pPr>
              <w:rPr>
                <w:rFonts w:eastAsia="Calibri"/>
              </w:rPr>
            </w:pPr>
          </w:p>
        </w:tc>
        <w:tc>
          <w:tcPr>
            <w:tcW w:w="1688" w:type="dxa"/>
            <w:gridSpan w:val="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t>Фронтальная, индивидуальная, парная</w:t>
            </w:r>
            <w:r>
              <w:rPr>
                <w:rFonts w:eastAsia="Calibri"/>
              </w:rPr>
              <w:t>.</w:t>
            </w:r>
          </w:p>
        </w:tc>
        <w:tc>
          <w:tcPr>
            <w:tcW w:w="1694"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Формирование ответственного отношения к учебе. Развитие речи.</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t>Познавательные УУД:</w:t>
            </w:r>
            <w:r w:rsidRPr="00AA3457">
              <w:rPr>
                <w:rFonts w:eastAsia="Calibri"/>
              </w:rPr>
              <w:t xml:space="preserve"> анализировать, сравнивать, классифицировать факты и явления; осуществлять сравнение и классификацию, самостоятельно выбирая критерии для указанных логических операций.</w:t>
            </w:r>
          </w:p>
          <w:p w:rsidR="009A0433" w:rsidRPr="00AA3457" w:rsidRDefault="009A0433" w:rsidP="009A0433">
            <w:pPr>
              <w:rPr>
                <w:color w:val="000000"/>
              </w:rPr>
            </w:pPr>
            <w:r w:rsidRPr="00AA3457">
              <w:rPr>
                <w:rFonts w:eastAsia="Calibri"/>
                <w:i/>
              </w:rPr>
              <w:lastRenderedPageBreak/>
              <w:t xml:space="preserve">Регулятивные </w:t>
            </w:r>
          </w:p>
          <w:p w:rsidR="009A0433" w:rsidRPr="00AA3457" w:rsidRDefault="009A0433" w:rsidP="009A0433">
            <w:pPr>
              <w:rPr>
                <w:rFonts w:eastAsia="Calibri"/>
              </w:rPr>
            </w:pPr>
            <w:r w:rsidRPr="00AA3457">
              <w:rPr>
                <w:rFonts w:eastAsia="Calibri"/>
                <w:i/>
              </w:rPr>
              <w:t xml:space="preserve">УУД: </w:t>
            </w:r>
            <w:r w:rsidRPr="00AA3457">
              <w:rPr>
                <w:rFonts w:eastAsia="Calibri"/>
              </w:rPr>
              <w:t>самостоятельно обнаруживать и формулировать учебную проблему, определять цель УД.</w:t>
            </w:r>
          </w:p>
          <w:p w:rsidR="009A0433" w:rsidRPr="00AA3457" w:rsidRDefault="009A0433" w:rsidP="009A0433">
            <w:pPr>
              <w:rPr>
                <w:rFonts w:eastAsia="Calibri"/>
              </w:rPr>
            </w:pPr>
            <w:r w:rsidRPr="00AA3457">
              <w:rPr>
                <w:rFonts w:eastAsia="Calibri"/>
                <w:i/>
              </w:rPr>
              <w:t xml:space="preserve">Коммуникативные УУД: </w:t>
            </w:r>
            <w:r w:rsidRPr="00AA3457">
              <w:rPr>
                <w:rFonts w:eastAsia="Calibri"/>
              </w:rPr>
              <w:t>самостоятельно организовывать учебное взаимодействие в группе</w:t>
            </w: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Знать основные черты рельефа материка;</w:t>
            </w:r>
          </w:p>
          <w:p w:rsidR="009A0433" w:rsidRPr="00AA3457" w:rsidRDefault="009A0433" w:rsidP="009A0433">
            <w:pPr>
              <w:rPr>
                <w:rFonts w:eastAsia="Calibri"/>
              </w:rPr>
            </w:pPr>
            <w:r w:rsidRPr="00AA3457">
              <w:rPr>
                <w:rFonts w:eastAsia="Calibri"/>
              </w:rPr>
              <w:t>состав полезных ископаемых и их размещение</w:t>
            </w:r>
          </w:p>
          <w:p w:rsidR="009A0433" w:rsidRPr="00AA3457" w:rsidRDefault="009A0433" w:rsidP="009A0433">
            <w:pPr>
              <w:rPr>
                <w:rFonts w:eastAsia="Calibri"/>
              </w:rPr>
            </w:pPr>
            <w:r w:rsidRPr="00AA3457">
              <w:rPr>
                <w:rFonts w:eastAsia="Calibri"/>
              </w:rPr>
              <w:t>основные формы рельефа, названные в тексте;</w:t>
            </w:r>
          </w:p>
          <w:p w:rsidR="009A0433" w:rsidRPr="00AA3457" w:rsidRDefault="009A0433" w:rsidP="009A0433">
            <w:pPr>
              <w:rPr>
                <w:rFonts w:eastAsia="Calibri"/>
              </w:rPr>
            </w:pPr>
            <w:r w:rsidRPr="00AA3457">
              <w:rPr>
                <w:rFonts w:eastAsia="Calibri"/>
              </w:rPr>
              <w:lastRenderedPageBreak/>
              <w:t>уметь:</w:t>
            </w:r>
          </w:p>
          <w:p w:rsidR="009A0433" w:rsidRPr="00AA3457" w:rsidRDefault="009A0433" w:rsidP="009A0433">
            <w:pPr>
              <w:rPr>
                <w:rFonts w:eastAsia="Calibri"/>
              </w:rPr>
            </w:pPr>
            <w:r w:rsidRPr="00AA3457">
              <w:rPr>
                <w:rFonts w:eastAsia="Calibri"/>
              </w:rPr>
              <w:t>определять основные черты рельефа по физической карте;</w:t>
            </w:r>
          </w:p>
          <w:p w:rsidR="009A0433" w:rsidRPr="00AA3457" w:rsidRDefault="009A0433" w:rsidP="009A0433">
            <w:pPr>
              <w:rPr>
                <w:rFonts w:eastAsia="Calibri"/>
              </w:rPr>
            </w:pP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Фронтальный, индивидуальный, работа с картами атласа взаимоконтроль.</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22</w:t>
            </w:r>
          </w:p>
        </w:tc>
      </w:tr>
      <w:tr w:rsidR="009A0433" w:rsidRPr="00AA3457" w:rsidTr="009A0433">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sidRPr="00AA3457">
              <w:rPr>
                <w:rFonts w:eastAsia="Calibri"/>
              </w:rPr>
              <w:lastRenderedPageBreak/>
              <w:t>4</w:t>
            </w:r>
            <w:r>
              <w:rPr>
                <w:rFonts w:eastAsia="Calibri"/>
              </w:rPr>
              <w:t>4</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29.3</w:t>
            </w:r>
          </w:p>
        </w:tc>
        <w:tc>
          <w:tcPr>
            <w:tcW w:w="2289" w:type="dxa"/>
            <w:gridSpan w:val="3"/>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Климат. Внутренние воды</w:t>
            </w:r>
            <w:r>
              <w:rPr>
                <w:rFonts w:eastAsia="Calibri"/>
              </w:rPr>
              <w:t>.</w:t>
            </w:r>
          </w:p>
          <w:p w:rsidR="009A0433" w:rsidRPr="000F752B" w:rsidRDefault="009A0433" w:rsidP="009A0433">
            <w:pPr>
              <w:rPr>
                <w:rFonts w:eastAsia="Calibri"/>
                <w:b/>
              </w:rPr>
            </w:pPr>
            <w:r w:rsidRPr="000F752B">
              <w:rPr>
                <w:rFonts w:eastAsia="Calibri"/>
                <w:b/>
              </w:rPr>
              <w:t>Практическая работа.20.Сравнение климата полуостровов материка, расположенных в одном климатическом поясе, объяснение причин сходства или различия, оценка климатических условий для жизни и хозяйственной деятельности населения.</w:t>
            </w:r>
          </w:p>
          <w:p w:rsidR="009A0433" w:rsidRPr="00AA3457" w:rsidRDefault="009A0433" w:rsidP="009A0433">
            <w:pPr>
              <w:rPr>
                <w:rFonts w:eastAsia="Calibri"/>
              </w:rPr>
            </w:pPr>
          </w:p>
        </w:tc>
        <w:tc>
          <w:tcPr>
            <w:tcW w:w="1688" w:type="dxa"/>
            <w:gridSpan w:val="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t>Фронтальная, индивидуальная, парная</w:t>
            </w:r>
            <w:r>
              <w:rPr>
                <w:rFonts w:eastAsia="Calibri"/>
              </w:rPr>
              <w:t>.</w:t>
            </w:r>
          </w:p>
        </w:tc>
        <w:tc>
          <w:tcPr>
            <w:tcW w:w="1694"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Формирование ответственного отношения к учению, готовности к саморазвитию, осознанному выбору с учетом познавательных интересов</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t>Познавательные УУД:</w:t>
            </w:r>
            <w:r w:rsidRPr="00AA3457">
              <w:rPr>
                <w:rFonts w:eastAsia="Calibri"/>
              </w:rPr>
              <w:t xml:space="preserve"> 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 анализировать, сравнивать, классифицировать и обобщать понятия.</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rFonts w:eastAsia="Calibri"/>
              </w:rPr>
            </w:pPr>
            <w:r w:rsidRPr="00AA3457">
              <w:rPr>
                <w:rFonts w:eastAsia="Calibri"/>
                <w:i/>
              </w:rPr>
              <w:t>УУД:</w:t>
            </w:r>
            <w:r w:rsidRPr="00AA3457">
              <w:rPr>
                <w:rFonts w:eastAsia="Calibri"/>
              </w:rPr>
              <w:t xml:space="preserve"> самостоятельно обнаруживать и формулировать проблему в классной и индивидуальной </w:t>
            </w:r>
            <w:r w:rsidRPr="00AA3457">
              <w:rPr>
                <w:rFonts w:eastAsia="Calibri"/>
              </w:rPr>
              <w:lastRenderedPageBreak/>
              <w:t>учебной деятельности</w:t>
            </w:r>
          </w:p>
          <w:p w:rsidR="009A0433" w:rsidRPr="00AA3457" w:rsidRDefault="009A0433" w:rsidP="009A0433">
            <w:pPr>
              <w:rPr>
                <w:rFonts w:eastAsia="Calibri"/>
              </w:rPr>
            </w:pPr>
            <w:r w:rsidRPr="00AA3457">
              <w:rPr>
                <w:rFonts w:eastAsia="Calibri"/>
                <w:i/>
              </w:rPr>
              <w:t>Коммуникативные УУД:</w:t>
            </w:r>
            <w:r w:rsidRPr="00AA3457">
              <w:rPr>
                <w:rFonts w:eastAsia="Calibri"/>
              </w:rPr>
              <w:t xml:space="preserve"> организовывать и планировать учебное сотрудничество с учителем и одноклассниками; умение свободно отвечать у доски</w:t>
            </w: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Знать:</w:t>
            </w:r>
          </w:p>
          <w:p w:rsidR="009A0433" w:rsidRPr="00AA3457" w:rsidRDefault="009A0433" w:rsidP="009A0433">
            <w:pPr>
              <w:rPr>
                <w:rFonts w:eastAsia="Calibri"/>
              </w:rPr>
            </w:pPr>
            <w:r w:rsidRPr="00AA3457">
              <w:rPr>
                <w:rFonts w:eastAsia="Calibri"/>
              </w:rPr>
              <w:t>климатические условия С. Америки;</w:t>
            </w:r>
          </w:p>
          <w:p w:rsidR="009A0433" w:rsidRPr="00AA3457" w:rsidRDefault="009A0433" w:rsidP="009A0433">
            <w:pPr>
              <w:rPr>
                <w:rFonts w:eastAsia="Calibri"/>
              </w:rPr>
            </w:pPr>
            <w:r w:rsidRPr="00AA3457">
              <w:rPr>
                <w:rFonts w:eastAsia="Calibri"/>
              </w:rPr>
              <w:t>различия в климате по поясам и факторы, определяющие климатические условия</w:t>
            </w:r>
          </w:p>
          <w:p w:rsidR="009A0433" w:rsidRPr="00AA3457" w:rsidRDefault="009A0433" w:rsidP="009A0433">
            <w:pPr>
              <w:rPr>
                <w:rFonts w:eastAsia="Calibri"/>
              </w:rPr>
            </w:pPr>
            <w:r w:rsidRPr="00AA3457">
              <w:rPr>
                <w:rFonts w:eastAsia="Calibri"/>
              </w:rPr>
              <w:t>уметь:</w:t>
            </w:r>
          </w:p>
          <w:p w:rsidR="009A0433" w:rsidRPr="00AA3457" w:rsidRDefault="009A0433" w:rsidP="009A0433">
            <w:pPr>
              <w:rPr>
                <w:rFonts w:eastAsia="Calibri"/>
              </w:rPr>
            </w:pPr>
            <w:r w:rsidRPr="00AA3457">
              <w:rPr>
                <w:rFonts w:eastAsia="Calibri"/>
              </w:rPr>
              <w:t>описывать климатические пояса;</w:t>
            </w:r>
          </w:p>
          <w:p w:rsidR="009A0433" w:rsidRPr="00AA3457" w:rsidRDefault="009A0433" w:rsidP="009A0433">
            <w:pPr>
              <w:rPr>
                <w:rFonts w:eastAsia="Calibri"/>
              </w:rPr>
            </w:pPr>
            <w:r w:rsidRPr="00AA3457">
              <w:rPr>
                <w:rFonts w:eastAsia="Calibri"/>
              </w:rPr>
              <w:t>знать:</w:t>
            </w:r>
          </w:p>
          <w:p w:rsidR="009A0433" w:rsidRPr="00AA3457" w:rsidRDefault="009A0433" w:rsidP="009A0433">
            <w:pPr>
              <w:rPr>
                <w:rFonts w:eastAsia="Calibri"/>
              </w:rPr>
            </w:pPr>
            <w:r w:rsidRPr="00AA3457">
              <w:rPr>
                <w:rFonts w:eastAsia="Calibri"/>
              </w:rPr>
              <w:t xml:space="preserve">общие черты внутренних вод </w:t>
            </w:r>
          </w:p>
          <w:p w:rsidR="009A0433" w:rsidRPr="00AA3457" w:rsidRDefault="009A0433" w:rsidP="009A0433">
            <w:pPr>
              <w:rPr>
                <w:rFonts w:eastAsia="Calibri"/>
              </w:rPr>
            </w:pPr>
            <w:r w:rsidRPr="00AA3457">
              <w:rPr>
                <w:rFonts w:eastAsia="Calibri"/>
              </w:rPr>
              <w:t>уметь:</w:t>
            </w:r>
          </w:p>
          <w:p w:rsidR="009A0433" w:rsidRPr="00AA3457" w:rsidRDefault="009A0433" w:rsidP="009A0433">
            <w:pPr>
              <w:rPr>
                <w:rFonts w:eastAsia="Calibri"/>
              </w:rPr>
            </w:pPr>
            <w:r w:rsidRPr="00AA3457">
              <w:rPr>
                <w:rFonts w:eastAsia="Calibri"/>
              </w:rPr>
              <w:t xml:space="preserve">определять характерные особенности </w:t>
            </w:r>
            <w:r w:rsidRPr="00AA3457">
              <w:rPr>
                <w:rFonts w:eastAsia="Calibri"/>
              </w:rPr>
              <w:lastRenderedPageBreak/>
              <w:t>внутренних вод по картам;</w:t>
            </w:r>
          </w:p>
          <w:p w:rsidR="009A0433" w:rsidRPr="00AA3457" w:rsidRDefault="009A0433" w:rsidP="009A0433">
            <w:pPr>
              <w:rPr>
                <w:rFonts w:eastAsia="Calibri"/>
              </w:rPr>
            </w:pPr>
            <w:r w:rsidRPr="00AA3457">
              <w:rPr>
                <w:rFonts w:eastAsia="Calibri"/>
              </w:rPr>
              <w:t>объяснять их зависимость</w:t>
            </w: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Фронтальный, индивидуальный, работа с картами атласа взаимоконтроль.</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22</w:t>
            </w:r>
          </w:p>
        </w:tc>
      </w:tr>
      <w:tr w:rsidR="009A0433" w:rsidRPr="00AA3457" w:rsidTr="009A0433">
        <w:trPr>
          <w:trHeight w:val="7650"/>
        </w:trPr>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sidRPr="00AA3457">
              <w:rPr>
                <w:rFonts w:eastAsia="Calibri"/>
              </w:rPr>
              <w:lastRenderedPageBreak/>
              <w:t>4</w:t>
            </w:r>
            <w:r>
              <w:rPr>
                <w:rFonts w:eastAsia="Calibri"/>
              </w:rPr>
              <w:t>5</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30.4</w:t>
            </w:r>
          </w:p>
        </w:tc>
        <w:tc>
          <w:tcPr>
            <w:tcW w:w="2289" w:type="dxa"/>
            <w:gridSpan w:val="3"/>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 xml:space="preserve">Природные зоны. </w:t>
            </w:r>
            <w:r>
              <w:rPr>
                <w:rFonts w:eastAsia="Calibri"/>
              </w:rPr>
              <w:t>Изменение природы человеком.</w:t>
            </w:r>
          </w:p>
          <w:p w:rsidR="009A0433" w:rsidRPr="00A94393" w:rsidRDefault="009A0433" w:rsidP="009A0433">
            <w:pPr>
              <w:rPr>
                <w:rFonts w:eastAsia="Calibri"/>
                <w:b/>
              </w:rPr>
            </w:pPr>
            <w:r w:rsidRPr="00A94393">
              <w:rPr>
                <w:rFonts w:eastAsia="Calibri"/>
                <w:b/>
              </w:rPr>
              <w:t>Практическая работа.21.Составление проекта возможного путешествия по странам континента с обоснованием его целей, оформлением картосхемы маршрута, описанием современных ландшафтов и различий в характере освоения территорий по пути следования.</w:t>
            </w:r>
          </w:p>
        </w:tc>
        <w:tc>
          <w:tcPr>
            <w:tcW w:w="1688" w:type="dxa"/>
            <w:gridSpan w:val="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t>Фронтальная, индивидуальная, групповая</w:t>
            </w:r>
            <w:r>
              <w:rPr>
                <w:rFonts w:eastAsia="Calibri"/>
              </w:rPr>
              <w:t>.</w:t>
            </w:r>
          </w:p>
        </w:tc>
        <w:tc>
          <w:tcPr>
            <w:tcW w:w="1694"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Формирование ответственного отношения к учебе. Формирование эмоционально-ценностного отношения к окружающей среде, осознание необходимости ее сохранения и рационального использования</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t>Познавательные УУД:</w:t>
            </w:r>
            <w:r w:rsidRPr="00AA3457">
              <w:rPr>
                <w:rFonts w:eastAsia="Calibri"/>
              </w:rPr>
              <w:t xml:space="preserve"> осуществлять расширенный поиск информации с использованием разных ресурсов, включая дополнительную литературу и Интернет; преобразовывать информацию из одного вида в другой</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rFonts w:eastAsia="Calibri"/>
              </w:rPr>
            </w:pPr>
            <w:r w:rsidRPr="00AA3457">
              <w:rPr>
                <w:rFonts w:eastAsia="Calibri"/>
                <w:i/>
              </w:rPr>
              <w:t xml:space="preserve">УУД: </w:t>
            </w:r>
            <w:r w:rsidRPr="00AA3457">
              <w:rPr>
                <w:rFonts w:eastAsia="Calibri"/>
              </w:rPr>
              <w:t>самостоятельно обнаруживать и формулировать учебную проблему, определять цель УД</w:t>
            </w:r>
          </w:p>
          <w:p w:rsidR="009A0433" w:rsidRPr="00AA3457" w:rsidRDefault="009A0433" w:rsidP="009A0433">
            <w:pPr>
              <w:rPr>
                <w:rFonts w:eastAsia="Calibri"/>
              </w:rPr>
            </w:pPr>
            <w:r w:rsidRPr="00AA3457">
              <w:rPr>
                <w:rFonts w:eastAsia="Calibri"/>
                <w:i/>
              </w:rPr>
              <w:t>Коммуникативные УУД:</w:t>
            </w:r>
            <w:r w:rsidRPr="00AA3457">
              <w:rPr>
                <w:rFonts w:eastAsia="Calibri"/>
              </w:rPr>
              <w:t xml:space="preserve"> самостоятельно организовывать учебное взаимодействие в группе, паре</w:t>
            </w: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 xml:space="preserve"> Знать:</w:t>
            </w:r>
          </w:p>
          <w:p w:rsidR="009A0433" w:rsidRPr="00AA3457" w:rsidRDefault="009A0433" w:rsidP="009A0433">
            <w:pPr>
              <w:rPr>
                <w:rFonts w:eastAsia="Calibri"/>
              </w:rPr>
            </w:pPr>
            <w:r w:rsidRPr="00AA3457">
              <w:rPr>
                <w:rFonts w:eastAsia="Calibri"/>
              </w:rPr>
              <w:t>природные зоны;</w:t>
            </w:r>
          </w:p>
          <w:p w:rsidR="009A0433" w:rsidRPr="00AA3457" w:rsidRDefault="009A0433" w:rsidP="009A0433">
            <w:pPr>
              <w:rPr>
                <w:rFonts w:eastAsia="Calibri"/>
              </w:rPr>
            </w:pPr>
            <w:r w:rsidRPr="00AA3457">
              <w:rPr>
                <w:rFonts w:eastAsia="Calibri"/>
              </w:rPr>
              <w:t>их характерные черты и факторы образования;</w:t>
            </w:r>
          </w:p>
          <w:p w:rsidR="009A0433" w:rsidRPr="00AA3457" w:rsidRDefault="009A0433" w:rsidP="009A0433">
            <w:pPr>
              <w:rPr>
                <w:rFonts w:eastAsia="Calibri"/>
              </w:rPr>
            </w:pPr>
            <w:r w:rsidRPr="00AA3457">
              <w:rPr>
                <w:rFonts w:eastAsia="Calibri"/>
              </w:rPr>
              <w:t>типичные растения и животных природных зон;</w:t>
            </w:r>
          </w:p>
          <w:p w:rsidR="009A0433" w:rsidRPr="00AA3457" w:rsidRDefault="009A0433" w:rsidP="009A0433">
            <w:pPr>
              <w:rPr>
                <w:rFonts w:eastAsia="Calibri"/>
              </w:rPr>
            </w:pPr>
            <w:r w:rsidRPr="00AA3457">
              <w:rPr>
                <w:rFonts w:eastAsia="Calibri"/>
              </w:rPr>
              <w:t>уметь:</w:t>
            </w:r>
          </w:p>
          <w:p w:rsidR="009A0433" w:rsidRPr="00AA3457" w:rsidRDefault="009A0433" w:rsidP="009A0433">
            <w:pPr>
              <w:rPr>
                <w:rFonts w:eastAsia="Calibri"/>
              </w:rPr>
            </w:pPr>
            <w:r w:rsidRPr="00AA3457">
              <w:rPr>
                <w:rFonts w:eastAsia="Calibri"/>
              </w:rPr>
              <w:t>описывать природные зоны по комплекту карт</w:t>
            </w:r>
          </w:p>
          <w:p w:rsidR="009A0433" w:rsidRPr="00AA3457" w:rsidRDefault="009A0433" w:rsidP="009A0433">
            <w:pPr>
              <w:rPr>
                <w:rFonts w:eastAsia="Calibri"/>
              </w:rPr>
            </w:pPr>
            <w:r w:rsidRPr="00AA3457">
              <w:rPr>
                <w:rFonts w:eastAsia="Calibri"/>
              </w:rPr>
              <w:t>крупнейшие народы, распространенные языки и  религии, крупнейшие страны материка, их столицы и крупнейшие города</w:t>
            </w: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 xml:space="preserve">Фронтальный, индивидуальный, работа с картами атласа взаимоконтроль </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23</w:t>
            </w:r>
          </w:p>
        </w:tc>
      </w:tr>
      <w:tr w:rsidR="009A0433" w:rsidRPr="00AA3457" w:rsidTr="009A0433">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sidRPr="00AA3457">
              <w:rPr>
                <w:rFonts w:eastAsia="Calibri"/>
              </w:rPr>
              <w:t>4</w:t>
            </w:r>
            <w:r>
              <w:rPr>
                <w:rFonts w:eastAsia="Calibri"/>
              </w:rPr>
              <w:t>6</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31.5</w:t>
            </w:r>
          </w:p>
        </w:tc>
        <w:tc>
          <w:tcPr>
            <w:tcW w:w="2289" w:type="dxa"/>
            <w:gridSpan w:val="3"/>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 xml:space="preserve">Население и политическая карта. </w:t>
            </w:r>
            <w:r w:rsidRPr="00AA3457">
              <w:rPr>
                <w:rFonts w:eastAsia="Calibri"/>
              </w:rPr>
              <w:t>Канада</w:t>
            </w:r>
            <w:r>
              <w:rPr>
                <w:rFonts w:eastAsia="Calibri"/>
              </w:rPr>
              <w:t>.</w:t>
            </w:r>
          </w:p>
        </w:tc>
        <w:tc>
          <w:tcPr>
            <w:tcW w:w="1688" w:type="dxa"/>
            <w:gridSpan w:val="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t xml:space="preserve">Фронтальная, </w:t>
            </w:r>
            <w:r w:rsidRPr="00AA3457">
              <w:rPr>
                <w:rFonts w:eastAsia="Calibri"/>
              </w:rPr>
              <w:lastRenderedPageBreak/>
              <w:t>индивидуальная, парная</w:t>
            </w:r>
            <w:r>
              <w:rPr>
                <w:rFonts w:eastAsia="Calibri"/>
              </w:rPr>
              <w:t>.</w:t>
            </w:r>
          </w:p>
        </w:tc>
        <w:tc>
          <w:tcPr>
            <w:tcW w:w="1694"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Овладение на уровне общего образования системой географическ</w:t>
            </w:r>
            <w:r w:rsidRPr="00AA3457">
              <w:rPr>
                <w:rFonts w:eastAsia="Calibri"/>
              </w:rPr>
              <w:lastRenderedPageBreak/>
              <w:t>их знаний. Развитие речи учащихся</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lastRenderedPageBreak/>
              <w:t xml:space="preserve">Познавательные УУД: </w:t>
            </w:r>
            <w:r w:rsidRPr="00AA3457">
              <w:rPr>
                <w:rFonts w:eastAsia="Calibri"/>
              </w:rPr>
              <w:t>умение вести самостоятельный поиск, анализ, отбор информации</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rFonts w:eastAsia="Calibri"/>
              </w:rPr>
            </w:pPr>
            <w:r w:rsidRPr="00AA3457">
              <w:rPr>
                <w:rFonts w:eastAsia="Calibri"/>
                <w:i/>
              </w:rPr>
              <w:lastRenderedPageBreak/>
              <w:t>УУД:</w:t>
            </w:r>
            <w:r w:rsidRPr="00AA3457">
              <w:rPr>
                <w:rFonts w:eastAsia="Calibri"/>
              </w:rPr>
              <w:t xml:space="preserve"> определять степень успешности выполнения работы, самостоятельный учет выделенных ориентиров в учебном материале</w:t>
            </w:r>
          </w:p>
          <w:p w:rsidR="009A0433" w:rsidRPr="00AA3457" w:rsidRDefault="009A0433" w:rsidP="009A0433">
            <w:pPr>
              <w:rPr>
                <w:rFonts w:eastAsia="Calibri"/>
              </w:rPr>
            </w:pPr>
            <w:r w:rsidRPr="00AA3457">
              <w:rPr>
                <w:rFonts w:eastAsia="Calibri"/>
                <w:i/>
              </w:rPr>
              <w:t>Коммуникативные УУД:</w:t>
            </w:r>
            <w:r w:rsidRPr="00AA3457">
              <w:rPr>
                <w:rFonts w:eastAsia="Calibri"/>
              </w:rPr>
              <w:t xml:space="preserve"> слушать и понимать речь других; уметь с достаточной полнотой и точностью выражать свои мысли; учет разных мнений; планирование уч. сотрудничества.</w:t>
            </w: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Знать:</w:t>
            </w:r>
          </w:p>
          <w:p w:rsidR="009A0433" w:rsidRPr="00AA3457" w:rsidRDefault="009A0433" w:rsidP="009A0433">
            <w:pPr>
              <w:rPr>
                <w:rFonts w:eastAsia="Calibri"/>
              </w:rPr>
            </w:pPr>
            <w:r w:rsidRPr="00AA3457">
              <w:rPr>
                <w:rFonts w:eastAsia="Calibri"/>
              </w:rPr>
              <w:t>основные черты географического положения,</w:t>
            </w:r>
          </w:p>
          <w:p w:rsidR="009A0433" w:rsidRPr="00AA3457" w:rsidRDefault="009A0433" w:rsidP="009A0433">
            <w:pPr>
              <w:rPr>
                <w:rFonts w:eastAsia="Calibri"/>
              </w:rPr>
            </w:pPr>
            <w:r w:rsidRPr="00AA3457">
              <w:rPr>
                <w:rFonts w:eastAsia="Calibri"/>
              </w:rPr>
              <w:t xml:space="preserve">природы, </w:t>
            </w:r>
            <w:r w:rsidRPr="00AA3457">
              <w:rPr>
                <w:rFonts w:eastAsia="Calibri"/>
              </w:rPr>
              <w:lastRenderedPageBreak/>
              <w:t>населения и его хозяйственной деятельности;</w:t>
            </w:r>
          </w:p>
          <w:p w:rsidR="009A0433" w:rsidRPr="00AA3457" w:rsidRDefault="009A0433" w:rsidP="009A0433">
            <w:pPr>
              <w:rPr>
                <w:rFonts w:eastAsia="Calibri"/>
              </w:rPr>
            </w:pPr>
            <w:r w:rsidRPr="00AA3457">
              <w:rPr>
                <w:rFonts w:eastAsia="Calibri"/>
              </w:rPr>
              <w:t>элементы культуры, памятники природного и</w:t>
            </w:r>
          </w:p>
          <w:p w:rsidR="009A0433" w:rsidRPr="00AA3457" w:rsidRDefault="009A0433" w:rsidP="009A0433">
            <w:pPr>
              <w:rPr>
                <w:rFonts w:eastAsia="Calibri"/>
              </w:rPr>
            </w:pPr>
            <w:r w:rsidRPr="00AA3457">
              <w:rPr>
                <w:rFonts w:eastAsia="Calibri"/>
              </w:rPr>
              <w:t>культурного наследия Канады;</w:t>
            </w:r>
          </w:p>
          <w:p w:rsidR="009A0433" w:rsidRPr="00AA3457" w:rsidRDefault="009A0433" w:rsidP="009A0433">
            <w:pPr>
              <w:rPr>
                <w:rFonts w:eastAsia="Calibri"/>
              </w:rPr>
            </w:pPr>
            <w:r w:rsidRPr="00AA3457">
              <w:rPr>
                <w:rFonts w:eastAsia="Calibri"/>
              </w:rPr>
              <w:t>уметь:</w:t>
            </w:r>
          </w:p>
          <w:p w:rsidR="009A0433" w:rsidRPr="00AA3457" w:rsidRDefault="009A0433" w:rsidP="009A0433">
            <w:pPr>
              <w:rPr>
                <w:rFonts w:eastAsia="Calibri"/>
              </w:rPr>
            </w:pPr>
            <w:r w:rsidRPr="00AA3457">
              <w:rPr>
                <w:rFonts w:eastAsia="Calibri"/>
              </w:rPr>
              <w:t>объяснять выявленные особенности;</w:t>
            </w:r>
          </w:p>
          <w:p w:rsidR="009A0433" w:rsidRPr="00AA3457" w:rsidRDefault="009A0433" w:rsidP="009A0433">
            <w:pPr>
              <w:rPr>
                <w:rFonts w:eastAsia="Calibri"/>
              </w:rPr>
            </w:pPr>
            <w:r w:rsidRPr="00AA3457">
              <w:rPr>
                <w:rFonts w:eastAsia="Calibri"/>
              </w:rPr>
              <w:t>показывать на карте наиболее крупные при-</w:t>
            </w:r>
          </w:p>
          <w:p w:rsidR="009A0433" w:rsidRPr="00AA3457" w:rsidRDefault="009A0433" w:rsidP="009A0433">
            <w:pPr>
              <w:rPr>
                <w:rFonts w:eastAsia="Calibri"/>
              </w:rPr>
            </w:pPr>
            <w:r w:rsidRPr="00AA3457">
              <w:rPr>
                <w:rFonts w:eastAsia="Calibri"/>
              </w:rPr>
              <w:t>родные объекты страны;</w:t>
            </w:r>
          </w:p>
          <w:p w:rsidR="009A0433" w:rsidRDefault="009A0433" w:rsidP="009A0433">
            <w:pPr>
              <w:rPr>
                <w:rFonts w:eastAsia="Calibri"/>
              </w:rPr>
            </w:pPr>
          </w:p>
          <w:p w:rsidR="009A0433" w:rsidRPr="00AA3457" w:rsidRDefault="009A0433" w:rsidP="009A0433">
            <w:pPr>
              <w:rPr>
                <w:rFonts w:eastAsia="Calibri"/>
              </w:rPr>
            </w:pP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 xml:space="preserve">Фронтальный, индивидуальный, работа с картами </w:t>
            </w:r>
            <w:r w:rsidRPr="00AA3457">
              <w:rPr>
                <w:rFonts w:eastAsia="Calibri"/>
              </w:rPr>
              <w:lastRenderedPageBreak/>
              <w:t xml:space="preserve">атласа </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lastRenderedPageBreak/>
              <w:t>23</w:t>
            </w:r>
          </w:p>
        </w:tc>
      </w:tr>
      <w:tr w:rsidR="009A0433" w:rsidRPr="00AA3457" w:rsidTr="009A0433">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Pr>
                <w:rFonts w:eastAsia="Calibri"/>
              </w:rPr>
              <w:lastRenderedPageBreak/>
              <w:t>47</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32.6</w:t>
            </w:r>
          </w:p>
        </w:tc>
        <w:tc>
          <w:tcPr>
            <w:tcW w:w="2289" w:type="dxa"/>
            <w:gridSpan w:val="3"/>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 xml:space="preserve">Соединённые Штаты Америки. Средняя Америка. </w:t>
            </w:r>
          </w:p>
        </w:tc>
        <w:tc>
          <w:tcPr>
            <w:tcW w:w="1688" w:type="dxa"/>
            <w:gridSpan w:val="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t>Фронтальная, индивидуальная, парная</w:t>
            </w:r>
            <w:r>
              <w:rPr>
                <w:rFonts w:eastAsia="Calibri"/>
              </w:rPr>
              <w:t>.</w:t>
            </w:r>
          </w:p>
        </w:tc>
        <w:tc>
          <w:tcPr>
            <w:tcW w:w="1694"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Формирование ответственного отношения к учению, готовности к саморазвитию, осознанному выбору с учетом познавательных интересов</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t xml:space="preserve">Познавательные УУД: </w:t>
            </w:r>
            <w:r w:rsidRPr="00AA3457">
              <w:rPr>
                <w:rFonts w:eastAsia="Calibri"/>
              </w:rPr>
              <w:t>умение вести самостоятельный поиск, анализ, отбор информации</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rFonts w:eastAsia="Calibri"/>
              </w:rPr>
            </w:pPr>
            <w:r w:rsidRPr="00AA3457">
              <w:rPr>
                <w:rFonts w:eastAsia="Calibri"/>
                <w:i/>
              </w:rPr>
              <w:t>УУД:</w:t>
            </w:r>
            <w:r w:rsidRPr="00AA3457">
              <w:rPr>
                <w:rFonts w:eastAsia="Calibri"/>
              </w:rPr>
              <w:t xml:space="preserve"> определять степень успешности выполнения работы, самостоятельный учет выделенных ориентиров в учебном </w:t>
            </w:r>
            <w:r w:rsidRPr="00AA3457">
              <w:rPr>
                <w:rFonts w:eastAsia="Calibri"/>
              </w:rPr>
              <w:lastRenderedPageBreak/>
              <w:t>материале</w:t>
            </w:r>
          </w:p>
          <w:p w:rsidR="009A0433" w:rsidRPr="00AA3457" w:rsidRDefault="009A0433" w:rsidP="009A0433">
            <w:pPr>
              <w:rPr>
                <w:rFonts w:eastAsia="Calibri"/>
                <w:i/>
              </w:rPr>
            </w:pPr>
            <w:r w:rsidRPr="00AA3457">
              <w:rPr>
                <w:rFonts w:eastAsia="Calibri"/>
                <w:i/>
              </w:rPr>
              <w:t>Коммуникативные УУД:</w:t>
            </w:r>
            <w:r w:rsidRPr="00AA3457">
              <w:rPr>
                <w:rFonts w:eastAsia="Calibri"/>
              </w:rPr>
              <w:t xml:space="preserve"> слушать и понимать речь других; уметь с достаточной полнотой и точностью выражать свои мысли; учет разных мнений; планирование уч. сотрудничества.</w:t>
            </w: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Знать:</w:t>
            </w:r>
          </w:p>
          <w:p w:rsidR="009A0433" w:rsidRPr="00AA3457" w:rsidRDefault="009A0433" w:rsidP="009A0433">
            <w:pPr>
              <w:rPr>
                <w:rFonts w:eastAsia="Calibri"/>
              </w:rPr>
            </w:pPr>
            <w:r w:rsidRPr="00AA3457">
              <w:rPr>
                <w:rFonts w:eastAsia="Calibri"/>
              </w:rPr>
              <w:t>основные черты географического положения,</w:t>
            </w:r>
          </w:p>
          <w:p w:rsidR="009A0433" w:rsidRPr="00AA3457" w:rsidRDefault="009A0433" w:rsidP="009A0433">
            <w:pPr>
              <w:rPr>
                <w:rFonts w:eastAsia="Calibri"/>
              </w:rPr>
            </w:pPr>
            <w:r w:rsidRPr="00AA3457">
              <w:rPr>
                <w:rFonts w:eastAsia="Calibri"/>
              </w:rPr>
              <w:t>природы, населения и его хозяйственной деятельности;</w:t>
            </w:r>
          </w:p>
          <w:p w:rsidR="009A0433" w:rsidRPr="00AA3457" w:rsidRDefault="009A0433" w:rsidP="009A0433">
            <w:pPr>
              <w:rPr>
                <w:rFonts w:eastAsia="Calibri"/>
              </w:rPr>
            </w:pPr>
            <w:r w:rsidRPr="00AA3457">
              <w:rPr>
                <w:rFonts w:eastAsia="Calibri"/>
              </w:rPr>
              <w:t xml:space="preserve">элементы культуры, памятники </w:t>
            </w:r>
            <w:r w:rsidRPr="00AA3457">
              <w:rPr>
                <w:rFonts w:eastAsia="Calibri"/>
              </w:rPr>
              <w:lastRenderedPageBreak/>
              <w:t>природного и</w:t>
            </w:r>
          </w:p>
          <w:p w:rsidR="009A0433" w:rsidRPr="00AA3457" w:rsidRDefault="009A0433" w:rsidP="009A0433">
            <w:pPr>
              <w:rPr>
                <w:rFonts w:eastAsia="Calibri"/>
              </w:rPr>
            </w:pPr>
            <w:r w:rsidRPr="00AA3457">
              <w:rPr>
                <w:rFonts w:eastAsia="Calibri"/>
              </w:rPr>
              <w:t>культурного наследия США;</w:t>
            </w:r>
          </w:p>
          <w:p w:rsidR="009A0433" w:rsidRPr="00AA3457" w:rsidRDefault="009A0433" w:rsidP="009A0433">
            <w:pPr>
              <w:rPr>
                <w:rFonts w:eastAsia="Calibri"/>
              </w:rPr>
            </w:pPr>
            <w:r w:rsidRPr="00AA3457">
              <w:rPr>
                <w:rFonts w:eastAsia="Calibri"/>
              </w:rPr>
              <w:t>уметь:</w:t>
            </w:r>
          </w:p>
          <w:p w:rsidR="009A0433" w:rsidRPr="00AA3457" w:rsidRDefault="009A0433" w:rsidP="009A0433">
            <w:pPr>
              <w:rPr>
                <w:rFonts w:eastAsia="Calibri"/>
              </w:rPr>
            </w:pPr>
            <w:r w:rsidRPr="00AA3457">
              <w:rPr>
                <w:rFonts w:eastAsia="Calibri"/>
              </w:rPr>
              <w:t>объяснять выявленные особенности;</w:t>
            </w:r>
          </w:p>
          <w:p w:rsidR="009A0433" w:rsidRPr="00AA3457" w:rsidRDefault="009A0433" w:rsidP="009A0433">
            <w:pPr>
              <w:rPr>
                <w:rFonts w:eastAsia="Calibri"/>
              </w:rPr>
            </w:pPr>
            <w:r w:rsidRPr="00AA3457">
              <w:rPr>
                <w:rFonts w:eastAsia="Calibri"/>
              </w:rPr>
              <w:t>показывать на карте наиболее крупные при-</w:t>
            </w:r>
          </w:p>
          <w:p w:rsidR="009A0433" w:rsidRPr="00AA3457" w:rsidRDefault="009A0433" w:rsidP="009A0433">
            <w:pPr>
              <w:rPr>
                <w:rFonts w:eastAsia="Calibri"/>
              </w:rPr>
            </w:pPr>
            <w:r w:rsidRPr="00AA3457">
              <w:rPr>
                <w:rFonts w:eastAsia="Calibri"/>
              </w:rPr>
              <w:t>родные объекты страны;</w:t>
            </w:r>
          </w:p>
          <w:p w:rsidR="009A0433" w:rsidRPr="00AA3457" w:rsidRDefault="009A0433" w:rsidP="009A0433">
            <w:pPr>
              <w:rPr>
                <w:rFonts w:eastAsia="Calibri"/>
              </w:rPr>
            </w:pPr>
            <w:r w:rsidRPr="00AA3457">
              <w:rPr>
                <w:rFonts w:eastAsia="Calibri"/>
              </w:rPr>
              <w:t>называть главные памятники природы.</w:t>
            </w: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 xml:space="preserve">Фронтальный, индивидуальный, работа с картами атласа </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24</w:t>
            </w:r>
          </w:p>
        </w:tc>
      </w:tr>
      <w:tr w:rsidR="009A0433" w:rsidRPr="00AA3457" w:rsidTr="009A0433">
        <w:tc>
          <w:tcPr>
            <w:tcW w:w="14884" w:type="dxa"/>
            <w:gridSpan w:val="12"/>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lastRenderedPageBreak/>
              <w:t xml:space="preserve">                                                                                                             Евразия-17 ч.</w:t>
            </w:r>
          </w:p>
        </w:tc>
      </w:tr>
      <w:tr w:rsidR="009A0433" w:rsidRPr="00AA3457" w:rsidTr="009A0433">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Pr>
                <w:rFonts w:eastAsia="Calibri"/>
              </w:rPr>
              <w:t>48</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33.1</w:t>
            </w:r>
          </w:p>
        </w:tc>
        <w:tc>
          <w:tcPr>
            <w:tcW w:w="2289" w:type="dxa"/>
            <w:gridSpan w:val="3"/>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Географическое положение. Исследования</w:t>
            </w:r>
            <w:r>
              <w:rPr>
                <w:rFonts w:eastAsia="Calibri"/>
              </w:rPr>
              <w:t>.</w:t>
            </w:r>
          </w:p>
        </w:tc>
        <w:tc>
          <w:tcPr>
            <w:tcW w:w="1688" w:type="dxa"/>
            <w:gridSpan w:val="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новых знаний</w:t>
            </w:r>
            <w:r>
              <w:rPr>
                <w:rFonts w:eastAsia="Calibri"/>
              </w:rPr>
              <w:t>.</w:t>
            </w:r>
          </w:p>
          <w:p w:rsidR="009A0433" w:rsidRPr="00AA3457" w:rsidRDefault="009A0433" w:rsidP="009A0433">
            <w:pPr>
              <w:rPr>
                <w:rFonts w:eastAsia="Calibri"/>
              </w:rPr>
            </w:pPr>
            <w:r w:rsidRPr="00AA3457">
              <w:rPr>
                <w:rFonts w:eastAsia="Calibri"/>
              </w:rPr>
              <w:t>Фронтальная, индивидуальная, парная</w:t>
            </w:r>
            <w:r>
              <w:rPr>
                <w:rFonts w:eastAsia="Calibri"/>
              </w:rPr>
              <w:t>.</w:t>
            </w:r>
          </w:p>
        </w:tc>
        <w:tc>
          <w:tcPr>
            <w:tcW w:w="1694"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Формирование ответственного отношения к учению, готовности к саморазвитию, осознанному выбору с учетом познавательных интересов</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t>Познавательные УУД:</w:t>
            </w:r>
            <w:r w:rsidRPr="00AA3457">
              <w:rPr>
                <w:rFonts w:eastAsia="Calibri"/>
              </w:rPr>
              <w:t xml:space="preserve"> 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 анализировать, сравнивать, классифицировать и </w:t>
            </w:r>
            <w:r w:rsidRPr="00AA3457">
              <w:rPr>
                <w:rFonts w:eastAsia="Calibri"/>
              </w:rPr>
              <w:lastRenderedPageBreak/>
              <w:t>обобщать понятия.</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rFonts w:eastAsia="Calibri"/>
                <w:i/>
              </w:rPr>
            </w:pPr>
            <w:r w:rsidRPr="00AA3457">
              <w:rPr>
                <w:rFonts w:eastAsia="Calibri"/>
                <w:i/>
              </w:rPr>
              <w:t>УУД:</w:t>
            </w:r>
          </w:p>
          <w:p w:rsidR="009A0433" w:rsidRPr="00AA3457" w:rsidRDefault="009A0433" w:rsidP="009A0433">
            <w:pPr>
              <w:rPr>
                <w:rFonts w:eastAsia="Calibri"/>
              </w:rPr>
            </w:pPr>
            <w:r w:rsidRPr="00AA3457">
              <w:rPr>
                <w:rFonts w:eastAsia="Calibri"/>
                <w:i/>
              </w:rPr>
              <w:t>Коммуникативные УУД:</w:t>
            </w:r>
            <w:r w:rsidRPr="00AA3457">
              <w:rPr>
                <w:rFonts w:eastAsia="Calibri"/>
              </w:rPr>
              <w:t xml:space="preserve"> отстаивать свою точку зрения, приводить аргументы, подтверждая их фактами</w:t>
            </w: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 xml:space="preserve">   Знать: особенности географического положения;</w:t>
            </w:r>
          </w:p>
          <w:p w:rsidR="009A0433" w:rsidRPr="00AA3457" w:rsidRDefault="009A0433" w:rsidP="009A0433">
            <w:pPr>
              <w:rPr>
                <w:rFonts w:eastAsia="Calibri"/>
              </w:rPr>
            </w:pPr>
            <w:r w:rsidRPr="00AA3457">
              <w:rPr>
                <w:rFonts w:eastAsia="Calibri"/>
              </w:rPr>
              <w:t>основных исследователей материка;</w:t>
            </w:r>
          </w:p>
          <w:p w:rsidR="009A0433" w:rsidRPr="00AA3457" w:rsidRDefault="009A0433" w:rsidP="009A0433">
            <w:pPr>
              <w:rPr>
                <w:rFonts w:eastAsia="Calibri"/>
              </w:rPr>
            </w:pPr>
            <w:r w:rsidRPr="00AA3457">
              <w:rPr>
                <w:rFonts w:eastAsia="Calibri"/>
              </w:rPr>
              <w:t>уметь:</w:t>
            </w:r>
          </w:p>
          <w:p w:rsidR="009A0433" w:rsidRPr="00AA3457" w:rsidRDefault="009A0433" w:rsidP="009A0433">
            <w:pPr>
              <w:rPr>
                <w:rFonts w:eastAsia="Calibri"/>
              </w:rPr>
            </w:pPr>
            <w:r w:rsidRPr="00AA3457">
              <w:rPr>
                <w:rFonts w:eastAsia="Calibri"/>
              </w:rPr>
              <w:t>определять географическое положение по физической карте;</w:t>
            </w:r>
          </w:p>
          <w:p w:rsidR="009A0433" w:rsidRPr="00AA3457" w:rsidRDefault="009A0433" w:rsidP="009A0433">
            <w:pPr>
              <w:rPr>
                <w:rFonts w:eastAsia="Calibri"/>
              </w:rPr>
            </w:pP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Фронтальный, индивидуальный, работа с картами атласа, к/к,  взаимоконтроль</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24</w:t>
            </w:r>
          </w:p>
        </w:tc>
      </w:tr>
      <w:tr w:rsidR="009A0433" w:rsidRPr="00AA3457" w:rsidTr="009A0433">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Pr>
                <w:rFonts w:eastAsia="Calibri"/>
              </w:rPr>
              <w:lastRenderedPageBreak/>
              <w:t>49</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34.2</w:t>
            </w:r>
          </w:p>
        </w:tc>
        <w:tc>
          <w:tcPr>
            <w:tcW w:w="2289" w:type="dxa"/>
            <w:gridSpan w:val="3"/>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Рельеф и полезные ископаемые.</w:t>
            </w:r>
          </w:p>
        </w:tc>
        <w:tc>
          <w:tcPr>
            <w:tcW w:w="1688" w:type="dxa"/>
            <w:gridSpan w:val="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t>Фронтальная, индивидуальная,                                                                групповая</w:t>
            </w:r>
            <w:r>
              <w:rPr>
                <w:rFonts w:eastAsia="Calibri"/>
              </w:rPr>
              <w:t>.</w:t>
            </w:r>
          </w:p>
        </w:tc>
        <w:tc>
          <w:tcPr>
            <w:tcW w:w="1694"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Формирование ответственного отношения к учению, готовности к саморазвитию, осознанному выбору с учетом познавательных интересов</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t>Познавательные УУД:</w:t>
            </w:r>
            <w:r w:rsidRPr="00AA3457">
              <w:rPr>
                <w:rFonts w:eastAsia="Calibri"/>
              </w:rPr>
              <w:t xml:space="preserve"> анализировать, сравнивать, классифицировать факты и явления; осуществлять сравнение и классификацию, самостоятельно выбирая критерии для указанных логических операций.</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rFonts w:eastAsia="Calibri"/>
              </w:rPr>
            </w:pPr>
            <w:r w:rsidRPr="00AA3457">
              <w:rPr>
                <w:rFonts w:eastAsia="Calibri"/>
                <w:i/>
              </w:rPr>
              <w:t>УУД:</w:t>
            </w:r>
            <w:r w:rsidRPr="00AA3457">
              <w:rPr>
                <w:rFonts w:eastAsia="Calibri"/>
              </w:rPr>
              <w:t xml:space="preserve"> самостоятельно обнаруживать и формулировать учебную проблему, определять цель УД.</w:t>
            </w:r>
          </w:p>
          <w:p w:rsidR="009A0433" w:rsidRPr="00AA3457" w:rsidRDefault="009A0433" w:rsidP="009A0433">
            <w:pPr>
              <w:rPr>
                <w:rFonts w:eastAsia="Calibri"/>
              </w:rPr>
            </w:pPr>
            <w:r w:rsidRPr="00AA3457">
              <w:rPr>
                <w:rFonts w:eastAsia="Calibri"/>
                <w:i/>
              </w:rPr>
              <w:t xml:space="preserve">Коммуникативные УУД: </w:t>
            </w:r>
            <w:r w:rsidRPr="00AA3457">
              <w:rPr>
                <w:rFonts w:eastAsia="Calibri"/>
              </w:rPr>
              <w:t>самостоятельно организовывать учебное взаимодействие в группе</w:t>
            </w: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Знать основные черты рельефа материка;</w:t>
            </w:r>
          </w:p>
          <w:p w:rsidR="009A0433" w:rsidRPr="00AA3457" w:rsidRDefault="009A0433" w:rsidP="009A0433">
            <w:pPr>
              <w:rPr>
                <w:rFonts w:eastAsia="Calibri"/>
              </w:rPr>
            </w:pPr>
            <w:r w:rsidRPr="00AA3457">
              <w:rPr>
                <w:rFonts w:eastAsia="Calibri"/>
              </w:rPr>
              <w:t>состав полезных ископаемых и их размещение</w:t>
            </w:r>
          </w:p>
          <w:p w:rsidR="009A0433" w:rsidRPr="00AA3457" w:rsidRDefault="009A0433" w:rsidP="009A0433">
            <w:pPr>
              <w:rPr>
                <w:rFonts w:eastAsia="Calibri"/>
              </w:rPr>
            </w:pPr>
            <w:r w:rsidRPr="00AA3457">
              <w:rPr>
                <w:rFonts w:eastAsia="Calibri"/>
              </w:rPr>
              <w:t>основные формы рельефа, названные в тексте;</w:t>
            </w:r>
          </w:p>
          <w:p w:rsidR="009A0433" w:rsidRPr="00AA3457" w:rsidRDefault="009A0433" w:rsidP="009A0433">
            <w:pPr>
              <w:rPr>
                <w:rFonts w:eastAsia="Calibri"/>
              </w:rPr>
            </w:pPr>
            <w:r w:rsidRPr="00AA3457">
              <w:rPr>
                <w:rFonts w:eastAsia="Calibri"/>
              </w:rPr>
              <w:t>уметь:</w:t>
            </w:r>
          </w:p>
          <w:p w:rsidR="009A0433" w:rsidRPr="00AA3457" w:rsidRDefault="009A0433" w:rsidP="009A0433">
            <w:pPr>
              <w:rPr>
                <w:rFonts w:eastAsia="Calibri"/>
              </w:rPr>
            </w:pPr>
            <w:r w:rsidRPr="00AA3457">
              <w:rPr>
                <w:rFonts w:eastAsia="Calibri"/>
              </w:rPr>
              <w:t>определять основные черты рельефа по физической карте</w:t>
            </w: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Фронтальный, индивидуальный, работа с картами атласа взаимоконтроль</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25</w:t>
            </w:r>
          </w:p>
        </w:tc>
      </w:tr>
      <w:tr w:rsidR="009A0433" w:rsidRPr="00AA3457" w:rsidTr="009A0433">
        <w:trPr>
          <w:trHeight w:val="1425"/>
        </w:trPr>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Pr>
                <w:rFonts w:eastAsia="Calibri"/>
              </w:rPr>
              <w:lastRenderedPageBreak/>
              <w:t>50</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35.3</w:t>
            </w:r>
          </w:p>
        </w:tc>
        <w:tc>
          <w:tcPr>
            <w:tcW w:w="2289" w:type="dxa"/>
            <w:gridSpan w:val="3"/>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Климат.</w:t>
            </w:r>
          </w:p>
          <w:p w:rsidR="009A0433" w:rsidRPr="00EA61FD" w:rsidRDefault="009A0433" w:rsidP="009A0433">
            <w:pPr>
              <w:rPr>
                <w:rFonts w:eastAsia="Calibri"/>
                <w:b/>
              </w:rPr>
            </w:pPr>
            <w:r w:rsidRPr="00EA61FD">
              <w:rPr>
                <w:rFonts w:eastAsia="Calibri"/>
                <w:b/>
              </w:rPr>
              <w:t>Практическая работа.22.Сравнение климата Евразии и Северной Америки; определение типов климата Евразии по климатогра</w:t>
            </w:r>
            <w:bookmarkStart w:id="0" w:name="_GoBack"/>
            <w:bookmarkEnd w:id="0"/>
            <w:r w:rsidRPr="00EA61FD">
              <w:rPr>
                <w:rFonts w:eastAsia="Calibri"/>
                <w:b/>
              </w:rPr>
              <w:t>ммам, оценка климатических условий для жизни людей и их хозяйственной деятельности.</w:t>
            </w:r>
          </w:p>
        </w:tc>
        <w:tc>
          <w:tcPr>
            <w:tcW w:w="1680" w:type="dxa"/>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t>Фронтальная, индивидуальная, парная</w:t>
            </w:r>
            <w:r>
              <w:rPr>
                <w:rFonts w:eastAsia="Calibri"/>
              </w:rPr>
              <w:t>.</w:t>
            </w:r>
          </w:p>
        </w:tc>
        <w:tc>
          <w:tcPr>
            <w:tcW w:w="1702" w:type="dxa"/>
            <w:gridSpan w:val="2"/>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Формирование ответственного отношения к учебе. Формирование коммуникативной компетенции в общении сотрудничестве со сверстниками в процессе образовательной деятельности</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t>Познавательные УУД:</w:t>
            </w:r>
            <w:r w:rsidRPr="00AA3457">
              <w:rPr>
                <w:rFonts w:eastAsia="Calibri"/>
              </w:rPr>
              <w:t xml:space="preserve"> 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 анализировать, сравнивать, классифицировать и обобщать понятия.</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rFonts w:eastAsia="Calibri"/>
              </w:rPr>
            </w:pPr>
            <w:r w:rsidRPr="00AA3457">
              <w:rPr>
                <w:rFonts w:eastAsia="Calibri"/>
                <w:i/>
              </w:rPr>
              <w:t>УУД:</w:t>
            </w:r>
            <w:r w:rsidRPr="00AA3457">
              <w:rPr>
                <w:rFonts w:eastAsia="Calibri"/>
              </w:rPr>
              <w:t xml:space="preserve"> самостоятельно обнаруживать и формулировать проблему в классной и индивидуальной учебной деятельности</w:t>
            </w:r>
          </w:p>
          <w:p w:rsidR="009A0433" w:rsidRDefault="009A0433" w:rsidP="009A0433">
            <w:pPr>
              <w:rPr>
                <w:rFonts w:eastAsia="Calibri"/>
              </w:rPr>
            </w:pPr>
            <w:r w:rsidRPr="00AA3457">
              <w:rPr>
                <w:rFonts w:eastAsia="Calibri"/>
                <w:i/>
              </w:rPr>
              <w:t>Коммуникативные УУД:</w:t>
            </w:r>
            <w:r w:rsidRPr="00AA3457">
              <w:rPr>
                <w:rFonts w:eastAsia="Calibri"/>
              </w:rPr>
              <w:t xml:space="preserve"> организовывать и планировать учебное сотрудничество с учителем и одноклассниками</w:t>
            </w:r>
          </w:p>
          <w:p w:rsidR="009A0433" w:rsidRPr="00AA3457" w:rsidRDefault="009A0433" w:rsidP="009A0433">
            <w:pPr>
              <w:rPr>
                <w:rFonts w:eastAsia="Calibri"/>
              </w:rPr>
            </w:pP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Знать:</w:t>
            </w:r>
          </w:p>
          <w:p w:rsidR="009A0433" w:rsidRPr="00AA3457" w:rsidRDefault="009A0433" w:rsidP="009A0433">
            <w:pPr>
              <w:rPr>
                <w:rFonts w:eastAsia="Calibri"/>
              </w:rPr>
            </w:pPr>
            <w:r w:rsidRPr="00AA3457">
              <w:rPr>
                <w:rFonts w:eastAsia="Calibri"/>
              </w:rPr>
              <w:t>климатические условия Евразии;</w:t>
            </w:r>
          </w:p>
          <w:p w:rsidR="009A0433" w:rsidRPr="00AA3457" w:rsidRDefault="009A0433" w:rsidP="009A0433">
            <w:pPr>
              <w:rPr>
                <w:rFonts w:eastAsia="Calibri"/>
              </w:rPr>
            </w:pPr>
            <w:r w:rsidRPr="00AA3457">
              <w:rPr>
                <w:rFonts w:eastAsia="Calibri"/>
              </w:rPr>
              <w:t>различия в климате по поясам и факторы, определяющие климатические условия</w:t>
            </w:r>
          </w:p>
          <w:p w:rsidR="009A0433" w:rsidRPr="00AA3457" w:rsidRDefault="009A0433" w:rsidP="009A0433">
            <w:pPr>
              <w:rPr>
                <w:rFonts w:eastAsia="Calibri"/>
              </w:rPr>
            </w:pPr>
            <w:r w:rsidRPr="00AA3457">
              <w:rPr>
                <w:rFonts w:eastAsia="Calibri"/>
              </w:rPr>
              <w:t>уметь:</w:t>
            </w:r>
          </w:p>
          <w:p w:rsidR="009A0433" w:rsidRPr="00AA3457" w:rsidRDefault="009A0433" w:rsidP="009A0433">
            <w:pPr>
              <w:rPr>
                <w:rFonts w:eastAsia="Calibri"/>
              </w:rPr>
            </w:pPr>
            <w:r w:rsidRPr="00AA3457">
              <w:rPr>
                <w:rFonts w:eastAsia="Calibri"/>
              </w:rPr>
              <w:t>описывать климатические пояса;</w:t>
            </w:r>
          </w:p>
          <w:p w:rsidR="009A0433" w:rsidRPr="00AA3457" w:rsidRDefault="009A0433" w:rsidP="009A0433">
            <w:pPr>
              <w:rPr>
                <w:rFonts w:eastAsia="Calibri"/>
              </w:rPr>
            </w:pPr>
            <w:r w:rsidRPr="00AA3457">
              <w:rPr>
                <w:rFonts w:eastAsia="Calibri"/>
              </w:rPr>
              <w:t>знать:</w:t>
            </w:r>
          </w:p>
          <w:p w:rsidR="009A0433" w:rsidRPr="00AA3457" w:rsidRDefault="009A0433" w:rsidP="009A0433">
            <w:pPr>
              <w:rPr>
                <w:rFonts w:eastAsia="Calibri"/>
              </w:rPr>
            </w:pPr>
            <w:r w:rsidRPr="00AA3457">
              <w:rPr>
                <w:rFonts w:eastAsia="Calibri"/>
              </w:rPr>
              <w:t xml:space="preserve">общие черты внутренних вод </w:t>
            </w:r>
          </w:p>
          <w:p w:rsidR="009A0433" w:rsidRPr="00AA3457" w:rsidRDefault="009A0433" w:rsidP="009A0433">
            <w:pPr>
              <w:rPr>
                <w:rFonts w:eastAsia="Calibri"/>
              </w:rPr>
            </w:pPr>
            <w:r w:rsidRPr="00AA3457">
              <w:rPr>
                <w:rFonts w:eastAsia="Calibri"/>
              </w:rPr>
              <w:t>уметь:</w:t>
            </w:r>
          </w:p>
          <w:p w:rsidR="009A0433" w:rsidRPr="00AA3457" w:rsidRDefault="009A0433" w:rsidP="009A0433">
            <w:pPr>
              <w:rPr>
                <w:rFonts w:eastAsia="Calibri"/>
              </w:rPr>
            </w:pPr>
            <w:r w:rsidRPr="00AA3457">
              <w:rPr>
                <w:rFonts w:eastAsia="Calibri"/>
              </w:rPr>
              <w:t>определять характерные особенности внутренних вод по картам;</w:t>
            </w:r>
          </w:p>
          <w:p w:rsidR="009A0433" w:rsidRPr="00AA3457" w:rsidRDefault="009A0433" w:rsidP="009A0433">
            <w:pPr>
              <w:rPr>
                <w:rFonts w:eastAsia="Calibri"/>
              </w:rPr>
            </w:pPr>
            <w:r w:rsidRPr="00AA3457">
              <w:rPr>
                <w:rFonts w:eastAsia="Calibri"/>
              </w:rPr>
              <w:t>объяснять их зависимость</w:t>
            </w: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 xml:space="preserve">Фронтальный, индивидуальный, работа с картами атласа </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25</w:t>
            </w:r>
          </w:p>
        </w:tc>
      </w:tr>
      <w:tr w:rsidR="009A0433" w:rsidRPr="00AA3457" w:rsidTr="009A0433">
        <w:trPr>
          <w:trHeight w:val="399"/>
        </w:trPr>
        <w:tc>
          <w:tcPr>
            <w:tcW w:w="871" w:type="dxa"/>
            <w:tcBorders>
              <w:top w:val="single" w:sz="4" w:space="0" w:color="auto"/>
              <w:left w:val="single" w:sz="4" w:space="0" w:color="auto"/>
              <w:bottom w:val="single" w:sz="4" w:space="0" w:color="auto"/>
              <w:right w:val="single" w:sz="4" w:space="0" w:color="auto"/>
            </w:tcBorders>
          </w:tcPr>
          <w:p w:rsidR="009A0433" w:rsidRDefault="009A0433" w:rsidP="009A0433">
            <w:pPr>
              <w:jc w:val="center"/>
              <w:rPr>
                <w:rFonts w:eastAsia="Calibri"/>
              </w:rPr>
            </w:pPr>
            <w:r>
              <w:rPr>
                <w:rFonts w:eastAsia="Calibri"/>
              </w:rPr>
              <w:t>51</w:t>
            </w:r>
          </w:p>
        </w:tc>
        <w:tc>
          <w:tcPr>
            <w:tcW w:w="1119" w:type="dxa"/>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Pr>
                <w:rFonts w:eastAsia="Calibri"/>
              </w:rPr>
              <w:t>36.4</w:t>
            </w:r>
          </w:p>
        </w:tc>
        <w:tc>
          <w:tcPr>
            <w:tcW w:w="2289" w:type="dxa"/>
            <w:gridSpan w:val="3"/>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Внутренние воды.</w:t>
            </w:r>
          </w:p>
        </w:tc>
        <w:tc>
          <w:tcPr>
            <w:tcW w:w="1680" w:type="dxa"/>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общеметодологической направленнос</w:t>
            </w:r>
            <w:r w:rsidRPr="00AA3457">
              <w:rPr>
                <w:rFonts w:eastAsia="Calibri"/>
              </w:rPr>
              <w:lastRenderedPageBreak/>
              <w:t>ти</w:t>
            </w:r>
            <w:r>
              <w:rPr>
                <w:rFonts w:eastAsia="Calibri"/>
              </w:rPr>
              <w:t>.</w:t>
            </w:r>
          </w:p>
          <w:p w:rsidR="009A0433" w:rsidRPr="00AA3457" w:rsidRDefault="009A0433" w:rsidP="009A0433">
            <w:pPr>
              <w:rPr>
                <w:rFonts w:eastAsia="Calibri"/>
              </w:rPr>
            </w:pPr>
            <w:r w:rsidRPr="00AA3457">
              <w:rPr>
                <w:rFonts w:eastAsia="Calibri"/>
              </w:rPr>
              <w:t>Фронтальная, индивидуальная, парная</w:t>
            </w:r>
            <w:r>
              <w:rPr>
                <w:rFonts w:eastAsia="Calibri"/>
              </w:rPr>
              <w:t>.</w:t>
            </w:r>
          </w:p>
        </w:tc>
        <w:tc>
          <w:tcPr>
            <w:tcW w:w="1702" w:type="dxa"/>
            <w:gridSpan w:val="2"/>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 xml:space="preserve">Формирование ответственного отношения </w:t>
            </w:r>
            <w:r w:rsidRPr="00AA3457">
              <w:rPr>
                <w:rFonts w:eastAsia="Calibri"/>
              </w:rPr>
              <w:lastRenderedPageBreak/>
              <w:t>к учебе. Формирование коммуникативной компетенции в общении сотрудничестве со сверстниками в процессе образовательной деятельности</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lastRenderedPageBreak/>
              <w:t>Познавательные УУД:</w:t>
            </w:r>
            <w:r w:rsidRPr="00AA3457">
              <w:rPr>
                <w:rFonts w:eastAsia="Calibri"/>
              </w:rPr>
              <w:t xml:space="preserve"> умения вести самостоятельный поиск, анализ, отбор </w:t>
            </w:r>
            <w:r w:rsidRPr="00AA3457">
              <w:rPr>
                <w:rFonts w:eastAsia="Calibri"/>
              </w:rPr>
              <w:lastRenderedPageBreak/>
              <w:t>информации, ее преобразование, сохранение, передачу  и презентацию с помощью технических средств и информационных технологий; анализировать, сравнивать, классифицировать и обобщать понятия.</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rFonts w:eastAsia="Calibri"/>
              </w:rPr>
            </w:pPr>
            <w:r w:rsidRPr="00AA3457">
              <w:rPr>
                <w:rFonts w:eastAsia="Calibri"/>
                <w:i/>
              </w:rPr>
              <w:t>УУД:</w:t>
            </w:r>
            <w:r w:rsidRPr="00AA3457">
              <w:rPr>
                <w:rFonts w:eastAsia="Calibri"/>
              </w:rPr>
              <w:t xml:space="preserve"> самостоятельно обнаруживать и формулировать проблему в классной и индивидуальной учебной деятельности</w:t>
            </w:r>
          </w:p>
          <w:p w:rsidR="009A0433" w:rsidRDefault="009A0433" w:rsidP="009A0433">
            <w:pPr>
              <w:rPr>
                <w:rFonts w:eastAsia="Calibri"/>
              </w:rPr>
            </w:pPr>
            <w:r w:rsidRPr="00AA3457">
              <w:rPr>
                <w:rFonts w:eastAsia="Calibri"/>
                <w:i/>
              </w:rPr>
              <w:t>Коммуникативные УУД:</w:t>
            </w:r>
            <w:r w:rsidRPr="00AA3457">
              <w:rPr>
                <w:rFonts w:eastAsia="Calibri"/>
              </w:rPr>
              <w:t xml:space="preserve"> организовывать и планировать учебное сотрудничество с учителем и одноклассниками</w:t>
            </w:r>
          </w:p>
          <w:p w:rsidR="009A0433" w:rsidRPr="00AA3457" w:rsidRDefault="009A0433" w:rsidP="009A0433">
            <w:pPr>
              <w:rPr>
                <w:rFonts w:eastAsia="Calibri"/>
                <w:i/>
              </w:rPr>
            </w:pP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Знать:</w:t>
            </w:r>
          </w:p>
          <w:p w:rsidR="009A0433" w:rsidRPr="00AA3457" w:rsidRDefault="009A0433" w:rsidP="009A0433">
            <w:pPr>
              <w:rPr>
                <w:rFonts w:eastAsia="Calibri"/>
              </w:rPr>
            </w:pPr>
            <w:r w:rsidRPr="00AA3457">
              <w:rPr>
                <w:rFonts w:eastAsia="Calibri"/>
              </w:rPr>
              <w:t>климатические условия Евразии;</w:t>
            </w:r>
          </w:p>
          <w:p w:rsidR="009A0433" w:rsidRPr="00AA3457" w:rsidRDefault="009A0433" w:rsidP="009A0433">
            <w:pPr>
              <w:rPr>
                <w:rFonts w:eastAsia="Calibri"/>
              </w:rPr>
            </w:pPr>
            <w:r w:rsidRPr="00AA3457">
              <w:rPr>
                <w:rFonts w:eastAsia="Calibri"/>
              </w:rPr>
              <w:lastRenderedPageBreak/>
              <w:t>различия в климате по поясам и факторы, определяющие климатические условия</w:t>
            </w:r>
          </w:p>
          <w:p w:rsidR="009A0433" w:rsidRPr="00AA3457" w:rsidRDefault="009A0433" w:rsidP="009A0433">
            <w:pPr>
              <w:rPr>
                <w:rFonts w:eastAsia="Calibri"/>
              </w:rPr>
            </w:pPr>
            <w:r w:rsidRPr="00AA3457">
              <w:rPr>
                <w:rFonts w:eastAsia="Calibri"/>
              </w:rPr>
              <w:t>уметь:</w:t>
            </w:r>
          </w:p>
          <w:p w:rsidR="009A0433" w:rsidRPr="00AA3457" w:rsidRDefault="009A0433" w:rsidP="009A0433">
            <w:pPr>
              <w:rPr>
                <w:rFonts w:eastAsia="Calibri"/>
              </w:rPr>
            </w:pPr>
            <w:r w:rsidRPr="00AA3457">
              <w:rPr>
                <w:rFonts w:eastAsia="Calibri"/>
              </w:rPr>
              <w:t>описывать климатические пояса;</w:t>
            </w:r>
          </w:p>
          <w:p w:rsidR="009A0433" w:rsidRPr="00AA3457" w:rsidRDefault="009A0433" w:rsidP="009A0433">
            <w:pPr>
              <w:rPr>
                <w:rFonts w:eastAsia="Calibri"/>
              </w:rPr>
            </w:pPr>
            <w:r w:rsidRPr="00AA3457">
              <w:rPr>
                <w:rFonts w:eastAsia="Calibri"/>
              </w:rPr>
              <w:t>знать:</w:t>
            </w:r>
          </w:p>
          <w:p w:rsidR="009A0433" w:rsidRPr="00AA3457" w:rsidRDefault="009A0433" w:rsidP="009A0433">
            <w:pPr>
              <w:rPr>
                <w:rFonts w:eastAsia="Calibri"/>
              </w:rPr>
            </w:pPr>
            <w:r w:rsidRPr="00AA3457">
              <w:rPr>
                <w:rFonts w:eastAsia="Calibri"/>
              </w:rPr>
              <w:t xml:space="preserve">общие черты внутренних вод </w:t>
            </w:r>
          </w:p>
          <w:p w:rsidR="009A0433" w:rsidRPr="00AA3457" w:rsidRDefault="009A0433" w:rsidP="009A0433">
            <w:pPr>
              <w:rPr>
                <w:rFonts w:eastAsia="Calibri"/>
              </w:rPr>
            </w:pPr>
            <w:r w:rsidRPr="00AA3457">
              <w:rPr>
                <w:rFonts w:eastAsia="Calibri"/>
              </w:rPr>
              <w:t>уметь:</w:t>
            </w:r>
          </w:p>
          <w:p w:rsidR="009A0433" w:rsidRPr="00AA3457" w:rsidRDefault="009A0433" w:rsidP="009A0433">
            <w:pPr>
              <w:rPr>
                <w:rFonts w:eastAsia="Calibri"/>
              </w:rPr>
            </w:pPr>
            <w:r w:rsidRPr="00AA3457">
              <w:rPr>
                <w:rFonts w:eastAsia="Calibri"/>
              </w:rPr>
              <w:t>определять характерные особенности внутренних вод по картам;</w:t>
            </w:r>
          </w:p>
          <w:p w:rsidR="009A0433" w:rsidRPr="00AA3457" w:rsidRDefault="009A0433" w:rsidP="009A0433">
            <w:pPr>
              <w:rPr>
                <w:rFonts w:eastAsia="Calibri"/>
              </w:rPr>
            </w:pPr>
            <w:r w:rsidRPr="00AA3457">
              <w:rPr>
                <w:rFonts w:eastAsia="Calibri"/>
              </w:rPr>
              <w:t>объяснять их зависимость</w:t>
            </w: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 xml:space="preserve">Фронтальный, индивидуальный, </w:t>
            </w:r>
            <w:r w:rsidRPr="00AA3457">
              <w:rPr>
                <w:rFonts w:eastAsia="Calibri"/>
              </w:rPr>
              <w:lastRenderedPageBreak/>
              <w:t>работа с картами атласа</w:t>
            </w:r>
          </w:p>
        </w:tc>
        <w:tc>
          <w:tcPr>
            <w:tcW w:w="1412" w:type="dxa"/>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Pr>
                <w:rFonts w:eastAsia="Calibri"/>
              </w:rPr>
              <w:lastRenderedPageBreak/>
              <w:t>26</w:t>
            </w:r>
          </w:p>
        </w:tc>
      </w:tr>
      <w:tr w:rsidR="009A0433" w:rsidRPr="00AA3457" w:rsidTr="009A0433">
        <w:trPr>
          <w:trHeight w:val="7305"/>
        </w:trPr>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sidRPr="00AA3457">
              <w:rPr>
                <w:rFonts w:eastAsia="Calibri"/>
              </w:rPr>
              <w:lastRenderedPageBreak/>
              <w:t>5</w:t>
            </w:r>
            <w:r>
              <w:rPr>
                <w:rFonts w:eastAsia="Calibri"/>
              </w:rPr>
              <w:t>2</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37.5</w:t>
            </w:r>
          </w:p>
        </w:tc>
        <w:tc>
          <w:tcPr>
            <w:tcW w:w="2289" w:type="dxa"/>
            <w:gridSpan w:val="3"/>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 xml:space="preserve">Природные зоны. </w:t>
            </w:r>
          </w:p>
          <w:p w:rsidR="009A0433" w:rsidRPr="00AA3457" w:rsidRDefault="009A0433" w:rsidP="009A0433">
            <w:pPr>
              <w:rPr>
                <w:rFonts w:eastAsia="Calibri"/>
              </w:rPr>
            </w:pPr>
            <w:r w:rsidRPr="00AA3457">
              <w:rPr>
                <w:rFonts w:eastAsia="Calibri"/>
                <w:b/>
              </w:rPr>
              <w:t>Практич</w:t>
            </w:r>
            <w:r>
              <w:rPr>
                <w:rFonts w:eastAsia="Calibri"/>
                <w:b/>
              </w:rPr>
              <w:t xml:space="preserve">еская </w:t>
            </w:r>
            <w:r w:rsidRPr="00AA3457">
              <w:rPr>
                <w:rFonts w:eastAsia="Calibri"/>
                <w:b/>
              </w:rPr>
              <w:t xml:space="preserve">работа. </w:t>
            </w:r>
            <w:r>
              <w:rPr>
                <w:rFonts w:eastAsia="Calibri"/>
                <w:b/>
              </w:rPr>
              <w:t>23.Сравнение природных зон по 40-й параллели в Евразии и Северной Америке,выявление черт сходства и различия в чередовании зон, в степени их антропогенного изменения.</w:t>
            </w:r>
          </w:p>
        </w:tc>
        <w:tc>
          <w:tcPr>
            <w:tcW w:w="1680" w:type="dxa"/>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t>Фронтальная, индивидуальная, групповая</w:t>
            </w:r>
            <w:r>
              <w:rPr>
                <w:rFonts w:eastAsia="Calibri"/>
              </w:rPr>
              <w:t>.</w:t>
            </w:r>
          </w:p>
        </w:tc>
        <w:tc>
          <w:tcPr>
            <w:tcW w:w="1702" w:type="dxa"/>
            <w:gridSpan w:val="2"/>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Формирование ответственного отношения к учебе. Формирование основ экологической культуры</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t>Познавательные УУД:</w:t>
            </w:r>
            <w:r w:rsidRPr="00AA3457">
              <w:rPr>
                <w:rFonts w:eastAsia="Calibri"/>
              </w:rPr>
              <w:t xml:space="preserve"> осуществлять расширенный поиск информации с использованием разных ресурсов, включая дополнительную литературу и Интернет; преобразовывать информацию из одного вида в другой</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rFonts w:eastAsia="Calibri"/>
              </w:rPr>
            </w:pPr>
            <w:r w:rsidRPr="00AA3457">
              <w:rPr>
                <w:rFonts w:eastAsia="Calibri"/>
                <w:i/>
              </w:rPr>
              <w:t xml:space="preserve">УУД: </w:t>
            </w:r>
            <w:r w:rsidRPr="00AA3457">
              <w:rPr>
                <w:rFonts w:eastAsia="Calibri"/>
              </w:rPr>
              <w:t>самостоятельно обнаруживать и формулировать учебную проблему, определять цель УД</w:t>
            </w:r>
          </w:p>
          <w:p w:rsidR="009A0433" w:rsidRPr="00AA3457" w:rsidRDefault="009A0433" w:rsidP="009A0433">
            <w:pPr>
              <w:rPr>
                <w:rFonts w:eastAsia="Calibri"/>
              </w:rPr>
            </w:pPr>
            <w:r w:rsidRPr="00AA3457">
              <w:rPr>
                <w:rFonts w:eastAsia="Calibri"/>
                <w:i/>
              </w:rPr>
              <w:t>Коммуникативные УУД:</w:t>
            </w:r>
            <w:r w:rsidRPr="00AA3457">
              <w:rPr>
                <w:rFonts w:eastAsia="Calibri"/>
              </w:rPr>
              <w:t xml:space="preserve"> самостоятельно организовывать учебное взаимодействие в группе, паре</w:t>
            </w: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Знать:</w:t>
            </w:r>
          </w:p>
          <w:p w:rsidR="009A0433" w:rsidRPr="00AA3457" w:rsidRDefault="009A0433" w:rsidP="009A0433">
            <w:pPr>
              <w:rPr>
                <w:rFonts w:eastAsia="Calibri"/>
              </w:rPr>
            </w:pPr>
            <w:r w:rsidRPr="00AA3457">
              <w:rPr>
                <w:rFonts w:eastAsia="Calibri"/>
              </w:rPr>
              <w:t>природные зоны;</w:t>
            </w:r>
          </w:p>
          <w:p w:rsidR="009A0433" w:rsidRPr="00AA3457" w:rsidRDefault="009A0433" w:rsidP="009A0433">
            <w:pPr>
              <w:rPr>
                <w:rFonts w:eastAsia="Calibri"/>
              </w:rPr>
            </w:pPr>
            <w:r w:rsidRPr="00AA3457">
              <w:rPr>
                <w:rFonts w:eastAsia="Calibri"/>
              </w:rPr>
              <w:t>их характерные черты и факторы образования;</w:t>
            </w:r>
          </w:p>
          <w:p w:rsidR="009A0433" w:rsidRPr="00AA3457" w:rsidRDefault="009A0433" w:rsidP="009A0433">
            <w:pPr>
              <w:rPr>
                <w:rFonts w:eastAsia="Calibri"/>
              </w:rPr>
            </w:pPr>
            <w:r w:rsidRPr="00AA3457">
              <w:rPr>
                <w:rFonts w:eastAsia="Calibri"/>
              </w:rPr>
              <w:t>типичные растения и животных природных зон;</w:t>
            </w:r>
          </w:p>
          <w:p w:rsidR="009A0433" w:rsidRPr="00AA3457" w:rsidRDefault="009A0433" w:rsidP="009A0433">
            <w:pPr>
              <w:rPr>
                <w:rFonts w:eastAsia="Calibri"/>
              </w:rPr>
            </w:pPr>
            <w:r w:rsidRPr="00AA3457">
              <w:rPr>
                <w:rFonts w:eastAsia="Calibri"/>
              </w:rPr>
              <w:t>уметь:</w:t>
            </w:r>
          </w:p>
          <w:p w:rsidR="009A0433" w:rsidRPr="00AA3457" w:rsidRDefault="009A0433" w:rsidP="009A0433">
            <w:pPr>
              <w:rPr>
                <w:rFonts w:eastAsia="Calibri"/>
              </w:rPr>
            </w:pPr>
            <w:r w:rsidRPr="00AA3457">
              <w:rPr>
                <w:rFonts w:eastAsia="Calibri"/>
              </w:rPr>
              <w:t>описывать природные зоны по комплекту карт</w:t>
            </w:r>
          </w:p>
          <w:p w:rsidR="009A0433" w:rsidRPr="00AA3457" w:rsidRDefault="009A0433" w:rsidP="009A0433">
            <w:pPr>
              <w:rPr>
                <w:rFonts w:eastAsia="Calibri"/>
              </w:rPr>
            </w:pPr>
            <w:r w:rsidRPr="00AA3457">
              <w:rPr>
                <w:rFonts w:eastAsia="Calibri"/>
              </w:rPr>
              <w:t>крупнейшие народы, распространенные языки и  религии, крупнейшие страны материка, их столицы и крупнейшие города</w:t>
            </w: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Фронтальный, индивидуальный, работа с картами атласа</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26</w:t>
            </w:r>
          </w:p>
        </w:tc>
      </w:tr>
      <w:tr w:rsidR="009A0433" w:rsidRPr="00AA3457" w:rsidTr="009A0433">
        <w:trPr>
          <w:trHeight w:val="743"/>
        </w:trPr>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Pr>
                <w:rFonts w:eastAsia="Calibri"/>
              </w:rPr>
              <w:t>53</w:t>
            </w:r>
          </w:p>
        </w:tc>
        <w:tc>
          <w:tcPr>
            <w:tcW w:w="1119" w:type="dxa"/>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Pr>
                <w:rFonts w:eastAsia="Calibri"/>
              </w:rPr>
              <w:t>38.6</w:t>
            </w:r>
          </w:p>
        </w:tc>
        <w:tc>
          <w:tcPr>
            <w:tcW w:w="2289" w:type="dxa"/>
            <w:gridSpan w:val="3"/>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Pr>
                <w:rFonts w:eastAsia="Calibri"/>
              </w:rPr>
              <w:t>Население и политическая карта.</w:t>
            </w:r>
          </w:p>
          <w:p w:rsidR="009A0433" w:rsidRPr="00EA61FD" w:rsidRDefault="009A0433" w:rsidP="009A0433">
            <w:pPr>
              <w:rPr>
                <w:rFonts w:eastAsia="Calibri"/>
                <w:b/>
              </w:rPr>
            </w:pPr>
            <w:r w:rsidRPr="00EA61FD">
              <w:rPr>
                <w:rFonts w:eastAsia="Calibri"/>
                <w:b/>
              </w:rPr>
              <w:t>Практическая работа.24.Определение признаков и г</w:t>
            </w:r>
            <w:r>
              <w:rPr>
                <w:rFonts w:eastAsia="Calibri"/>
                <w:b/>
              </w:rPr>
              <w:t xml:space="preserve">руппировка по ним стран </w:t>
            </w:r>
            <w:r>
              <w:rPr>
                <w:rFonts w:eastAsia="Calibri"/>
                <w:b/>
              </w:rPr>
              <w:lastRenderedPageBreak/>
              <w:t>Евразии</w:t>
            </w:r>
            <w:r w:rsidRPr="00EA61FD">
              <w:rPr>
                <w:rFonts w:eastAsia="Calibri"/>
                <w:b/>
              </w:rPr>
              <w:t>.25.Характеристика политической карты Евразии.</w:t>
            </w:r>
          </w:p>
        </w:tc>
        <w:tc>
          <w:tcPr>
            <w:tcW w:w="1680" w:type="dxa"/>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lastRenderedPageBreak/>
              <w:t xml:space="preserve">         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t>Фронтальная, индивидуальн</w:t>
            </w:r>
            <w:r w:rsidRPr="00AA3457">
              <w:rPr>
                <w:rFonts w:eastAsia="Calibri"/>
              </w:rPr>
              <w:lastRenderedPageBreak/>
              <w:t xml:space="preserve">ая.                                                                                                                                                                                                                                                                                                                                                                                                                                                                                                                                                                                                                                                                                                                                 </w:t>
            </w:r>
          </w:p>
        </w:tc>
        <w:tc>
          <w:tcPr>
            <w:tcW w:w="1702" w:type="dxa"/>
            <w:gridSpan w:val="2"/>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Формирование ответственного отношения к учению, готовности к саморазвитию</w:t>
            </w:r>
            <w:r w:rsidRPr="00AA3457">
              <w:rPr>
                <w:rFonts w:eastAsia="Calibri"/>
              </w:rPr>
              <w:lastRenderedPageBreak/>
              <w:t>, осознанному выбору с учетом познавательных интересов</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lastRenderedPageBreak/>
              <w:t xml:space="preserve">Познавательные УУД: </w:t>
            </w:r>
            <w:r w:rsidRPr="00AA3457">
              <w:rPr>
                <w:color w:val="000000"/>
              </w:rPr>
              <w:t xml:space="preserve">поиск и выделение необходимой информации, выбор наиболее эффективных способов решения задач. Установление </w:t>
            </w:r>
            <w:r w:rsidRPr="00AA3457">
              <w:rPr>
                <w:color w:val="000000"/>
              </w:rPr>
              <w:lastRenderedPageBreak/>
              <w:t>причинно-следственных связей.</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color w:val="000000"/>
              </w:rPr>
            </w:pPr>
            <w:r w:rsidRPr="00AA3457">
              <w:rPr>
                <w:rFonts w:eastAsia="Calibri"/>
                <w:i/>
              </w:rPr>
              <w:t xml:space="preserve">УУД: </w:t>
            </w:r>
            <w:r w:rsidRPr="00AA3457">
              <w:rPr>
                <w:color w:val="000000"/>
              </w:rPr>
              <w:t>осуществление учащимися учебных действий, умение прогнозировать свои результаты, осуществление контроля и саморегуляции учебной деятельности.</w:t>
            </w:r>
          </w:p>
          <w:p w:rsidR="009A0433" w:rsidRPr="00AA3457" w:rsidRDefault="009A0433" w:rsidP="009A0433">
            <w:pPr>
              <w:rPr>
                <w:color w:val="000000"/>
              </w:rPr>
            </w:pPr>
            <w:r w:rsidRPr="00AA3457">
              <w:rPr>
                <w:rFonts w:eastAsia="Calibri"/>
                <w:i/>
              </w:rPr>
              <w:t xml:space="preserve">Коммуникативные УУД: </w:t>
            </w:r>
            <w:r w:rsidRPr="00AA3457">
              <w:rPr>
                <w:color w:val="000000"/>
              </w:rPr>
              <w:t>осуществление планирования учебного сотрудничества, взаимодействие учащихся в парах и группах.</w:t>
            </w:r>
          </w:p>
          <w:p w:rsidR="009A0433" w:rsidRPr="00AA3457" w:rsidRDefault="009A0433" w:rsidP="009A0433">
            <w:pPr>
              <w:rPr>
                <w:rFonts w:eastAsia="Calibri"/>
                <w:i/>
              </w:rPr>
            </w:pP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Знать:</w:t>
            </w:r>
          </w:p>
          <w:p w:rsidR="009A0433" w:rsidRPr="00AA3457" w:rsidRDefault="009A0433" w:rsidP="009A0433">
            <w:pPr>
              <w:rPr>
                <w:rFonts w:eastAsia="Calibri"/>
              </w:rPr>
            </w:pPr>
            <w:r w:rsidRPr="00AA3457">
              <w:rPr>
                <w:rFonts w:eastAsia="Calibri"/>
              </w:rPr>
              <w:t>состав региона;</w:t>
            </w:r>
          </w:p>
          <w:p w:rsidR="009A0433" w:rsidRPr="00AA3457" w:rsidRDefault="009A0433" w:rsidP="009A0433">
            <w:pPr>
              <w:rPr>
                <w:rFonts w:eastAsia="Calibri"/>
              </w:rPr>
            </w:pPr>
            <w:r w:rsidRPr="00AA3457">
              <w:rPr>
                <w:rFonts w:eastAsia="Calibri"/>
              </w:rPr>
              <w:t>особенности географического положения и</w:t>
            </w:r>
          </w:p>
          <w:p w:rsidR="009A0433" w:rsidRPr="00AA3457" w:rsidRDefault="009A0433" w:rsidP="009A0433">
            <w:pPr>
              <w:rPr>
                <w:rFonts w:eastAsia="Calibri"/>
              </w:rPr>
            </w:pPr>
            <w:r w:rsidRPr="00AA3457">
              <w:rPr>
                <w:rFonts w:eastAsia="Calibri"/>
              </w:rPr>
              <w:t xml:space="preserve">природы стран Северной </w:t>
            </w:r>
            <w:r w:rsidRPr="00AA3457">
              <w:rPr>
                <w:rFonts w:eastAsia="Calibri"/>
              </w:rPr>
              <w:lastRenderedPageBreak/>
              <w:t>Европы;</w:t>
            </w:r>
          </w:p>
          <w:p w:rsidR="009A0433" w:rsidRPr="00AA3457" w:rsidRDefault="009A0433" w:rsidP="009A0433">
            <w:pPr>
              <w:rPr>
                <w:rFonts w:eastAsia="Calibri"/>
              </w:rPr>
            </w:pPr>
            <w:r w:rsidRPr="00AA3457">
              <w:rPr>
                <w:rFonts w:eastAsia="Calibri"/>
              </w:rPr>
              <w:t>взаимосвязь компонентов природы;</w:t>
            </w:r>
          </w:p>
          <w:p w:rsidR="009A0433" w:rsidRPr="00AA3457" w:rsidRDefault="009A0433" w:rsidP="009A0433">
            <w:pPr>
              <w:rPr>
                <w:rFonts w:eastAsia="Calibri"/>
              </w:rPr>
            </w:pPr>
            <w:r w:rsidRPr="00AA3457">
              <w:rPr>
                <w:rFonts w:eastAsia="Calibri"/>
              </w:rPr>
              <w:t>основные черты населения и его культуры,</w:t>
            </w:r>
          </w:p>
          <w:p w:rsidR="009A0433" w:rsidRPr="00AA3457" w:rsidRDefault="009A0433" w:rsidP="009A0433">
            <w:pPr>
              <w:rPr>
                <w:rFonts w:eastAsia="Calibri"/>
              </w:rPr>
            </w:pPr>
            <w:r w:rsidRPr="00AA3457">
              <w:rPr>
                <w:rFonts w:eastAsia="Calibri"/>
              </w:rPr>
              <w:t>включая хозяйственную деятельность;</w:t>
            </w:r>
          </w:p>
          <w:p w:rsidR="009A0433" w:rsidRPr="00AA3457" w:rsidRDefault="009A0433" w:rsidP="009A0433">
            <w:pPr>
              <w:rPr>
                <w:rFonts w:eastAsia="Calibri"/>
              </w:rPr>
            </w:pPr>
            <w:r w:rsidRPr="00AA3457">
              <w:rPr>
                <w:rFonts w:eastAsia="Calibri"/>
              </w:rPr>
              <w:t>термины: фьорды, морена, моренный рельеф;</w:t>
            </w:r>
          </w:p>
          <w:p w:rsidR="009A0433" w:rsidRPr="00AA3457" w:rsidRDefault="009A0433" w:rsidP="009A0433">
            <w:pPr>
              <w:rPr>
                <w:rFonts w:eastAsia="Calibri"/>
              </w:rPr>
            </w:pPr>
            <w:r w:rsidRPr="00AA3457">
              <w:rPr>
                <w:rFonts w:eastAsia="Calibri"/>
              </w:rPr>
              <w:t>уметь:</w:t>
            </w:r>
          </w:p>
          <w:p w:rsidR="009A0433" w:rsidRPr="00AA3457" w:rsidRDefault="009A0433" w:rsidP="009A0433">
            <w:pPr>
              <w:rPr>
                <w:rFonts w:eastAsia="Calibri"/>
              </w:rPr>
            </w:pPr>
            <w:r w:rsidRPr="00AA3457">
              <w:rPr>
                <w:rFonts w:eastAsia="Calibri"/>
              </w:rPr>
              <w:t>раскрывать связи между</w:t>
            </w: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 xml:space="preserve">Фронтальный, индивидуальный, работа с картами атласа, </w:t>
            </w:r>
            <w:r w:rsidRPr="00AA3457">
              <w:rPr>
                <w:rFonts w:eastAsia="Calibri"/>
              </w:rPr>
              <w:lastRenderedPageBreak/>
              <w:t>пр. раб</w:t>
            </w:r>
          </w:p>
        </w:tc>
        <w:tc>
          <w:tcPr>
            <w:tcW w:w="1412" w:type="dxa"/>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Pr>
                <w:rFonts w:eastAsia="Calibri"/>
              </w:rPr>
              <w:lastRenderedPageBreak/>
              <w:t>27</w:t>
            </w:r>
          </w:p>
        </w:tc>
      </w:tr>
      <w:tr w:rsidR="009A0433" w:rsidRPr="00AA3457" w:rsidTr="009A0433">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Pr>
                <w:rFonts w:eastAsia="Calibri"/>
              </w:rPr>
              <w:lastRenderedPageBreak/>
              <w:t>54</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39.7</w:t>
            </w:r>
          </w:p>
        </w:tc>
        <w:tc>
          <w:tcPr>
            <w:tcW w:w="2289" w:type="dxa"/>
            <w:gridSpan w:val="3"/>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Страны Северной Европы</w:t>
            </w:r>
            <w:r>
              <w:rPr>
                <w:rFonts w:eastAsia="Calibri"/>
              </w:rPr>
              <w:t>.</w:t>
            </w:r>
          </w:p>
          <w:p w:rsidR="009A0433" w:rsidRPr="00AA3457" w:rsidRDefault="009A0433" w:rsidP="009A0433">
            <w:pPr>
              <w:rPr>
                <w:rFonts w:eastAsia="Calibri"/>
              </w:rPr>
            </w:pPr>
          </w:p>
        </w:tc>
        <w:tc>
          <w:tcPr>
            <w:tcW w:w="1680" w:type="dxa"/>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t>Фронтальная, индивидуальная.</w:t>
            </w:r>
          </w:p>
        </w:tc>
        <w:tc>
          <w:tcPr>
            <w:tcW w:w="1702" w:type="dxa"/>
            <w:gridSpan w:val="2"/>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Формирование ответственного отношения к учению, готовности к саморазвитию, осознанному выбору с учетом познавательных интересов</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t xml:space="preserve">Познавательные УУД: </w:t>
            </w:r>
            <w:r w:rsidRPr="00AA3457">
              <w:rPr>
                <w:color w:val="000000"/>
              </w:rPr>
              <w:t>поиск и выделение необходимой информации, выбор наиболее эффективных способов решения задач. Установление причинно-следственных связей.</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color w:val="000000"/>
              </w:rPr>
            </w:pPr>
            <w:r w:rsidRPr="00AA3457">
              <w:rPr>
                <w:rFonts w:eastAsia="Calibri"/>
                <w:i/>
              </w:rPr>
              <w:t xml:space="preserve">УУД: </w:t>
            </w:r>
            <w:r w:rsidRPr="00AA3457">
              <w:rPr>
                <w:color w:val="000000"/>
              </w:rPr>
              <w:t xml:space="preserve">осуществление учащимися учебных действий, умение прогнозировать свои </w:t>
            </w:r>
            <w:r w:rsidRPr="00AA3457">
              <w:rPr>
                <w:color w:val="000000"/>
              </w:rPr>
              <w:lastRenderedPageBreak/>
              <w:t>результаты, осуществление контроля и саморегуляции учебной деятельности.</w:t>
            </w:r>
          </w:p>
          <w:p w:rsidR="009A0433" w:rsidRPr="00AA3457" w:rsidRDefault="009A0433" w:rsidP="009A0433">
            <w:pPr>
              <w:rPr>
                <w:color w:val="000000"/>
              </w:rPr>
            </w:pPr>
            <w:r w:rsidRPr="00AA3457">
              <w:rPr>
                <w:rFonts w:eastAsia="Calibri"/>
                <w:i/>
              </w:rPr>
              <w:t xml:space="preserve">Коммуникативные УУД: </w:t>
            </w:r>
            <w:r w:rsidRPr="00AA3457">
              <w:rPr>
                <w:color w:val="000000"/>
              </w:rPr>
              <w:t>осуществление планирования учебного сотрудничества, взаимодействие учащихся в парах и группах.</w:t>
            </w:r>
          </w:p>
          <w:p w:rsidR="009A0433" w:rsidRPr="00AA3457" w:rsidRDefault="009A0433" w:rsidP="009A0433">
            <w:pPr>
              <w:rPr>
                <w:rFonts w:eastAsia="Calibri"/>
              </w:rPr>
            </w:pP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Знать:</w:t>
            </w:r>
          </w:p>
          <w:p w:rsidR="009A0433" w:rsidRPr="00AA3457" w:rsidRDefault="009A0433" w:rsidP="009A0433">
            <w:pPr>
              <w:rPr>
                <w:rFonts w:eastAsia="Calibri"/>
              </w:rPr>
            </w:pPr>
            <w:r w:rsidRPr="00AA3457">
              <w:rPr>
                <w:rFonts w:eastAsia="Calibri"/>
              </w:rPr>
              <w:t>состав региона;</w:t>
            </w:r>
          </w:p>
          <w:p w:rsidR="009A0433" w:rsidRPr="00AA3457" w:rsidRDefault="009A0433" w:rsidP="009A0433">
            <w:pPr>
              <w:rPr>
                <w:rFonts w:eastAsia="Calibri"/>
              </w:rPr>
            </w:pPr>
            <w:r w:rsidRPr="00AA3457">
              <w:rPr>
                <w:rFonts w:eastAsia="Calibri"/>
              </w:rPr>
              <w:t>особенности географического положения и</w:t>
            </w:r>
          </w:p>
          <w:p w:rsidR="009A0433" w:rsidRPr="00AA3457" w:rsidRDefault="009A0433" w:rsidP="009A0433">
            <w:pPr>
              <w:rPr>
                <w:rFonts w:eastAsia="Calibri"/>
              </w:rPr>
            </w:pPr>
            <w:r w:rsidRPr="00AA3457">
              <w:rPr>
                <w:rFonts w:eastAsia="Calibri"/>
              </w:rPr>
              <w:t>природы стран Северной Европы;</w:t>
            </w:r>
          </w:p>
          <w:p w:rsidR="009A0433" w:rsidRPr="00AA3457" w:rsidRDefault="009A0433" w:rsidP="009A0433">
            <w:pPr>
              <w:rPr>
                <w:rFonts w:eastAsia="Calibri"/>
              </w:rPr>
            </w:pPr>
            <w:r w:rsidRPr="00AA3457">
              <w:rPr>
                <w:rFonts w:eastAsia="Calibri"/>
              </w:rPr>
              <w:t>взаимосвязь компонентов природы;</w:t>
            </w:r>
          </w:p>
          <w:p w:rsidR="009A0433" w:rsidRPr="00AA3457" w:rsidRDefault="009A0433" w:rsidP="009A0433">
            <w:pPr>
              <w:rPr>
                <w:rFonts w:eastAsia="Calibri"/>
              </w:rPr>
            </w:pPr>
            <w:r w:rsidRPr="00AA3457">
              <w:rPr>
                <w:rFonts w:eastAsia="Calibri"/>
              </w:rPr>
              <w:t xml:space="preserve">основные черты населения и его </w:t>
            </w:r>
            <w:r w:rsidRPr="00AA3457">
              <w:rPr>
                <w:rFonts w:eastAsia="Calibri"/>
              </w:rPr>
              <w:lastRenderedPageBreak/>
              <w:t>культуры,</w:t>
            </w:r>
          </w:p>
          <w:p w:rsidR="009A0433" w:rsidRPr="00AA3457" w:rsidRDefault="009A0433" w:rsidP="009A0433">
            <w:pPr>
              <w:rPr>
                <w:rFonts w:eastAsia="Calibri"/>
              </w:rPr>
            </w:pPr>
            <w:r w:rsidRPr="00AA3457">
              <w:rPr>
                <w:rFonts w:eastAsia="Calibri"/>
              </w:rPr>
              <w:t>включая хозяйственную деятельность;</w:t>
            </w:r>
          </w:p>
          <w:p w:rsidR="009A0433" w:rsidRPr="00AA3457" w:rsidRDefault="009A0433" w:rsidP="009A0433">
            <w:pPr>
              <w:rPr>
                <w:rFonts w:eastAsia="Calibri"/>
              </w:rPr>
            </w:pPr>
            <w:r w:rsidRPr="00AA3457">
              <w:rPr>
                <w:rFonts w:eastAsia="Calibri"/>
              </w:rPr>
              <w:t>термины: фьорды, морена, моренный рельеф;</w:t>
            </w:r>
          </w:p>
          <w:p w:rsidR="009A0433" w:rsidRPr="00AA3457" w:rsidRDefault="009A0433" w:rsidP="009A0433">
            <w:pPr>
              <w:rPr>
                <w:rFonts w:eastAsia="Calibri"/>
              </w:rPr>
            </w:pPr>
            <w:r w:rsidRPr="00AA3457">
              <w:rPr>
                <w:rFonts w:eastAsia="Calibri"/>
              </w:rPr>
              <w:t>уметь:</w:t>
            </w:r>
          </w:p>
          <w:p w:rsidR="009A0433" w:rsidRPr="00AA3457" w:rsidRDefault="009A0433" w:rsidP="009A0433">
            <w:pPr>
              <w:rPr>
                <w:rFonts w:eastAsia="Calibri"/>
              </w:rPr>
            </w:pPr>
            <w:r w:rsidRPr="00AA3457">
              <w:rPr>
                <w:rFonts w:eastAsia="Calibri"/>
              </w:rPr>
              <w:t>раскрывать связи между географическим положением и природными условиями жизни населения, природой и хозяйственной деятельностью, образом жизни людей</w:t>
            </w: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Фронтальный, индивидуальный, работа с картами атласа, пр. раб.</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27</w:t>
            </w:r>
          </w:p>
        </w:tc>
      </w:tr>
      <w:tr w:rsidR="009A0433" w:rsidRPr="00AA3457" w:rsidTr="009A0433">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sidRPr="00AA3457">
              <w:rPr>
                <w:rFonts w:eastAsia="Calibri"/>
              </w:rPr>
              <w:lastRenderedPageBreak/>
              <w:t>5</w:t>
            </w:r>
            <w:r>
              <w:rPr>
                <w:rFonts w:eastAsia="Calibri"/>
              </w:rPr>
              <w:t>5</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40.8</w:t>
            </w:r>
          </w:p>
        </w:tc>
        <w:tc>
          <w:tcPr>
            <w:tcW w:w="2289" w:type="dxa"/>
            <w:gridSpan w:val="3"/>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Страны Западной</w:t>
            </w:r>
            <w:r>
              <w:rPr>
                <w:rFonts w:eastAsia="Calibri"/>
              </w:rPr>
              <w:t xml:space="preserve"> Европы.</w:t>
            </w:r>
          </w:p>
        </w:tc>
        <w:tc>
          <w:tcPr>
            <w:tcW w:w="1680" w:type="dxa"/>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t>Фронтальная, индивидуальная, парная</w:t>
            </w:r>
            <w:r>
              <w:rPr>
                <w:rFonts w:eastAsia="Calibri"/>
              </w:rPr>
              <w:t>.</w:t>
            </w:r>
          </w:p>
        </w:tc>
        <w:tc>
          <w:tcPr>
            <w:tcW w:w="1702" w:type="dxa"/>
            <w:gridSpan w:val="2"/>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Формирование ответственного отношения к учебе. Развитие речи.</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t xml:space="preserve">Познавательные УУД: </w:t>
            </w:r>
            <w:r w:rsidRPr="00AA3457">
              <w:rPr>
                <w:rFonts w:eastAsia="Calibri"/>
              </w:rPr>
              <w:t>умение вести самостоятельный поиск, анализ, отбор информации</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rFonts w:eastAsia="Calibri"/>
              </w:rPr>
            </w:pPr>
            <w:r w:rsidRPr="00AA3457">
              <w:rPr>
                <w:rFonts w:eastAsia="Calibri"/>
                <w:i/>
              </w:rPr>
              <w:t>УУД:</w:t>
            </w:r>
            <w:r w:rsidRPr="00AA3457">
              <w:rPr>
                <w:rFonts w:eastAsia="Calibri"/>
              </w:rPr>
              <w:t xml:space="preserve"> определять степень успешности выполнения работы, самостоятельный учет выделенных </w:t>
            </w:r>
            <w:r w:rsidRPr="00AA3457">
              <w:rPr>
                <w:rFonts w:eastAsia="Calibri"/>
              </w:rPr>
              <w:lastRenderedPageBreak/>
              <w:t>ориентиров в учебном материале</w:t>
            </w:r>
          </w:p>
          <w:p w:rsidR="009A0433" w:rsidRPr="00AA3457" w:rsidRDefault="009A0433" w:rsidP="009A0433">
            <w:pPr>
              <w:rPr>
                <w:rFonts w:eastAsia="Calibri"/>
              </w:rPr>
            </w:pPr>
            <w:r w:rsidRPr="00AA3457">
              <w:rPr>
                <w:rFonts w:eastAsia="Calibri"/>
                <w:i/>
              </w:rPr>
              <w:t>Коммуникативные УУД:</w:t>
            </w:r>
            <w:r w:rsidRPr="00AA3457">
              <w:rPr>
                <w:rFonts w:eastAsia="Calibri"/>
              </w:rPr>
              <w:t xml:space="preserve"> слушать и понимать речь других; уметь с достаточной полнотой и точностью выражать свои мысли; учет разных мнений; планирование уч. сотрудничества.</w:t>
            </w: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Знать:</w:t>
            </w:r>
          </w:p>
          <w:p w:rsidR="009A0433" w:rsidRPr="00AA3457" w:rsidRDefault="009A0433" w:rsidP="009A0433">
            <w:pPr>
              <w:rPr>
                <w:rFonts w:eastAsia="Calibri"/>
              </w:rPr>
            </w:pPr>
            <w:r w:rsidRPr="00AA3457">
              <w:rPr>
                <w:rFonts w:eastAsia="Calibri"/>
              </w:rPr>
              <w:t>состав региона;</w:t>
            </w:r>
          </w:p>
          <w:p w:rsidR="009A0433" w:rsidRPr="00AA3457" w:rsidRDefault="009A0433" w:rsidP="009A0433">
            <w:pPr>
              <w:rPr>
                <w:rFonts w:eastAsia="Calibri"/>
              </w:rPr>
            </w:pPr>
            <w:r w:rsidRPr="00AA3457">
              <w:rPr>
                <w:rFonts w:eastAsia="Calibri"/>
              </w:rPr>
              <w:t>особенности географического положения и</w:t>
            </w:r>
          </w:p>
          <w:p w:rsidR="009A0433" w:rsidRPr="00AA3457" w:rsidRDefault="009A0433" w:rsidP="009A0433">
            <w:pPr>
              <w:rPr>
                <w:rFonts w:eastAsia="Calibri"/>
              </w:rPr>
            </w:pPr>
            <w:r>
              <w:rPr>
                <w:rFonts w:eastAsia="Calibri"/>
              </w:rPr>
              <w:t>природы стран Западной</w:t>
            </w:r>
            <w:r w:rsidRPr="00AA3457">
              <w:rPr>
                <w:rFonts w:eastAsia="Calibri"/>
              </w:rPr>
              <w:t xml:space="preserve"> Европы;</w:t>
            </w:r>
          </w:p>
          <w:p w:rsidR="009A0433" w:rsidRPr="00AA3457" w:rsidRDefault="009A0433" w:rsidP="009A0433">
            <w:pPr>
              <w:rPr>
                <w:rFonts w:eastAsia="Calibri"/>
              </w:rPr>
            </w:pPr>
            <w:r w:rsidRPr="00AA3457">
              <w:rPr>
                <w:rFonts w:eastAsia="Calibri"/>
              </w:rPr>
              <w:t>взаимосвязь компонентов природы;</w:t>
            </w:r>
          </w:p>
          <w:p w:rsidR="009A0433" w:rsidRPr="00AA3457" w:rsidRDefault="009A0433" w:rsidP="009A0433">
            <w:pPr>
              <w:rPr>
                <w:rFonts w:eastAsia="Calibri"/>
              </w:rPr>
            </w:pPr>
            <w:r w:rsidRPr="00AA3457">
              <w:rPr>
                <w:rFonts w:eastAsia="Calibri"/>
              </w:rPr>
              <w:lastRenderedPageBreak/>
              <w:t>основные черты населения и его культуры,</w:t>
            </w:r>
          </w:p>
          <w:p w:rsidR="009A0433" w:rsidRPr="00AA3457" w:rsidRDefault="009A0433" w:rsidP="009A0433">
            <w:pPr>
              <w:rPr>
                <w:rFonts w:eastAsia="Calibri"/>
              </w:rPr>
            </w:pPr>
            <w:r w:rsidRPr="00AA3457">
              <w:rPr>
                <w:rFonts w:eastAsia="Calibri"/>
              </w:rPr>
              <w:t>включая хозяйственную деятельность;</w:t>
            </w:r>
          </w:p>
          <w:p w:rsidR="009A0433" w:rsidRPr="00AA3457" w:rsidRDefault="009A0433" w:rsidP="009A0433">
            <w:pPr>
              <w:rPr>
                <w:rFonts w:eastAsia="Calibri"/>
              </w:rPr>
            </w:pPr>
            <w:r w:rsidRPr="00AA3457">
              <w:rPr>
                <w:rFonts w:eastAsia="Calibri"/>
              </w:rPr>
              <w:t>рельеф;</w:t>
            </w:r>
          </w:p>
          <w:p w:rsidR="009A0433" w:rsidRPr="00AA3457" w:rsidRDefault="009A0433" w:rsidP="009A0433">
            <w:pPr>
              <w:rPr>
                <w:rFonts w:eastAsia="Calibri"/>
              </w:rPr>
            </w:pPr>
            <w:r w:rsidRPr="00AA3457">
              <w:rPr>
                <w:rFonts w:eastAsia="Calibri"/>
              </w:rPr>
              <w:t>уметь:</w:t>
            </w:r>
          </w:p>
          <w:p w:rsidR="009A0433" w:rsidRPr="00AA3457" w:rsidRDefault="009A0433" w:rsidP="009A0433">
            <w:pPr>
              <w:rPr>
                <w:rFonts w:eastAsia="Calibri"/>
              </w:rPr>
            </w:pPr>
            <w:r w:rsidRPr="00AA3457">
              <w:rPr>
                <w:rFonts w:eastAsia="Calibri"/>
              </w:rPr>
              <w:t>раскрывать связи между географическим положением и природными условиями жизни населения, природой и хозяйственной деятельностью, образом жизни людей</w:t>
            </w: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Фронтальный, индивидуальный, работа с картами атласа</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28</w:t>
            </w:r>
          </w:p>
        </w:tc>
      </w:tr>
      <w:tr w:rsidR="009A0433" w:rsidRPr="00AA3457" w:rsidTr="009A0433">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Pr>
                <w:rFonts w:eastAsia="Calibri"/>
              </w:rPr>
              <w:lastRenderedPageBreak/>
              <w:t>56</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41.9</w:t>
            </w:r>
          </w:p>
        </w:tc>
        <w:tc>
          <w:tcPr>
            <w:tcW w:w="2289" w:type="dxa"/>
            <w:gridSpan w:val="3"/>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Страны Восточной Европы.</w:t>
            </w:r>
          </w:p>
        </w:tc>
        <w:tc>
          <w:tcPr>
            <w:tcW w:w="1680" w:type="dxa"/>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t>Фронтальная, индивидуальная, групповая</w:t>
            </w:r>
            <w:r>
              <w:rPr>
                <w:rFonts w:eastAsia="Calibri"/>
              </w:rPr>
              <w:t>.</w:t>
            </w:r>
          </w:p>
        </w:tc>
        <w:tc>
          <w:tcPr>
            <w:tcW w:w="1702" w:type="dxa"/>
            <w:gridSpan w:val="2"/>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Овладение на уровне общего образования системой географических знаний. Развитие речи учащихся</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t xml:space="preserve">Познавательные УУД: </w:t>
            </w:r>
            <w:r w:rsidRPr="00AA3457">
              <w:rPr>
                <w:rFonts w:eastAsia="Calibri"/>
              </w:rPr>
              <w:t>умение вести самостоятельный поиск, анализ, отбор информации</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rFonts w:eastAsia="Calibri"/>
              </w:rPr>
            </w:pPr>
            <w:r w:rsidRPr="00AA3457">
              <w:rPr>
                <w:rFonts w:eastAsia="Calibri"/>
                <w:i/>
              </w:rPr>
              <w:t>УУД:</w:t>
            </w:r>
            <w:r w:rsidRPr="00AA3457">
              <w:rPr>
                <w:rFonts w:eastAsia="Calibri"/>
              </w:rPr>
              <w:t xml:space="preserve"> определять степень успешности выполнения работы, самостоятельный учет выделенных ориентиров в учебном </w:t>
            </w:r>
            <w:r w:rsidRPr="00AA3457">
              <w:rPr>
                <w:rFonts w:eastAsia="Calibri"/>
              </w:rPr>
              <w:lastRenderedPageBreak/>
              <w:t>материале</w:t>
            </w:r>
          </w:p>
          <w:p w:rsidR="009A0433" w:rsidRPr="00AA3457" w:rsidRDefault="009A0433" w:rsidP="009A0433">
            <w:pPr>
              <w:rPr>
                <w:rFonts w:eastAsia="Calibri"/>
              </w:rPr>
            </w:pPr>
            <w:r w:rsidRPr="00AA3457">
              <w:rPr>
                <w:rFonts w:eastAsia="Calibri"/>
                <w:i/>
              </w:rPr>
              <w:t>Коммуникативные УУД:</w:t>
            </w:r>
            <w:r w:rsidRPr="00AA3457">
              <w:rPr>
                <w:rFonts w:eastAsia="Calibri"/>
              </w:rPr>
              <w:t xml:space="preserve"> слушать и понимать речь других; уметь с достаточной полнотой и точностью выражать свои мысли; учет разных мнений; планирование уч. сотрудничества.</w:t>
            </w: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Знать:</w:t>
            </w:r>
          </w:p>
          <w:p w:rsidR="009A0433" w:rsidRPr="00AA3457" w:rsidRDefault="009A0433" w:rsidP="009A0433">
            <w:pPr>
              <w:rPr>
                <w:rFonts w:eastAsia="Calibri"/>
              </w:rPr>
            </w:pPr>
            <w:r w:rsidRPr="00AA3457">
              <w:rPr>
                <w:rFonts w:eastAsia="Calibri"/>
              </w:rPr>
              <w:t>состав региона;</w:t>
            </w:r>
          </w:p>
          <w:p w:rsidR="009A0433" w:rsidRPr="00AA3457" w:rsidRDefault="009A0433" w:rsidP="009A0433">
            <w:pPr>
              <w:rPr>
                <w:rFonts w:eastAsia="Calibri"/>
              </w:rPr>
            </w:pPr>
            <w:r w:rsidRPr="00AA3457">
              <w:rPr>
                <w:rFonts w:eastAsia="Calibri"/>
              </w:rPr>
              <w:t>особенности географического положения и</w:t>
            </w:r>
          </w:p>
          <w:p w:rsidR="009A0433" w:rsidRPr="00AA3457" w:rsidRDefault="009A0433" w:rsidP="009A0433">
            <w:pPr>
              <w:rPr>
                <w:rFonts w:eastAsia="Calibri"/>
              </w:rPr>
            </w:pPr>
            <w:r>
              <w:rPr>
                <w:rFonts w:eastAsia="Calibri"/>
              </w:rPr>
              <w:t>природы стран Восточной</w:t>
            </w:r>
            <w:r w:rsidRPr="00AA3457">
              <w:rPr>
                <w:rFonts w:eastAsia="Calibri"/>
              </w:rPr>
              <w:t xml:space="preserve"> Европы;</w:t>
            </w:r>
          </w:p>
          <w:p w:rsidR="009A0433" w:rsidRPr="00AA3457" w:rsidRDefault="009A0433" w:rsidP="009A0433">
            <w:pPr>
              <w:rPr>
                <w:rFonts w:eastAsia="Calibri"/>
              </w:rPr>
            </w:pPr>
            <w:r w:rsidRPr="00AA3457">
              <w:rPr>
                <w:rFonts w:eastAsia="Calibri"/>
              </w:rPr>
              <w:t>основные черты населения и его культуры,</w:t>
            </w:r>
          </w:p>
          <w:p w:rsidR="009A0433" w:rsidRPr="00AA3457" w:rsidRDefault="009A0433" w:rsidP="009A0433">
            <w:pPr>
              <w:rPr>
                <w:rFonts w:eastAsia="Calibri"/>
              </w:rPr>
            </w:pPr>
            <w:r w:rsidRPr="00AA3457">
              <w:rPr>
                <w:rFonts w:eastAsia="Calibri"/>
              </w:rPr>
              <w:lastRenderedPageBreak/>
              <w:t>включая хозяйственную деятельность;</w:t>
            </w:r>
          </w:p>
          <w:p w:rsidR="009A0433" w:rsidRPr="00AA3457" w:rsidRDefault="009A0433" w:rsidP="009A0433">
            <w:pPr>
              <w:rPr>
                <w:rFonts w:eastAsia="Calibri"/>
              </w:rPr>
            </w:pPr>
            <w:r w:rsidRPr="00AA3457">
              <w:rPr>
                <w:rFonts w:eastAsia="Calibri"/>
              </w:rPr>
              <w:t>уметь:</w:t>
            </w:r>
          </w:p>
          <w:p w:rsidR="009A0433" w:rsidRDefault="009A0433" w:rsidP="009A0433">
            <w:pPr>
              <w:rPr>
                <w:rFonts w:eastAsia="Calibri"/>
              </w:rPr>
            </w:pPr>
            <w:r w:rsidRPr="00AA3457">
              <w:rPr>
                <w:rFonts w:eastAsia="Calibri"/>
              </w:rPr>
              <w:t>раскрывать связи между географическим положением и природными условиями жизни населения, природой и хозяйственной деятельностью, образом жизни людей</w:t>
            </w:r>
          </w:p>
          <w:p w:rsidR="009A0433" w:rsidRPr="00AA3457" w:rsidRDefault="009A0433" w:rsidP="009A0433">
            <w:pPr>
              <w:rPr>
                <w:rFonts w:eastAsia="Calibri"/>
              </w:rPr>
            </w:pP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Фронтальный, индивидуальный, работа с картами атласа</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28</w:t>
            </w:r>
          </w:p>
        </w:tc>
      </w:tr>
      <w:tr w:rsidR="009A0433" w:rsidRPr="00AA3457" w:rsidTr="009A0433">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Pr>
                <w:rFonts w:eastAsia="Calibri"/>
              </w:rPr>
              <w:lastRenderedPageBreak/>
              <w:t>57</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43.10</w:t>
            </w:r>
          </w:p>
        </w:tc>
        <w:tc>
          <w:tcPr>
            <w:tcW w:w="2289" w:type="dxa"/>
            <w:gridSpan w:val="3"/>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Украина</w:t>
            </w:r>
          </w:p>
        </w:tc>
        <w:tc>
          <w:tcPr>
            <w:tcW w:w="1680" w:type="dxa"/>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t>Фронтальная, индивидуальная, групповая</w:t>
            </w:r>
            <w:r>
              <w:rPr>
                <w:rFonts w:eastAsia="Calibri"/>
              </w:rPr>
              <w:t>.</w:t>
            </w:r>
          </w:p>
        </w:tc>
        <w:tc>
          <w:tcPr>
            <w:tcW w:w="1702" w:type="dxa"/>
            <w:gridSpan w:val="2"/>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Овладение на уровне общего образования системой географических знаний. Развитие речи учащихся</w:t>
            </w:r>
          </w:p>
        </w:tc>
        <w:tc>
          <w:tcPr>
            <w:tcW w:w="2686" w:type="dxa"/>
            <w:tcBorders>
              <w:top w:val="single" w:sz="4" w:space="0" w:color="auto"/>
              <w:left w:val="single" w:sz="4" w:space="0" w:color="auto"/>
              <w:right w:val="single" w:sz="4" w:space="0" w:color="auto"/>
            </w:tcBorders>
          </w:tcPr>
          <w:p w:rsidR="009A0433" w:rsidRPr="00AA3457" w:rsidRDefault="009A0433" w:rsidP="009A0433">
            <w:pPr>
              <w:rPr>
                <w:rFonts w:eastAsia="Calibri"/>
              </w:rPr>
            </w:pPr>
            <w:r w:rsidRPr="00AA3457">
              <w:rPr>
                <w:rFonts w:eastAsia="Calibri"/>
                <w:i/>
              </w:rPr>
              <w:t xml:space="preserve">Познавательные УУД: </w:t>
            </w:r>
            <w:r w:rsidRPr="00AA3457">
              <w:rPr>
                <w:color w:val="000000"/>
              </w:rPr>
              <w:t>поиск и выделение необходимой информации, выбор наиболее эффективных способов решения задач. Установление причинно-следственных связей.</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color w:val="000000"/>
              </w:rPr>
            </w:pPr>
            <w:r w:rsidRPr="00AA3457">
              <w:rPr>
                <w:rFonts w:eastAsia="Calibri"/>
                <w:i/>
              </w:rPr>
              <w:t xml:space="preserve">УУД: </w:t>
            </w:r>
            <w:r w:rsidRPr="00AA3457">
              <w:rPr>
                <w:color w:val="000000"/>
              </w:rPr>
              <w:t xml:space="preserve">осуществление учащимися учебных действий, умение прогнозировать свои результаты, осуществление </w:t>
            </w:r>
            <w:r w:rsidRPr="00AA3457">
              <w:rPr>
                <w:color w:val="000000"/>
              </w:rPr>
              <w:lastRenderedPageBreak/>
              <w:t>контроля и  саморегуляции  учебной деятельности.</w:t>
            </w:r>
          </w:p>
          <w:p w:rsidR="009A0433" w:rsidRPr="00AA3457" w:rsidRDefault="009A0433" w:rsidP="009A0433">
            <w:pPr>
              <w:rPr>
                <w:color w:val="000000"/>
              </w:rPr>
            </w:pPr>
            <w:r w:rsidRPr="00AA3457">
              <w:rPr>
                <w:rFonts w:eastAsia="Calibri"/>
                <w:i/>
              </w:rPr>
              <w:t xml:space="preserve">Коммуникативные УУД: </w:t>
            </w:r>
            <w:r w:rsidRPr="00AA3457">
              <w:rPr>
                <w:color w:val="000000"/>
              </w:rPr>
              <w:t>осуществление планирования учебного сотрудничества, взаимодействие учащихся в парах и группах.</w:t>
            </w:r>
          </w:p>
          <w:p w:rsidR="009A0433" w:rsidRPr="00AA3457" w:rsidRDefault="009A0433" w:rsidP="009A0433">
            <w:pPr>
              <w:rPr>
                <w:rFonts w:eastAsia="Calibri"/>
              </w:rPr>
            </w:pPr>
          </w:p>
        </w:tc>
        <w:tc>
          <w:tcPr>
            <w:tcW w:w="1836" w:type="dxa"/>
            <w:tcBorders>
              <w:top w:val="single" w:sz="4" w:space="0" w:color="auto"/>
              <w:left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Знать:</w:t>
            </w:r>
          </w:p>
          <w:p w:rsidR="009A0433" w:rsidRPr="00AA3457" w:rsidRDefault="009A0433" w:rsidP="009A0433">
            <w:pPr>
              <w:rPr>
                <w:rFonts w:eastAsia="Calibri"/>
              </w:rPr>
            </w:pPr>
            <w:r w:rsidRPr="00AA3457">
              <w:rPr>
                <w:rFonts w:eastAsia="Calibri"/>
              </w:rPr>
              <w:t>особенности географического положения и</w:t>
            </w:r>
          </w:p>
          <w:p w:rsidR="009A0433" w:rsidRPr="00AA3457" w:rsidRDefault="009A0433" w:rsidP="009A0433">
            <w:pPr>
              <w:rPr>
                <w:rFonts w:eastAsia="Calibri"/>
              </w:rPr>
            </w:pPr>
            <w:r w:rsidRPr="00AA3457">
              <w:rPr>
                <w:rFonts w:eastAsia="Calibri"/>
              </w:rPr>
              <w:t xml:space="preserve">природы </w:t>
            </w:r>
          </w:p>
          <w:p w:rsidR="009A0433" w:rsidRPr="00AA3457" w:rsidRDefault="009A0433" w:rsidP="009A0433">
            <w:pPr>
              <w:rPr>
                <w:rFonts w:eastAsia="Calibri"/>
              </w:rPr>
            </w:pPr>
            <w:r w:rsidRPr="00AA3457">
              <w:rPr>
                <w:rFonts w:eastAsia="Calibri"/>
              </w:rPr>
              <w:t>взаимосвязь компонентов природы;</w:t>
            </w:r>
          </w:p>
          <w:p w:rsidR="009A0433" w:rsidRPr="00AA3457" w:rsidRDefault="009A0433" w:rsidP="009A0433">
            <w:pPr>
              <w:rPr>
                <w:rFonts w:eastAsia="Calibri"/>
              </w:rPr>
            </w:pPr>
            <w:r w:rsidRPr="00AA3457">
              <w:rPr>
                <w:rFonts w:eastAsia="Calibri"/>
              </w:rPr>
              <w:t>основные черты населения и его культуры,</w:t>
            </w:r>
          </w:p>
          <w:p w:rsidR="009A0433" w:rsidRPr="00AA3457" w:rsidRDefault="009A0433" w:rsidP="009A0433">
            <w:pPr>
              <w:rPr>
                <w:rFonts w:eastAsia="Calibri"/>
              </w:rPr>
            </w:pPr>
            <w:r w:rsidRPr="00AA3457">
              <w:rPr>
                <w:rFonts w:eastAsia="Calibri"/>
              </w:rPr>
              <w:t>включая хозяйственную деятельность;</w:t>
            </w:r>
          </w:p>
          <w:p w:rsidR="009A0433" w:rsidRPr="00AA3457" w:rsidRDefault="009A0433" w:rsidP="009A0433">
            <w:pPr>
              <w:rPr>
                <w:rFonts w:eastAsia="Calibri"/>
              </w:rPr>
            </w:pPr>
            <w:r w:rsidRPr="00AA3457">
              <w:rPr>
                <w:rFonts w:eastAsia="Calibri"/>
              </w:rPr>
              <w:t xml:space="preserve">раскрывать </w:t>
            </w:r>
            <w:r w:rsidRPr="00AA3457">
              <w:rPr>
                <w:rFonts w:eastAsia="Calibri"/>
              </w:rPr>
              <w:lastRenderedPageBreak/>
              <w:t>связи между географическим положением и природными условиями жизни населения, природой и хозяйственной деятельностью, образом жизни людей</w:t>
            </w: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Фронтальный, индивидуальный, работа с картами атласа</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29</w:t>
            </w:r>
          </w:p>
        </w:tc>
      </w:tr>
      <w:tr w:rsidR="009A0433" w:rsidRPr="00AA3457" w:rsidTr="009A0433">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Pr>
                <w:rFonts w:eastAsia="Calibri"/>
              </w:rPr>
              <w:lastRenderedPageBreak/>
              <w:t>58</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43.11</w:t>
            </w:r>
          </w:p>
        </w:tc>
        <w:tc>
          <w:tcPr>
            <w:tcW w:w="2289" w:type="dxa"/>
            <w:gridSpan w:val="3"/>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Страны Южной Европы. Италия</w:t>
            </w:r>
            <w:r>
              <w:rPr>
                <w:rFonts w:eastAsia="Calibri"/>
              </w:rPr>
              <w:t>.</w:t>
            </w:r>
          </w:p>
          <w:p w:rsidR="009A0433" w:rsidRPr="00AA3457" w:rsidRDefault="009A0433" w:rsidP="009A0433">
            <w:pPr>
              <w:rPr>
                <w:rFonts w:eastAsia="Calibri"/>
              </w:rPr>
            </w:pPr>
            <w:r w:rsidRPr="00505248">
              <w:rPr>
                <w:rFonts w:eastAsia="Calibri"/>
                <w:b/>
              </w:rPr>
              <w:t>Практическая работа.26.Составление описания одной из стран Южной Европы</w:t>
            </w:r>
            <w:r>
              <w:rPr>
                <w:rFonts w:eastAsia="Calibri"/>
              </w:rPr>
              <w:t>.</w:t>
            </w:r>
          </w:p>
        </w:tc>
        <w:tc>
          <w:tcPr>
            <w:tcW w:w="1680" w:type="dxa"/>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t>Фронтальная, индивидуальная, парная</w:t>
            </w:r>
          </w:p>
        </w:tc>
        <w:tc>
          <w:tcPr>
            <w:tcW w:w="1702" w:type="dxa"/>
            <w:gridSpan w:val="2"/>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Формирование ответственного отношения к учебе. Развитие речи.</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t>Познавательные УУД:</w:t>
            </w:r>
            <w:r w:rsidRPr="00AA3457">
              <w:rPr>
                <w:rFonts w:eastAsia="Calibri"/>
              </w:rPr>
              <w:t xml:space="preserve"> выделение и формулирование познавательной цели, структурирование знаний, выбор эффективных способов решения задач, анализ и работа с картографическим материалом</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rFonts w:eastAsia="Calibri"/>
              </w:rPr>
            </w:pPr>
            <w:r w:rsidRPr="00AA3457">
              <w:rPr>
                <w:rFonts w:eastAsia="Calibri"/>
                <w:i/>
              </w:rPr>
              <w:t>УУД:</w:t>
            </w:r>
            <w:r w:rsidRPr="00AA3457">
              <w:rPr>
                <w:rFonts w:eastAsia="Calibri"/>
              </w:rPr>
              <w:t xml:space="preserve"> умение планировать пути достижения цели, соотносить свои действия в процессе достижения результата. </w:t>
            </w:r>
            <w:r w:rsidRPr="00AA3457">
              <w:rPr>
                <w:rFonts w:eastAsia="Calibri"/>
                <w:i/>
              </w:rPr>
              <w:t>Коммуникативные УУД:</w:t>
            </w:r>
            <w:r w:rsidRPr="00AA3457">
              <w:rPr>
                <w:rFonts w:eastAsia="Calibri"/>
              </w:rPr>
              <w:t xml:space="preserve"> умение участвовать в коллективном </w:t>
            </w:r>
            <w:r w:rsidRPr="00AA3457">
              <w:rPr>
                <w:rFonts w:eastAsia="Calibri"/>
              </w:rPr>
              <w:lastRenderedPageBreak/>
              <w:t>обсуждении проблем</w:t>
            </w:r>
          </w:p>
          <w:p w:rsidR="009A0433" w:rsidRPr="00AA3457" w:rsidRDefault="009A0433" w:rsidP="009A0433">
            <w:pPr>
              <w:rPr>
                <w:rFonts w:eastAsia="Calibri"/>
              </w:rPr>
            </w:pPr>
            <w:r w:rsidRPr="00AA3457">
              <w:rPr>
                <w:rFonts w:eastAsia="Calibri"/>
                <w:i/>
              </w:rPr>
              <w:t>Познавательные УУД:</w:t>
            </w:r>
            <w:r w:rsidRPr="00AA3457">
              <w:rPr>
                <w:rFonts w:eastAsia="Calibri"/>
              </w:rPr>
              <w:t xml:space="preserve"> выделение и формулирование познавательной цели, структурирование знаний, выбор эффективных способов решения задач, анализ и работа с картографическим материалом</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rFonts w:eastAsia="Calibri"/>
              </w:rPr>
            </w:pPr>
            <w:r w:rsidRPr="00AA3457">
              <w:rPr>
                <w:rFonts w:eastAsia="Calibri"/>
                <w:i/>
              </w:rPr>
              <w:t>УУД:</w:t>
            </w:r>
            <w:r w:rsidRPr="00AA3457">
              <w:rPr>
                <w:rFonts w:eastAsia="Calibri"/>
              </w:rPr>
              <w:t xml:space="preserve"> умение планировать пути достижения цели, соотносить свои действия в процессе достижения результата. </w:t>
            </w:r>
            <w:r w:rsidRPr="00AA3457">
              <w:rPr>
                <w:rFonts w:eastAsia="Calibri"/>
                <w:i/>
              </w:rPr>
              <w:t>Коммуникативные УУД:</w:t>
            </w:r>
            <w:r w:rsidRPr="00AA3457">
              <w:rPr>
                <w:rFonts w:eastAsia="Calibri"/>
              </w:rPr>
              <w:t xml:space="preserve"> умение участвовать в коллективном обсуждении проблем</w:t>
            </w:r>
          </w:p>
          <w:p w:rsidR="009A0433" w:rsidRPr="00AA3457" w:rsidRDefault="009A0433" w:rsidP="009A0433">
            <w:pPr>
              <w:rPr>
                <w:rFonts w:eastAsia="Calibri"/>
              </w:rPr>
            </w:pP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Знать:</w:t>
            </w:r>
          </w:p>
          <w:p w:rsidR="009A0433" w:rsidRPr="00AA3457" w:rsidRDefault="009A0433" w:rsidP="009A0433">
            <w:pPr>
              <w:rPr>
                <w:rFonts w:eastAsia="Calibri"/>
              </w:rPr>
            </w:pPr>
            <w:r w:rsidRPr="00AA3457">
              <w:rPr>
                <w:rFonts w:eastAsia="Calibri"/>
              </w:rPr>
              <w:t>состав региона;</w:t>
            </w:r>
          </w:p>
          <w:p w:rsidR="009A0433" w:rsidRPr="00AA3457" w:rsidRDefault="009A0433" w:rsidP="009A0433">
            <w:pPr>
              <w:rPr>
                <w:rFonts w:eastAsia="Calibri"/>
              </w:rPr>
            </w:pPr>
            <w:r w:rsidRPr="00AA3457">
              <w:rPr>
                <w:rFonts w:eastAsia="Calibri"/>
              </w:rPr>
              <w:t>особенности географического положения и</w:t>
            </w:r>
          </w:p>
          <w:p w:rsidR="009A0433" w:rsidRPr="00AA3457" w:rsidRDefault="009A0433" w:rsidP="009A0433">
            <w:pPr>
              <w:rPr>
                <w:rFonts w:eastAsia="Calibri"/>
              </w:rPr>
            </w:pPr>
            <w:r w:rsidRPr="00AA3457">
              <w:rPr>
                <w:rFonts w:eastAsia="Calibri"/>
              </w:rPr>
              <w:t>природы стран Ю. Европы;</w:t>
            </w:r>
          </w:p>
          <w:p w:rsidR="009A0433" w:rsidRPr="00AA3457" w:rsidRDefault="009A0433" w:rsidP="009A0433">
            <w:pPr>
              <w:rPr>
                <w:rFonts w:eastAsia="Calibri"/>
              </w:rPr>
            </w:pPr>
            <w:r w:rsidRPr="00AA3457">
              <w:rPr>
                <w:rFonts w:eastAsia="Calibri"/>
              </w:rPr>
              <w:t>взаимосвязь компонентов природы;</w:t>
            </w:r>
          </w:p>
          <w:p w:rsidR="009A0433" w:rsidRPr="00AA3457" w:rsidRDefault="009A0433" w:rsidP="009A0433">
            <w:pPr>
              <w:rPr>
                <w:rFonts w:eastAsia="Calibri"/>
              </w:rPr>
            </w:pPr>
            <w:r w:rsidRPr="00AA3457">
              <w:rPr>
                <w:rFonts w:eastAsia="Calibri"/>
              </w:rPr>
              <w:t>основные черты населения и его культуры,</w:t>
            </w:r>
          </w:p>
          <w:p w:rsidR="009A0433" w:rsidRPr="00AA3457" w:rsidRDefault="009A0433" w:rsidP="009A0433">
            <w:pPr>
              <w:rPr>
                <w:rFonts w:eastAsia="Calibri"/>
              </w:rPr>
            </w:pPr>
            <w:r w:rsidRPr="00AA3457">
              <w:rPr>
                <w:rFonts w:eastAsia="Calibri"/>
              </w:rPr>
              <w:t>включая хозяйственную деятельность;</w:t>
            </w:r>
          </w:p>
          <w:p w:rsidR="009A0433" w:rsidRPr="00AA3457" w:rsidRDefault="009A0433" w:rsidP="009A0433">
            <w:pPr>
              <w:rPr>
                <w:rFonts w:eastAsia="Calibri"/>
              </w:rPr>
            </w:pPr>
            <w:r w:rsidRPr="00AA3457">
              <w:rPr>
                <w:rFonts w:eastAsia="Calibri"/>
              </w:rPr>
              <w:t>уметь:</w:t>
            </w:r>
          </w:p>
          <w:p w:rsidR="009A0433" w:rsidRPr="00AA3457" w:rsidRDefault="009A0433" w:rsidP="009A0433">
            <w:pPr>
              <w:rPr>
                <w:rFonts w:eastAsia="Calibri"/>
              </w:rPr>
            </w:pPr>
            <w:r w:rsidRPr="00AA3457">
              <w:rPr>
                <w:rFonts w:eastAsia="Calibri"/>
              </w:rPr>
              <w:t xml:space="preserve">раскрывать связи между географическим положением </w:t>
            </w:r>
            <w:r w:rsidRPr="00AA3457">
              <w:rPr>
                <w:rFonts w:eastAsia="Calibri"/>
              </w:rPr>
              <w:lastRenderedPageBreak/>
              <w:t>и природными условиями жизни населения, природой и хозяйственной деятельностью, образом жизни людей</w:t>
            </w:r>
          </w:p>
          <w:p w:rsidR="009A0433" w:rsidRPr="00AA3457" w:rsidRDefault="009A0433" w:rsidP="009A0433">
            <w:pPr>
              <w:rPr>
                <w:rFonts w:eastAsia="Calibri"/>
              </w:rPr>
            </w:pPr>
            <w:r w:rsidRPr="00AA3457">
              <w:rPr>
                <w:rFonts w:eastAsia="Calibri"/>
              </w:rPr>
              <w:t>Знать:</w:t>
            </w:r>
          </w:p>
          <w:p w:rsidR="009A0433" w:rsidRPr="00AA3457" w:rsidRDefault="009A0433" w:rsidP="009A0433">
            <w:pPr>
              <w:rPr>
                <w:rFonts w:eastAsia="Calibri"/>
              </w:rPr>
            </w:pPr>
            <w:r w:rsidRPr="00AA3457">
              <w:rPr>
                <w:rFonts w:eastAsia="Calibri"/>
              </w:rPr>
              <w:t>состав региона;</w:t>
            </w:r>
          </w:p>
          <w:p w:rsidR="009A0433" w:rsidRPr="00AA3457" w:rsidRDefault="009A0433" w:rsidP="009A0433">
            <w:pPr>
              <w:rPr>
                <w:rFonts w:eastAsia="Calibri"/>
              </w:rPr>
            </w:pPr>
            <w:r w:rsidRPr="00AA3457">
              <w:rPr>
                <w:rFonts w:eastAsia="Calibri"/>
              </w:rPr>
              <w:t>особенности географического положения и</w:t>
            </w:r>
          </w:p>
          <w:p w:rsidR="009A0433" w:rsidRPr="00AA3457" w:rsidRDefault="009A0433" w:rsidP="009A0433">
            <w:pPr>
              <w:rPr>
                <w:rFonts w:eastAsia="Calibri"/>
              </w:rPr>
            </w:pPr>
            <w:r w:rsidRPr="00AA3457">
              <w:rPr>
                <w:rFonts w:eastAsia="Calibri"/>
              </w:rPr>
              <w:t>природы стран Юго-Западной;</w:t>
            </w:r>
          </w:p>
          <w:p w:rsidR="009A0433" w:rsidRPr="00AA3457" w:rsidRDefault="009A0433" w:rsidP="009A0433">
            <w:pPr>
              <w:rPr>
                <w:rFonts w:eastAsia="Calibri"/>
              </w:rPr>
            </w:pPr>
            <w:r w:rsidRPr="00AA3457">
              <w:rPr>
                <w:rFonts w:eastAsia="Calibri"/>
              </w:rPr>
              <w:t>взаимосвязь компонентов природы;</w:t>
            </w:r>
          </w:p>
          <w:p w:rsidR="009A0433" w:rsidRPr="00AA3457" w:rsidRDefault="009A0433" w:rsidP="009A0433">
            <w:pPr>
              <w:rPr>
                <w:rFonts w:eastAsia="Calibri"/>
              </w:rPr>
            </w:pPr>
            <w:r w:rsidRPr="00AA3457">
              <w:rPr>
                <w:rFonts w:eastAsia="Calibri"/>
              </w:rPr>
              <w:t>основные черты населения и его культуры,</w:t>
            </w:r>
          </w:p>
          <w:p w:rsidR="009A0433" w:rsidRPr="00AA3457" w:rsidRDefault="009A0433" w:rsidP="009A0433">
            <w:pPr>
              <w:rPr>
                <w:rFonts w:eastAsia="Calibri"/>
              </w:rPr>
            </w:pPr>
            <w:r w:rsidRPr="00AA3457">
              <w:rPr>
                <w:rFonts w:eastAsia="Calibri"/>
              </w:rPr>
              <w:t>включая хозяйственную деятельность;</w:t>
            </w:r>
          </w:p>
          <w:p w:rsidR="009A0433" w:rsidRPr="00AA3457" w:rsidRDefault="009A0433" w:rsidP="009A0433">
            <w:pPr>
              <w:rPr>
                <w:rFonts w:eastAsia="Calibri"/>
              </w:rPr>
            </w:pPr>
            <w:r w:rsidRPr="00AA3457">
              <w:rPr>
                <w:rFonts w:eastAsia="Calibri"/>
              </w:rPr>
              <w:t>уметь:</w:t>
            </w:r>
          </w:p>
          <w:p w:rsidR="009A0433" w:rsidRDefault="009A0433" w:rsidP="009A0433">
            <w:pPr>
              <w:rPr>
                <w:rFonts w:eastAsia="Calibri"/>
              </w:rPr>
            </w:pPr>
            <w:r w:rsidRPr="00AA3457">
              <w:rPr>
                <w:rFonts w:eastAsia="Calibri"/>
              </w:rPr>
              <w:t xml:space="preserve">раскрывать связи между географическим положением и природными условиями жизни </w:t>
            </w:r>
            <w:r w:rsidRPr="00AA3457">
              <w:rPr>
                <w:rFonts w:eastAsia="Calibri"/>
              </w:rPr>
              <w:lastRenderedPageBreak/>
              <w:t>населения, природой и хозяйственной деятельностью, образом жизни людей</w:t>
            </w:r>
          </w:p>
          <w:p w:rsidR="009A0433" w:rsidRPr="00AA3457" w:rsidRDefault="009A0433" w:rsidP="009A0433">
            <w:pPr>
              <w:rPr>
                <w:rFonts w:eastAsia="Calibri"/>
              </w:rPr>
            </w:pP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Фронтальный, индивидуальный, работа с картами атласа</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29</w:t>
            </w:r>
          </w:p>
        </w:tc>
      </w:tr>
      <w:tr w:rsidR="009A0433" w:rsidRPr="00AA3457" w:rsidTr="009A0433">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Pr>
                <w:rFonts w:eastAsia="Calibri"/>
              </w:rPr>
              <w:lastRenderedPageBreak/>
              <w:t>59</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44.12</w:t>
            </w:r>
          </w:p>
        </w:tc>
        <w:tc>
          <w:tcPr>
            <w:tcW w:w="2289" w:type="dxa"/>
            <w:gridSpan w:val="3"/>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Страны Юго-Западной Азии</w:t>
            </w:r>
            <w:r>
              <w:rPr>
                <w:rFonts w:eastAsia="Calibri"/>
              </w:rPr>
              <w:t>.</w:t>
            </w:r>
          </w:p>
          <w:p w:rsidR="009A0433" w:rsidRPr="00AA3457" w:rsidRDefault="009A0433" w:rsidP="009A0433">
            <w:pPr>
              <w:rPr>
                <w:rFonts w:eastAsia="Calibri"/>
              </w:rPr>
            </w:pPr>
          </w:p>
        </w:tc>
        <w:tc>
          <w:tcPr>
            <w:tcW w:w="1680" w:type="dxa"/>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t>Фронтальная, индивидуальная, групповая</w:t>
            </w:r>
          </w:p>
          <w:p w:rsidR="009A0433" w:rsidRPr="00AA3457" w:rsidRDefault="009A0433" w:rsidP="009A0433">
            <w:pPr>
              <w:rPr>
                <w:rFonts w:eastAsia="Calibri"/>
              </w:rPr>
            </w:pPr>
          </w:p>
        </w:tc>
        <w:tc>
          <w:tcPr>
            <w:tcW w:w="1702" w:type="dxa"/>
            <w:gridSpan w:val="2"/>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Формировать осознания целостности природы, населения и хозяйства страны</w:t>
            </w:r>
          </w:p>
        </w:tc>
        <w:tc>
          <w:tcPr>
            <w:tcW w:w="2686" w:type="dxa"/>
            <w:vMerge w:val="restart"/>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p>
          <w:p w:rsidR="009A0433" w:rsidRPr="00AA3457" w:rsidRDefault="009A0433" w:rsidP="009A0433">
            <w:pPr>
              <w:rPr>
                <w:rFonts w:eastAsia="Calibri"/>
              </w:rPr>
            </w:pPr>
            <w:r w:rsidRPr="00AA3457">
              <w:rPr>
                <w:rFonts w:eastAsia="Calibri"/>
                <w:i/>
              </w:rPr>
              <w:t>Познавательные УУД:</w:t>
            </w:r>
            <w:r w:rsidRPr="00AA3457">
              <w:rPr>
                <w:rFonts w:eastAsia="Calibri"/>
              </w:rPr>
              <w:t xml:space="preserve"> выделение и формирование познавательной цели, выбор наиболее эффективных способов решения задач</w:t>
            </w:r>
          </w:p>
          <w:p w:rsidR="009A0433" w:rsidRPr="00AA3457" w:rsidRDefault="009A0433" w:rsidP="009A0433">
            <w:pPr>
              <w:rPr>
                <w:rFonts w:eastAsia="Calibri"/>
              </w:rPr>
            </w:pPr>
            <w:r w:rsidRPr="00AA3457">
              <w:rPr>
                <w:rFonts w:eastAsia="Calibri"/>
                <w:i/>
              </w:rPr>
              <w:t>Регулятивные УУД:</w:t>
            </w:r>
            <w:r w:rsidRPr="00AA3457">
              <w:rPr>
                <w:rFonts w:eastAsia="Calibri"/>
              </w:rPr>
              <w:t xml:space="preserve"> планировать свою деятельность под руководством учителя, работать в соответствии с поставленной задачей, сравнивать полученные результаты с ожидаемыми</w:t>
            </w:r>
          </w:p>
          <w:p w:rsidR="009A0433" w:rsidRPr="00AA3457" w:rsidRDefault="009A0433" w:rsidP="009A0433">
            <w:pPr>
              <w:rPr>
                <w:rFonts w:eastAsia="Calibri"/>
              </w:rPr>
            </w:pPr>
            <w:r w:rsidRPr="00AA3457">
              <w:rPr>
                <w:rFonts w:eastAsia="Calibri"/>
                <w:i/>
              </w:rPr>
              <w:t>Коммуникативные УУД:</w:t>
            </w:r>
            <w:r w:rsidRPr="00AA3457">
              <w:rPr>
                <w:rFonts w:eastAsia="Calibri"/>
              </w:rPr>
              <w:t xml:space="preserve"> умение общаться и взаимодействовать друг с другом</w:t>
            </w:r>
          </w:p>
          <w:p w:rsidR="009A0433" w:rsidRPr="00AA3457" w:rsidRDefault="009A0433" w:rsidP="009A0433">
            <w:pPr>
              <w:rPr>
                <w:rFonts w:eastAsia="Calibri"/>
              </w:rPr>
            </w:pPr>
          </w:p>
        </w:tc>
        <w:tc>
          <w:tcPr>
            <w:tcW w:w="1836" w:type="dxa"/>
            <w:vMerge w:val="restart"/>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p>
          <w:p w:rsidR="009A0433" w:rsidRPr="00AA3457" w:rsidRDefault="009A0433" w:rsidP="009A0433">
            <w:pPr>
              <w:rPr>
                <w:rFonts w:eastAsia="Calibri"/>
              </w:rPr>
            </w:pPr>
            <w:r w:rsidRPr="00AA3457">
              <w:rPr>
                <w:rFonts w:eastAsia="Calibri"/>
              </w:rPr>
              <w:t>Знать:</w:t>
            </w:r>
          </w:p>
          <w:p w:rsidR="009A0433" w:rsidRPr="00AA3457" w:rsidRDefault="009A0433" w:rsidP="009A0433">
            <w:pPr>
              <w:rPr>
                <w:rFonts w:eastAsia="Calibri"/>
              </w:rPr>
            </w:pPr>
            <w:r w:rsidRPr="00AA3457">
              <w:rPr>
                <w:rFonts w:eastAsia="Calibri"/>
              </w:rPr>
              <w:t>состав региона;</w:t>
            </w:r>
          </w:p>
          <w:p w:rsidR="009A0433" w:rsidRPr="00AA3457" w:rsidRDefault="009A0433" w:rsidP="009A0433">
            <w:pPr>
              <w:rPr>
                <w:rFonts w:eastAsia="Calibri"/>
              </w:rPr>
            </w:pPr>
            <w:r w:rsidRPr="00AA3457">
              <w:rPr>
                <w:rFonts w:eastAsia="Calibri"/>
              </w:rPr>
              <w:t>особенности географического положения и</w:t>
            </w:r>
          </w:p>
          <w:p w:rsidR="009A0433" w:rsidRPr="00AA3457" w:rsidRDefault="009A0433" w:rsidP="009A0433">
            <w:pPr>
              <w:rPr>
                <w:rFonts w:eastAsia="Calibri"/>
              </w:rPr>
            </w:pPr>
            <w:r w:rsidRPr="00AA3457">
              <w:rPr>
                <w:rFonts w:eastAsia="Calibri"/>
              </w:rPr>
              <w:t>природы стран Ц. Азии;</w:t>
            </w:r>
          </w:p>
          <w:p w:rsidR="009A0433" w:rsidRPr="00AA3457" w:rsidRDefault="009A0433" w:rsidP="009A0433">
            <w:pPr>
              <w:rPr>
                <w:rFonts w:eastAsia="Calibri"/>
              </w:rPr>
            </w:pPr>
            <w:r w:rsidRPr="00AA3457">
              <w:rPr>
                <w:rFonts w:eastAsia="Calibri"/>
              </w:rPr>
              <w:t>взаимосвязь компонентов природы;</w:t>
            </w:r>
          </w:p>
          <w:p w:rsidR="009A0433" w:rsidRPr="00AA3457" w:rsidRDefault="009A0433" w:rsidP="009A0433">
            <w:pPr>
              <w:rPr>
                <w:rFonts w:eastAsia="Calibri"/>
              </w:rPr>
            </w:pPr>
            <w:r w:rsidRPr="00AA3457">
              <w:rPr>
                <w:rFonts w:eastAsia="Calibri"/>
              </w:rPr>
              <w:t>основные черты населения и его культуры,</w:t>
            </w:r>
          </w:p>
          <w:p w:rsidR="009A0433" w:rsidRPr="00AA3457" w:rsidRDefault="009A0433" w:rsidP="009A0433">
            <w:pPr>
              <w:rPr>
                <w:rFonts w:eastAsia="Calibri"/>
              </w:rPr>
            </w:pPr>
            <w:r w:rsidRPr="00AA3457">
              <w:rPr>
                <w:rFonts w:eastAsia="Calibri"/>
              </w:rPr>
              <w:t>включая хозяйственную деятельность;</w:t>
            </w:r>
          </w:p>
          <w:p w:rsidR="009A0433" w:rsidRPr="00AA3457" w:rsidRDefault="009A0433" w:rsidP="009A0433">
            <w:pPr>
              <w:rPr>
                <w:rFonts w:eastAsia="Calibri"/>
              </w:rPr>
            </w:pPr>
            <w:r w:rsidRPr="00AA3457">
              <w:rPr>
                <w:rFonts w:eastAsia="Calibri"/>
              </w:rPr>
              <w:t>уметь:</w:t>
            </w:r>
          </w:p>
          <w:p w:rsidR="009A0433" w:rsidRPr="00AA3457" w:rsidRDefault="009A0433" w:rsidP="009A0433">
            <w:pPr>
              <w:rPr>
                <w:rFonts w:eastAsia="Calibri"/>
              </w:rPr>
            </w:pPr>
            <w:r w:rsidRPr="00AA3457">
              <w:rPr>
                <w:rFonts w:eastAsia="Calibri"/>
              </w:rPr>
              <w:t xml:space="preserve">раскрывать связи между географическим положением и природными условиями жизни населения, </w:t>
            </w:r>
            <w:r w:rsidRPr="00AA3457">
              <w:rPr>
                <w:rFonts w:eastAsia="Calibri"/>
              </w:rPr>
              <w:lastRenderedPageBreak/>
              <w:t>природой и хозяйственной деятельностью, образом жизни людей</w:t>
            </w: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Фронтальный, индивидуальный, работа с картами атласа, пр. раб.</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30</w:t>
            </w:r>
          </w:p>
        </w:tc>
      </w:tr>
      <w:tr w:rsidR="009A0433" w:rsidRPr="00AA3457" w:rsidTr="009A0433">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sidRPr="00AA3457">
              <w:rPr>
                <w:rFonts w:eastAsia="Calibri"/>
              </w:rPr>
              <w:t>6</w:t>
            </w:r>
            <w:r>
              <w:rPr>
                <w:rFonts w:eastAsia="Calibri"/>
              </w:rPr>
              <w:t>0</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45.13</w:t>
            </w:r>
          </w:p>
        </w:tc>
        <w:tc>
          <w:tcPr>
            <w:tcW w:w="2289" w:type="dxa"/>
            <w:gridSpan w:val="3"/>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Страны Центральной Азии</w:t>
            </w:r>
            <w:r>
              <w:rPr>
                <w:rFonts w:eastAsia="Calibri"/>
              </w:rPr>
              <w:t>.</w:t>
            </w:r>
          </w:p>
        </w:tc>
        <w:tc>
          <w:tcPr>
            <w:tcW w:w="1680" w:type="dxa"/>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t>Фронтальная, индивидуальная, парная</w:t>
            </w:r>
            <w:r>
              <w:rPr>
                <w:rFonts w:eastAsia="Calibri"/>
              </w:rPr>
              <w:t>.</w:t>
            </w:r>
          </w:p>
        </w:tc>
        <w:tc>
          <w:tcPr>
            <w:tcW w:w="1702" w:type="dxa"/>
            <w:gridSpan w:val="2"/>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Формирование ответственного отношения к учебе. Развитие речи.</w:t>
            </w:r>
          </w:p>
        </w:tc>
        <w:tc>
          <w:tcPr>
            <w:tcW w:w="2686" w:type="dxa"/>
            <w:vMerge/>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p>
        </w:tc>
        <w:tc>
          <w:tcPr>
            <w:tcW w:w="1836" w:type="dxa"/>
            <w:vMerge/>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Фронтальный, индивидуальный, работа с картами атласа</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30</w:t>
            </w:r>
          </w:p>
        </w:tc>
      </w:tr>
      <w:tr w:rsidR="009A0433" w:rsidRPr="00AA3457" w:rsidTr="009A0433">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sidRPr="00AA3457">
              <w:rPr>
                <w:rFonts w:eastAsia="Calibri"/>
              </w:rPr>
              <w:lastRenderedPageBreak/>
              <w:t>6</w:t>
            </w:r>
            <w:r>
              <w:rPr>
                <w:rFonts w:eastAsia="Calibri"/>
              </w:rPr>
              <w:t>1</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46.14</w:t>
            </w:r>
          </w:p>
        </w:tc>
        <w:tc>
          <w:tcPr>
            <w:tcW w:w="2289" w:type="dxa"/>
            <w:gridSpan w:val="3"/>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Страны Восточной Азии. Китай</w:t>
            </w:r>
            <w:r>
              <w:rPr>
                <w:rFonts w:eastAsia="Calibri"/>
              </w:rPr>
              <w:t>.</w:t>
            </w:r>
          </w:p>
          <w:p w:rsidR="009A0433" w:rsidRPr="00AA3457" w:rsidRDefault="009A0433" w:rsidP="009A0433">
            <w:pPr>
              <w:rPr>
                <w:rFonts w:eastAsia="Calibri"/>
              </w:rPr>
            </w:pPr>
          </w:p>
        </w:tc>
        <w:tc>
          <w:tcPr>
            <w:tcW w:w="1680" w:type="dxa"/>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t>Составление описания географического положения крупных городов Китая, обозначение их на контурной карте</w:t>
            </w:r>
            <w:r>
              <w:rPr>
                <w:rFonts w:eastAsia="Calibri"/>
              </w:rPr>
              <w:t>.</w:t>
            </w:r>
          </w:p>
        </w:tc>
        <w:tc>
          <w:tcPr>
            <w:tcW w:w="1702" w:type="dxa"/>
            <w:gridSpan w:val="2"/>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Формировать осознания целостности природы, населения и хозяйства страны</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t>Познавательные УУД:</w:t>
            </w:r>
            <w:r w:rsidRPr="00AA3457">
              <w:rPr>
                <w:rFonts w:eastAsia="Calibri"/>
              </w:rPr>
              <w:t xml:space="preserve"> выделение и формулирование познавательной цели, структурирование знаний, выбор эффективных способов решения задач, анализ и работа с картографическим материалом</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rFonts w:eastAsia="Calibri"/>
              </w:rPr>
            </w:pPr>
            <w:r w:rsidRPr="00AA3457">
              <w:rPr>
                <w:rFonts w:eastAsia="Calibri"/>
                <w:i/>
              </w:rPr>
              <w:t>УУД:</w:t>
            </w:r>
            <w:r w:rsidRPr="00AA3457">
              <w:rPr>
                <w:rFonts w:eastAsia="Calibri"/>
              </w:rPr>
              <w:t xml:space="preserve"> умение планировать пути достижения цели, соотносить свои действия в процессе достижения результата. </w:t>
            </w:r>
            <w:r w:rsidRPr="00AA3457">
              <w:rPr>
                <w:rFonts w:eastAsia="Calibri"/>
                <w:i/>
              </w:rPr>
              <w:t>Коммуникативные УУД:</w:t>
            </w:r>
            <w:r w:rsidRPr="00AA3457">
              <w:rPr>
                <w:rFonts w:eastAsia="Calibri"/>
              </w:rPr>
              <w:t xml:space="preserve"> умение участвовать в коллективном обсуждении проблем</w:t>
            </w:r>
          </w:p>
          <w:p w:rsidR="009A0433" w:rsidRPr="00AA3457" w:rsidRDefault="009A0433" w:rsidP="009A0433">
            <w:pPr>
              <w:rPr>
                <w:rFonts w:eastAsia="Calibri"/>
              </w:rPr>
            </w:pP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Знать:</w:t>
            </w:r>
          </w:p>
          <w:p w:rsidR="009A0433" w:rsidRPr="00AA3457" w:rsidRDefault="009A0433" w:rsidP="009A0433">
            <w:pPr>
              <w:rPr>
                <w:rFonts w:eastAsia="Calibri"/>
              </w:rPr>
            </w:pPr>
            <w:r w:rsidRPr="00AA3457">
              <w:rPr>
                <w:rFonts w:eastAsia="Calibri"/>
              </w:rPr>
              <w:t>состав региона;</w:t>
            </w:r>
          </w:p>
          <w:p w:rsidR="009A0433" w:rsidRPr="00AA3457" w:rsidRDefault="009A0433" w:rsidP="009A0433">
            <w:pPr>
              <w:rPr>
                <w:rFonts w:eastAsia="Calibri"/>
              </w:rPr>
            </w:pPr>
            <w:r w:rsidRPr="00AA3457">
              <w:rPr>
                <w:rFonts w:eastAsia="Calibri"/>
              </w:rPr>
              <w:t>особенности географического положения и</w:t>
            </w:r>
          </w:p>
          <w:p w:rsidR="009A0433" w:rsidRPr="00AA3457" w:rsidRDefault="009A0433" w:rsidP="009A0433">
            <w:pPr>
              <w:rPr>
                <w:rFonts w:eastAsia="Calibri"/>
              </w:rPr>
            </w:pPr>
            <w:r w:rsidRPr="00AA3457">
              <w:rPr>
                <w:rFonts w:eastAsia="Calibri"/>
              </w:rPr>
              <w:t>природы стран Вост. Азии;</w:t>
            </w:r>
          </w:p>
          <w:p w:rsidR="009A0433" w:rsidRPr="00AA3457" w:rsidRDefault="009A0433" w:rsidP="009A0433">
            <w:pPr>
              <w:rPr>
                <w:rFonts w:eastAsia="Calibri"/>
              </w:rPr>
            </w:pPr>
            <w:r w:rsidRPr="00AA3457">
              <w:rPr>
                <w:rFonts w:eastAsia="Calibri"/>
              </w:rPr>
              <w:t>взаимосвязь компонентов природы;</w:t>
            </w:r>
          </w:p>
          <w:p w:rsidR="009A0433" w:rsidRPr="00AA3457" w:rsidRDefault="009A0433" w:rsidP="009A0433">
            <w:pPr>
              <w:rPr>
                <w:rFonts w:eastAsia="Calibri"/>
              </w:rPr>
            </w:pPr>
            <w:r w:rsidRPr="00AA3457">
              <w:rPr>
                <w:rFonts w:eastAsia="Calibri"/>
              </w:rPr>
              <w:t>основные черты населения и его культуры,</w:t>
            </w:r>
          </w:p>
          <w:p w:rsidR="009A0433" w:rsidRPr="00AA3457" w:rsidRDefault="009A0433" w:rsidP="009A0433">
            <w:pPr>
              <w:rPr>
                <w:rFonts w:eastAsia="Calibri"/>
              </w:rPr>
            </w:pPr>
            <w:r w:rsidRPr="00AA3457">
              <w:rPr>
                <w:rFonts w:eastAsia="Calibri"/>
              </w:rPr>
              <w:t>включая хозяйственную деятельность;</w:t>
            </w:r>
          </w:p>
          <w:p w:rsidR="009A0433" w:rsidRPr="00AA3457" w:rsidRDefault="009A0433" w:rsidP="009A0433">
            <w:pPr>
              <w:rPr>
                <w:rFonts w:eastAsia="Calibri"/>
              </w:rPr>
            </w:pPr>
            <w:r w:rsidRPr="00AA3457">
              <w:rPr>
                <w:rFonts w:eastAsia="Calibri"/>
              </w:rPr>
              <w:t>уметь:</w:t>
            </w:r>
          </w:p>
          <w:p w:rsidR="009A0433" w:rsidRPr="00AA3457" w:rsidRDefault="009A0433" w:rsidP="009A0433">
            <w:pPr>
              <w:rPr>
                <w:rFonts w:eastAsia="Calibri"/>
              </w:rPr>
            </w:pPr>
            <w:r w:rsidRPr="00AA3457">
              <w:rPr>
                <w:rFonts w:eastAsia="Calibri"/>
              </w:rPr>
              <w:t>раскрывать связи между географическим положением и природными условиями жизни населения</w:t>
            </w: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Фронтальный, индивидуальный, работа с картами атласа, пр. раб.</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31</w:t>
            </w:r>
          </w:p>
        </w:tc>
      </w:tr>
      <w:tr w:rsidR="009A0433" w:rsidRPr="00AA3457" w:rsidTr="009A0433">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Pr>
                <w:rFonts w:eastAsia="Calibri"/>
              </w:rPr>
              <w:t>62</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47.15</w:t>
            </w:r>
          </w:p>
        </w:tc>
        <w:tc>
          <w:tcPr>
            <w:tcW w:w="2289" w:type="dxa"/>
            <w:gridSpan w:val="3"/>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Япония</w:t>
            </w:r>
            <w:r>
              <w:rPr>
                <w:rFonts w:eastAsia="Calibri"/>
              </w:rPr>
              <w:t>.</w:t>
            </w:r>
          </w:p>
        </w:tc>
        <w:tc>
          <w:tcPr>
            <w:tcW w:w="1680" w:type="dxa"/>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 xml:space="preserve">Урок общеметодологической </w:t>
            </w:r>
            <w:r w:rsidRPr="00AA3457">
              <w:rPr>
                <w:rFonts w:eastAsia="Calibri"/>
              </w:rPr>
              <w:lastRenderedPageBreak/>
              <w:t>направленности</w:t>
            </w:r>
            <w:r>
              <w:rPr>
                <w:rFonts w:eastAsia="Calibri"/>
              </w:rPr>
              <w:t>.</w:t>
            </w:r>
          </w:p>
          <w:p w:rsidR="009A0433" w:rsidRPr="00AA3457" w:rsidRDefault="009A0433" w:rsidP="009A0433">
            <w:pPr>
              <w:rPr>
                <w:rFonts w:eastAsia="Calibri"/>
              </w:rPr>
            </w:pPr>
            <w:r w:rsidRPr="00AA3457">
              <w:rPr>
                <w:rFonts w:eastAsia="Calibri"/>
              </w:rPr>
              <w:t>Фронтальная, индивидуальная</w:t>
            </w:r>
          </w:p>
        </w:tc>
        <w:tc>
          <w:tcPr>
            <w:tcW w:w="1702" w:type="dxa"/>
            <w:gridSpan w:val="2"/>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 xml:space="preserve">Формировать осознания целостности </w:t>
            </w:r>
            <w:r w:rsidRPr="00AA3457">
              <w:rPr>
                <w:rFonts w:eastAsia="Calibri"/>
              </w:rPr>
              <w:lastRenderedPageBreak/>
              <w:t>природы, населения и хозяйства страны</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lastRenderedPageBreak/>
              <w:t>Познавательные УУД:</w:t>
            </w:r>
            <w:r w:rsidRPr="00AA3457">
              <w:rPr>
                <w:rFonts w:eastAsia="Calibri"/>
              </w:rPr>
              <w:t xml:space="preserve"> выделение и формирование </w:t>
            </w:r>
            <w:r w:rsidRPr="00AA3457">
              <w:rPr>
                <w:rFonts w:eastAsia="Calibri"/>
              </w:rPr>
              <w:lastRenderedPageBreak/>
              <w:t>познавательной цели, выбор наиболее эффективных способов решения задач</w:t>
            </w:r>
          </w:p>
          <w:p w:rsidR="009A0433" w:rsidRPr="00AA3457" w:rsidRDefault="009A0433" w:rsidP="009A0433">
            <w:pPr>
              <w:rPr>
                <w:rFonts w:eastAsia="Calibri"/>
              </w:rPr>
            </w:pPr>
            <w:r w:rsidRPr="00AA3457">
              <w:rPr>
                <w:rFonts w:eastAsia="Calibri"/>
                <w:i/>
              </w:rPr>
              <w:t>Регулятивные УУД:</w:t>
            </w:r>
            <w:r w:rsidRPr="00AA3457">
              <w:rPr>
                <w:rFonts w:eastAsia="Calibri"/>
              </w:rPr>
              <w:t xml:space="preserve"> планировать свою деятельность под руководством учителя, работать в соответствии с поставленной задачей, сравнивать полученные результаты с ожидаемыми</w:t>
            </w:r>
          </w:p>
          <w:p w:rsidR="009A0433" w:rsidRPr="00AA3457" w:rsidRDefault="009A0433" w:rsidP="009A0433">
            <w:pPr>
              <w:rPr>
                <w:rFonts w:eastAsia="Calibri"/>
              </w:rPr>
            </w:pPr>
            <w:r w:rsidRPr="00AA3457">
              <w:rPr>
                <w:rFonts w:eastAsia="Calibri"/>
                <w:i/>
              </w:rPr>
              <w:t>Коммуникативные УУД:</w:t>
            </w:r>
            <w:r w:rsidRPr="00AA3457">
              <w:rPr>
                <w:rFonts w:eastAsia="Calibri"/>
              </w:rPr>
              <w:t xml:space="preserve"> умение общаться и взаимодействовать друг с другом</w:t>
            </w:r>
          </w:p>
          <w:p w:rsidR="009A0433" w:rsidRPr="00AA3457" w:rsidRDefault="009A0433" w:rsidP="009A0433">
            <w:pPr>
              <w:rPr>
                <w:rFonts w:eastAsia="Calibri"/>
              </w:rPr>
            </w:pP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Знать:</w:t>
            </w:r>
          </w:p>
          <w:p w:rsidR="009A0433" w:rsidRPr="00AA3457" w:rsidRDefault="009A0433" w:rsidP="009A0433">
            <w:pPr>
              <w:rPr>
                <w:rFonts w:eastAsia="Calibri"/>
              </w:rPr>
            </w:pPr>
            <w:r w:rsidRPr="00AA3457">
              <w:rPr>
                <w:rFonts w:eastAsia="Calibri"/>
              </w:rPr>
              <w:t>особенности географическог</w:t>
            </w:r>
            <w:r w:rsidRPr="00AA3457">
              <w:rPr>
                <w:rFonts w:eastAsia="Calibri"/>
              </w:rPr>
              <w:lastRenderedPageBreak/>
              <w:t>о положения и</w:t>
            </w:r>
          </w:p>
          <w:p w:rsidR="009A0433" w:rsidRPr="00AA3457" w:rsidRDefault="009A0433" w:rsidP="009A0433">
            <w:pPr>
              <w:rPr>
                <w:rFonts w:eastAsia="Calibri"/>
              </w:rPr>
            </w:pPr>
            <w:r w:rsidRPr="00AA3457">
              <w:rPr>
                <w:rFonts w:eastAsia="Calibri"/>
              </w:rPr>
              <w:t>природы страны;</w:t>
            </w:r>
          </w:p>
          <w:p w:rsidR="009A0433" w:rsidRPr="00AA3457" w:rsidRDefault="009A0433" w:rsidP="009A0433">
            <w:pPr>
              <w:rPr>
                <w:rFonts w:eastAsia="Calibri"/>
              </w:rPr>
            </w:pPr>
            <w:r w:rsidRPr="00AA3457">
              <w:rPr>
                <w:rFonts w:eastAsia="Calibri"/>
              </w:rPr>
              <w:t>взаимосвязь компонентов природы;</w:t>
            </w:r>
          </w:p>
          <w:p w:rsidR="009A0433" w:rsidRPr="00AA3457" w:rsidRDefault="009A0433" w:rsidP="009A0433">
            <w:pPr>
              <w:rPr>
                <w:rFonts w:eastAsia="Calibri"/>
              </w:rPr>
            </w:pPr>
            <w:r w:rsidRPr="00AA3457">
              <w:rPr>
                <w:rFonts w:eastAsia="Calibri"/>
              </w:rPr>
              <w:t>основные черты населения и его культуры,</w:t>
            </w:r>
          </w:p>
          <w:p w:rsidR="009A0433" w:rsidRPr="00AA3457" w:rsidRDefault="009A0433" w:rsidP="009A0433">
            <w:pPr>
              <w:rPr>
                <w:rFonts w:eastAsia="Calibri"/>
              </w:rPr>
            </w:pPr>
            <w:r w:rsidRPr="00AA3457">
              <w:rPr>
                <w:rFonts w:eastAsia="Calibri"/>
              </w:rPr>
              <w:t>включая хозяйственную деятельность;</w:t>
            </w:r>
          </w:p>
          <w:p w:rsidR="009A0433" w:rsidRPr="00AA3457" w:rsidRDefault="009A0433" w:rsidP="009A0433">
            <w:pPr>
              <w:rPr>
                <w:rFonts w:eastAsia="Calibri"/>
              </w:rPr>
            </w:pPr>
            <w:r w:rsidRPr="00AA3457">
              <w:rPr>
                <w:rFonts w:eastAsia="Calibri"/>
              </w:rPr>
              <w:t>уметь:</w:t>
            </w:r>
          </w:p>
          <w:p w:rsidR="009A0433" w:rsidRPr="00AA3457" w:rsidRDefault="009A0433" w:rsidP="009A0433">
            <w:pPr>
              <w:rPr>
                <w:rFonts w:eastAsia="Calibri"/>
              </w:rPr>
            </w:pPr>
            <w:r w:rsidRPr="00AA3457">
              <w:rPr>
                <w:rFonts w:eastAsia="Calibri"/>
              </w:rPr>
              <w:t>раскрывать связи между географическим положением и природными условиями жизни населения, природой и хозяйственной деятельностью, образом жизни людей</w:t>
            </w: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Фронтальный, индивиду</w:t>
            </w:r>
            <w:r w:rsidRPr="00AA3457">
              <w:rPr>
                <w:rFonts w:eastAsia="Calibri"/>
              </w:rPr>
              <w:lastRenderedPageBreak/>
              <w:t>альный, работа с картами атласа</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lastRenderedPageBreak/>
              <w:t>31</w:t>
            </w:r>
          </w:p>
        </w:tc>
      </w:tr>
      <w:tr w:rsidR="009A0433" w:rsidRPr="00AA3457" w:rsidTr="009A0433">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sidRPr="00AA3457">
              <w:rPr>
                <w:rFonts w:eastAsia="Calibri"/>
              </w:rPr>
              <w:lastRenderedPageBreak/>
              <w:t>6</w:t>
            </w:r>
            <w:r>
              <w:rPr>
                <w:rFonts w:eastAsia="Calibri"/>
              </w:rPr>
              <w:t>3</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48.16</w:t>
            </w:r>
          </w:p>
        </w:tc>
        <w:tc>
          <w:tcPr>
            <w:tcW w:w="2289" w:type="dxa"/>
            <w:gridSpan w:val="3"/>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Страны Южной Азии. Индия</w:t>
            </w:r>
            <w:r>
              <w:rPr>
                <w:rFonts w:eastAsia="Calibri"/>
              </w:rPr>
              <w:t>.</w:t>
            </w:r>
          </w:p>
          <w:p w:rsidR="009A0433" w:rsidRPr="00AA3457" w:rsidRDefault="009A0433" w:rsidP="009A0433">
            <w:pPr>
              <w:rPr>
                <w:rFonts w:eastAsia="Calibri"/>
              </w:rPr>
            </w:pPr>
          </w:p>
        </w:tc>
        <w:tc>
          <w:tcPr>
            <w:tcW w:w="1680" w:type="dxa"/>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t>Фронтальная, индивидуальн</w:t>
            </w:r>
            <w:r w:rsidRPr="00AA3457">
              <w:rPr>
                <w:rFonts w:eastAsia="Calibri"/>
              </w:rPr>
              <w:lastRenderedPageBreak/>
              <w:t>ая.</w:t>
            </w:r>
          </w:p>
          <w:p w:rsidR="009A0433" w:rsidRPr="00AA3457" w:rsidRDefault="009A0433" w:rsidP="009A0433">
            <w:pPr>
              <w:rPr>
                <w:rFonts w:eastAsia="Calibri"/>
              </w:rPr>
            </w:pPr>
          </w:p>
        </w:tc>
        <w:tc>
          <w:tcPr>
            <w:tcW w:w="1702" w:type="dxa"/>
            <w:gridSpan w:val="2"/>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Формирование ответственного отношения к учению, готовности к саморазвитию</w:t>
            </w:r>
            <w:r w:rsidRPr="00AA3457">
              <w:rPr>
                <w:rFonts w:eastAsia="Calibri"/>
              </w:rPr>
              <w:lastRenderedPageBreak/>
              <w:t>, осознанному выбору с учетом познавательных интересов.</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lastRenderedPageBreak/>
              <w:t xml:space="preserve">Познавательные УУД: </w:t>
            </w:r>
            <w:r w:rsidRPr="00AA3457">
              <w:rPr>
                <w:rFonts w:eastAsia="Calibri"/>
              </w:rPr>
              <w:t>объяснять явления, процессы, связи и отношения, выявляемые в ходе исследования учебного материала</w:t>
            </w:r>
          </w:p>
          <w:p w:rsidR="009A0433" w:rsidRPr="00AA3457" w:rsidRDefault="009A0433" w:rsidP="009A0433">
            <w:pPr>
              <w:rPr>
                <w:color w:val="000000"/>
              </w:rPr>
            </w:pPr>
            <w:r w:rsidRPr="00AA3457">
              <w:rPr>
                <w:rFonts w:eastAsia="Calibri"/>
                <w:i/>
              </w:rPr>
              <w:lastRenderedPageBreak/>
              <w:t xml:space="preserve">Регулятивные </w:t>
            </w:r>
          </w:p>
          <w:p w:rsidR="009A0433" w:rsidRPr="00AA3457" w:rsidRDefault="009A0433" w:rsidP="009A0433">
            <w:pPr>
              <w:rPr>
                <w:rFonts w:eastAsia="Calibri"/>
              </w:rPr>
            </w:pPr>
            <w:r w:rsidRPr="00AA3457">
              <w:rPr>
                <w:rFonts w:eastAsia="Calibri"/>
                <w:i/>
              </w:rPr>
              <w:t>УУД:</w:t>
            </w:r>
            <w:r w:rsidRPr="00AA3457">
              <w:rPr>
                <w:rFonts w:eastAsia="Calibri"/>
              </w:rPr>
              <w:t xml:space="preserve"> самостоятельно выделять и формулировать познавательную цель; искать и выделять необходимую информацию</w:t>
            </w:r>
          </w:p>
          <w:p w:rsidR="009A0433" w:rsidRPr="00AA3457" w:rsidRDefault="009A0433" w:rsidP="009A0433">
            <w:pPr>
              <w:rPr>
                <w:rFonts w:eastAsia="Calibri"/>
              </w:rPr>
            </w:pPr>
            <w:r w:rsidRPr="00AA3457">
              <w:rPr>
                <w:rFonts w:eastAsia="Calibri"/>
                <w:i/>
              </w:rPr>
              <w:t>Коммуникативные УУД:</w:t>
            </w:r>
          </w:p>
          <w:p w:rsidR="009A0433" w:rsidRPr="00AA3457" w:rsidRDefault="009A0433" w:rsidP="009A0433">
            <w:pPr>
              <w:rPr>
                <w:rFonts w:eastAsia="Calibri"/>
              </w:rPr>
            </w:pPr>
            <w:r w:rsidRPr="00AA3457">
              <w:rPr>
                <w:rFonts w:eastAsia="Calibri"/>
              </w:rPr>
              <w:t>формировать навыки учебного сотрудничества в ходе индивидуальной и групповой работы</w:t>
            </w:r>
          </w:p>
          <w:p w:rsidR="009A0433" w:rsidRPr="00AA3457" w:rsidRDefault="009A0433" w:rsidP="009A0433">
            <w:pPr>
              <w:rPr>
                <w:rFonts w:eastAsia="Calibri"/>
              </w:rPr>
            </w:pP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Знать:</w:t>
            </w:r>
          </w:p>
          <w:p w:rsidR="009A0433" w:rsidRPr="00AA3457" w:rsidRDefault="009A0433" w:rsidP="009A0433">
            <w:pPr>
              <w:rPr>
                <w:rFonts w:eastAsia="Calibri"/>
              </w:rPr>
            </w:pPr>
            <w:r w:rsidRPr="00AA3457">
              <w:rPr>
                <w:rFonts w:eastAsia="Calibri"/>
              </w:rPr>
              <w:t>состав региона;</w:t>
            </w:r>
          </w:p>
          <w:p w:rsidR="009A0433" w:rsidRPr="00AA3457" w:rsidRDefault="009A0433" w:rsidP="009A0433">
            <w:pPr>
              <w:rPr>
                <w:rFonts w:eastAsia="Calibri"/>
              </w:rPr>
            </w:pPr>
            <w:r w:rsidRPr="00AA3457">
              <w:rPr>
                <w:rFonts w:eastAsia="Calibri"/>
              </w:rPr>
              <w:t>особенности географического положения и</w:t>
            </w:r>
          </w:p>
          <w:p w:rsidR="009A0433" w:rsidRPr="00AA3457" w:rsidRDefault="009A0433" w:rsidP="009A0433">
            <w:pPr>
              <w:rPr>
                <w:rFonts w:eastAsia="Calibri"/>
              </w:rPr>
            </w:pPr>
            <w:r w:rsidRPr="00AA3457">
              <w:rPr>
                <w:rFonts w:eastAsia="Calibri"/>
              </w:rPr>
              <w:t>природы стран;</w:t>
            </w:r>
          </w:p>
          <w:p w:rsidR="009A0433" w:rsidRPr="00AA3457" w:rsidRDefault="009A0433" w:rsidP="009A0433">
            <w:pPr>
              <w:rPr>
                <w:rFonts w:eastAsia="Calibri"/>
              </w:rPr>
            </w:pPr>
            <w:r w:rsidRPr="00AA3457">
              <w:rPr>
                <w:rFonts w:eastAsia="Calibri"/>
              </w:rPr>
              <w:t xml:space="preserve">взаимосвязь </w:t>
            </w:r>
            <w:r w:rsidRPr="00AA3457">
              <w:rPr>
                <w:rFonts w:eastAsia="Calibri"/>
              </w:rPr>
              <w:lastRenderedPageBreak/>
              <w:t>компонентов природы;</w:t>
            </w:r>
          </w:p>
          <w:p w:rsidR="009A0433" w:rsidRPr="00AA3457" w:rsidRDefault="009A0433" w:rsidP="009A0433">
            <w:pPr>
              <w:rPr>
                <w:rFonts w:eastAsia="Calibri"/>
              </w:rPr>
            </w:pPr>
            <w:r w:rsidRPr="00AA3457">
              <w:rPr>
                <w:rFonts w:eastAsia="Calibri"/>
              </w:rPr>
              <w:t>основные черты населения и его культуры,</w:t>
            </w:r>
          </w:p>
          <w:p w:rsidR="009A0433" w:rsidRPr="00AA3457" w:rsidRDefault="009A0433" w:rsidP="009A0433">
            <w:pPr>
              <w:rPr>
                <w:rFonts w:eastAsia="Calibri"/>
              </w:rPr>
            </w:pPr>
            <w:r w:rsidRPr="00AA3457">
              <w:rPr>
                <w:rFonts w:eastAsia="Calibri"/>
              </w:rPr>
              <w:t>включая хозяйственную деятельность;</w:t>
            </w:r>
          </w:p>
          <w:p w:rsidR="009A0433" w:rsidRPr="00AA3457" w:rsidRDefault="009A0433" w:rsidP="009A0433">
            <w:pPr>
              <w:rPr>
                <w:rFonts w:eastAsia="Calibri"/>
              </w:rPr>
            </w:pPr>
            <w:r w:rsidRPr="00AA3457">
              <w:rPr>
                <w:rFonts w:eastAsia="Calibri"/>
              </w:rPr>
              <w:t>уметь:</w:t>
            </w:r>
          </w:p>
          <w:p w:rsidR="009A0433" w:rsidRPr="00AA3457" w:rsidRDefault="009A0433" w:rsidP="009A0433">
            <w:pPr>
              <w:rPr>
                <w:rFonts w:eastAsia="Calibri"/>
              </w:rPr>
            </w:pPr>
            <w:r w:rsidRPr="00AA3457">
              <w:rPr>
                <w:rFonts w:eastAsia="Calibri"/>
              </w:rPr>
              <w:t>раскрывать связи между географическим положением и природными условиями жизни населения, природой и хозяйственной деятельностью, образом жизни людей</w:t>
            </w: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 xml:space="preserve">Фронтальный, индивидуальный, работа с картами атласа, </w:t>
            </w:r>
            <w:r w:rsidRPr="00AA3457">
              <w:rPr>
                <w:rFonts w:eastAsia="Calibri"/>
              </w:rPr>
              <w:lastRenderedPageBreak/>
              <w:t>пр. раб.</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lastRenderedPageBreak/>
              <w:t>32</w:t>
            </w:r>
          </w:p>
        </w:tc>
      </w:tr>
      <w:tr w:rsidR="009A0433" w:rsidRPr="00AA3457" w:rsidTr="009A0433">
        <w:trPr>
          <w:trHeight w:val="6825"/>
        </w:trPr>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sidRPr="00AA3457">
              <w:rPr>
                <w:rFonts w:eastAsia="Calibri"/>
              </w:rPr>
              <w:lastRenderedPageBreak/>
              <w:t>6</w:t>
            </w:r>
            <w:r>
              <w:rPr>
                <w:rFonts w:eastAsia="Calibri"/>
              </w:rPr>
              <w:t>4</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49.17</w:t>
            </w:r>
          </w:p>
        </w:tc>
        <w:tc>
          <w:tcPr>
            <w:tcW w:w="2289" w:type="dxa"/>
            <w:gridSpan w:val="3"/>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Страны Юго-Восточной Азии. Индонезия</w:t>
            </w:r>
            <w:r>
              <w:rPr>
                <w:rFonts w:eastAsia="Calibri"/>
              </w:rPr>
              <w:t>.</w:t>
            </w:r>
          </w:p>
          <w:p w:rsidR="009A0433" w:rsidRPr="00505248" w:rsidRDefault="009A0433" w:rsidP="009A0433">
            <w:pPr>
              <w:rPr>
                <w:rFonts w:eastAsia="Calibri"/>
                <w:b/>
              </w:rPr>
            </w:pPr>
            <w:r w:rsidRPr="00505248">
              <w:rPr>
                <w:rFonts w:eastAsia="Calibri"/>
                <w:b/>
              </w:rPr>
              <w:t>Практическая работа.27.Составление описания одной из стран зарубежной Азии.</w:t>
            </w:r>
          </w:p>
        </w:tc>
        <w:tc>
          <w:tcPr>
            <w:tcW w:w="1680" w:type="dxa"/>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t>Фронтальная, индивидуальная, групповая</w:t>
            </w:r>
            <w:r>
              <w:rPr>
                <w:rFonts w:eastAsia="Calibri"/>
              </w:rPr>
              <w:t>.</w:t>
            </w:r>
          </w:p>
        </w:tc>
        <w:tc>
          <w:tcPr>
            <w:tcW w:w="1702" w:type="dxa"/>
            <w:gridSpan w:val="2"/>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Формировать осознания целостности природы, населения и хозяйства страны</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t xml:space="preserve">Познавательные УУД: </w:t>
            </w:r>
            <w:r w:rsidRPr="00AA3457">
              <w:rPr>
                <w:rFonts w:eastAsia="Calibri"/>
              </w:rPr>
              <w:t>объяснять явления, процессы, связи и отношения, выявляемые в ходе исследования учебного материала</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rFonts w:eastAsia="Calibri"/>
              </w:rPr>
            </w:pPr>
            <w:r w:rsidRPr="00AA3457">
              <w:rPr>
                <w:rFonts w:eastAsia="Calibri"/>
                <w:i/>
              </w:rPr>
              <w:t>УУД:</w:t>
            </w:r>
            <w:r w:rsidRPr="00AA3457">
              <w:rPr>
                <w:rFonts w:eastAsia="Calibri"/>
              </w:rPr>
              <w:t xml:space="preserve"> самостоятельно выделять и формулировать познавательную цель; искать и выделять необходимую информацию</w:t>
            </w:r>
          </w:p>
          <w:p w:rsidR="009A0433" w:rsidRPr="00AA3457" w:rsidRDefault="009A0433" w:rsidP="009A0433">
            <w:pPr>
              <w:rPr>
                <w:rFonts w:eastAsia="Calibri"/>
              </w:rPr>
            </w:pPr>
            <w:r w:rsidRPr="00AA3457">
              <w:rPr>
                <w:rFonts w:eastAsia="Calibri"/>
                <w:i/>
              </w:rPr>
              <w:t>Коммуникативные УУД:</w:t>
            </w:r>
          </w:p>
          <w:p w:rsidR="009A0433" w:rsidRPr="00AA3457" w:rsidRDefault="009A0433" w:rsidP="009A0433">
            <w:pPr>
              <w:rPr>
                <w:rFonts w:eastAsia="Calibri"/>
              </w:rPr>
            </w:pPr>
            <w:r w:rsidRPr="00AA3457">
              <w:rPr>
                <w:rFonts w:eastAsia="Calibri"/>
              </w:rPr>
              <w:t>формировать навыки учебного сотрудничества в ходе индивидуальной и групповой работы</w:t>
            </w:r>
          </w:p>
          <w:p w:rsidR="009A0433" w:rsidRPr="00AA3457" w:rsidRDefault="009A0433" w:rsidP="009A0433">
            <w:pPr>
              <w:rPr>
                <w:rFonts w:eastAsia="Calibri"/>
              </w:rPr>
            </w:pP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Знать:</w:t>
            </w:r>
          </w:p>
          <w:p w:rsidR="009A0433" w:rsidRPr="00AA3457" w:rsidRDefault="009A0433" w:rsidP="009A0433">
            <w:pPr>
              <w:rPr>
                <w:rFonts w:eastAsia="Calibri"/>
              </w:rPr>
            </w:pPr>
            <w:r w:rsidRPr="00AA3457">
              <w:rPr>
                <w:rFonts w:eastAsia="Calibri"/>
              </w:rPr>
              <w:t>состав региона;</w:t>
            </w:r>
          </w:p>
          <w:p w:rsidR="009A0433" w:rsidRPr="00AA3457" w:rsidRDefault="009A0433" w:rsidP="009A0433">
            <w:pPr>
              <w:rPr>
                <w:rFonts w:eastAsia="Calibri"/>
              </w:rPr>
            </w:pPr>
            <w:r w:rsidRPr="00AA3457">
              <w:rPr>
                <w:rFonts w:eastAsia="Calibri"/>
              </w:rPr>
              <w:t>особенности географического положения и</w:t>
            </w:r>
          </w:p>
          <w:p w:rsidR="009A0433" w:rsidRPr="00AA3457" w:rsidRDefault="009A0433" w:rsidP="009A0433">
            <w:pPr>
              <w:rPr>
                <w:rFonts w:eastAsia="Calibri"/>
              </w:rPr>
            </w:pPr>
            <w:r w:rsidRPr="00AA3457">
              <w:rPr>
                <w:rFonts w:eastAsia="Calibri"/>
              </w:rPr>
              <w:t>природы стран;</w:t>
            </w:r>
          </w:p>
          <w:p w:rsidR="009A0433" w:rsidRPr="00AA3457" w:rsidRDefault="009A0433" w:rsidP="009A0433">
            <w:pPr>
              <w:rPr>
                <w:rFonts w:eastAsia="Calibri"/>
              </w:rPr>
            </w:pPr>
            <w:r w:rsidRPr="00AA3457">
              <w:rPr>
                <w:rFonts w:eastAsia="Calibri"/>
              </w:rPr>
              <w:t>взаимосвязь компонентов природы;</w:t>
            </w:r>
          </w:p>
          <w:p w:rsidR="009A0433" w:rsidRPr="00AA3457" w:rsidRDefault="009A0433" w:rsidP="009A0433">
            <w:pPr>
              <w:rPr>
                <w:rFonts w:eastAsia="Calibri"/>
              </w:rPr>
            </w:pPr>
            <w:r w:rsidRPr="00AA3457">
              <w:rPr>
                <w:rFonts w:eastAsia="Calibri"/>
              </w:rPr>
              <w:t>основные черты населения и его культуры,</w:t>
            </w:r>
          </w:p>
          <w:p w:rsidR="009A0433" w:rsidRPr="00AA3457" w:rsidRDefault="009A0433" w:rsidP="009A0433">
            <w:pPr>
              <w:rPr>
                <w:rFonts w:eastAsia="Calibri"/>
              </w:rPr>
            </w:pPr>
            <w:r w:rsidRPr="00AA3457">
              <w:rPr>
                <w:rFonts w:eastAsia="Calibri"/>
              </w:rPr>
              <w:t>включая хозяйственную деятельность;</w:t>
            </w:r>
          </w:p>
          <w:p w:rsidR="009A0433" w:rsidRPr="00AA3457" w:rsidRDefault="009A0433" w:rsidP="009A0433">
            <w:pPr>
              <w:rPr>
                <w:rFonts w:eastAsia="Calibri"/>
              </w:rPr>
            </w:pPr>
            <w:r w:rsidRPr="00AA3457">
              <w:rPr>
                <w:rFonts w:eastAsia="Calibri"/>
              </w:rPr>
              <w:t>уметь:</w:t>
            </w:r>
          </w:p>
          <w:p w:rsidR="009A0433" w:rsidRPr="00AA3457" w:rsidRDefault="009A0433" w:rsidP="009A0433">
            <w:pPr>
              <w:rPr>
                <w:rFonts w:eastAsia="Calibri"/>
              </w:rPr>
            </w:pPr>
            <w:r w:rsidRPr="00AA3457">
              <w:rPr>
                <w:rFonts w:eastAsia="Calibri"/>
              </w:rPr>
              <w:t>раскрывать связи между географическим положением и природными условиями жизни населения</w:t>
            </w: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Фронтальный, индивидуальный, работа с картами атласа</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32</w:t>
            </w:r>
          </w:p>
        </w:tc>
      </w:tr>
      <w:tr w:rsidR="009A0433" w:rsidRPr="00AA3457" w:rsidTr="009A0433">
        <w:trPr>
          <w:trHeight w:val="320"/>
        </w:trPr>
        <w:tc>
          <w:tcPr>
            <w:tcW w:w="14884" w:type="dxa"/>
            <w:gridSpan w:val="12"/>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Pr>
                <w:rFonts w:eastAsia="Calibri"/>
              </w:rPr>
              <w:t xml:space="preserve">                                                                                                     Земля- наш дом-2 ч.</w:t>
            </w:r>
          </w:p>
        </w:tc>
      </w:tr>
      <w:tr w:rsidR="009A0433" w:rsidRPr="00AA3457" w:rsidTr="009A0433">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sidRPr="00AA3457">
              <w:rPr>
                <w:rFonts w:eastAsia="Calibri"/>
              </w:rPr>
              <w:t>6</w:t>
            </w:r>
            <w:r>
              <w:rPr>
                <w:rFonts w:eastAsia="Calibri"/>
              </w:rPr>
              <w:t>5</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1.1</w:t>
            </w:r>
          </w:p>
        </w:tc>
        <w:tc>
          <w:tcPr>
            <w:tcW w:w="2289" w:type="dxa"/>
            <w:gridSpan w:val="3"/>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Pr>
                <w:rFonts w:eastAsia="Calibri"/>
              </w:rPr>
              <w:t>Взаимодействие человеческого общества и природы.</w:t>
            </w:r>
          </w:p>
          <w:p w:rsidR="009A0433" w:rsidRPr="00303A18" w:rsidRDefault="009A0433" w:rsidP="009A0433">
            <w:pPr>
              <w:rPr>
                <w:rFonts w:eastAsia="Calibri"/>
                <w:b/>
              </w:rPr>
            </w:pPr>
            <w:r w:rsidRPr="00303A18">
              <w:rPr>
                <w:rFonts w:eastAsia="Calibri"/>
                <w:b/>
              </w:rPr>
              <w:t xml:space="preserve">Практическая работа.28.Работа на местности по выявлению </w:t>
            </w:r>
            <w:r w:rsidRPr="00303A18">
              <w:rPr>
                <w:rFonts w:eastAsia="Calibri"/>
                <w:b/>
              </w:rPr>
              <w:lastRenderedPageBreak/>
              <w:t>компонентов природных комплексов, образование которых обусловлено различием в получении тепла и влаги, а также степени антропогенного воздействия. Составление простейшего плана местности ,на котором изучаются природные компле</w:t>
            </w:r>
            <w:r>
              <w:rPr>
                <w:rFonts w:eastAsia="Calibri"/>
                <w:b/>
              </w:rPr>
              <w:t>к</w:t>
            </w:r>
            <w:r w:rsidRPr="00303A18">
              <w:rPr>
                <w:rFonts w:eastAsia="Calibri"/>
                <w:b/>
              </w:rPr>
              <w:t>сы.</w:t>
            </w:r>
          </w:p>
        </w:tc>
        <w:tc>
          <w:tcPr>
            <w:tcW w:w="1680" w:type="dxa"/>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lastRenderedPageBreak/>
              <w:t>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t>Фронтальная, индивидуальная, парная</w:t>
            </w:r>
            <w:r>
              <w:rPr>
                <w:rFonts w:eastAsia="Calibri"/>
              </w:rPr>
              <w:t>.</w:t>
            </w:r>
          </w:p>
        </w:tc>
        <w:tc>
          <w:tcPr>
            <w:tcW w:w="1702" w:type="dxa"/>
            <w:gridSpan w:val="2"/>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 xml:space="preserve">Формирование ответственного отношения к учебе. Формирование осознания целостности </w:t>
            </w:r>
            <w:r w:rsidRPr="00AA3457">
              <w:rPr>
                <w:rFonts w:eastAsia="Calibri"/>
              </w:rPr>
              <w:lastRenderedPageBreak/>
              <w:t>географической среды во взаимосвязи природы</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lastRenderedPageBreak/>
              <w:t xml:space="preserve">Познавательные УУД: </w:t>
            </w:r>
            <w:r w:rsidRPr="00AA3457">
              <w:rPr>
                <w:rFonts w:eastAsia="Calibri"/>
              </w:rPr>
              <w:t>показывать ценность географической информации для человечества.</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rFonts w:eastAsia="Calibri"/>
              </w:rPr>
            </w:pPr>
            <w:r w:rsidRPr="00AA3457">
              <w:rPr>
                <w:rFonts w:eastAsia="Calibri"/>
                <w:i/>
              </w:rPr>
              <w:t xml:space="preserve">УУД: </w:t>
            </w:r>
            <w:r w:rsidRPr="00AA3457">
              <w:rPr>
                <w:rFonts w:eastAsia="Calibri"/>
              </w:rPr>
              <w:t xml:space="preserve">применять методы </w:t>
            </w:r>
            <w:r w:rsidRPr="00AA3457">
              <w:rPr>
                <w:rFonts w:eastAsia="Calibri"/>
              </w:rPr>
              <w:lastRenderedPageBreak/>
              <w:t>информационного поиска.</w:t>
            </w:r>
          </w:p>
          <w:p w:rsidR="009A0433" w:rsidRPr="00AA3457" w:rsidRDefault="009A0433" w:rsidP="009A0433">
            <w:pPr>
              <w:rPr>
                <w:rFonts w:eastAsia="Calibri"/>
              </w:rPr>
            </w:pPr>
            <w:r w:rsidRPr="00AA3457">
              <w:rPr>
                <w:rFonts w:eastAsia="Calibri"/>
                <w:i/>
              </w:rPr>
              <w:t>КоммуникативныеУУД:</w:t>
            </w:r>
            <w:r w:rsidRPr="00AA3457">
              <w:rPr>
                <w:rFonts w:eastAsia="Calibri"/>
              </w:rPr>
              <w:t xml:space="preserve"> организовывать и планировать учебное сотрудничество с учителем и одноклассниками</w:t>
            </w: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Уметь приводить примеры, подтверждающие  закономерности географическо</w:t>
            </w:r>
            <w:r w:rsidRPr="00AA3457">
              <w:rPr>
                <w:rFonts w:eastAsia="Calibri"/>
              </w:rPr>
              <w:lastRenderedPageBreak/>
              <w:t>й оболочки – целостность, ритмичность, зональность; объяснять их влияние на жизнь и деятельность человека</w:t>
            </w: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Фронтальный, индивидуальный, работа с картами атласа</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33</w:t>
            </w:r>
          </w:p>
        </w:tc>
      </w:tr>
      <w:tr w:rsidR="009A0433" w:rsidRPr="00AA3457" w:rsidTr="009A0433">
        <w:tc>
          <w:tcPr>
            <w:tcW w:w="871"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jc w:val="center"/>
              <w:rPr>
                <w:rFonts w:eastAsia="Calibri"/>
              </w:rPr>
            </w:pPr>
            <w:r>
              <w:rPr>
                <w:rFonts w:eastAsia="Calibri"/>
              </w:rPr>
              <w:lastRenderedPageBreak/>
              <w:t>66</w:t>
            </w:r>
          </w:p>
        </w:tc>
        <w:tc>
          <w:tcPr>
            <w:tcW w:w="111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2.2</w:t>
            </w:r>
          </w:p>
        </w:tc>
        <w:tc>
          <w:tcPr>
            <w:tcW w:w="2289" w:type="dxa"/>
            <w:gridSpan w:val="3"/>
            <w:tcBorders>
              <w:top w:val="single" w:sz="4" w:space="0" w:color="auto"/>
              <w:left w:val="single" w:sz="4" w:space="0" w:color="auto"/>
              <w:bottom w:val="single" w:sz="4" w:space="0" w:color="auto"/>
              <w:right w:val="single" w:sz="4" w:space="0" w:color="auto"/>
            </w:tcBorders>
          </w:tcPr>
          <w:p w:rsidR="009A0433" w:rsidRPr="00A10FED" w:rsidRDefault="009A0433" w:rsidP="009A0433">
            <w:pPr>
              <w:rPr>
                <w:rFonts w:eastAsia="Calibri"/>
                <w:b/>
              </w:rPr>
            </w:pPr>
            <w:r>
              <w:rPr>
                <w:rFonts w:eastAsia="Calibri"/>
              </w:rPr>
              <w:t>Уроки жизни. Сохранить окружающую природу</w:t>
            </w:r>
            <w:r w:rsidRPr="00A10FED">
              <w:rPr>
                <w:rFonts w:eastAsia="Calibri"/>
                <w:b/>
              </w:rPr>
              <w:t xml:space="preserve">. </w:t>
            </w:r>
            <w:r>
              <w:rPr>
                <w:rFonts w:eastAsia="Calibri"/>
                <w:b/>
              </w:rPr>
              <w:t xml:space="preserve">Практическая </w:t>
            </w:r>
            <w:r w:rsidRPr="00A10FED">
              <w:rPr>
                <w:rFonts w:eastAsia="Calibri"/>
                <w:b/>
              </w:rPr>
              <w:t xml:space="preserve"> работа. 29.  Составление и защита учебных пр</w:t>
            </w:r>
            <w:r>
              <w:rPr>
                <w:rFonts w:eastAsia="Calibri"/>
                <w:b/>
              </w:rPr>
              <w:t>о</w:t>
            </w:r>
            <w:r w:rsidRPr="00A10FED">
              <w:rPr>
                <w:rFonts w:eastAsia="Calibri"/>
                <w:b/>
              </w:rPr>
              <w:t xml:space="preserve">ектов локальной, региональной или глобальной реконструкции природы нашей планеты в виде </w:t>
            </w:r>
            <w:r w:rsidRPr="00A10FED">
              <w:rPr>
                <w:rFonts w:eastAsia="Calibri"/>
                <w:b/>
              </w:rPr>
              <w:lastRenderedPageBreak/>
              <w:t>рисунков,схем,картосхем и кратких описаний. Изображение личной эмблемы учащегося с географической тематикой.</w:t>
            </w:r>
          </w:p>
          <w:p w:rsidR="009A0433" w:rsidRPr="00AA3457" w:rsidRDefault="009A0433" w:rsidP="009A0433">
            <w:pPr>
              <w:rPr>
                <w:rFonts w:eastAsia="Calibri"/>
              </w:rPr>
            </w:pPr>
            <w:r>
              <w:rPr>
                <w:rFonts w:eastAsia="Calibri"/>
              </w:rPr>
              <w:t>.</w:t>
            </w:r>
          </w:p>
        </w:tc>
        <w:tc>
          <w:tcPr>
            <w:tcW w:w="1680" w:type="dxa"/>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lastRenderedPageBreak/>
              <w:t>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t>Фронтальная, индивидуальная, групповая</w:t>
            </w:r>
            <w:r>
              <w:rPr>
                <w:rFonts w:eastAsia="Calibri"/>
              </w:rPr>
              <w:t>.</w:t>
            </w:r>
          </w:p>
          <w:p w:rsidR="009A0433" w:rsidRPr="00AA3457" w:rsidRDefault="009A0433" w:rsidP="009A0433">
            <w:pPr>
              <w:rPr>
                <w:rFonts w:eastAsia="Calibri"/>
              </w:rPr>
            </w:pPr>
          </w:p>
        </w:tc>
        <w:tc>
          <w:tcPr>
            <w:tcW w:w="1702" w:type="dxa"/>
            <w:gridSpan w:val="2"/>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Формирование осознания целостности географической среды во взаимосвязи природы и общества</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t>Познавательные УУД:</w:t>
            </w:r>
            <w:r w:rsidRPr="00AA3457">
              <w:rPr>
                <w:rFonts w:eastAsia="Calibri"/>
              </w:rPr>
              <w:t xml:space="preserve"> выделение и формулирование познавательной цели, структурирование знаний, выбор эффективных способов решения задач, анализ и работа с картографическим материалом.</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rFonts w:eastAsia="Calibri"/>
              </w:rPr>
            </w:pPr>
            <w:r w:rsidRPr="00AA3457">
              <w:rPr>
                <w:rFonts w:eastAsia="Calibri"/>
                <w:i/>
              </w:rPr>
              <w:t>УУД:</w:t>
            </w:r>
            <w:r w:rsidRPr="00AA3457">
              <w:rPr>
                <w:rFonts w:eastAsia="Calibri"/>
              </w:rPr>
              <w:t xml:space="preserve"> умение планировать пути достижения цели, </w:t>
            </w:r>
            <w:r w:rsidRPr="00AA3457">
              <w:rPr>
                <w:rFonts w:eastAsia="Calibri"/>
              </w:rPr>
              <w:lastRenderedPageBreak/>
              <w:t>соотносить свои действия в процессе достижения результата.</w:t>
            </w:r>
          </w:p>
          <w:p w:rsidR="009A0433" w:rsidRPr="00AA3457" w:rsidRDefault="009A0433" w:rsidP="009A0433">
            <w:pPr>
              <w:rPr>
                <w:rFonts w:eastAsia="Calibri"/>
              </w:rPr>
            </w:pPr>
            <w:r w:rsidRPr="00AA3457">
              <w:rPr>
                <w:rFonts w:eastAsia="Calibri"/>
                <w:i/>
              </w:rPr>
              <w:t>Коммуникативные УУД:</w:t>
            </w:r>
            <w:r w:rsidRPr="00AA3457">
              <w:rPr>
                <w:rFonts w:eastAsia="Calibri"/>
              </w:rPr>
              <w:t xml:space="preserve"> умение работать в микро-группе, организовывать учебное сотрудничество и совместную деятельность, уважительно относиться к другому человеку, прислушиваться к его мнению: формирование коммуникативных компетенций в общении и представлении информации</w:t>
            </w: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Уметь приводить примеры влияния природы на условия жизни людей</w:t>
            </w: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Фронтальный, индивидуальный, работа с картами атласа, пр. раб.</w:t>
            </w:r>
          </w:p>
        </w:tc>
        <w:tc>
          <w:tcPr>
            <w:tcW w:w="1412"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Pr>
                <w:rFonts w:eastAsia="Calibri"/>
              </w:rPr>
              <w:t>33</w:t>
            </w:r>
          </w:p>
        </w:tc>
      </w:tr>
      <w:tr w:rsidR="009A0433" w:rsidRPr="00AA3457" w:rsidTr="009A0433">
        <w:tc>
          <w:tcPr>
            <w:tcW w:w="871" w:type="dxa"/>
            <w:tcBorders>
              <w:top w:val="single" w:sz="4" w:space="0" w:color="auto"/>
              <w:left w:val="single" w:sz="4" w:space="0" w:color="auto"/>
              <w:bottom w:val="single" w:sz="4" w:space="0" w:color="auto"/>
              <w:right w:val="single" w:sz="4" w:space="0" w:color="auto"/>
            </w:tcBorders>
          </w:tcPr>
          <w:p w:rsidR="009A0433" w:rsidRPr="006E722B" w:rsidRDefault="009A0433" w:rsidP="009A0433">
            <w:pPr>
              <w:jc w:val="center"/>
              <w:rPr>
                <w:rFonts w:eastAsia="Calibri"/>
                <w:lang w:val="en-US"/>
              </w:rPr>
            </w:pPr>
            <w:r>
              <w:rPr>
                <w:rFonts w:eastAsia="Calibri"/>
                <w:lang w:val="en-US"/>
              </w:rPr>
              <w:lastRenderedPageBreak/>
              <w:t>67</w:t>
            </w:r>
          </w:p>
        </w:tc>
        <w:tc>
          <w:tcPr>
            <w:tcW w:w="1119" w:type="dxa"/>
            <w:tcBorders>
              <w:top w:val="single" w:sz="4" w:space="0" w:color="auto"/>
              <w:left w:val="single" w:sz="4" w:space="0" w:color="auto"/>
              <w:bottom w:val="single" w:sz="4" w:space="0" w:color="auto"/>
              <w:right w:val="single" w:sz="4" w:space="0" w:color="auto"/>
            </w:tcBorders>
          </w:tcPr>
          <w:p w:rsidR="009A0433" w:rsidRPr="006E722B" w:rsidRDefault="009A0433" w:rsidP="009A0433">
            <w:pPr>
              <w:rPr>
                <w:rFonts w:eastAsia="Calibri"/>
                <w:lang w:val="en-US"/>
              </w:rPr>
            </w:pPr>
            <w:r>
              <w:rPr>
                <w:rFonts w:eastAsia="Calibri"/>
                <w:lang w:val="en-US"/>
              </w:rPr>
              <w:t>1</w:t>
            </w:r>
          </w:p>
        </w:tc>
        <w:tc>
          <w:tcPr>
            <w:tcW w:w="2289" w:type="dxa"/>
            <w:gridSpan w:val="3"/>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EF273A">
              <w:t>Народы. Политическая карта.</w:t>
            </w:r>
          </w:p>
        </w:tc>
        <w:tc>
          <w:tcPr>
            <w:tcW w:w="1680" w:type="dxa"/>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t xml:space="preserve">Фронтальная, индивидуальная.           </w:t>
            </w:r>
          </w:p>
        </w:tc>
        <w:tc>
          <w:tcPr>
            <w:tcW w:w="1702" w:type="dxa"/>
            <w:gridSpan w:val="2"/>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Формирование ответственного отношения к учению, готовности к саморазвитию, осознанному выбору с учетом познавательных интересов</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t xml:space="preserve">Познавательные УУД: </w:t>
            </w:r>
            <w:r w:rsidRPr="00AA3457">
              <w:rPr>
                <w:color w:val="000000"/>
              </w:rPr>
              <w:t>поиск и выделение необходимой информации, выбор наиболее эффективных способов решения задач. Установление причинно-следственных связей.</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color w:val="000000"/>
              </w:rPr>
            </w:pPr>
            <w:r w:rsidRPr="00AA3457">
              <w:rPr>
                <w:rFonts w:eastAsia="Calibri"/>
                <w:i/>
              </w:rPr>
              <w:t xml:space="preserve">УУД: </w:t>
            </w:r>
            <w:r w:rsidRPr="00AA3457">
              <w:rPr>
                <w:color w:val="000000"/>
              </w:rPr>
              <w:t xml:space="preserve">осуществление учащимися учебных действий, умение </w:t>
            </w:r>
            <w:r w:rsidRPr="00AA3457">
              <w:rPr>
                <w:color w:val="000000"/>
              </w:rPr>
              <w:lastRenderedPageBreak/>
              <w:t>прогнозировать свои результаты, осуществление контроля и саморегуляции учебной деятельности.</w:t>
            </w:r>
          </w:p>
          <w:p w:rsidR="009A0433" w:rsidRPr="00AA3457" w:rsidRDefault="009A0433" w:rsidP="009A0433">
            <w:pPr>
              <w:rPr>
                <w:color w:val="000000"/>
              </w:rPr>
            </w:pPr>
            <w:r w:rsidRPr="00AA3457">
              <w:rPr>
                <w:rFonts w:eastAsia="Calibri"/>
                <w:i/>
              </w:rPr>
              <w:t xml:space="preserve">Коммуникативные УУД: </w:t>
            </w:r>
            <w:r w:rsidRPr="00AA3457">
              <w:rPr>
                <w:color w:val="000000"/>
              </w:rPr>
              <w:t>осуществление планирования учебного сотрудничества, взаимодействие учащихся в парах и группах.</w:t>
            </w:r>
          </w:p>
          <w:p w:rsidR="009A0433" w:rsidRPr="00AA3457" w:rsidRDefault="009A0433" w:rsidP="009A0433">
            <w:pPr>
              <w:rPr>
                <w:rFonts w:eastAsia="Calibri"/>
              </w:rPr>
            </w:pP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Знать:</w:t>
            </w:r>
          </w:p>
          <w:p w:rsidR="009A0433" w:rsidRPr="00AA3457" w:rsidRDefault="009A0433" w:rsidP="009A0433">
            <w:pPr>
              <w:rPr>
                <w:rFonts w:eastAsia="Calibri"/>
              </w:rPr>
            </w:pPr>
            <w:r w:rsidRPr="00AA3457">
              <w:rPr>
                <w:rFonts w:eastAsia="Calibri"/>
              </w:rPr>
              <w:t>состав региона;</w:t>
            </w:r>
          </w:p>
          <w:p w:rsidR="009A0433" w:rsidRPr="00AA3457" w:rsidRDefault="009A0433" w:rsidP="009A0433">
            <w:pPr>
              <w:rPr>
                <w:rFonts w:eastAsia="Calibri"/>
              </w:rPr>
            </w:pPr>
            <w:r w:rsidRPr="00AA3457">
              <w:rPr>
                <w:rFonts w:eastAsia="Calibri"/>
              </w:rPr>
              <w:t>особенности географического положения и</w:t>
            </w:r>
          </w:p>
          <w:p w:rsidR="009A0433" w:rsidRPr="00AA3457" w:rsidRDefault="009A0433" w:rsidP="009A0433">
            <w:pPr>
              <w:rPr>
                <w:rFonts w:eastAsia="Calibri"/>
              </w:rPr>
            </w:pPr>
            <w:r w:rsidRPr="00AA3457">
              <w:rPr>
                <w:rFonts w:eastAsia="Calibri"/>
              </w:rPr>
              <w:t>природы стран Северной Европы;</w:t>
            </w:r>
          </w:p>
          <w:p w:rsidR="009A0433" w:rsidRPr="00AA3457" w:rsidRDefault="009A0433" w:rsidP="009A0433">
            <w:pPr>
              <w:rPr>
                <w:rFonts w:eastAsia="Calibri"/>
              </w:rPr>
            </w:pPr>
            <w:r w:rsidRPr="00AA3457">
              <w:rPr>
                <w:rFonts w:eastAsia="Calibri"/>
              </w:rPr>
              <w:t>взаимосвязь компонентов природы;</w:t>
            </w:r>
          </w:p>
          <w:p w:rsidR="009A0433" w:rsidRPr="00AA3457" w:rsidRDefault="009A0433" w:rsidP="009A0433">
            <w:pPr>
              <w:rPr>
                <w:rFonts w:eastAsia="Calibri"/>
              </w:rPr>
            </w:pPr>
            <w:r w:rsidRPr="00AA3457">
              <w:rPr>
                <w:rFonts w:eastAsia="Calibri"/>
              </w:rPr>
              <w:t xml:space="preserve">основные черты </w:t>
            </w:r>
            <w:r w:rsidRPr="00AA3457">
              <w:rPr>
                <w:rFonts w:eastAsia="Calibri"/>
              </w:rPr>
              <w:lastRenderedPageBreak/>
              <w:t>населения и его культуры,</w:t>
            </w:r>
          </w:p>
          <w:p w:rsidR="009A0433" w:rsidRPr="00AA3457" w:rsidRDefault="009A0433" w:rsidP="009A0433">
            <w:pPr>
              <w:rPr>
                <w:rFonts w:eastAsia="Calibri"/>
              </w:rPr>
            </w:pPr>
            <w:r w:rsidRPr="00AA3457">
              <w:rPr>
                <w:rFonts w:eastAsia="Calibri"/>
              </w:rPr>
              <w:t>включая хозяйственную деятельность;</w:t>
            </w:r>
          </w:p>
          <w:p w:rsidR="009A0433" w:rsidRPr="00AA3457" w:rsidRDefault="009A0433" w:rsidP="009A0433">
            <w:pPr>
              <w:rPr>
                <w:rFonts w:eastAsia="Calibri"/>
              </w:rPr>
            </w:pPr>
            <w:r w:rsidRPr="00AA3457">
              <w:rPr>
                <w:rFonts w:eastAsia="Calibri"/>
              </w:rPr>
              <w:t>термины: фьорды, морена, моренный рельеф;</w:t>
            </w:r>
          </w:p>
          <w:p w:rsidR="009A0433" w:rsidRPr="00AA3457" w:rsidRDefault="009A0433" w:rsidP="009A0433">
            <w:pPr>
              <w:rPr>
                <w:rFonts w:eastAsia="Calibri"/>
              </w:rPr>
            </w:pPr>
            <w:r w:rsidRPr="00AA3457">
              <w:rPr>
                <w:rFonts w:eastAsia="Calibri"/>
              </w:rPr>
              <w:t>уметь:</w:t>
            </w:r>
          </w:p>
          <w:p w:rsidR="009A0433" w:rsidRPr="00AA3457" w:rsidRDefault="009A0433" w:rsidP="009A0433">
            <w:pPr>
              <w:rPr>
                <w:rFonts w:eastAsia="Calibri"/>
              </w:rPr>
            </w:pPr>
            <w:r w:rsidRPr="00AA3457">
              <w:rPr>
                <w:rFonts w:eastAsia="Calibri"/>
              </w:rPr>
              <w:t>раскрывать связи между</w:t>
            </w: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Фронтальный, индивидуальный, работа с картами атласа, пр. раб</w:t>
            </w:r>
          </w:p>
        </w:tc>
        <w:tc>
          <w:tcPr>
            <w:tcW w:w="1412" w:type="dxa"/>
            <w:tcBorders>
              <w:top w:val="single" w:sz="4" w:space="0" w:color="auto"/>
              <w:left w:val="single" w:sz="4" w:space="0" w:color="auto"/>
              <w:bottom w:val="single" w:sz="4" w:space="0" w:color="auto"/>
              <w:right w:val="single" w:sz="4" w:space="0" w:color="auto"/>
            </w:tcBorders>
          </w:tcPr>
          <w:p w:rsidR="009A0433" w:rsidRPr="000E6335" w:rsidRDefault="009A0433" w:rsidP="009A0433">
            <w:pPr>
              <w:rPr>
                <w:rFonts w:eastAsia="Calibri"/>
                <w:lang w:val="en-US"/>
              </w:rPr>
            </w:pPr>
            <w:r>
              <w:rPr>
                <w:rFonts w:eastAsia="Calibri"/>
                <w:lang w:val="en-US"/>
              </w:rPr>
              <w:t>34</w:t>
            </w:r>
          </w:p>
        </w:tc>
      </w:tr>
      <w:tr w:rsidR="009A0433" w:rsidRPr="00AA3457" w:rsidTr="009A0433">
        <w:tc>
          <w:tcPr>
            <w:tcW w:w="871" w:type="dxa"/>
            <w:tcBorders>
              <w:top w:val="single" w:sz="4" w:space="0" w:color="auto"/>
              <w:left w:val="single" w:sz="4" w:space="0" w:color="auto"/>
              <w:bottom w:val="single" w:sz="4" w:space="0" w:color="auto"/>
              <w:right w:val="single" w:sz="4" w:space="0" w:color="auto"/>
            </w:tcBorders>
          </w:tcPr>
          <w:p w:rsidR="009A0433" w:rsidRPr="006E722B" w:rsidRDefault="009A0433" w:rsidP="009A0433">
            <w:pPr>
              <w:jc w:val="center"/>
              <w:rPr>
                <w:rFonts w:eastAsia="Calibri"/>
                <w:lang w:val="en-US"/>
              </w:rPr>
            </w:pPr>
            <w:r>
              <w:rPr>
                <w:rFonts w:eastAsia="Calibri"/>
                <w:lang w:val="en-US"/>
              </w:rPr>
              <w:lastRenderedPageBreak/>
              <w:t>68</w:t>
            </w:r>
          </w:p>
        </w:tc>
        <w:tc>
          <w:tcPr>
            <w:tcW w:w="1119" w:type="dxa"/>
            <w:tcBorders>
              <w:top w:val="single" w:sz="4" w:space="0" w:color="auto"/>
              <w:left w:val="single" w:sz="4" w:space="0" w:color="auto"/>
              <w:bottom w:val="single" w:sz="4" w:space="0" w:color="auto"/>
              <w:right w:val="single" w:sz="4" w:space="0" w:color="auto"/>
            </w:tcBorders>
          </w:tcPr>
          <w:p w:rsidR="009A0433" w:rsidRPr="006E722B" w:rsidRDefault="009A0433" w:rsidP="009A0433">
            <w:pPr>
              <w:rPr>
                <w:rFonts w:eastAsia="Calibri"/>
                <w:lang w:val="en-US"/>
              </w:rPr>
            </w:pPr>
            <w:r>
              <w:rPr>
                <w:rFonts w:eastAsia="Calibri"/>
                <w:lang w:val="en-US"/>
              </w:rPr>
              <w:t>2</w:t>
            </w:r>
          </w:p>
        </w:tc>
        <w:tc>
          <w:tcPr>
            <w:tcW w:w="2289" w:type="dxa"/>
            <w:gridSpan w:val="3"/>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EF273A">
              <w:t>Народы. Политическая карта.</w:t>
            </w:r>
          </w:p>
        </w:tc>
        <w:tc>
          <w:tcPr>
            <w:tcW w:w="1680" w:type="dxa"/>
            <w:tcBorders>
              <w:top w:val="single" w:sz="4" w:space="0" w:color="auto"/>
              <w:left w:val="single" w:sz="4" w:space="0" w:color="auto"/>
              <w:bottom w:val="single" w:sz="4" w:space="0" w:color="auto"/>
              <w:right w:val="single" w:sz="4" w:space="0" w:color="auto"/>
            </w:tcBorders>
          </w:tcPr>
          <w:p w:rsidR="009A0433" w:rsidRDefault="009A0433" w:rsidP="009A0433">
            <w:pPr>
              <w:rPr>
                <w:rFonts w:eastAsia="Calibri"/>
              </w:rPr>
            </w:pPr>
            <w:r w:rsidRPr="00AA3457">
              <w:rPr>
                <w:rFonts w:eastAsia="Calibri"/>
              </w:rPr>
              <w:t>Урок общеметодологической направленности</w:t>
            </w:r>
            <w:r>
              <w:rPr>
                <w:rFonts w:eastAsia="Calibri"/>
              </w:rPr>
              <w:t>.</w:t>
            </w:r>
          </w:p>
          <w:p w:rsidR="009A0433" w:rsidRPr="00AA3457" w:rsidRDefault="009A0433" w:rsidP="009A0433">
            <w:pPr>
              <w:rPr>
                <w:rFonts w:eastAsia="Calibri"/>
              </w:rPr>
            </w:pPr>
            <w:r w:rsidRPr="00AA3457">
              <w:rPr>
                <w:rFonts w:eastAsia="Calibri"/>
              </w:rPr>
              <w:t xml:space="preserve">Фронтальная, индивидуальная.           </w:t>
            </w:r>
          </w:p>
        </w:tc>
        <w:tc>
          <w:tcPr>
            <w:tcW w:w="1702" w:type="dxa"/>
            <w:gridSpan w:val="2"/>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t>Формирование ответственного отношения к учению, готовности к саморазвитию, осознанному выбору с учетом познавательных интересов</w:t>
            </w:r>
          </w:p>
        </w:tc>
        <w:tc>
          <w:tcPr>
            <w:tcW w:w="268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i/>
              </w:rPr>
              <w:t xml:space="preserve">Познавательные УУД: </w:t>
            </w:r>
            <w:r w:rsidRPr="00AA3457">
              <w:rPr>
                <w:color w:val="000000"/>
              </w:rPr>
              <w:t>поиск и выделение необходимой информации, выбор наиболее эффективных способов решения задач. Установление причинно-следственных связей.</w:t>
            </w:r>
          </w:p>
          <w:p w:rsidR="009A0433" w:rsidRPr="00AA3457" w:rsidRDefault="009A0433" w:rsidP="009A0433">
            <w:pPr>
              <w:rPr>
                <w:color w:val="000000"/>
              </w:rPr>
            </w:pPr>
            <w:r w:rsidRPr="00AA3457">
              <w:rPr>
                <w:rFonts w:eastAsia="Calibri"/>
                <w:i/>
              </w:rPr>
              <w:t xml:space="preserve">Регулятивные </w:t>
            </w:r>
          </w:p>
          <w:p w:rsidR="009A0433" w:rsidRPr="00AA3457" w:rsidRDefault="009A0433" w:rsidP="009A0433">
            <w:pPr>
              <w:rPr>
                <w:color w:val="000000"/>
              </w:rPr>
            </w:pPr>
            <w:r w:rsidRPr="00AA3457">
              <w:rPr>
                <w:rFonts w:eastAsia="Calibri"/>
                <w:i/>
              </w:rPr>
              <w:t xml:space="preserve">УУД: </w:t>
            </w:r>
            <w:r w:rsidRPr="00AA3457">
              <w:rPr>
                <w:color w:val="000000"/>
              </w:rPr>
              <w:t>осуществление учащимися учебных действий, умение прогнозировать свои результаты, осуществление контроля и саморегуляции учебной деятельности.</w:t>
            </w:r>
          </w:p>
          <w:p w:rsidR="009A0433" w:rsidRPr="00AA3457" w:rsidRDefault="009A0433" w:rsidP="009A0433">
            <w:pPr>
              <w:rPr>
                <w:color w:val="000000"/>
              </w:rPr>
            </w:pPr>
            <w:r w:rsidRPr="00AA3457">
              <w:rPr>
                <w:rFonts w:eastAsia="Calibri"/>
                <w:i/>
              </w:rPr>
              <w:t xml:space="preserve">Коммуникативные </w:t>
            </w:r>
            <w:r w:rsidRPr="00AA3457">
              <w:rPr>
                <w:rFonts w:eastAsia="Calibri"/>
                <w:i/>
              </w:rPr>
              <w:lastRenderedPageBreak/>
              <w:t xml:space="preserve">УУД: </w:t>
            </w:r>
            <w:r w:rsidRPr="00AA3457">
              <w:rPr>
                <w:color w:val="000000"/>
              </w:rPr>
              <w:t>осуществление планирования учебного сотрудничества, взаимодействие учащихся в парах и группах.</w:t>
            </w:r>
          </w:p>
          <w:p w:rsidR="009A0433" w:rsidRPr="00AA3457" w:rsidRDefault="009A0433" w:rsidP="009A0433">
            <w:pPr>
              <w:rPr>
                <w:rFonts w:eastAsia="Calibri"/>
              </w:rPr>
            </w:pPr>
          </w:p>
        </w:tc>
        <w:tc>
          <w:tcPr>
            <w:tcW w:w="1836"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Знать:</w:t>
            </w:r>
          </w:p>
          <w:p w:rsidR="009A0433" w:rsidRPr="00AA3457" w:rsidRDefault="009A0433" w:rsidP="009A0433">
            <w:pPr>
              <w:rPr>
                <w:rFonts w:eastAsia="Calibri"/>
              </w:rPr>
            </w:pPr>
            <w:r w:rsidRPr="00AA3457">
              <w:rPr>
                <w:rFonts w:eastAsia="Calibri"/>
              </w:rPr>
              <w:t>состав региона;</w:t>
            </w:r>
          </w:p>
          <w:p w:rsidR="009A0433" w:rsidRPr="00AA3457" w:rsidRDefault="009A0433" w:rsidP="009A0433">
            <w:pPr>
              <w:rPr>
                <w:rFonts w:eastAsia="Calibri"/>
              </w:rPr>
            </w:pPr>
            <w:r w:rsidRPr="00AA3457">
              <w:rPr>
                <w:rFonts w:eastAsia="Calibri"/>
              </w:rPr>
              <w:t>особенности географического положения и</w:t>
            </w:r>
          </w:p>
          <w:p w:rsidR="009A0433" w:rsidRPr="00AA3457" w:rsidRDefault="009A0433" w:rsidP="009A0433">
            <w:pPr>
              <w:rPr>
                <w:rFonts w:eastAsia="Calibri"/>
              </w:rPr>
            </w:pPr>
            <w:r w:rsidRPr="00AA3457">
              <w:rPr>
                <w:rFonts w:eastAsia="Calibri"/>
              </w:rPr>
              <w:t>природы стран Северной Европы;</w:t>
            </w:r>
          </w:p>
          <w:p w:rsidR="009A0433" w:rsidRPr="00AA3457" w:rsidRDefault="009A0433" w:rsidP="009A0433">
            <w:pPr>
              <w:rPr>
                <w:rFonts w:eastAsia="Calibri"/>
              </w:rPr>
            </w:pPr>
            <w:r w:rsidRPr="00AA3457">
              <w:rPr>
                <w:rFonts w:eastAsia="Calibri"/>
              </w:rPr>
              <w:t>взаимосвязь компонентов природы;</w:t>
            </w:r>
          </w:p>
          <w:p w:rsidR="009A0433" w:rsidRPr="00AA3457" w:rsidRDefault="009A0433" w:rsidP="009A0433">
            <w:pPr>
              <w:rPr>
                <w:rFonts w:eastAsia="Calibri"/>
              </w:rPr>
            </w:pPr>
            <w:r w:rsidRPr="00AA3457">
              <w:rPr>
                <w:rFonts w:eastAsia="Calibri"/>
              </w:rPr>
              <w:t>основные черты населения и его культуры,</w:t>
            </w:r>
          </w:p>
          <w:p w:rsidR="009A0433" w:rsidRPr="00AA3457" w:rsidRDefault="009A0433" w:rsidP="009A0433">
            <w:pPr>
              <w:rPr>
                <w:rFonts w:eastAsia="Calibri"/>
              </w:rPr>
            </w:pPr>
            <w:r w:rsidRPr="00AA3457">
              <w:rPr>
                <w:rFonts w:eastAsia="Calibri"/>
              </w:rPr>
              <w:t>включая хозяйственную деятельность;</w:t>
            </w:r>
          </w:p>
          <w:p w:rsidR="009A0433" w:rsidRPr="00AA3457" w:rsidRDefault="009A0433" w:rsidP="009A0433">
            <w:pPr>
              <w:rPr>
                <w:rFonts w:eastAsia="Calibri"/>
              </w:rPr>
            </w:pPr>
            <w:r w:rsidRPr="00AA3457">
              <w:rPr>
                <w:rFonts w:eastAsia="Calibri"/>
              </w:rPr>
              <w:t xml:space="preserve">термины: фьорды, </w:t>
            </w:r>
            <w:r w:rsidRPr="00AA3457">
              <w:rPr>
                <w:rFonts w:eastAsia="Calibri"/>
              </w:rPr>
              <w:lastRenderedPageBreak/>
              <w:t>морена, моренный рельеф;</w:t>
            </w:r>
          </w:p>
          <w:p w:rsidR="009A0433" w:rsidRPr="00AA3457" w:rsidRDefault="009A0433" w:rsidP="009A0433">
            <w:pPr>
              <w:rPr>
                <w:rFonts w:eastAsia="Calibri"/>
              </w:rPr>
            </w:pPr>
            <w:r w:rsidRPr="00AA3457">
              <w:rPr>
                <w:rFonts w:eastAsia="Calibri"/>
              </w:rPr>
              <w:t>уметь:</w:t>
            </w:r>
          </w:p>
          <w:p w:rsidR="009A0433" w:rsidRPr="00AA3457" w:rsidRDefault="009A0433" w:rsidP="009A0433">
            <w:pPr>
              <w:rPr>
                <w:rFonts w:eastAsia="Calibri"/>
              </w:rPr>
            </w:pPr>
            <w:r w:rsidRPr="00AA3457">
              <w:rPr>
                <w:rFonts w:eastAsia="Calibri"/>
              </w:rPr>
              <w:t>раскрывать связи между</w:t>
            </w:r>
          </w:p>
        </w:tc>
        <w:tc>
          <w:tcPr>
            <w:tcW w:w="1289" w:type="dxa"/>
            <w:tcBorders>
              <w:top w:val="single" w:sz="4" w:space="0" w:color="auto"/>
              <w:left w:val="single" w:sz="4" w:space="0" w:color="auto"/>
              <w:bottom w:val="single" w:sz="4" w:space="0" w:color="auto"/>
              <w:right w:val="single" w:sz="4" w:space="0" w:color="auto"/>
            </w:tcBorders>
          </w:tcPr>
          <w:p w:rsidR="009A0433" w:rsidRPr="00AA3457" w:rsidRDefault="009A0433" w:rsidP="009A0433">
            <w:pPr>
              <w:rPr>
                <w:rFonts w:eastAsia="Calibri"/>
              </w:rPr>
            </w:pPr>
            <w:r w:rsidRPr="00AA3457">
              <w:rPr>
                <w:rFonts w:eastAsia="Calibri"/>
              </w:rPr>
              <w:lastRenderedPageBreak/>
              <w:t>Фронтальный, индивидуальный, работа с картами атласа, пр. раб</w:t>
            </w:r>
          </w:p>
        </w:tc>
        <w:tc>
          <w:tcPr>
            <w:tcW w:w="1412" w:type="dxa"/>
            <w:tcBorders>
              <w:top w:val="single" w:sz="4" w:space="0" w:color="auto"/>
              <w:left w:val="single" w:sz="4" w:space="0" w:color="auto"/>
              <w:bottom w:val="single" w:sz="4" w:space="0" w:color="auto"/>
              <w:right w:val="single" w:sz="4" w:space="0" w:color="auto"/>
            </w:tcBorders>
          </w:tcPr>
          <w:p w:rsidR="009A0433" w:rsidRPr="000E6335" w:rsidRDefault="009A0433" w:rsidP="009A0433">
            <w:pPr>
              <w:rPr>
                <w:rFonts w:eastAsia="Calibri"/>
                <w:lang w:val="en-US"/>
              </w:rPr>
            </w:pPr>
            <w:r>
              <w:rPr>
                <w:rFonts w:eastAsia="Calibri"/>
                <w:lang w:val="en-US"/>
              </w:rPr>
              <w:t>34</w:t>
            </w:r>
          </w:p>
        </w:tc>
      </w:tr>
    </w:tbl>
    <w:p w:rsidR="009A0433" w:rsidRDefault="009A0433" w:rsidP="009A0433">
      <w:pPr>
        <w:pStyle w:val="a4"/>
        <w:autoSpaceDE w:val="0"/>
        <w:autoSpaceDN w:val="0"/>
        <w:adjustRightInd w:val="0"/>
        <w:jc w:val="center"/>
        <w:rPr>
          <w:sz w:val="28"/>
          <w:szCs w:val="28"/>
        </w:rPr>
      </w:pPr>
    </w:p>
    <w:p w:rsidR="009A0433" w:rsidRDefault="009A0433" w:rsidP="009A0433">
      <w:pPr>
        <w:pStyle w:val="a4"/>
        <w:autoSpaceDE w:val="0"/>
        <w:autoSpaceDN w:val="0"/>
        <w:adjustRightInd w:val="0"/>
        <w:jc w:val="center"/>
        <w:rPr>
          <w:sz w:val="28"/>
          <w:szCs w:val="28"/>
        </w:rPr>
      </w:pPr>
    </w:p>
    <w:p w:rsidR="009A0433" w:rsidRDefault="009A0433" w:rsidP="009A0433">
      <w:pPr>
        <w:pStyle w:val="a4"/>
        <w:autoSpaceDE w:val="0"/>
        <w:autoSpaceDN w:val="0"/>
        <w:adjustRightInd w:val="0"/>
        <w:jc w:val="center"/>
        <w:rPr>
          <w:sz w:val="28"/>
          <w:szCs w:val="28"/>
        </w:rPr>
      </w:pPr>
    </w:p>
    <w:p w:rsidR="009A0433" w:rsidRDefault="009A0433" w:rsidP="009A0433">
      <w:pPr>
        <w:pStyle w:val="a4"/>
        <w:autoSpaceDE w:val="0"/>
        <w:autoSpaceDN w:val="0"/>
        <w:adjustRightInd w:val="0"/>
        <w:jc w:val="center"/>
        <w:rPr>
          <w:sz w:val="28"/>
          <w:szCs w:val="28"/>
        </w:rPr>
      </w:pPr>
    </w:p>
    <w:p w:rsidR="009A0433" w:rsidRDefault="009A0433" w:rsidP="009A0433">
      <w:pPr>
        <w:pStyle w:val="a4"/>
        <w:autoSpaceDE w:val="0"/>
        <w:autoSpaceDN w:val="0"/>
        <w:adjustRightInd w:val="0"/>
        <w:jc w:val="center"/>
        <w:rPr>
          <w:sz w:val="28"/>
          <w:szCs w:val="28"/>
        </w:rPr>
      </w:pPr>
    </w:p>
    <w:p w:rsidR="009A0433" w:rsidRDefault="009A0433" w:rsidP="009A0433">
      <w:pPr>
        <w:pStyle w:val="a4"/>
        <w:autoSpaceDE w:val="0"/>
        <w:autoSpaceDN w:val="0"/>
        <w:adjustRightInd w:val="0"/>
        <w:jc w:val="center"/>
        <w:rPr>
          <w:sz w:val="28"/>
          <w:szCs w:val="28"/>
        </w:rPr>
      </w:pPr>
    </w:p>
    <w:p w:rsidR="009A0433" w:rsidRDefault="009A0433" w:rsidP="009A0433">
      <w:pPr>
        <w:pStyle w:val="a4"/>
        <w:autoSpaceDE w:val="0"/>
        <w:autoSpaceDN w:val="0"/>
        <w:adjustRightInd w:val="0"/>
        <w:jc w:val="center"/>
        <w:rPr>
          <w:sz w:val="28"/>
          <w:szCs w:val="28"/>
        </w:rPr>
      </w:pPr>
    </w:p>
    <w:p w:rsidR="009A0433" w:rsidRDefault="009A0433" w:rsidP="009A0433">
      <w:pPr>
        <w:pStyle w:val="a4"/>
        <w:autoSpaceDE w:val="0"/>
        <w:autoSpaceDN w:val="0"/>
        <w:adjustRightInd w:val="0"/>
        <w:jc w:val="center"/>
        <w:rPr>
          <w:sz w:val="28"/>
          <w:szCs w:val="28"/>
        </w:rPr>
      </w:pPr>
    </w:p>
    <w:p w:rsidR="009A0433" w:rsidRDefault="009A0433" w:rsidP="009A0433">
      <w:pPr>
        <w:pStyle w:val="a4"/>
        <w:autoSpaceDE w:val="0"/>
        <w:autoSpaceDN w:val="0"/>
        <w:adjustRightInd w:val="0"/>
        <w:jc w:val="center"/>
        <w:rPr>
          <w:sz w:val="28"/>
          <w:szCs w:val="28"/>
        </w:rPr>
      </w:pPr>
    </w:p>
    <w:p w:rsidR="009A0433" w:rsidRDefault="009A0433" w:rsidP="009A0433">
      <w:pPr>
        <w:pStyle w:val="a4"/>
        <w:autoSpaceDE w:val="0"/>
        <w:autoSpaceDN w:val="0"/>
        <w:adjustRightInd w:val="0"/>
        <w:jc w:val="center"/>
        <w:rPr>
          <w:sz w:val="28"/>
          <w:szCs w:val="28"/>
        </w:rPr>
      </w:pPr>
    </w:p>
    <w:p w:rsidR="009A0433" w:rsidRDefault="009A0433" w:rsidP="009A0433">
      <w:pPr>
        <w:pStyle w:val="a4"/>
        <w:autoSpaceDE w:val="0"/>
        <w:autoSpaceDN w:val="0"/>
        <w:adjustRightInd w:val="0"/>
        <w:jc w:val="center"/>
        <w:rPr>
          <w:sz w:val="28"/>
          <w:szCs w:val="28"/>
        </w:rPr>
      </w:pPr>
    </w:p>
    <w:p w:rsidR="009A0433" w:rsidRDefault="009A0433" w:rsidP="009A0433">
      <w:pPr>
        <w:pStyle w:val="a4"/>
        <w:autoSpaceDE w:val="0"/>
        <w:autoSpaceDN w:val="0"/>
        <w:adjustRightInd w:val="0"/>
        <w:jc w:val="center"/>
        <w:rPr>
          <w:sz w:val="28"/>
          <w:szCs w:val="28"/>
        </w:rPr>
      </w:pPr>
    </w:p>
    <w:p w:rsidR="009A0433" w:rsidRDefault="009A0433" w:rsidP="009A0433">
      <w:pPr>
        <w:pStyle w:val="a4"/>
        <w:autoSpaceDE w:val="0"/>
        <w:autoSpaceDN w:val="0"/>
        <w:adjustRightInd w:val="0"/>
        <w:jc w:val="center"/>
        <w:rPr>
          <w:sz w:val="28"/>
          <w:szCs w:val="28"/>
        </w:rPr>
      </w:pPr>
    </w:p>
    <w:p w:rsidR="009A0433" w:rsidRDefault="009A0433" w:rsidP="009A0433">
      <w:pPr>
        <w:pStyle w:val="a4"/>
        <w:autoSpaceDE w:val="0"/>
        <w:autoSpaceDN w:val="0"/>
        <w:adjustRightInd w:val="0"/>
        <w:jc w:val="center"/>
        <w:rPr>
          <w:sz w:val="28"/>
          <w:szCs w:val="28"/>
        </w:rPr>
      </w:pPr>
    </w:p>
    <w:p w:rsidR="009A0433" w:rsidRPr="009A0433" w:rsidRDefault="009A0433" w:rsidP="009A0433">
      <w:pPr>
        <w:pStyle w:val="a4"/>
        <w:autoSpaceDE w:val="0"/>
        <w:autoSpaceDN w:val="0"/>
        <w:adjustRightInd w:val="0"/>
        <w:jc w:val="center"/>
        <w:rPr>
          <w:b/>
          <w:sz w:val="40"/>
          <w:szCs w:val="40"/>
        </w:rPr>
      </w:pPr>
      <w:r w:rsidRPr="009A0433">
        <w:rPr>
          <w:b/>
          <w:sz w:val="40"/>
          <w:szCs w:val="40"/>
        </w:rPr>
        <w:t>8 класс</w:t>
      </w:r>
    </w:p>
    <w:p w:rsidR="009A0433" w:rsidRDefault="009A0433" w:rsidP="009A0433">
      <w:pPr>
        <w:pStyle w:val="a4"/>
        <w:autoSpaceDE w:val="0"/>
        <w:autoSpaceDN w:val="0"/>
        <w:adjustRightInd w:val="0"/>
        <w:jc w:val="center"/>
        <w:rPr>
          <w:sz w:val="28"/>
          <w:szCs w:val="28"/>
        </w:rPr>
      </w:pPr>
    </w:p>
    <w:p w:rsidR="009A0433" w:rsidRPr="00882386" w:rsidRDefault="009A0433" w:rsidP="009A0433">
      <w:pPr>
        <w:pStyle w:val="afd"/>
        <w:ind w:right="196"/>
        <w:jc w:val="center"/>
        <w:rPr>
          <w:rFonts w:ascii="Times New Roman" w:hAnsi="Times New Roman" w:cs="Times New Roman"/>
          <w:b/>
          <w:bCs/>
        </w:rPr>
      </w:pPr>
      <w:r w:rsidRPr="00882386">
        <w:rPr>
          <w:rFonts w:ascii="Times New Roman" w:hAnsi="Times New Roman" w:cs="Times New Roman"/>
          <w:b/>
          <w:bCs/>
        </w:rPr>
        <w:t>География. Природа и население России.</w:t>
      </w:r>
      <w:r>
        <w:rPr>
          <w:rFonts w:ascii="Times New Roman" w:hAnsi="Times New Roman" w:cs="Times New Roman"/>
          <w:b/>
          <w:bCs/>
        </w:rPr>
        <w:t xml:space="preserve"> </w:t>
      </w:r>
      <w:r w:rsidRPr="00882386">
        <w:rPr>
          <w:rFonts w:ascii="Times New Roman" w:hAnsi="Times New Roman" w:cs="Times New Roman"/>
          <w:b/>
          <w:bCs/>
        </w:rPr>
        <w:t>8 класс (70 часов)</w:t>
      </w:r>
    </w:p>
    <w:p w:rsidR="009A0433" w:rsidRPr="00882386" w:rsidRDefault="009A0433" w:rsidP="009A0433">
      <w:pPr>
        <w:pStyle w:val="afd"/>
        <w:ind w:right="196"/>
        <w:jc w:val="center"/>
        <w:rPr>
          <w:rFonts w:ascii="Times New Roman" w:hAnsi="Times New Roman" w:cs="Times New Roman"/>
          <w:b/>
          <w:bCs/>
        </w:rPr>
      </w:pPr>
      <w:r w:rsidRPr="00882386">
        <w:rPr>
          <w:rFonts w:ascii="Times New Roman" w:hAnsi="Times New Roman" w:cs="Times New Roman"/>
          <w:b/>
          <w:bCs/>
        </w:rPr>
        <w:t>(базовый уровень)</w:t>
      </w:r>
    </w:p>
    <w:p w:rsidR="009A0433" w:rsidRDefault="009A0433" w:rsidP="009A0433">
      <w:pPr>
        <w:pStyle w:val="afd"/>
        <w:ind w:right="196"/>
        <w:jc w:val="center"/>
        <w:rPr>
          <w:rFonts w:ascii="Times New Roman" w:hAnsi="Times New Roman" w:cs="Times New Roman"/>
          <w:b/>
          <w:bCs/>
        </w:rPr>
      </w:pPr>
    </w:p>
    <w:p w:rsidR="009A0433" w:rsidRDefault="009A0433" w:rsidP="009A0433">
      <w:pPr>
        <w:pStyle w:val="afd"/>
        <w:ind w:right="196"/>
        <w:jc w:val="center"/>
        <w:rPr>
          <w:rFonts w:ascii="Times New Roman" w:hAnsi="Times New Roman" w:cs="Times New Roman"/>
          <w:b/>
          <w:bCs/>
        </w:rPr>
      </w:pPr>
    </w:p>
    <w:p w:rsidR="009A0433" w:rsidRPr="00882386" w:rsidRDefault="009A0433" w:rsidP="009A0433">
      <w:pPr>
        <w:ind w:firstLine="720"/>
        <w:jc w:val="center"/>
        <w:rPr>
          <w:b/>
        </w:rPr>
      </w:pPr>
      <w:r w:rsidRPr="00882386">
        <w:rPr>
          <w:b/>
        </w:rPr>
        <w:t>Общая характеристика предмета</w:t>
      </w:r>
    </w:p>
    <w:p w:rsidR="009A0433" w:rsidRPr="006F0006" w:rsidRDefault="009A0433" w:rsidP="009A0433">
      <w:pPr>
        <w:ind w:firstLine="720"/>
        <w:jc w:val="center"/>
        <w:rPr>
          <w:b/>
        </w:rPr>
      </w:pPr>
    </w:p>
    <w:p w:rsidR="009A0433" w:rsidRPr="00882386" w:rsidRDefault="009A0433" w:rsidP="009A0433">
      <w:pPr>
        <w:jc w:val="both"/>
      </w:pPr>
      <w:r w:rsidRPr="00882386">
        <w:t xml:space="preserve">            Курс «География России» занимает центральное место в географическом образовании в школе. Содержание предлагаемого курса полностью соответствует образовательному стандарту в области географии и концепции географического образования в основной школе. </w:t>
      </w:r>
      <w:r w:rsidRPr="00882386">
        <w:lastRenderedPageBreak/>
        <w:t>Все это определяет особую роль данного курса: помимо раскрытия основных знаний, формирования географических умений и навыков, он  влияет на мировоззрение учащихся, имеет огромное воспитательное значение.</w:t>
      </w:r>
    </w:p>
    <w:p w:rsidR="009A0433" w:rsidRPr="00882386" w:rsidRDefault="009A0433" w:rsidP="009A0433">
      <w:pPr>
        <w:jc w:val="both"/>
      </w:pPr>
      <w:r w:rsidRPr="00882386">
        <w:rPr>
          <w:color w:val="000000"/>
        </w:rPr>
        <w:t xml:space="preserve">   В географическом образовании школьников ведущее место принадлежит курсу «География России». Завершая географическую подготовку учащихся в основной школе, курс способствует становлению у школьников активной гражданской позиции, ответственного отношения к судьбе своей Родины, пониманию необходимости изучения географических проблем и личного участия в их решении. </w:t>
      </w:r>
      <w:r w:rsidRPr="00882386">
        <w:t>Данный курс опирается на систему географических знаний, полученных учащимися в 6-7 классах. С другой стороны, он развивает общие географические понятия, определения, закономерности на новом, более высоком уровне, используя как базу для этого географию родной страны. Особое значение этого курса определяется тем, что он завершает курс географического образования в основной школе.</w:t>
      </w:r>
    </w:p>
    <w:p w:rsidR="009A0433" w:rsidRPr="009A0433" w:rsidRDefault="009A0433" w:rsidP="009A0433">
      <w:pPr>
        <w:rPr>
          <w:color w:val="000000"/>
        </w:rPr>
      </w:pPr>
      <w:r w:rsidRPr="00882386">
        <w:rPr>
          <w:color w:val="000000"/>
        </w:rPr>
        <w:t xml:space="preserve">   Программа выполнена с опорой на сформированный у учащихся в предшествующих классах уровень и позволяет уделить приоритетное внимание особенностям проявления на территории России общих географических закономерностей, организации социоприродного пространства с учетом существующих проблем, прогнозирования и моделирования.</w:t>
      </w:r>
    </w:p>
    <w:p w:rsidR="009A0433" w:rsidRPr="00882386" w:rsidRDefault="009A0433" w:rsidP="009A0433">
      <w:pPr>
        <w:jc w:val="center"/>
        <w:rPr>
          <w:color w:val="000000"/>
        </w:rPr>
      </w:pPr>
      <w:r w:rsidRPr="00882386">
        <w:rPr>
          <w:b/>
          <w:bCs/>
        </w:rPr>
        <w:t>Основные цели и задачи курса:</w:t>
      </w:r>
    </w:p>
    <w:p w:rsidR="009A0433" w:rsidRPr="00882386" w:rsidRDefault="009A0433" w:rsidP="009A0433">
      <w:pPr>
        <w:jc w:val="both"/>
      </w:pPr>
      <w:r w:rsidRPr="00882386">
        <w:t>-  сформировать целостный географический образ своей Родины;</w:t>
      </w:r>
    </w:p>
    <w:p w:rsidR="009A0433" w:rsidRPr="00882386" w:rsidRDefault="009A0433" w:rsidP="009A0433">
      <w:pPr>
        <w:jc w:val="both"/>
      </w:pPr>
      <w:r w:rsidRPr="00882386">
        <w:t>- дать представление об особенностях природы, населения и хозяйства нашей Родины;</w:t>
      </w:r>
    </w:p>
    <w:p w:rsidR="009A0433" w:rsidRPr="00882386" w:rsidRDefault="009A0433" w:rsidP="009A0433">
      <w:pPr>
        <w:jc w:val="both"/>
      </w:pPr>
      <w:r w:rsidRPr="00882386">
        <w:t xml:space="preserve">- сформировать образ нашего государства как объекта мирового сообщества, дать   </w:t>
      </w:r>
    </w:p>
    <w:p w:rsidR="009A0433" w:rsidRPr="00882386" w:rsidRDefault="009A0433" w:rsidP="009A0433">
      <w:pPr>
        <w:jc w:val="both"/>
      </w:pPr>
      <w:r w:rsidRPr="00882386">
        <w:t xml:space="preserve">  представление о роли России в мире;</w:t>
      </w:r>
    </w:p>
    <w:p w:rsidR="009A0433" w:rsidRPr="00882386" w:rsidRDefault="009A0433" w:rsidP="009A0433">
      <w:pPr>
        <w:jc w:val="both"/>
      </w:pPr>
      <w:r w:rsidRPr="00882386">
        <w:t>- сформировать необходимые географические умения и навыки;</w:t>
      </w:r>
    </w:p>
    <w:p w:rsidR="009A0433" w:rsidRPr="00882386" w:rsidRDefault="009A0433" w:rsidP="009A0433">
      <w:pPr>
        <w:jc w:val="both"/>
      </w:pPr>
      <w:r w:rsidRPr="00882386">
        <w:t>- воспитывать патриотическое отношение на основе познания своего родного края, его истории, культуры; понимания его роли и места в жизни страны и всего мира в целом;</w:t>
      </w:r>
    </w:p>
    <w:p w:rsidR="009A0433" w:rsidRPr="00882386" w:rsidRDefault="009A0433" w:rsidP="009A0433">
      <w:pPr>
        <w:jc w:val="both"/>
      </w:pPr>
      <w:r w:rsidRPr="00882386">
        <w:t>- воспитывать грамотное экологическое поведение и отношение к окружающему миру.</w:t>
      </w:r>
    </w:p>
    <w:p w:rsidR="009A0433" w:rsidRPr="00882386" w:rsidRDefault="009A0433" w:rsidP="009A0433">
      <w:pPr>
        <w:jc w:val="both"/>
      </w:pPr>
      <w:r w:rsidRPr="00882386">
        <w:t xml:space="preserve">  В Федеральном базисном учебном плане на изучение курса «География России» отводится по 70 </w:t>
      </w:r>
    </w:p>
    <w:p w:rsidR="009A0433" w:rsidRDefault="009A0433" w:rsidP="009A0433">
      <w:pPr>
        <w:ind w:firstLine="720"/>
        <w:jc w:val="both"/>
        <w:rPr>
          <w:b/>
        </w:rPr>
      </w:pPr>
    </w:p>
    <w:p w:rsidR="009A0433" w:rsidRPr="00882386" w:rsidRDefault="009A0433" w:rsidP="009A0433">
      <w:pPr>
        <w:ind w:firstLine="720"/>
        <w:jc w:val="both"/>
      </w:pPr>
      <w:r w:rsidRPr="00882386">
        <w:rPr>
          <w:b/>
        </w:rPr>
        <w:t>Формирование УУД (универсальных учебных действий):</w:t>
      </w:r>
    </w:p>
    <w:p w:rsidR="009A0433" w:rsidRPr="00882386" w:rsidRDefault="009A0433" w:rsidP="009A0433">
      <w:pPr>
        <w:ind w:firstLine="720"/>
        <w:jc w:val="both"/>
      </w:pPr>
      <w:r w:rsidRPr="00882386">
        <w:t>Изучение географии формирует не только определенную систему предметных знаний и целый ряд специальных географических умений, но также комплекс общеучебных умений, необходимых для:</w:t>
      </w:r>
    </w:p>
    <w:p w:rsidR="009A0433" w:rsidRPr="00882386" w:rsidRDefault="009A0433" w:rsidP="009A0433">
      <w:pPr>
        <w:ind w:firstLine="720"/>
        <w:jc w:val="both"/>
      </w:pPr>
      <w:r w:rsidRPr="00882386">
        <w:t>— познания и изучения окружающей среды; выявления причинно-следственных связей;</w:t>
      </w:r>
    </w:p>
    <w:p w:rsidR="009A0433" w:rsidRPr="00882386" w:rsidRDefault="009A0433" w:rsidP="009A0433">
      <w:pPr>
        <w:ind w:firstLine="720"/>
        <w:jc w:val="both"/>
      </w:pPr>
      <w:r w:rsidRPr="00882386">
        <w:t>— сравнения объектов, процессов и явлений; моделирования и проектирования;</w:t>
      </w:r>
    </w:p>
    <w:p w:rsidR="009A0433" w:rsidRPr="00882386" w:rsidRDefault="009A0433" w:rsidP="009A0433">
      <w:pPr>
        <w:ind w:firstLine="720"/>
        <w:jc w:val="both"/>
      </w:pPr>
      <w:r w:rsidRPr="00882386">
        <w:t>— ориентирования на местности, плане, карте; в ресурсах ИНТЕРНЕТ, статистических материалах;</w:t>
      </w:r>
    </w:p>
    <w:p w:rsidR="009A0433" w:rsidRPr="00882386" w:rsidRDefault="009A0433" w:rsidP="009A0433">
      <w:pPr>
        <w:ind w:firstLine="720"/>
        <w:jc w:val="both"/>
      </w:pPr>
      <w:r w:rsidRPr="00882386">
        <w:t>— соблюдения норм поведения в окружающей среде; оценивания своей деятельности с точки зрения нравственных, правовых норм, эстетических ценностей.</w:t>
      </w:r>
    </w:p>
    <w:p w:rsidR="009A0433" w:rsidRPr="00882386" w:rsidRDefault="009A0433" w:rsidP="009A0433">
      <w:pPr>
        <w:ind w:firstLine="720"/>
        <w:jc w:val="both"/>
      </w:pPr>
      <w:r w:rsidRPr="00882386">
        <w:rPr>
          <w:b/>
        </w:rPr>
        <w:t>Результаты обучения</w:t>
      </w:r>
    </w:p>
    <w:p w:rsidR="009A0433" w:rsidRPr="00882386" w:rsidRDefault="009A0433" w:rsidP="009A0433">
      <w:pPr>
        <w:ind w:firstLine="720"/>
        <w:jc w:val="both"/>
      </w:pPr>
      <w:r w:rsidRPr="00882386">
        <w:t xml:space="preserve">Результаты изучения курса приведены в разделе «Требования к уровню подготовки выпускников», который полностью соответствует стандарту. Требования направлены на реализацию деятельностного, практико-ориентированного и личностно-ориентированного подходов; освоение обучающимися интеллектуальной и практической деятельности; овладение знаниями и умениями, востребованными в </w:t>
      </w:r>
      <w:r w:rsidRPr="00882386">
        <w:lastRenderedPageBreak/>
        <w:t>повседневной жизни, позволяющими ориентироваться в окружающем мире, значимыми для сохранения окружающей среды и собственного здоровья.</w:t>
      </w:r>
    </w:p>
    <w:p w:rsidR="009A0433" w:rsidRPr="00882386" w:rsidRDefault="009A0433" w:rsidP="009A0433">
      <w:pPr>
        <w:ind w:firstLine="720"/>
        <w:jc w:val="both"/>
      </w:pPr>
    </w:p>
    <w:p w:rsidR="009A0433" w:rsidRPr="00882386" w:rsidRDefault="009A0433" w:rsidP="009A0433">
      <w:pPr>
        <w:ind w:firstLine="720"/>
        <w:jc w:val="center"/>
        <w:rPr>
          <w:b/>
        </w:rPr>
      </w:pPr>
      <w:r w:rsidRPr="00882386">
        <w:rPr>
          <w:b/>
        </w:rPr>
        <w:t xml:space="preserve">Требования к уровню подготовки </w:t>
      </w:r>
    </w:p>
    <w:p w:rsidR="009A0433" w:rsidRPr="00882386" w:rsidRDefault="009A0433" w:rsidP="009A0433">
      <w:pPr>
        <w:ind w:left="567"/>
        <w:jc w:val="both"/>
      </w:pPr>
      <w:r w:rsidRPr="00882386">
        <w:rPr>
          <w:b/>
        </w:rPr>
        <w:t>знать/понимать</w:t>
      </w:r>
    </w:p>
    <w:p w:rsidR="009A0433" w:rsidRPr="00882386" w:rsidRDefault="009A0433" w:rsidP="008D5EDF">
      <w:pPr>
        <w:numPr>
          <w:ilvl w:val="0"/>
          <w:numId w:val="33"/>
        </w:numPr>
        <w:tabs>
          <w:tab w:val="left" w:pos="567"/>
        </w:tabs>
        <w:jc w:val="both"/>
      </w:pPr>
      <w:r w:rsidRPr="00882386">
        <w:t>основные географические понятия и термины; различия географических карт по содержанию;</w:t>
      </w:r>
    </w:p>
    <w:p w:rsidR="009A0433" w:rsidRPr="00882386" w:rsidRDefault="009A0433" w:rsidP="008D5EDF">
      <w:pPr>
        <w:numPr>
          <w:ilvl w:val="0"/>
          <w:numId w:val="34"/>
        </w:numPr>
        <w:tabs>
          <w:tab w:val="left" w:pos="567"/>
        </w:tabs>
        <w:jc w:val="both"/>
      </w:pPr>
      <w:r w:rsidRPr="00882386">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9A0433" w:rsidRPr="00882386" w:rsidRDefault="009A0433" w:rsidP="008D5EDF">
      <w:pPr>
        <w:numPr>
          <w:ilvl w:val="0"/>
          <w:numId w:val="35"/>
        </w:numPr>
        <w:tabs>
          <w:tab w:val="left" w:pos="567"/>
        </w:tabs>
        <w:jc w:val="both"/>
      </w:pPr>
      <w:r w:rsidRPr="00882386">
        <w:t>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9A0433" w:rsidRPr="00882386" w:rsidRDefault="009A0433" w:rsidP="008D5EDF">
      <w:pPr>
        <w:numPr>
          <w:ilvl w:val="0"/>
          <w:numId w:val="36"/>
        </w:numPr>
        <w:tabs>
          <w:tab w:val="left" w:pos="567"/>
        </w:tabs>
        <w:jc w:val="both"/>
      </w:pPr>
      <w:r w:rsidRPr="00882386">
        <w:t>специфику географического положения и административно-территориального устройства Российской Федерации; особенности ее природы;</w:t>
      </w:r>
    </w:p>
    <w:p w:rsidR="009A0433" w:rsidRPr="00882386" w:rsidRDefault="009A0433" w:rsidP="008D5EDF">
      <w:pPr>
        <w:numPr>
          <w:ilvl w:val="0"/>
          <w:numId w:val="37"/>
        </w:numPr>
        <w:tabs>
          <w:tab w:val="left" w:pos="567"/>
        </w:tabs>
        <w:jc w:val="both"/>
      </w:pPr>
      <w:r w:rsidRPr="00882386">
        <w:t>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9A0433" w:rsidRPr="00882386" w:rsidRDefault="009A0433" w:rsidP="009A0433">
      <w:pPr>
        <w:ind w:left="567"/>
        <w:jc w:val="both"/>
        <w:rPr>
          <w:b/>
        </w:rPr>
      </w:pPr>
      <w:r w:rsidRPr="00882386">
        <w:rPr>
          <w:b/>
        </w:rPr>
        <w:t>уметь</w:t>
      </w:r>
    </w:p>
    <w:p w:rsidR="009A0433" w:rsidRPr="00882386" w:rsidRDefault="009A0433" w:rsidP="008D5EDF">
      <w:pPr>
        <w:numPr>
          <w:ilvl w:val="0"/>
          <w:numId w:val="38"/>
        </w:numPr>
        <w:tabs>
          <w:tab w:val="left" w:pos="567"/>
        </w:tabs>
        <w:jc w:val="both"/>
      </w:pPr>
      <w:r w:rsidRPr="00882386">
        <w:rPr>
          <w:b/>
          <w:i/>
        </w:rPr>
        <w:t>выделять, описывать и объяснять</w:t>
      </w:r>
      <w:r w:rsidRPr="00882386">
        <w:t xml:space="preserve"> существенные признаки географических объектов и явлений;</w:t>
      </w:r>
    </w:p>
    <w:p w:rsidR="009A0433" w:rsidRPr="00882386" w:rsidRDefault="009A0433" w:rsidP="008D5EDF">
      <w:pPr>
        <w:numPr>
          <w:ilvl w:val="0"/>
          <w:numId w:val="39"/>
        </w:numPr>
        <w:tabs>
          <w:tab w:val="left" w:pos="567"/>
        </w:tabs>
        <w:jc w:val="both"/>
      </w:pPr>
      <w:r w:rsidRPr="00882386">
        <w:rPr>
          <w:b/>
          <w:i/>
        </w:rPr>
        <w:t xml:space="preserve">находить </w:t>
      </w:r>
      <w:r w:rsidRPr="00882386">
        <w:t>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9A0433" w:rsidRPr="00882386" w:rsidRDefault="009A0433" w:rsidP="008D5EDF">
      <w:pPr>
        <w:numPr>
          <w:ilvl w:val="0"/>
          <w:numId w:val="40"/>
        </w:numPr>
        <w:tabs>
          <w:tab w:val="left" w:pos="567"/>
        </w:tabs>
        <w:jc w:val="both"/>
      </w:pPr>
      <w:r w:rsidRPr="00882386">
        <w:rPr>
          <w:b/>
          <w:i/>
        </w:rPr>
        <w:t>приводить примеры</w:t>
      </w:r>
      <w:r w:rsidRPr="00882386">
        <w:t xml:space="preserve">: использования и охраны природных ресурсов, адаптации человека к условиям окружающей среды, ее влияния на формирование культуры народов; </w:t>
      </w:r>
    </w:p>
    <w:p w:rsidR="009A0433" w:rsidRPr="00882386" w:rsidRDefault="009A0433" w:rsidP="008D5EDF">
      <w:pPr>
        <w:numPr>
          <w:ilvl w:val="0"/>
          <w:numId w:val="40"/>
        </w:numPr>
        <w:tabs>
          <w:tab w:val="left" w:pos="567"/>
        </w:tabs>
        <w:jc w:val="both"/>
      </w:pPr>
      <w:r w:rsidRPr="00882386">
        <w:rPr>
          <w:b/>
          <w:i/>
        </w:rPr>
        <w:t>составлять</w:t>
      </w:r>
      <w:r w:rsidRPr="00882386">
        <w:t xml:space="preserve">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9A0433" w:rsidRPr="00882386" w:rsidRDefault="009A0433" w:rsidP="008D5EDF">
      <w:pPr>
        <w:numPr>
          <w:ilvl w:val="0"/>
          <w:numId w:val="41"/>
        </w:numPr>
        <w:tabs>
          <w:tab w:val="left" w:pos="567"/>
        </w:tabs>
        <w:jc w:val="both"/>
      </w:pPr>
      <w:r w:rsidRPr="00882386">
        <w:rPr>
          <w:b/>
          <w:i/>
        </w:rPr>
        <w:t>определять</w:t>
      </w:r>
      <w:r w:rsidRPr="00882386">
        <w:t xml:space="preserve"> на местности, плане и карте расстояния, направления высоты точек; географические координаты и местоположение географических объектов;</w:t>
      </w:r>
    </w:p>
    <w:p w:rsidR="009A0433" w:rsidRPr="00882386" w:rsidRDefault="009A0433" w:rsidP="008D5EDF">
      <w:pPr>
        <w:numPr>
          <w:ilvl w:val="0"/>
          <w:numId w:val="42"/>
        </w:numPr>
        <w:tabs>
          <w:tab w:val="left" w:pos="567"/>
        </w:tabs>
        <w:jc w:val="both"/>
      </w:pPr>
      <w:r w:rsidRPr="00882386">
        <w:rPr>
          <w:b/>
          <w:i/>
        </w:rPr>
        <w:t xml:space="preserve">применять </w:t>
      </w:r>
      <w:r w:rsidRPr="00882386">
        <w:t>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9A0433" w:rsidRPr="00882386" w:rsidRDefault="009A0433" w:rsidP="009A0433">
      <w:pPr>
        <w:ind w:left="567"/>
        <w:jc w:val="both"/>
      </w:pPr>
      <w:r w:rsidRPr="00882386">
        <w:rPr>
          <w:b/>
        </w:rPr>
        <w:t>использовать приобретенные знания и умения в практической деятельности и повседневной жизни для</w:t>
      </w:r>
      <w:r w:rsidRPr="00882386">
        <w:t>:</w:t>
      </w:r>
    </w:p>
    <w:p w:rsidR="009A0433" w:rsidRPr="00882386" w:rsidRDefault="009A0433" w:rsidP="008D5EDF">
      <w:pPr>
        <w:numPr>
          <w:ilvl w:val="0"/>
          <w:numId w:val="43"/>
        </w:numPr>
        <w:tabs>
          <w:tab w:val="left" w:pos="567"/>
        </w:tabs>
        <w:jc w:val="both"/>
      </w:pPr>
      <w:r w:rsidRPr="00882386">
        <w:t>ориентирования на местности; определения поясного времени; чтения карт различного содержания;</w:t>
      </w:r>
    </w:p>
    <w:p w:rsidR="009A0433" w:rsidRPr="00882386" w:rsidRDefault="009A0433" w:rsidP="008D5EDF">
      <w:pPr>
        <w:numPr>
          <w:ilvl w:val="0"/>
          <w:numId w:val="44"/>
        </w:numPr>
        <w:tabs>
          <w:tab w:val="left" w:pos="567"/>
        </w:tabs>
        <w:jc w:val="both"/>
      </w:pPr>
      <w:r w:rsidRPr="00882386">
        <w:t>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9A0433" w:rsidRPr="00882386" w:rsidRDefault="009A0433" w:rsidP="008D5EDF">
      <w:pPr>
        <w:numPr>
          <w:ilvl w:val="0"/>
          <w:numId w:val="45"/>
        </w:numPr>
        <w:tabs>
          <w:tab w:val="left" w:pos="567"/>
        </w:tabs>
        <w:jc w:val="both"/>
      </w:pPr>
      <w:r w:rsidRPr="00882386">
        <w:t>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9A0433" w:rsidRPr="00882386" w:rsidRDefault="009A0433" w:rsidP="008D5EDF">
      <w:pPr>
        <w:numPr>
          <w:ilvl w:val="0"/>
          <w:numId w:val="46"/>
        </w:numPr>
        <w:tabs>
          <w:tab w:val="left" w:pos="567"/>
        </w:tabs>
        <w:jc w:val="both"/>
      </w:pPr>
      <w:r w:rsidRPr="00882386">
        <w:lastRenderedPageBreak/>
        <w:t>решения практических задач по определению качества окружающей среды своей местности, ее использованию, сохранению и улучшению; принятия необходимых мер в случае природных стихийных бедствий и техногенных катастроф;</w:t>
      </w:r>
    </w:p>
    <w:p w:rsidR="009A0433" w:rsidRPr="00882386" w:rsidRDefault="009A0433" w:rsidP="008D5EDF">
      <w:pPr>
        <w:numPr>
          <w:ilvl w:val="0"/>
          <w:numId w:val="47"/>
        </w:numPr>
        <w:tabs>
          <w:tab w:val="left" w:pos="567"/>
        </w:tabs>
        <w:jc w:val="both"/>
      </w:pPr>
      <w:r w:rsidRPr="00882386">
        <w:t>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9A0433" w:rsidRPr="00882386" w:rsidRDefault="009A0433" w:rsidP="009A0433">
      <w:pPr>
        <w:jc w:val="both"/>
      </w:pPr>
      <w:r w:rsidRPr="00882386">
        <w:t xml:space="preserve">                            </w:t>
      </w:r>
    </w:p>
    <w:p w:rsidR="009A0433" w:rsidRDefault="009A0433" w:rsidP="009A0433">
      <w:pPr>
        <w:pStyle w:val="afd"/>
        <w:ind w:right="196"/>
        <w:jc w:val="center"/>
        <w:rPr>
          <w:rFonts w:ascii="Times New Roman" w:hAnsi="Times New Roman" w:cs="Times New Roman"/>
          <w:b/>
          <w:bCs/>
        </w:rPr>
      </w:pPr>
    </w:p>
    <w:p w:rsidR="009A0433" w:rsidRPr="003C4601" w:rsidRDefault="009A0433" w:rsidP="009A0433">
      <w:pPr>
        <w:jc w:val="center"/>
        <w:rPr>
          <w:b/>
        </w:rPr>
      </w:pPr>
      <w:r w:rsidRPr="003C4601">
        <w:rPr>
          <w:b/>
        </w:rPr>
        <w:t>Учебно-тематический план</w:t>
      </w:r>
    </w:p>
    <w:p w:rsidR="009A0433" w:rsidRPr="00882386" w:rsidRDefault="009A0433" w:rsidP="009A043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3"/>
        <w:gridCol w:w="7778"/>
        <w:gridCol w:w="3033"/>
        <w:gridCol w:w="3030"/>
      </w:tblGrid>
      <w:tr w:rsidR="009A0433" w:rsidRPr="00882386" w:rsidTr="009A0433">
        <w:trPr>
          <w:trHeight w:val="402"/>
        </w:trPr>
        <w:tc>
          <w:tcPr>
            <w:tcW w:w="341" w:type="pct"/>
          </w:tcPr>
          <w:p w:rsidR="009A0433" w:rsidRPr="00882386" w:rsidRDefault="009A0433" w:rsidP="009A0433">
            <w:pPr>
              <w:jc w:val="center"/>
              <w:rPr>
                <w:b/>
              </w:rPr>
            </w:pPr>
            <w:r w:rsidRPr="00882386">
              <w:rPr>
                <w:b/>
              </w:rPr>
              <w:t>№</w:t>
            </w:r>
          </w:p>
        </w:tc>
        <w:tc>
          <w:tcPr>
            <w:tcW w:w="2618" w:type="pct"/>
          </w:tcPr>
          <w:p w:rsidR="009A0433" w:rsidRPr="00882386" w:rsidRDefault="009A0433" w:rsidP="009A0433">
            <w:pPr>
              <w:jc w:val="center"/>
              <w:rPr>
                <w:b/>
              </w:rPr>
            </w:pPr>
            <w:r w:rsidRPr="00882386">
              <w:rPr>
                <w:b/>
              </w:rPr>
              <w:t>Название темы</w:t>
            </w:r>
          </w:p>
        </w:tc>
        <w:tc>
          <w:tcPr>
            <w:tcW w:w="1021" w:type="pct"/>
          </w:tcPr>
          <w:p w:rsidR="009A0433" w:rsidRPr="00882386" w:rsidRDefault="009A0433" w:rsidP="009A0433">
            <w:pPr>
              <w:jc w:val="center"/>
              <w:rPr>
                <w:b/>
              </w:rPr>
            </w:pPr>
            <w:r w:rsidRPr="00882386">
              <w:rPr>
                <w:b/>
              </w:rPr>
              <w:t>Количество часов</w:t>
            </w:r>
          </w:p>
        </w:tc>
        <w:tc>
          <w:tcPr>
            <w:tcW w:w="1021" w:type="pct"/>
          </w:tcPr>
          <w:p w:rsidR="009A0433" w:rsidRPr="00882386" w:rsidRDefault="009A0433" w:rsidP="009A0433">
            <w:pPr>
              <w:jc w:val="center"/>
              <w:rPr>
                <w:b/>
              </w:rPr>
            </w:pPr>
            <w:r w:rsidRPr="00882386">
              <w:rPr>
                <w:b/>
              </w:rPr>
              <w:t>Количество практических работ</w:t>
            </w:r>
          </w:p>
        </w:tc>
      </w:tr>
      <w:tr w:rsidR="009A0433" w:rsidRPr="00882386" w:rsidTr="009A0433">
        <w:trPr>
          <w:trHeight w:val="296"/>
        </w:trPr>
        <w:tc>
          <w:tcPr>
            <w:tcW w:w="341" w:type="pct"/>
          </w:tcPr>
          <w:p w:rsidR="009A0433" w:rsidRPr="00882386" w:rsidRDefault="009A0433" w:rsidP="009A0433">
            <w:pPr>
              <w:jc w:val="center"/>
            </w:pPr>
            <w:r w:rsidRPr="00882386">
              <w:t>1</w:t>
            </w:r>
          </w:p>
        </w:tc>
        <w:tc>
          <w:tcPr>
            <w:tcW w:w="2618" w:type="pct"/>
          </w:tcPr>
          <w:p w:rsidR="009A0433" w:rsidRPr="00882386" w:rsidRDefault="009A0433" w:rsidP="009A0433">
            <w:pPr>
              <w:pStyle w:val="af4"/>
              <w:spacing w:before="0" w:beforeAutospacing="0" w:after="0" w:afterAutospacing="0"/>
              <w:ind w:firstLine="34"/>
            </w:pPr>
            <w:r w:rsidRPr="00882386">
              <w:t xml:space="preserve">Введение </w:t>
            </w:r>
          </w:p>
        </w:tc>
        <w:tc>
          <w:tcPr>
            <w:tcW w:w="1021" w:type="pct"/>
          </w:tcPr>
          <w:p w:rsidR="009A0433" w:rsidRPr="00882386" w:rsidRDefault="009A0433" w:rsidP="009A0433">
            <w:pPr>
              <w:jc w:val="center"/>
            </w:pPr>
            <w:r w:rsidRPr="00882386">
              <w:t xml:space="preserve">1 </w:t>
            </w:r>
          </w:p>
        </w:tc>
        <w:tc>
          <w:tcPr>
            <w:tcW w:w="1021" w:type="pct"/>
          </w:tcPr>
          <w:p w:rsidR="009A0433" w:rsidRPr="00882386" w:rsidRDefault="009A0433" w:rsidP="009A0433">
            <w:pPr>
              <w:jc w:val="center"/>
            </w:pPr>
            <w:r>
              <w:t>-</w:t>
            </w:r>
          </w:p>
        </w:tc>
      </w:tr>
      <w:tr w:rsidR="009A0433" w:rsidRPr="00882386" w:rsidTr="009A0433">
        <w:tc>
          <w:tcPr>
            <w:tcW w:w="341" w:type="pct"/>
          </w:tcPr>
          <w:p w:rsidR="009A0433" w:rsidRPr="00882386" w:rsidRDefault="009A0433" w:rsidP="009A0433">
            <w:pPr>
              <w:jc w:val="center"/>
            </w:pPr>
            <w:r w:rsidRPr="00882386">
              <w:t>2</w:t>
            </w:r>
          </w:p>
        </w:tc>
        <w:tc>
          <w:tcPr>
            <w:tcW w:w="2618" w:type="pct"/>
          </w:tcPr>
          <w:p w:rsidR="009A0433" w:rsidRPr="00882386" w:rsidRDefault="009A0433" w:rsidP="009A0433">
            <w:pPr>
              <w:pStyle w:val="p1"/>
              <w:spacing w:before="0" w:beforeAutospacing="0" w:after="0" w:afterAutospacing="0"/>
            </w:pPr>
            <w:r w:rsidRPr="00882386">
              <w:rPr>
                <w:bCs/>
                <w:iCs/>
                <w:color w:val="000000"/>
              </w:rPr>
              <w:t xml:space="preserve">Раздел </w:t>
            </w:r>
            <w:r w:rsidRPr="00882386">
              <w:rPr>
                <w:bCs/>
                <w:iCs/>
                <w:color w:val="000000"/>
                <w:lang w:val="en-US"/>
              </w:rPr>
              <w:t>I</w:t>
            </w:r>
            <w:r w:rsidRPr="00882386">
              <w:rPr>
                <w:bCs/>
                <w:iCs/>
                <w:color w:val="000000"/>
              </w:rPr>
              <w:t>. Пространства России.</w:t>
            </w:r>
          </w:p>
        </w:tc>
        <w:tc>
          <w:tcPr>
            <w:tcW w:w="1021" w:type="pct"/>
          </w:tcPr>
          <w:p w:rsidR="009A0433" w:rsidRPr="00882386" w:rsidRDefault="009A0433" w:rsidP="009A0433">
            <w:pPr>
              <w:jc w:val="center"/>
            </w:pPr>
            <w:r w:rsidRPr="00882386">
              <w:t>10</w:t>
            </w:r>
          </w:p>
        </w:tc>
        <w:tc>
          <w:tcPr>
            <w:tcW w:w="1021" w:type="pct"/>
          </w:tcPr>
          <w:p w:rsidR="009A0433" w:rsidRPr="00882386" w:rsidRDefault="009A0433" w:rsidP="009A0433">
            <w:pPr>
              <w:jc w:val="center"/>
            </w:pPr>
            <w:r w:rsidRPr="00882386">
              <w:t>2</w:t>
            </w:r>
          </w:p>
        </w:tc>
      </w:tr>
      <w:tr w:rsidR="009A0433" w:rsidRPr="00882386" w:rsidTr="009A0433">
        <w:tc>
          <w:tcPr>
            <w:tcW w:w="341" w:type="pct"/>
          </w:tcPr>
          <w:p w:rsidR="009A0433" w:rsidRPr="00882386" w:rsidRDefault="009A0433" w:rsidP="009A0433">
            <w:pPr>
              <w:jc w:val="center"/>
            </w:pPr>
            <w:r w:rsidRPr="00882386">
              <w:t>3</w:t>
            </w:r>
          </w:p>
        </w:tc>
        <w:tc>
          <w:tcPr>
            <w:tcW w:w="2618" w:type="pct"/>
          </w:tcPr>
          <w:p w:rsidR="009A0433" w:rsidRPr="00882386" w:rsidRDefault="009A0433" w:rsidP="009A0433">
            <w:pPr>
              <w:pStyle w:val="22"/>
              <w:rPr>
                <w:sz w:val="24"/>
                <w:szCs w:val="24"/>
              </w:rPr>
            </w:pPr>
            <w:r w:rsidRPr="00882386">
              <w:rPr>
                <w:color w:val="000000"/>
                <w:sz w:val="24"/>
                <w:szCs w:val="24"/>
              </w:rPr>
              <w:t xml:space="preserve">Раздел </w:t>
            </w:r>
            <w:r w:rsidRPr="00882386">
              <w:rPr>
                <w:color w:val="000000"/>
                <w:sz w:val="24"/>
                <w:szCs w:val="24"/>
                <w:lang w:val="en-US"/>
              </w:rPr>
              <w:t>II</w:t>
            </w:r>
            <w:r w:rsidRPr="00882386">
              <w:rPr>
                <w:color w:val="000000"/>
                <w:sz w:val="24"/>
                <w:szCs w:val="24"/>
              </w:rPr>
              <w:t xml:space="preserve">. Природа и человек </w:t>
            </w:r>
          </w:p>
        </w:tc>
        <w:tc>
          <w:tcPr>
            <w:tcW w:w="1021" w:type="pct"/>
          </w:tcPr>
          <w:p w:rsidR="009A0433" w:rsidRPr="00882386" w:rsidRDefault="009A0433" w:rsidP="009A0433">
            <w:r>
              <w:t xml:space="preserve">          </w:t>
            </w:r>
            <w:r w:rsidR="00E6050A">
              <w:t xml:space="preserve">          </w:t>
            </w:r>
            <w:r>
              <w:t xml:space="preserve"> </w:t>
            </w:r>
            <w:r w:rsidRPr="00882386">
              <w:t xml:space="preserve"> 37</w:t>
            </w:r>
          </w:p>
        </w:tc>
        <w:tc>
          <w:tcPr>
            <w:tcW w:w="1021" w:type="pct"/>
          </w:tcPr>
          <w:p w:rsidR="009A0433" w:rsidRPr="00882386" w:rsidRDefault="009A0433" w:rsidP="009A0433">
            <w:pPr>
              <w:jc w:val="center"/>
            </w:pPr>
            <w:r w:rsidRPr="00882386">
              <w:t>6</w:t>
            </w:r>
          </w:p>
        </w:tc>
      </w:tr>
      <w:tr w:rsidR="009A0433" w:rsidRPr="00882386" w:rsidTr="009A0433">
        <w:tc>
          <w:tcPr>
            <w:tcW w:w="341" w:type="pct"/>
          </w:tcPr>
          <w:p w:rsidR="009A0433" w:rsidRPr="00882386" w:rsidRDefault="009A0433" w:rsidP="009A0433">
            <w:pPr>
              <w:jc w:val="center"/>
            </w:pPr>
            <w:r w:rsidRPr="00882386">
              <w:t>4</w:t>
            </w:r>
          </w:p>
        </w:tc>
        <w:tc>
          <w:tcPr>
            <w:tcW w:w="2618" w:type="pct"/>
          </w:tcPr>
          <w:p w:rsidR="009A0433" w:rsidRPr="00882386" w:rsidRDefault="009A0433" w:rsidP="009A0433">
            <w:pPr>
              <w:pStyle w:val="af4"/>
              <w:spacing w:before="0" w:beforeAutospacing="0" w:after="0" w:afterAutospacing="0"/>
              <w:ind w:firstLine="34"/>
              <w:rPr>
                <w:bCs/>
                <w:iCs/>
                <w:color w:val="000000"/>
              </w:rPr>
            </w:pPr>
            <w:r w:rsidRPr="00882386">
              <w:rPr>
                <w:color w:val="000000"/>
              </w:rPr>
              <w:t xml:space="preserve">Раздел </w:t>
            </w:r>
            <w:r w:rsidRPr="00882386">
              <w:rPr>
                <w:color w:val="000000"/>
                <w:lang w:val="en-US"/>
              </w:rPr>
              <w:t>III</w:t>
            </w:r>
            <w:r w:rsidRPr="00882386">
              <w:rPr>
                <w:color w:val="000000"/>
              </w:rPr>
              <w:t xml:space="preserve">. Население России </w:t>
            </w:r>
          </w:p>
        </w:tc>
        <w:tc>
          <w:tcPr>
            <w:tcW w:w="1021" w:type="pct"/>
          </w:tcPr>
          <w:p w:rsidR="009A0433" w:rsidRPr="00882386" w:rsidRDefault="009A0433" w:rsidP="009A0433">
            <w:pPr>
              <w:jc w:val="center"/>
            </w:pPr>
            <w:r w:rsidRPr="00882386">
              <w:t>19</w:t>
            </w:r>
          </w:p>
        </w:tc>
        <w:tc>
          <w:tcPr>
            <w:tcW w:w="1021" w:type="pct"/>
          </w:tcPr>
          <w:p w:rsidR="009A0433" w:rsidRPr="00882386" w:rsidRDefault="009A0433" w:rsidP="009A0433">
            <w:pPr>
              <w:jc w:val="center"/>
            </w:pPr>
            <w:r w:rsidRPr="00882386">
              <w:t>2</w:t>
            </w:r>
          </w:p>
        </w:tc>
      </w:tr>
      <w:tr w:rsidR="009A0433" w:rsidRPr="00882386" w:rsidTr="009A0433">
        <w:tc>
          <w:tcPr>
            <w:tcW w:w="341" w:type="pct"/>
          </w:tcPr>
          <w:p w:rsidR="009A0433" w:rsidRPr="00882386" w:rsidRDefault="009A0433" w:rsidP="009A0433">
            <w:pPr>
              <w:jc w:val="center"/>
            </w:pPr>
          </w:p>
        </w:tc>
        <w:tc>
          <w:tcPr>
            <w:tcW w:w="2618" w:type="pct"/>
          </w:tcPr>
          <w:p w:rsidR="009A0433" w:rsidRPr="00882386" w:rsidRDefault="009A0433" w:rsidP="009A0433">
            <w:pPr>
              <w:pStyle w:val="af4"/>
              <w:spacing w:before="0" w:beforeAutospacing="0" w:after="0" w:afterAutospacing="0"/>
              <w:ind w:firstLine="34"/>
              <w:rPr>
                <w:color w:val="000000"/>
              </w:rPr>
            </w:pPr>
            <w:r w:rsidRPr="00882386">
              <w:rPr>
                <w:color w:val="000000"/>
              </w:rPr>
              <w:t>Итого:</w:t>
            </w:r>
          </w:p>
        </w:tc>
        <w:tc>
          <w:tcPr>
            <w:tcW w:w="1021" w:type="pct"/>
          </w:tcPr>
          <w:p w:rsidR="009A0433" w:rsidRPr="00882386" w:rsidRDefault="009A0433" w:rsidP="009A0433">
            <w:pPr>
              <w:jc w:val="center"/>
            </w:pPr>
            <w:r w:rsidRPr="00882386">
              <w:t>67</w:t>
            </w:r>
          </w:p>
        </w:tc>
        <w:tc>
          <w:tcPr>
            <w:tcW w:w="1021" w:type="pct"/>
          </w:tcPr>
          <w:p w:rsidR="009A0433" w:rsidRPr="00882386" w:rsidRDefault="009A0433" w:rsidP="009A0433">
            <w:pPr>
              <w:jc w:val="center"/>
            </w:pPr>
            <w:r w:rsidRPr="00882386">
              <w:t>10</w:t>
            </w:r>
          </w:p>
        </w:tc>
      </w:tr>
    </w:tbl>
    <w:p w:rsidR="009A0433" w:rsidRPr="00882386" w:rsidRDefault="009A0433" w:rsidP="009A0433">
      <w:pPr>
        <w:rPr>
          <w:b/>
        </w:rPr>
      </w:pPr>
      <w:r w:rsidRPr="00882386">
        <w:rPr>
          <w:b/>
        </w:rPr>
        <w:t xml:space="preserve">                                    </w:t>
      </w:r>
    </w:p>
    <w:p w:rsidR="009A0433" w:rsidRPr="00882386" w:rsidRDefault="009A0433" w:rsidP="009A0433">
      <w:pPr>
        <w:pStyle w:val="afd"/>
        <w:ind w:right="196"/>
        <w:jc w:val="center"/>
        <w:rPr>
          <w:rFonts w:ascii="Times New Roman" w:hAnsi="Times New Roman" w:cs="Times New Roman"/>
          <w:b/>
          <w:bCs/>
        </w:rPr>
      </w:pPr>
    </w:p>
    <w:p w:rsidR="00E6050A" w:rsidRPr="00882386" w:rsidRDefault="00E6050A" w:rsidP="00E6050A">
      <w:pPr>
        <w:rPr>
          <w:b/>
        </w:rPr>
      </w:pPr>
      <w:r w:rsidRPr="00882386">
        <w:rPr>
          <w:b/>
        </w:rPr>
        <w:t>Содержание учебного предмета</w:t>
      </w:r>
    </w:p>
    <w:p w:rsidR="00E6050A" w:rsidRPr="00882386" w:rsidRDefault="00E6050A" w:rsidP="00E6050A">
      <w:pPr>
        <w:jc w:val="both"/>
      </w:pPr>
      <w:r w:rsidRPr="00882386">
        <w:rPr>
          <w:b/>
          <w:bCs/>
          <w:spacing w:val="2"/>
        </w:rPr>
        <w:t xml:space="preserve">                   </w:t>
      </w:r>
    </w:p>
    <w:p w:rsidR="00E6050A" w:rsidRPr="00882386" w:rsidRDefault="00E6050A" w:rsidP="00E6050A">
      <w:pPr>
        <w:jc w:val="both"/>
      </w:pPr>
    </w:p>
    <w:p w:rsidR="00E6050A" w:rsidRPr="00882386" w:rsidRDefault="00E6050A" w:rsidP="00E6050A"/>
    <w:p w:rsidR="00E6050A" w:rsidRPr="00882386" w:rsidRDefault="00E6050A" w:rsidP="00E6050A">
      <w:pPr>
        <w:shd w:val="clear" w:color="auto" w:fill="FFFFFF"/>
        <w:autoSpaceDE w:val="0"/>
        <w:spacing w:line="240" w:lineRule="atLeast"/>
        <w:jc w:val="center"/>
        <w:rPr>
          <w:color w:val="000000"/>
        </w:rPr>
      </w:pPr>
      <w:r w:rsidRPr="00882386">
        <w:rPr>
          <w:b/>
          <w:bCs/>
          <w:color w:val="000000"/>
        </w:rPr>
        <w:t>ВВЕДЕНИЕ</w:t>
      </w:r>
      <w:r w:rsidRPr="00882386">
        <w:rPr>
          <w:bCs/>
          <w:color w:val="000000"/>
        </w:rPr>
        <w:t xml:space="preserve"> </w:t>
      </w:r>
      <w:r w:rsidRPr="00882386">
        <w:rPr>
          <w:color w:val="000000"/>
        </w:rPr>
        <w:t>(1ч.)</w:t>
      </w:r>
    </w:p>
    <w:p w:rsidR="00E6050A" w:rsidRPr="00882386" w:rsidRDefault="00E6050A" w:rsidP="00E6050A">
      <w:pPr>
        <w:shd w:val="clear" w:color="auto" w:fill="FFFFFF"/>
        <w:autoSpaceDE w:val="0"/>
        <w:spacing w:line="240" w:lineRule="atLeast"/>
        <w:jc w:val="both"/>
        <w:rPr>
          <w:color w:val="000000"/>
        </w:rPr>
      </w:pPr>
      <w:r w:rsidRPr="00882386">
        <w:rPr>
          <w:color w:val="000000"/>
        </w:rPr>
        <w:t>Что изучает география России. Источники географических знаний.</w:t>
      </w:r>
    </w:p>
    <w:p w:rsidR="00E6050A" w:rsidRPr="00882386" w:rsidRDefault="00E6050A" w:rsidP="00E6050A">
      <w:pPr>
        <w:shd w:val="clear" w:color="auto" w:fill="FFFFFF"/>
        <w:autoSpaceDE w:val="0"/>
        <w:spacing w:line="240" w:lineRule="atLeast"/>
        <w:jc w:val="both"/>
        <w:rPr>
          <w:color w:val="000000"/>
        </w:rPr>
      </w:pPr>
    </w:p>
    <w:p w:rsidR="00E6050A" w:rsidRPr="00882386" w:rsidRDefault="00E6050A" w:rsidP="00E6050A">
      <w:pPr>
        <w:shd w:val="clear" w:color="auto" w:fill="FFFFFF"/>
        <w:autoSpaceDE w:val="0"/>
        <w:spacing w:line="240" w:lineRule="atLeast"/>
        <w:jc w:val="center"/>
        <w:rPr>
          <w:b/>
          <w:color w:val="000000"/>
        </w:rPr>
      </w:pPr>
      <w:r w:rsidRPr="00882386">
        <w:rPr>
          <w:b/>
          <w:color w:val="000000"/>
        </w:rPr>
        <w:t xml:space="preserve">Часть </w:t>
      </w:r>
      <w:r w:rsidRPr="00882386">
        <w:rPr>
          <w:b/>
          <w:color w:val="000000"/>
          <w:lang w:val="en-US"/>
        </w:rPr>
        <w:t>I</w:t>
      </w:r>
    </w:p>
    <w:p w:rsidR="00E6050A" w:rsidRPr="00882386" w:rsidRDefault="00E6050A" w:rsidP="00E6050A">
      <w:pPr>
        <w:shd w:val="clear" w:color="auto" w:fill="FFFFFF"/>
        <w:autoSpaceDE w:val="0"/>
        <w:spacing w:line="240" w:lineRule="atLeast"/>
        <w:jc w:val="center"/>
        <w:rPr>
          <w:color w:val="000000"/>
        </w:rPr>
      </w:pPr>
      <w:r w:rsidRPr="00882386">
        <w:rPr>
          <w:b/>
          <w:bCs/>
          <w:color w:val="000000"/>
        </w:rPr>
        <w:t>РОССИЯ НА КАРТЕ МИРА</w:t>
      </w:r>
      <w:r w:rsidRPr="00882386">
        <w:rPr>
          <w:bCs/>
          <w:color w:val="000000"/>
        </w:rPr>
        <w:t xml:space="preserve"> </w:t>
      </w:r>
      <w:r w:rsidRPr="00882386">
        <w:rPr>
          <w:color w:val="000000"/>
        </w:rPr>
        <w:t>(10ч)</w:t>
      </w:r>
    </w:p>
    <w:p w:rsidR="00E6050A" w:rsidRPr="00882386" w:rsidRDefault="00E6050A" w:rsidP="00E6050A">
      <w:pPr>
        <w:shd w:val="clear" w:color="auto" w:fill="FFFFFF"/>
        <w:autoSpaceDE w:val="0"/>
        <w:spacing w:line="240" w:lineRule="atLeast"/>
        <w:jc w:val="both"/>
        <w:rPr>
          <w:bCs/>
          <w:color w:val="000000"/>
        </w:rPr>
      </w:pPr>
    </w:p>
    <w:p w:rsidR="00E6050A" w:rsidRPr="00882386" w:rsidRDefault="00E6050A" w:rsidP="00E6050A">
      <w:pPr>
        <w:shd w:val="clear" w:color="auto" w:fill="FFFFFF"/>
        <w:autoSpaceDE w:val="0"/>
        <w:spacing w:line="240" w:lineRule="atLeast"/>
        <w:jc w:val="both"/>
        <w:rPr>
          <w:b/>
          <w:bCs/>
          <w:color w:val="000000"/>
        </w:rPr>
      </w:pPr>
      <w:r w:rsidRPr="00882386">
        <w:rPr>
          <w:b/>
          <w:bCs/>
          <w:color w:val="000000"/>
        </w:rPr>
        <w:t>Тема 1: Географическое положение России</w:t>
      </w:r>
    </w:p>
    <w:p w:rsidR="00E6050A" w:rsidRPr="00882386" w:rsidRDefault="00E6050A" w:rsidP="00E6050A">
      <w:pPr>
        <w:shd w:val="clear" w:color="auto" w:fill="FFFFFF"/>
        <w:autoSpaceDE w:val="0"/>
        <w:spacing w:line="240" w:lineRule="atLeast"/>
        <w:jc w:val="both"/>
        <w:rPr>
          <w:color w:val="000000"/>
        </w:rPr>
      </w:pPr>
      <w:r w:rsidRPr="00882386">
        <w:rPr>
          <w:color w:val="000000"/>
        </w:rPr>
        <w:t>Виды  географического  положения  России:   физико-географическое,   математико-географическое, экономико-географическое, транспортно-географическое, геополитическое, этнокультурное и эколого-географическое положения. Уровни (масштабы) географическо</w:t>
      </w:r>
      <w:r w:rsidRPr="00882386">
        <w:rPr>
          <w:bCs/>
          <w:color w:val="000000"/>
        </w:rPr>
        <w:t xml:space="preserve">го </w:t>
      </w:r>
      <w:r w:rsidRPr="00882386">
        <w:rPr>
          <w:color w:val="000000"/>
        </w:rPr>
        <w:t>положения.  Сравнение географического  положения России и положения других государств.</w:t>
      </w:r>
    </w:p>
    <w:p w:rsidR="00E6050A" w:rsidRPr="00882386" w:rsidRDefault="00E6050A" w:rsidP="00E6050A">
      <w:pPr>
        <w:shd w:val="clear" w:color="auto" w:fill="FFFFFF"/>
        <w:autoSpaceDE w:val="0"/>
        <w:spacing w:line="240" w:lineRule="atLeast"/>
        <w:jc w:val="both"/>
        <w:rPr>
          <w:bCs/>
          <w:color w:val="000000"/>
        </w:rPr>
      </w:pPr>
    </w:p>
    <w:p w:rsidR="00E6050A" w:rsidRPr="00882386" w:rsidRDefault="00E6050A" w:rsidP="00E6050A">
      <w:pPr>
        <w:shd w:val="clear" w:color="auto" w:fill="FFFFFF"/>
        <w:autoSpaceDE w:val="0"/>
        <w:spacing w:line="240" w:lineRule="atLeast"/>
        <w:jc w:val="both"/>
        <w:rPr>
          <w:b/>
          <w:bCs/>
          <w:color w:val="000000"/>
        </w:rPr>
      </w:pPr>
      <w:r w:rsidRPr="00882386">
        <w:rPr>
          <w:b/>
          <w:bCs/>
          <w:color w:val="000000"/>
        </w:rPr>
        <w:t>Тема 2: Границы и административно-территориальное устройство России</w:t>
      </w:r>
    </w:p>
    <w:p w:rsidR="00E6050A" w:rsidRPr="00882386" w:rsidRDefault="00E6050A" w:rsidP="00E6050A">
      <w:pPr>
        <w:spacing w:line="240" w:lineRule="atLeast"/>
        <w:jc w:val="both"/>
        <w:rPr>
          <w:color w:val="000000"/>
        </w:rPr>
      </w:pPr>
      <w:r w:rsidRPr="00882386">
        <w:rPr>
          <w:color w:val="000000"/>
        </w:rPr>
        <w:lastRenderedPageBreak/>
        <w:t>Государственная территория России. Формирование и освоение государственной территории России. Основные направления русской колонизации. Огромные российские пространства: плюсы и минусы. Экономически эффективная территория</w:t>
      </w:r>
    </w:p>
    <w:p w:rsidR="00E6050A" w:rsidRPr="00882386" w:rsidRDefault="00E6050A" w:rsidP="00E6050A">
      <w:pPr>
        <w:spacing w:line="240" w:lineRule="atLeast"/>
        <w:jc w:val="both"/>
        <w:rPr>
          <w:color w:val="000000"/>
        </w:rPr>
      </w:pPr>
      <w:r w:rsidRPr="00882386">
        <w:rPr>
          <w:color w:val="000000"/>
        </w:rPr>
        <w:t>Государственные границы России, их типы и виды. Сухопутные и морские границы. Россия на карте часовых поясов. Местное, поясное, декретное, летнее время, их роль в хозяйстве и жизни людей.</w:t>
      </w:r>
    </w:p>
    <w:p w:rsidR="00E6050A" w:rsidRPr="00882386" w:rsidRDefault="00E6050A" w:rsidP="00E6050A">
      <w:pPr>
        <w:shd w:val="clear" w:color="auto" w:fill="FFFFFF"/>
        <w:autoSpaceDE w:val="0"/>
        <w:spacing w:line="240" w:lineRule="atLeast"/>
        <w:jc w:val="both"/>
        <w:rPr>
          <w:color w:val="000000"/>
        </w:rPr>
      </w:pPr>
      <w:r w:rsidRPr="00882386">
        <w:rPr>
          <w:color w:val="000000"/>
        </w:rPr>
        <w:t>Этапы и методы географического изучения терри</w:t>
      </w:r>
      <w:r w:rsidRPr="00882386">
        <w:rPr>
          <w:color w:val="000000"/>
        </w:rPr>
        <w:softHyphen/>
        <w:t>тории России.</w:t>
      </w:r>
    </w:p>
    <w:p w:rsidR="00E6050A" w:rsidRPr="00882386" w:rsidRDefault="00E6050A" w:rsidP="00E6050A">
      <w:pPr>
        <w:shd w:val="clear" w:color="auto" w:fill="FFFFFF"/>
        <w:autoSpaceDE w:val="0"/>
        <w:spacing w:line="240" w:lineRule="atLeast"/>
        <w:jc w:val="both"/>
        <w:rPr>
          <w:color w:val="000000"/>
        </w:rPr>
      </w:pPr>
      <w:r w:rsidRPr="00882386">
        <w:rPr>
          <w:color w:val="000000"/>
        </w:rPr>
        <w:t>Административно-территориальное устройство России. Субъекты Федерации. Федеральные округа.</w:t>
      </w:r>
    </w:p>
    <w:p w:rsidR="00E6050A" w:rsidRPr="00882386" w:rsidRDefault="00E6050A" w:rsidP="00E6050A">
      <w:pPr>
        <w:shd w:val="clear" w:color="auto" w:fill="FFFFFF"/>
        <w:autoSpaceDE w:val="0"/>
        <w:spacing w:line="240" w:lineRule="atLeast"/>
        <w:jc w:val="both"/>
        <w:rPr>
          <w:color w:val="000000"/>
        </w:rPr>
      </w:pPr>
    </w:p>
    <w:p w:rsidR="00E6050A" w:rsidRPr="00882386" w:rsidRDefault="00E6050A" w:rsidP="00E6050A">
      <w:pPr>
        <w:shd w:val="clear" w:color="auto" w:fill="FFFFFF"/>
        <w:autoSpaceDE w:val="0"/>
        <w:spacing w:line="240" w:lineRule="atLeast"/>
        <w:jc w:val="center"/>
        <w:rPr>
          <w:color w:val="000000"/>
        </w:rPr>
      </w:pPr>
      <w:r w:rsidRPr="00882386">
        <w:rPr>
          <w:b/>
          <w:color w:val="000000"/>
        </w:rPr>
        <w:t xml:space="preserve">Часть </w:t>
      </w:r>
      <w:r w:rsidRPr="00882386">
        <w:rPr>
          <w:b/>
          <w:color w:val="000000"/>
          <w:lang w:val="en-US"/>
        </w:rPr>
        <w:t>II</w:t>
      </w:r>
      <w:r w:rsidRPr="00882386">
        <w:rPr>
          <w:b/>
          <w:color w:val="000000"/>
        </w:rPr>
        <w:t xml:space="preserve"> ПРИРОДА И ЧЕЛОВЕК </w:t>
      </w:r>
      <w:r w:rsidRPr="00882386">
        <w:rPr>
          <w:color w:val="000000"/>
        </w:rPr>
        <w:t>(37 ч)</w:t>
      </w:r>
    </w:p>
    <w:p w:rsidR="00E6050A" w:rsidRPr="00882386" w:rsidRDefault="00E6050A" w:rsidP="00E6050A">
      <w:pPr>
        <w:shd w:val="clear" w:color="auto" w:fill="FFFFFF"/>
        <w:autoSpaceDE w:val="0"/>
        <w:spacing w:line="240" w:lineRule="atLeast"/>
        <w:jc w:val="both"/>
      </w:pPr>
    </w:p>
    <w:p w:rsidR="00E6050A" w:rsidRPr="00882386" w:rsidRDefault="00E6050A" w:rsidP="00E6050A">
      <w:pPr>
        <w:shd w:val="clear" w:color="auto" w:fill="FFFFFF"/>
        <w:autoSpaceDE w:val="0"/>
        <w:spacing w:line="240" w:lineRule="atLeast"/>
        <w:jc w:val="both"/>
        <w:rPr>
          <w:b/>
          <w:color w:val="000000"/>
        </w:rPr>
      </w:pPr>
      <w:r w:rsidRPr="00882386">
        <w:rPr>
          <w:b/>
          <w:color w:val="000000"/>
        </w:rPr>
        <w:t>Тема 1: Геологическое строение, рельеф и полезные ископаемые</w:t>
      </w:r>
    </w:p>
    <w:p w:rsidR="00E6050A" w:rsidRPr="00882386" w:rsidRDefault="00E6050A" w:rsidP="00E6050A">
      <w:pPr>
        <w:shd w:val="clear" w:color="auto" w:fill="FFFFFF"/>
        <w:autoSpaceDE w:val="0"/>
        <w:spacing w:line="240" w:lineRule="atLeast"/>
        <w:jc w:val="both"/>
        <w:rPr>
          <w:color w:val="000000"/>
        </w:rPr>
      </w:pPr>
      <w:r w:rsidRPr="00882386">
        <w:rPr>
          <w:color w:val="000000"/>
        </w:rPr>
        <w:t>Геологическая история и геологическое строение территории России. Устойчивые и подвижные участ</w:t>
      </w:r>
      <w:r w:rsidRPr="00882386">
        <w:rPr>
          <w:color w:val="000000"/>
        </w:rPr>
        <w:softHyphen/>
        <w:t>ки земной коры. Основные этапы геологической исто</w:t>
      </w:r>
      <w:r w:rsidRPr="00882386">
        <w:rPr>
          <w:color w:val="000000"/>
        </w:rPr>
        <w:softHyphen/>
        <w:t>рии формирования земной коры на территории стра</w:t>
      </w:r>
      <w:r w:rsidRPr="00882386">
        <w:rPr>
          <w:color w:val="000000"/>
        </w:rPr>
        <w:softHyphen/>
        <w:t>ны. Основные тектонические структуры.</w:t>
      </w:r>
    </w:p>
    <w:p w:rsidR="00E6050A" w:rsidRPr="00882386" w:rsidRDefault="00E6050A" w:rsidP="00E6050A">
      <w:pPr>
        <w:spacing w:line="240" w:lineRule="atLeast"/>
        <w:jc w:val="both"/>
        <w:rPr>
          <w:color w:val="000000"/>
        </w:rPr>
      </w:pPr>
      <w:r w:rsidRPr="00882386">
        <w:rPr>
          <w:color w:val="000000"/>
        </w:rPr>
        <w:t>Рельеф России: основные формы, их связь со стро</w:t>
      </w:r>
      <w:r w:rsidRPr="00882386">
        <w:rPr>
          <w:color w:val="000000"/>
        </w:rPr>
        <w:softHyphen/>
        <w:t>ением литосферы. Горы и равнины. Влияние внутрен</w:t>
      </w:r>
      <w:r w:rsidRPr="00882386">
        <w:rPr>
          <w:color w:val="000000"/>
        </w:rPr>
        <w:softHyphen/>
        <w:t>них и внешних процессов на формирование рельефа, Движение земной коры. Области современного горообразования,   землетрясений  и  вулканизма.   Современные рельефообразующие процессы и опасные природные явления. Древнее и современное оледенения, Стихийные природные явления в литосфере. Влияние литосферы и рельефа на другие компоненты природ Человек и литосфера.  Закономерности размещения месторождений   полезных   ископаемых.   Минеральные ресурсы страны и проблемы их рационального: использования. Изменение рельефа человеком. Влияние литосферы на жизнь и хозяйственную деятельность человека.</w:t>
      </w:r>
    </w:p>
    <w:p w:rsidR="00E6050A" w:rsidRPr="00882386" w:rsidRDefault="00E6050A" w:rsidP="00E6050A">
      <w:pPr>
        <w:shd w:val="clear" w:color="auto" w:fill="FFFFFF"/>
        <w:autoSpaceDE w:val="0"/>
        <w:spacing w:line="240" w:lineRule="atLeast"/>
        <w:jc w:val="both"/>
      </w:pPr>
      <w:r w:rsidRPr="00882386">
        <w:rPr>
          <w:color w:val="000000"/>
        </w:rPr>
        <w:t>Проявление закономерностей формирования релье</w:t>
      </w:r>
      <w:r w:rsidRPr="00882386">
        <w:rPr>
          <w:color w:val="000000"/>
        </w:rPr>
        <w:softHyphen/>
        <w:t>фа и его современного развития на примере своего региона и своей местности.</w:t>
      </w:r>
      <w:r w:rsidRPr="00882386">
        <w:t xml:space="preserve"> Рельеф и полезные ископаемые Московской области.</w:t>
      </w:r>
    </w:p>
    <w:p w:rsidR="00E6050A" w:rsidRPr="00882386" w:rsidRDefault="00E6050A" w:rsidP="00E6050A">
      <w:pPr>
        <w:shd w:val="clear" w:color="auto" w:fill="FFFFFF"/>
        <w:autoSpaceDE w:val="0"/>
        <w:spacing w:line="240" w:lineRule="atLeast"/>
        <w:jc w:val="both"/>
        <w:rPr>
          <w:b/>
          <w:color w:val="000000"/>
        </w:rPr>
      </w:pPr>
    </w:p>
    <w:p w:rsidR="00E6050A" w:rsidRPr="00882386" w:rsidRDefault="00E6050A" w:rsidP="00E6050A">
      <w:pPr>
        <w:shd w:val="clear" w:color="auto" w:fill="FFFFFF"/>
        <w:autoSpaceDE w:val="0"/>
        <w:spacing w:line="240" w:lineRule="atLeast"/>
        <w:jc w:val="both"/>
        <w:rPr>
          <w:b/>
          <w:color w:val="000000"/>
        </w:rPr>
      </w:pPr>
      <w:r w:rsidRPr="00882386">
        <w:rPr>
          <w:b/>
          <w:color w:val="000000"/>
        </w:rPr>
        <w:t>Тема 2: Климат и климатические ресурсы</w:t>
      </w:r>
    </w:p>
    <w:p w:rsidR="00E6050A" w:rsidRPr="00882386" w:rsidRDefault="00E6050A" w:rsidP="00E6050A">
      <w:pPr>
        <w:shd w:val="clear" w:color="auto" w:fill="FFFFFF"/>
        <w:autoSpaceDE w:val="0"/>
        <w:spacing w:line="240" w:lineRule="atLeast"/>
        <w:jc w:val="both"/>
        <w:rPr>
          <w:color w:val="000000"/>
        </w:rPr>
      </w:pPr>
      <w:r w:rsidRPr="00882386">
        <w:rPr>
          <w:color w:val="000000"/>
        </w:rPr>
        <w:t>Факторы, определяющие климат России: влияние географической широты, подстилающей поверх</w:t>
      </w:r>
      <w:r w:rsidRPr="00882386">
        <w:rPr>
          <w:color w:val="000000"/>
        </w:rPr>
        <w:softHyphen/>
        <w:t>ности, циркуляции воздушных масс. Циклоны и антициклоны. Закономерности распределения тепла и влаги на территории страны (средние температуры января и июля, осадки, испарение, испаря</w:t>
      </w:r>
      <w:r w:rsidRPr="00882386">
        <w:rPr>
          <w:color w:val="000000"/>
        </w:rPr>
        <w:softHyphen/>
        <w:t>емость, коэффициент увлажнения). Сезонность кли</w:t>
      </w:r>
      <w:r w:rsidRPr="00882386">
        <w:rPr>
          <w:color w:val="000000"/>
        </w:rPr>
        <w:softHyphen/>
        <w:t>мата.</w:t>
      </w:r>
    </w:p>
    <w:p w:rsidR="00E6050A" w:rsidRPr="00882386" w:rsidRDefault="00E6050A" w:rsidP="00E6050A">
      <w:pPr>
        <w:shd w:val="clear" w:color="auto" w:fill="FFFFFF"/>
        <w:autoSpaceDE w:val="0"/>
        <w:spacing w:line="240" w:lineRule="atLeast"/>
        <w:jc w:val="both"/>
        <w:rPr>
          <w:color w:val="000000"/>
        </w:rPr>
      </w:pPr>
      <w:r w:rsidRPr="00882386">
        <w:rPr>
          <w:color w:val="000000"/>
        </w:rPr>
        <w:t>Типы  климатов  России.   Комфортность  (дискомфортность) климатических условий. Изменение климата под влиянием естественных факторов.</w:t>
      </w:r>
    </w:p>
    <w:p w:rsidR="00E6050A" w:rsidRPr="00882386" w:rsidRDefault="00E6050A" w:rsidP="00E6050A">
      <w:pPr>
        <w:shd w:val="clear" w:color="auto" w:fill="FFFFFF"/>
        <w:autoSpaceDE w:val="0"/>
        <w:spacing w:line="240" w:lineRule="atLeast"/>
        <w:jc w:val="both"/>
        <w:rPr>
          <w:color w:val="000000"/>
        </w:rPr>
      </w:pPr>
      <w:r w:rsidRPr="00882386">
        <w:rPr>
          <w:color w:val="000000"/>
        </w:rPr>
        <w:t xml:space="preserve">Климат и человек. Влияние климата на быт человека, его жилище, одежду, способы передвижения, здоровье.   Опасные  и  неблагоприятные  климатические явления. Методы изучения и прогнозирования климатических явлений. </w:t>
      </w:r>
    </w:p>
    <w:p w:rsidR="00E6050A" w:rsidRPr="00882386" w:rsidRDefault="00E6050A" w:rsidP="00E6050A">
      <w:pPr>
        <w:shd w:val="clear" w:color="auto" w:fill="FFFFFF"/>
        <w:autoSpaceDE w:val="0"/>
        <w:spacing w:line="240" w:lineRule="atLeast"/>
        <w:jc w:val="both"/>
        <w:rPr>
          <w:color w:val="000000"/>
        </w:rPr>
      </w:pPr>
      <w:r w:rsidRPr="00882386">
        <w:rPr>
          <w:color w:val="000000"/>
        </w:rPr>
        <w:t>Климат своего региона.</w:t>
      </w:r>
    </w:p>
    <w:p w:rsidR="00E6050A" w:rsidRPr="00882386" w:rsidRDefault="00E6050A" w:rsidP="00E6050A">
      <w:pPr>
        <w:shd w:val="clear" w:color="auto" w:fill="FFFFFF"/>
        <w:autoSpaceDE w:val="0"/>
        <w:spacing w:line="240" w:lineRule="atLeast"/>
        <w:jc w:val="both"/>
        <w:rPr>
          <w:color w:val="000000"/>
        </w:rPr>
      </w:pPr>
    </w:p>
    <w:p w:rsidR="00E6050A" w:rsidRPr="00882386" w:rsidRDefault="00E6050A" w:rsidP="00E6050A">
      <w:pPr>
        <w:shd w:val="clear" w:color="auto" w:fill="FFFFFF"/>
        <w:autoSpaceDE w:val="0"/>
        <w:spacing w:line="240" w:lineRule="atLeast"/>
        <w:jc w:val="both"/>
        <w:rPr>
          <w:b/>
          <w:color w:val="000000"/>
        </w:rPr>
      </w:pPr>
      <w:r w:rsidRPr="00882386">
        <w:rPr>
          <w:b/>
          <w:color w:val="000000"/>
        </w:rPr>
        <w:t>Тема 3: Внутренние воды и водные ресурсы</w:t>
      </w:r>
    </w:p>
    <w:p w:rsidR="00E6050A" w:rsidRPr="00882386" w:rsidRDefault="00E6050A" w:rsidP="00E6050A">
      <w:pPr>
        <w:spacing w:line="240" w:lineRule="atLeast"/>
        <w:jc w:val="both"/>
        <w:rPr>
          <w:color w:val="000000"/>
        </w:rPr>
      </w:pPr>
      <w:r w:rsidRPr="00882386">
        <w:rPr>
          <w:color w:val="000000"/>
        </w:rPr>
        <w:lastRenderedPageBreak/>
        <w:t>Особая роль воды в природе и хозяйстве. Виды вод  суши на территории страны. Главные речные системы,  водоразделы,   бассейны.   Распределение  рек   по бассейнам океанов. Питание, режим, расход, годовой сток рек, ледовый режим. Опасные явления, связан</w:t>
      </w:r>
      <w:r w:rsidRPr="00882386">
        <w:rPr>
          <w:color w:val="000000"/>
        </w:rPr>
        <w:softHyphen/>
        <w:t>ные с водами (паводки, наводнения, лавины, сели), их предупреждение. Роль рек в освоении территории и развитии экономики России.</w:t>
      </w:r>
    </w:p>
    <w:p w:rsidR="00E6050A" w:rsidRPr="00882386" w:rsidRDefault="00E6050A" w:rsidP="00E6050A">
      <w:pPr>
        <w:shd w:val="clear" w:color="auto" w:fill="FFFFFF"/>
        <w:autoSpaceDE w:val="0"/>
        <w:spacing w:line="240" w:lineRule="atLeast"/>
        <w:jc w:val="both"/>
        <w:rPr>
          <w:color w:val="000000"/>
        </w:rPr>
      </w:pPr>
      <w:r w:rsidRPr="00882386">
        <w:rPr>
          <w:color w:val="000000"/>
        </w:rPr>
        <w:t>Важнейшие озера, их происхождение. Болота. Подземные воды. Ледники. Многолетняя мерзлота.</w:t>
      </w:r>
    </w:p>
    <w:p w:rsidR="00E6050A" w:rsidRPr="00882386" w:rsidRDefault="00E6050A" w:rsidP="00E6050A">
      <w:pPr>
        <w:shd w:val="clear" w:color="auto" w:fill="FFFFFF"/>
        <w:autoSpaceDE w:val="0"/>
        <w:spacing w:line="240" w:lineRule="atLeast"/>
        <w:jc w:val="both"/>
        <w:rPr>
          <w:color w:val="000000"/>
        </w:rPr>
      </w:pPr>
      <w:r w:rsidRPr="00882386">
        <w:rPr>
          <w:color w:val="000000"/>
        </w:rPr>
        <w:t>Водные ресурсы и человек. Неравномерность рас</w:t>
      </w:r>
      <w:r w:rsidRPr="00882386">
        <w:rPr>
          <w:color w:val="000000"/>
        </w:rPr>
        <w:softHyphen/>
        <w:t>пределения водных ресурсов. Рост их потребления и загрязнения. Пути сохранения качества водных ресурсов.</w:t>
      </w:r>
    </w:p>
    <w:p w:rsidR="00E6050A" w:rsidRPr="00882386" w:rsidRDefault="00E6050A" w:rsidP="00E6050A">
      <w:pPr>
        <w:shd w:val="clear" w:color="auto" w:fill="FFFFFF"/>
        <w:autoSpaceDE w:val="0"/>
        <w:spacing w:line="240" w:lineRule="atLeast"/>
        <w:jc w:val="both"/>
        <w:rPr>
          <w:color w:val="000000"/>
        </w:rPr>
      </w:pPr>
      <w:r w:rsidRPr="00882386">
        <w:rPr>
          <w:color w:val="000000"/>
        </w:rPr>
        <w:t>Внутренние воды и водные ресурсы своего региона и своей местности.</w:t>
      </w:r>
    </w:p>
    <w:p w:rsidR="00E6050A" w:rsidRPr="00882386" w:rsidRDefault="00E6050A" w:rsidP="00E6050A">
      <w:pPr>
        <w:shd w:val="clear" w:color="auto" w:fill="FFFFFF"/>
        <w:autoSpaceDE w:val="0"/>
        <w:spacing w:line="240" w:lineRule="atLeast"/>
        <w:jc w:val="both"/>
        <w:rPr>
          <w:b/>
          <w:bCs/>
          <w:color w:val="000000"/>
        </w:rPr>
      </w:pPr>
    </w:p>
    <w:p w:rsidR="00E6050A" w:rsidRPr="00882386" w:rsidRDefault="00E6050A" w:rsidP="00E6050A">
      <w:pPr>
        <w:shd w:val="clear" w:color="auto" w:fill="FFFFFF"/>
        <w:autoSpaceDE w:val="0"/>
        <w:spacing w:line="240" w:lineRule="atLeast"/>
        <w:jc w:val="both"/>
        <w:rPr>
          <w:b/>
          <w:bCs/>
          <w:color w:val="000000"/>
        </w:rPr>
      </w:pPr>
      <w:r w:rsidRPr="00882386">
        <w:rPr>
          <w:b/>
          <w:bCs/>
          <w:color w:val="000000"/>
        </w:rPr>
        <w:t>Тема 4: Почва и почвенные ресурсы</w:t>
      </w:r>
    </w:p>
    <w:p w:rsidR="00E6050A" w:rsidRPr="00882386" w:rsidRDefault="00E6050A" w:rsidP="00E6050A">
      <w:pPr>
        <w:shd w:val="clear" w:color="auto" w:fill="FFFFFF"/>
        <w:autoSpaceDE w:val="0"/>
        <w:spacing w:line="240" w:lineRule="atLeast"/>
        <w:jc w:val="both"/>
        <w:rPr>
          <w:color w:val="000000"/>
        </w:rPr>
      </w:pPr>
      <w:r w:rsidRPr="00882386">
        <w:rPr>
          <w:color w:val="000000"/>
        </w:rPr>
        <w:t>Почва — особый компонент природы. В. В. Доку</w:t>
      </w:r>
      <w:r w:rsidRPr="00882386">
        <w:rPr>
          <w:color w:val="000000"/>
        </w:rPr>
        <w:softHyphen/>
        <w:t>чаев — основоположник почвоведения. Почва — на</w:t>
      </w:r>
      <w:r w:rsidRPr="00882386">
        <w:rPr>
          <w:color w:val="000000"/>
        </w:rPr>
        <w:softHyphen/>
        <w:t>циональное богатство. Факторы образование почв, их основные типы, свойства, различия в плодородии. Разнообразие и закономерности распространения почв.</w:t>
      </w:r>
    </w:p>
    <w:p w:rsidR="00E6050A" w:rsidRPr="00882386" w:rsidRDefault="00E6050A" w:rsidP="00E6050A">
      <w:pPr>
        <w:shd w:val="clear" w:color="auto" w:fill="FFFFFF"/>
        <w:autoSpaceDE w:val="0"/>
        <w:spacing w:line="240" w:lineRule="atLeast"/>
        <w:jc w:val="both"/>
        <w:rPr>
          <w:color w:val="000000"/>
        </w:rPr>
      </w:pPr>
      <w:r w:rsidRPr="00882386">
        <w:rPr>
          <w:color w:val="000000"/>
        </w:rPr>
        <w:t>Человек и почва. Почвенные ресурсы России. Из</w:t>
      </w:r>
      <w:r w:rsidRPr="00882386">
        <w:rPr>
          <w:color w:val="000000"/>
        </w:rPr>
        <w:softHyphen/>
        <w:t>менение почв в процессе их хозяйственного использо</w:t>
      </w:r>
      <w:r w:rsidRPr="00882386">
        <w:rPr>
          <w:color w:val="000000"/>
        </w:rPr>
        <w:softHyphen/>
        <w:t>вания. Мелиорация земель и охрана почв: борьба эрозией и загрязнением.</w:t>
      </w:r>
    </w:p>
    <w:p w:rsidR="00E6050A" w:rsidRPr="00882386" w:rsidRDefault="00E6050A" w:rsidP="00E6050A">
      <w:pPr>
        <w:shd w:val="clear" w:color="auto" w:fill="FFFFFF"/>
        <w:autoSpaceDE w:val="0"/>
        <w:spacing w:line="240" w:lineRule="atLeast"/>
        <w:jc w:val="both"/>
        <w:rPr>
          <w:color w:val="000000"/>
        </w:rPr>
      </w:pPr>
      <w:r w:rsidRPr="00882386">
        <w:rPr>
          <w:color w:val="000000"/>
        </w:rPr>
        <w:t>Особенности почв своего региона и своей местнос</w:t>
      </w:r>
      <w:r w:rsidRPr="00882386">
        <w:rPr>
          <w:color w:val="000000"/>
        </w:rPr>
        <w:softHyphen/>
        <w:t>ти.</w:t>
      </w:r>
    </w:p>
    <w:p w:rsidR="00E6050A" w:rsidRPr="00882386" w:rsidRDefault="00E6050A" w:rsidP="00E6050A">
      <w:pPr>
        <w:shd w:val="clear" w:color="auto" w:fill="FFFFFF"/>
        <w:autoSpaceDE w:val="0"/>
        <w:spacing w:line="240" w:lineRule="atLeast"/>
        <w:jc w:val="both"/>
        <w:rPr>
          <w:bCs/>
          <w:color w:val="000000"/>
        </w:rPr>
      </w:pPr>
    </w:p>
    <w:p w:rsidR="00E6050A" w:rsidRPr="00882386" w:rsidRDefault="00E6050A" w:rsidP="00E6050A">
      <w:pPr>
        <w:shd w:val="clear" w:color="auto" w:fill="FFFFFF"/>
        <w:autoSpaceDE w:val="0"/>
        <w:spacing w:line="240" w:lineRule="atLeast"/>
        <w:jc w:val="both"/>
        <w:rPr>
          <w:b/>
          <w:bCs/>
          <w:color w:val="000000"/>
        </w:rPr>
      </w:pPr>
      <w:r w:rsidRPr="00882386">
        <w:rPr>
          <w:b/>
          <w:bCs/>
          <w:color w:val="000000"/>
        </w:rPr>
        <w:t>Тема 5: Растительный и животный мир. Биологические ресурсы</w:t>
      </w:r>
    </w:p>
    <w:p w:rsidR="00E6050A" w:rsidRPr="00882386" w:rsidRDefault="00E6050A" w:rsidP="00E6050A">
      <w:pPr>
        <w:shd w:val="clear" w:color="auto" w:fill="FFFFFF"/>
        <w:autoSpaceDE w:val="0"/>
        <w:spacing w:line="240" w:lineRule="atLeast"/>
        <w:jc w:val="both"/>
        <w:rPr>
          <w:color w:val="000000"/>
        </w:rPr>
      </w:pPr>
      <w:r w:rsidRPr="00882386">
        <w:rPr>
          <w:color w:val="000000"/>
        </w:rPr>
        <w:t>Растительный и животный мир России: видовое разнообразие, факторы, определяющие его облик. Особенности растительности и животного мира природных зон России.</w:t>
      </w:r>
    </w:p>
    <w:p w:rsidR="00E6050A" w:rsidRPr="00882386" w:rsidRDefault="00E6050A" w:rsidP="00E6050A">
      <w:pPr>
        <w:shd w:val="clear" w:color="auto" w:fill="FFFFFF"/>
        <w:autoSpaceDE w:val="0"/>
        <w:spacing w:line="240" w:lineRule="atLeast"/>
        <w:jc w:val="both"/>
        <w:rPr>
          <w:color w:val="000000"/>
        </w:rPr>
      </w:pPr>
      <w:r w:rsidRPr="00882386">
        <w:rPr>
          <w:color w:val="000000"/>
        </w:rPr>
        <w:t>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E6050A" w:rsidRPr="00882386" w:rsidRDefault="00E6050A" w:rsidP="00E6050A">
      <w:pPr>
        <w:shd w:val="clear" w:color="auto" w:fill="FFFFFF"/>
        <w:autoSpaceDE w:val="0"/>
        <w:spacing w:line="240" w:lineRule="atLeast"/>
        <w:jc w:val="both"/>
        <w:rPr>
          <w:color w:val="000000"/>
        </w:rPr>
      </w:pPr>
      <w:r w:rsidRPr="00882386">
        <w:rPr>
          <w:b/>
          <w:color w:val="000000"/>
        </w:rPr>
        <w:t>Практическая работа.</w:t>
      </w:r>
      <w:r w:rsidRPr="00882386">
        <w:rPr>
          <w:color w:val="000000"/>
        </w:rPr>
        <w:t xml:space="preserve"> Составление прогноза изменений растительного и животного мира при заданных условиях изменения других компонентов природного комплекса.</w:t>
      </w:r>
    </w:p>
    <w:p w:rsidR="00E6050A" w:rsidRPr="00882386" w:rsidRDefault="00E6050A" w:rsidP="00E6050A">
      <w:pPr>
        <w:shd w:val="clear" w:color="auto" w:fill="FFFFFF"/>
        <w:autoSpaceDE w:val="0"/>
        <w:spacing w:line="240" w:lineRule="atLeast"/>
        <w:jc w:val="both"/>
        <w:rPr>
          <w:bCs/>
          <w:color w:val="000000"/>
        </w:rPr>
      </w:pPr>
    </w:p>
    <w:p w:rsidR="00E6050A" w:rsidRPr="00882386" w:rsidRDefault="00E6050A" w:rsidP="00E6050A">
      <w:pPr>
        <w:shd w:val="clear" w:color="auto" w:fill="FFFFFF"/>
        <w:autoSpaceDE w:val="0"/>
        <w:spacing w:line="240" w:lineRule="atLeast"/>
        <w:jc w:val="both"/>
        <w:rPr>
          <w:b/>
          <w:bCs/>
          <w:color w:val="000000"/>
        </w:rPr>
      </w:pPr>
      <w:r w:rsidRPr="00882386">
        <w:rPr>
          <w:b/>
          <w:bCs/>
          <w:color w:val="000000"/>
        </w:rPr>
        <w:t>Тема 6: Природное районирование</w:t>
      </w:r>
    </w:p>
    <w:p w:rsidR="00E6050A" w:rsidRPr="00882386" w:rsidRDefault="00E6050A" w:rsidP="00E6050A">
      <w:pPr>
        <w:shd w:val="clear" w:color="auto" w:fill="FFFFFF"/>
        <w:autoSpaceDE w:val="0"/>
        <w:spacing w:line="240" w:lineRule="atLeast"/>
        <w:jc w:val="both"/>
        <w:rPr>
          <w:color w:val="000000"/>
        </w:rPr>
      </w:pPr>
      <w:r w:rsidRPr="00882386">
        <w:rPr>
          <w:color w:val="000000"/>
        </w:rPr>
        <w:t>Формирование природных комплексов (ПТК) — результат длительного развития географической обо</w:t>
      </w:r>
      <w:r w:rsidRPr="00882386">
        <w:rPr>
          <w:color w:val="000000"/>
        </w:rPr>
        <w:softHyphen/>
        <w:t>рочки Земли. Локальный, региональный и глобальный уровни ПТК. Физико-географическое райониро</w:t>
      </w:r>
      <w:r w:rsidRPr="00882386">
        <w:rPr>
          <w:color w:val="000000"/>
        </w:rPr>
        <w:softHyphen/>
        <w:t>вание России. Моря как крупные природные комплексы. Естественное состояние ПТК и изменение его в результате деятельности человека. Природные и антропогенные ПТК.</w:t>
      </w:r>
    </w:p>
    <w:p w:rsidR="00E6050A" w:rsidRPr="00882386" w:rsidRDefault="00E6050A" w:rsidP="00E6050A">
      <w:pPr>
        <w:shd w:val="clear" w:color="auto" w:fill="FFFFFF"/>
        <w:autoSpaceDE w:val="0"/>
        <w:spacing w:line="240" w:lineRule="atLeast"/>
        <w:jc w:val="both"/>
        <w:rPr>
          <w:color w:val="000000"/>
        </w:rPr>
      </w:pPr>
      <w:r w:rsidRPr="00882386">
        <w:rPr>
          <w:color w:val="000000"/>
        </w:rPr>
        <w:t>Природно-хозяйственные зоны России. Природная зона как природный комплекс: взаимосвязь и взаимообусловленность ее компонентов. Роль В. В. Докучаева и Л. С. Берга в создании учения о природных зонах. Что такое природно-хозяйственные зоны?</w:t>
      </w:r>
    </w:p>
    <w:p w:rsidR="00E6050A" w:rsidRPr="00882386" w:rsidRDefault="00E6050A" w:rsidP="00E6050A">
      <w:pPr>
        <w:shd w:val="clear" w:color="auto" w:fill="FFFFFF"/>
        <w:autoSpaceDE w:val="0"/>
        <w:spacing w:line="240" w:lineRule="atLeast"/>
        <w:jc w:val="both"/>
        <w:rPr>
          <w:color w:val="000000"/>
        </w:rPr>
      </w:pPr>
      <w:r w:rsidRPr="00882386">
        <w:rPr>
          <w:color w:val="000000"/>
        </w:rPr>
        <w:t>Характеристика арктических пустынь, тундр и лесотундр, лесов, лесостепей и степей, полупустынь |и пустынь. Высотная поясность. Природные ресурсы зон, их использование, экологические проблемы. Заповедники. Особо охраняемые природные тер</w:t>
      </w:r>
      <w:r w:rsidRPr="00882386">
        <w:rPr>
          <w:color w:val="000000"/>
        </w:rPr>
        <w:softHyphen/>
        <w:t>ритории. Памятники всемирного природного наследия.</w:t>
      </w:r>
    </w:p>
    <w:p w:rsidR="00E6050A" w:rsidRPr="00882386" w:rsidRDefault="00E6050A" w:rsidP="00E6050A">
      <w:pPr>
        <w:spacing w:line="240" w:lineRule="atLeast"/>
        <w:jc w:val="both"/>
        <w:rPr>
          <w:color w:val="000000"/>
        </w:rPr>
      </w:pPr>
      <w:r w:rsidRPr="00882386">
        <w:rPr>
          <w:color w:val="000000"/>
        </w:rPr>
        <w:t>Природная зона своей местности. Ее экологические проблемы.</w:t>
      </w:r>
    </w:p>
    <w:p w:rsidR="00E6050A" w:rsidRPr="00882386" w:rsidRDefault="00E6050A" w:rsidP="00E6050A">
      <w:pPr>
        <w:shd w:val="clear" w:color="auto" w:fill="FFFFFF"/>
        <w:autoSpaceDE w:val="0"/>
        <w:spacing w:line="240" w:lineRule="atLeast"/>
        <w:jc w:val="both"/>
      </w:pPr>
    </w:p>
    <w:p w:rsidR="00E6050A" w:rsidRPr="00882386" w:rsidRDefault="00E6050A" w:rsidP="00E6050A">
      <w:pPr>
        <w:shd w:val="clear" w:color="auto" w:fill="FFFFFF"/>
        <w:autoSpaceDE w:val="0"/>
        <w:spacing w:line="240" w:lineRule="atLeast"/>
        <w:jc w:val="both"/>
        <w:rPr>
          <w:b/>
          <w:color w:val="000000"/>
        </w:rPr>
      </w:pPr>
    </w:p>
    <w:p w:rsidR="00E6050A" w:rsidRPr="00882386" w:rsidRDefault="00E6050A" w:rsidP="00E6050A">
      <w:pPr>
        <w:shd w:val="clear" w:color="auto" w:fill="FFFFFF"/>
        <w:autoSpaceDE w:val="0"/>
        <w:spacing w:line="240" w:lineRule="atLeast"/>
        <w:jc w:val="center"/>
        <w:rPr>
          <w:b/>
          <w:color w:val="000000"/>
        </w:rPr>
      </w:pPr>
      <w:r w:rsidRPr="00882386">
        <w:rPr>
          <w:b/>
          <w:color w:val="000000"/>
        </w:rPr>
        <w:t xml:space="preserve">Часть </w:t>
      </w:r>
      <w:r w:rsidRPr="00882386">
        <w:rPr>
          <w:b/>
          <w:color w:val="000000"/>
          <w:lang w:val="en-US"/>
        </w:rPr>
        <w:t>III</w:t>
      </w:r>
    </w:p>
    <w:p w:rsidR="00E6050A" w:rsidRPr="00882386" w:rsidRDefault="00E6050A" w:rsidP="00E6050A">
      <w:pPr>
        <w:shd w:val="clear" w:color="auto" w:fill="FFFFFF"/>
        <w:autoSpaceDE w:val="0"/>
        <w:spacing w:line="240" w:lineRule="atLeast"/>
        <w:jc w:val="center"/>
        <w:rPr>
          <w:b/>
          <w:color w:val="000000"/>
        </w:rPr>
      </w:pPr>
      <w:r w:rsidRPr="00882386">
        <w:rPr>
          <w:b/>
          <w:color w:val="000000"/>
        </w:rPr>
        <w:t>НАСЕЛЕНИЕ РОССИИ (19 ч)</w:t>
      </w:r>
    </w:p>
    <w:p w:rsidR="00E6050A" w:rsidRPr="00882386" w:rsidRDefault="00E6050A" w:rsidP="00E6050A">
      <w:pPr>
        <w:shd w:val="clear" w:color="auto" w:fill="FFFFFF"/>
        <w:autoSpaceDE w:val="0"/>
        <w:spacing w:line="240" w:lineRule="atLeast"/>
        <w:jc w:val="center"/>
      </w:pPr>
    </w:p>
    <w:p w:rsidR="00E6050A" w:rsidRPr="00882386" w:rsidRDefault="00E6050A" w:rsidP="00E6050A">
      <w:pPr>
        <w:shd w:val="clear" w:color="auto" w:fill="FFFFFF"/>
        <w:autoSpaceDE w:val="0"/>
        <w:spacing w:line="240" w:lineRule="atLeast"/>
        <w:jc w:val="both"/>
        <w:rPr>
          <w:b/>
          <w:iCs/>
          <w:color w:val="000000"/>
        </w:rPr>
      </w:pPr>
      <w:r w:rsidRPr="00882386">
        <w:rPr>
          <w:b/>
          <w:iCs/>
          <w:color w:val="000000"/>
        </w:rPr>
        <w:t>Тема 1: Численность населения</w:t>
      </w:r>
    </w:p>
    <w:p w:rsidR="00E6050A" w:rsidRPr="00882386" w:rsidRDefault="00E6050A" w:rsidP="00E6050A">
      <w:pPr>
        <w:shd w:val="clear" w:color="auto" w:fill="FFFFFF"/>
        <w:autoSpaceDE w:val="0"/>
        <w:spacing w:line="240" w:lineRule="atLeast"/>
        <w:jc w:val="both"/>
        <w:rPr>
          <w:color w:val="000000"/>
        </w:rPr>
      </w:pPr>
      <w:r w:rsidRPr="00882386">
        <w:rPr>
          <w:iCs/>
          <w:color w:val="000000"/>
        </w:rPr>
        <w:t xml:space="preserve">Численность населения </w:t>
      </w:r>
      <w:r w:rsidRPr="00882386">
        <w:rPr>
          <w:color w:val="000000"/>
        </w:rPr>
        <w:t>России в сравнении с дру</w:t>
      </w:r>
      <w:r w:rsidRPr="00882386">
        <w:rPr>
          <w:color w:val="000000"/>
        </w:rPr>
        <w:softHyphen/>
        <w:t xml:space="preserve">гими государствами. Ее резкое сокращение на рубеже </w:t>
      </w:r>
      <w:r w:rsidRPr="00882386">
        <w:rPr>
          <w:color w:val="000000"/>
          <w:lang w:val="en-US"/>
        </w:rPr>
        <w:t>XX</w:t>
      </w:r>
      <w:r w:rsidRPr="00882386">
        <w:rPr>
          <w:color w:val="000000"/>
        </w:rPr>
        <w:t xml:space="preserve"> и </w:t>
      </w:r>
      <w:r w:rsidRPr="00882386">
        <w:rPr>
          <w:color w:val="000000"/>
          <w:lang w:val="en-US"/>
        </w:rPr>
        <w:t>XXI</w:t>
      </w:r>
      <w:r w:rsidRPr="00882386">
        <w:rPr>
          <w:color w:val="000000"/>
        </w:rPr>
        <w:t xml:space="preserve"> вв. Причины демографического кризиса. Особенности воспроизводства российского населения. Региональные различия естественного прироста. Роль внешних миграций в динамике населения страны. Прогнозы изменения численности населения России.</w:t>
      </w:r>
    </w:p>
    <w:p w:rsidR="00E6050A" w:rsidRPr="00882386" w:rsidRDefault="00E6050A" w:rsidP="00E6050A">
      <w:pPr>
        <w:shd w:val="clear" w:color="auto" w:fill="FFFFFF"/>
        <w:autoSpaceDE w:val="0"/>
        <w:spacing w:line="240" w:lineRule="atLeast"/>
        <w:jc w:val="both"/>
        <w:rPr>
          <w:color w:val="000000"/>
        </w:rPr>
      </w:pPr>
      <w:r w:rsidRPr="00882386">
        <w:rPr>
          <w:color w:val="000000"/>
        </w:rPr>
        <w:t>Своеобразие половозрастной пирамиды в России и определяющие его факторы. Сокращение средней продолжительности жизни россиян.</w:t>
      </w:r>
    </w:p>
    <w:p w:rsidR="00E6050A" w:rsidRPr="00882386" w:rsidRDefault="00E6050A" w:rsidP="00E6050A">
      <w:pPr>
        <w:shd w:val="clear" w:color="auto" w:fill="FFFFFF"/>
        <w:autoSpaceDE w:val="0"/>
        <w:spacing w:line="240" w:lineRule="atLeast"/>
        <w:jc w:val="both"/>
        <w:rPr>
          <w:b/>
          <w:iCs/>
          <w:color w:val="000000"/>
        </w:rPr>
      </w:pPr>
      <w:r w:rsidRPr="00882386">
        <w:rPr>
          <w:b/>
          <w:iCs/>
          <w:color w:val="000000"/>
        </w:rPr>
        <w:t>Тема 2: Национальный состав</w:t>
      </w:r>
    </w:p>
    <w:p w:rsidR="00E6050A" w:rsidRPr="00882386" w:rsidRDefault="00E6050A" w:rsidP="00E6050A">
      <w:pPr>
        <w:shd w:val="clear" w:color="auto" w:fill="FFFFFF"/>
        <w:autoSpaceDE w:val="0"/>
        <w:spacing w:line="240" w:lineRule="atLeast"/>
        <w:jc w:val="both"/>
        <w:rPr>
          <w:color w:val="000000"/>
        </w:rPr>
      </w:pPr>
      <w:r w:rsidRPr="00882386">
        <w:rPr>
          <w:iCs/>
          <w:color w:val="000000"/>
        </w:rPr>
        <w:t xml:space="preserve">Россия </w:t>
      </w:r>
      <w:r w:rsidRPr="00882386">
        <w:rPr>
          <w:color w:val="000000"/>
        </w:rPr>
        <w:t xml:space="preserve">— </w:t>
      </w:r>
      <w:r w:rsidRPr="00882386">
        <w:rPr>
          <w:iCs/>
          <w:color w:val="000000"/>
        </w:rPr>
        <w:t xml:space="preserve">многонациональное государство. </w:t>
      </w:r>
      <w:r w:rsidRPr="00882386">
        <w:rPr>
          <w:color w:val="000000"/>
        </w:rPr>
        <w:t>Многонациональность как специфический фактор форми</w:t>
      </w:r>
      <w:r w:rsidRPr="00882386">
        <w:rPr>
          <w:color w:val="000000"/>
        </w:rPr>
        <w:softHyphen/>
        <w:t>рования и развития России. Межнациональные про</w:t>
      </w:r>
      <w:r w:rsidRPr="00882386">
        <w:rPr>
          <w:color w:val="000000"/>
        </w:rPr>
        <w:softHyphen/>
        <w:t>блемы. Языковой состав населения. Языковые семьи и группы. Многоконфессиональность. География ре</w:t>
      </w:r>
      <w:r w:rsidRPr="00882386">
        <w:rPr>
          <w:color w:val="000000"/>
        </w:rPr>
        <w:softHyphen/>
        <w:t>лигий.</w:t>
      </w:r>
    </w:p>
    <w:p w:rsidR="00E6050A" w:rsidRPr="00882386" w:rsidRDefault="00E6050A" w:rsidP="00E6050A">
      <w:pPr>
        <w:shd w:val="clear" w:color="auto" w:fill="FFFFFF"/>
        <w:autoSpaceDE w:val="0"/>
        <w:spacing w:line="240" w:lineRule="atLeast"/>
        <w:jc w:val="both"/>
        <w:rPr>
          <w:b/>
          <w:iCs/>
          <w:color w:val="000000"/>
        </w:rPr>
      </w:pPr>
      <w:r w:rsidRPr="00882386">
        <w:rPr>
          <w:b/>
          <w:iCs/>
          <w:color w:val="000000"/>
        </w:rPr>
        <w:t>Тема 3: Городское и сельское население страны</w:t>
      </w:r>
    </w:p>
    <w:p w:rsidR="00E6050A" w:rsidRPr="00882386" w:rsidRDefault="00E6050A" w:rsidP="00E6050A">
      <w:pPr>
        <w:shd w:val="clear" w:color="auto" w:fill="FFFFFF"/>
        <w:autoSpaceDE w:val="0"/>
        <w:spacing w:line="240" w:lineRule="atLeast"/>
        <w:jc w:val="both"/>
        <w:rPr>
          <w:color w:val="000000"/>
        </w:rPr>
      </w:pPr>
      <w:r w:rsidRPr="00882386">
        <w:rPr>
          <w:iCs/>
          <w:color w:val="000000"/>
        </w:rPr>
        <w:t xml:space="preserve"> </w:t>
      </w:r>
      <w:r w:rsidRPr="00882386">
        <w:rPr>
          <w:color w:val="000000"/>
        </w:rPr>
        <w:t>Особенности ур</w:t>
      </w:r>
      <w:r w:rsidRPr="00882386">
        <w:rPr>
          <w:color w:val="000000"/>
        </w:rPr>
        <w:softHyphen/>
        <w:t>банизации в России. Концентрация населения в круп</w:t>
      </w:r>
      <w:r w:rsidRPr="00882386">
        <w:rPr>
          <w:color w:val="000000"/>
        </w:rPr>
        <w:softHyphen/>
        <w:t>нейших городах и обострение в них социально-эконо</w:t>
      </w:r>
      <w:r w:rsidRPr="00882386">
        <w:rPr>
          <w:color w:val="000000"/>
        </w:rPr>
        <w:softHyphen/>
        <w:t>мических и экологических проблем. Городские агло</w:t>
      </w:r>
      <w:r w:rsidRPr="00882386">
        <w:rPr>
          <w:color w:val="000000"/>
        </w:rPr>
        <w:softHyphen/>
        <w:t>мерации. Малые города и проблемы их возрождения. Сельская местность. Географические особенности рас</w:t>
      </w:r>
      <w:r w:rsidRPr="00882386">
        <w:rPr>
          <w:color w:val="000000"/>
        </w:rPr>
        <w:softHyphen/>
        <w:t>селения сельского населения. Современные социаль</w:t>
      </w:r>
      <w:r w:rsidRPr="00882386">
        <w:rPr>
          <w:color w:val="000000"/>
        </w:rPr>
        <w:softHyphen/>
        <w:t>ные проблемы села.</w:t>
      </w:r>
    </w:p>
    <w:p w:rsidR="00E6050A" w:rsidRPr="00882386" w:rsidRDefault="00E6050A" w:rsidP="00E6050A">
      <w:pPr>
        <w:shd w:val="clear" w:color="auto" w:fill="FFFFFF"/>
        <w:autoSpaceDE w:val="0"/>
        <w:spacing w:line="240" w:lineRule="atLeast"/>
        <w:jc w:val="both"/>
        <w:rPr>
          <w:color w:val="000000"/>
        </w:rPr>
      </w:pPr>
      <w:r w:rsidRPr="00882386">
        <w:rPr>
          <w:color w:val="000000"/>
        </w:rPr>
        <w:t>Географические особенности размещения населе</w:t>
      </w:r>
      <w:r w:rsidRPr="00882386">
        <w:rPr>
          <w:color w:val="000000"/>
        </w:rPr>
        <w:softHyphen/>
        <w:t>ния: их обусловленность природными, исторически</w:t>
      </w:r>
      <w:r w:rsidRPr="00882386">
        <w:rPr>
          <w:color w:val="000000"/>
        </w:rPr>
        <w:softHyphen/>
        <w:t>ми и социально-экономическими факторами. Зоны расселения.</w:t>
      </w:r>
    </w:p>
    <w:p w:rsidR="00E6050A" w:rsidRPr="00882386" w:rsidRDefault="00E6050A" w:rsidP="00E6050A">
      <w:pPr>
        <w:shd w:val="clear" w:color="auto" w:fill="FFFFFF"/>
        <w:autoSpaceDE w:val="0"/>
        <w:spacing w:line="240" w:lineRule="atLeast"/>
        <w:jc w:val="both"/>
        <w:rPr>
          <w:b/>
          <w:iCs/>
          <w:color w:val="000000"/>
        </w:rPr>
      </w:pPr>
      <w:r w:rsidRPr="00882386">
        <w:rPr>
          <w:b/>
          <w:iCs/>
          <w:color w:val="000000"/>
        </w:rPr>
        <w:t xml:space="preserve">Тема 4: Миграции населения </w:t>
      </w:r>
    </w:p>
    <w:p w:rsidR="00E6050A" w:rsidRPr="00882386" w:rsidRDefault="00E6050A" w:rsidP="00E6050A">
      <w:pPr>
        <w:shd w:val="clear" w:color="auto" w:fill="FFFFFF"/>
        <w:autoSpaceDE w:val="0"/>
        <w:spacing w:line="240" w:lineRule="atLeast"/>
        <w:jc w:val="both"/>
        <w:rPr>
          <w:color w:val="000000"/>
        </w:rPr>
      </w:pPr>
      <w:r w:rsidRPr="00882386">
        <w:rPr>
          <w:color w:val="000000"/>
        </w:rPr>
        <w:t>Внешние и внут</w:t>
      </w:r>
      <w:r w:rsidRPr="00882386">
        <w:rPr>
          <w:color w:val="000000"/>
        </w:rPr>
        <w:softHyphen/>
        <w:t>ренние миграции: причины, порождающие их. Ос</w:t>
      </w:r>
      <w:r w:rsidRPr="00882386">
        <w:rPr>
          <w:color w:val="000000"/>
        </w:rPr>
        <w:softHyphen/>
        <w:t>новные направления миграционных потоков на раз</w:t>
      </w:r>
      <w:r w:rsidRPr="00882386">
        <w:rPr>
          <w:color w:val="000000"/>
        </w:rPr>
        <w:softHyphen/>
        <w:t>ных этапах развития страны.</w:t>
      </w:r>
    </w:p>
    <w:p w:rsidR="00E6050A" w:rsidRPr="00882386" w:rsidRDefault="00E6050A" w:rsidP="00E6050A">
      <w:pPr>
        <w:shd w:val="clear" w:color="auto" w:fill="FFFFFF"/>
        <w:autoSpaceDE w:val="0"/>
        <w:spacing w:line="240" w:lineRule="atLeast"/>
        <w:jc w:val="both"/>
        <w:rPr>
          <w:b/>
          <w:iCs/>
          <w:color w:val="000000"/>
        </w:rPr>
      </w:pPr>
      <w:r w:rsidRPr="00882386">
        <w:rPr>
          <w:b/>
          <w:iCs/>
          <w:color w:val="000000"/>
        </w:rPr>
        <w:t>Тема 5: Трудовые ресурсы</w:t>
      </w:r>
    </w:p>
    <w:p w:rsidR="00E6050A" w:rsidRPr="00882386" w:rsidRDefault="00E6050A" w:rsidP="00E6050A">
      <w:pPr>
        <w:shd w:val="clear" w:color="auto" w:fill="FFFFFF"/>
        <w:autoSpaceDE w:val="0"/>
        <w:spacing w:line="240" w:lineRule="atLeast"/>
        <w:jc w:val="both"/>
        <w:rPr>
          <w:color w:val="000000"/>
        </w:rPr>
      </w:pPr>
      <w:r w:rsidRPr="00882386">
        <w:rPr>
          <w:iCs/>
          <w:color w:val="000000"/>
        </w:rPr>
        <w:t xml:space="preserve">Люди и труд. </w:t>
      </w:r>
      <w:r w:rsidRPr="00882386">
        <w:rPr>
          <w:color w:val="000000"/>
        </w:rPr>
        <w:t>Экономически активное население и трудовые ресурсы, их роль в развитии и размеще</w:t>
      </w:r>
      <w:r w:rsidRPr="00882386">
        <w:rPr>
          <w:color w:val="000000"/>
        </w:rPr>
        <w:softHyphen/>
        <w:t>нии хозяйства. Неравномерность распределения тру</w:t>
      </w:r>
      <w:r w:rsidRPr="00882386">
        <w:rPr>
          <w:color w:val="000000"/>
        </w:rPr>
        <w:softHyphen/>
        <w:t>доспособного населения по территории страны. Занятость,   изменения   структуры   занятости   населения. Проблемы безработицы.</w:t>
      </w:r>
    </w:p>
    <w:p w:rsidR="00E6050A" w:rsidRPr="00882386" w:rsidRDefault="00E6050A" w:rsidP="00E6050A">
      <w:pPr>
        <w:shd w:val="clear" w:color="auto" w:fill="FFFFFF"/>
        <w:autoSpaceDE w:val="0"/>
        <w:spacing w:line="240" w:lineRule="atLeast"/>
        <w:jc w:val="both"/>
        <w:rPr>
          <w:color w:val="000000"/>
        </w:rPr>
      </w:pPr>
      <w:r w:rsidRPr="00882386">
        <w:rPr>
          <w:color w:val="000000"/>
        </w:rPr>
        <w:t>Географические различия в уровне жизни населения России, факторы, их определяющие. Повышение качества населения страны и качества его жизни — важнейшая социально-экономическая проблема.</w:t>
      </w:r>
    </w:p>
    <w:p w:rsidR="00E6050A" w:rsidRPr="00882386" w:rsidRDefault="00E6050A" w:rsidP="00E6050A">
      <w:pPr>
        <w:spacing w:line="360" w:lineRule="auto"/>
        <w:rPr>
          <w:b/>
          <w:bCs/>
        </w:rPr>
      </w:pPr>
      <w:r w:rsidRPr="00882386">
        <w:rPr>
          <w:b/>
          <w:bCs/>
        </w:rPr>
        <w:t xml:space="preserve">                                                               </w:t>
      </w:r>
    </w:p>
    <w:p w:rsidR="00E6050A" w:rsidRPr="00882386" w:rsidRDefault="00E6050A" w:rsidP="00E6050A">
      <w:pPr>
        <w:spacing w:line="360" w:lineRule="auto"/>
        <w:jc w:val="center"/>
        <w:rPr>
          <w:b/>
          <w:bCs/>
        </w:rPr>
      </w:pPr>
      <w:r w:rsidRPr="00882386">
        <w:rPr>
          <w:b/>
          <w:bCs/>
        </w:rPr>
        <w:t>Практические работы</w:t>
      </w:r>
    </w:p>
    <w:p w:rsidR="00E6050A" w:rsidRPr="00882386" w:rsidRDefault="00E6050A" w:rsidP="00E6050A">
      <w:pPr>
        <w:spacing w:line="360" w:lineRule="auto"/>
      </w:pPr>
      <w:r w:rsidRPr="00882386">
        <w:t>Практическая работа №1 «Россия на карте мира».</w:t>
      </w:r>
    </w:p>
    <w:p w:rsidR="00E6050A" w:rsidRPr="00882386" w:rsidRDefault="00E6050A" w:rsidP="00E6050A">
      <w:pPr>
        <w:spacing w:line="360" w:lineRule="auto"/>
      </w:pPr>
      <w:r w:rsidRPr="00882386">
        <w:t>Практическая работа №2 «Формирование территории России».</w:t>
      </w:r>
    </w:p>
    <w:p w:rsidR="00E6050A" w:rsidRPr="00882386" w:rsidRDefault="00E6050A" w:rsidP="00E6050A">
      <w:pPr>
        <w:spacing w:line="360" w:lineRule="auto"/>
      </w:pPr>
      <w:r w:rsidRPr="00882386">
        <w:t>Практическая работа №3 «Тектоника и полезные ископаемые».</w:t>
      </w:r>
    </w:p>
    <w:p w:rsidR="00E6050A" w:rsidRPr="00882386" w:rsidRDefault="00E6050A" w:rsidP="00E6050A">
      <w:pPr>
        <w:spacing w:line="360" w:lineRule="auto"/>
      </w:pPr>
      <w:r w:rsidRPr="00882386">
        <w:lastRenderedPageBreak/>
        <w:t>Практическая работа №4 «Рельеф России».</w:t>
      </w:r>
    </w:p>
    <w:p w:rsidR="00E6050A" w:rsidRPr="00882386" w:rsidRDefault="00E6050A" w:rsidP="00E6050A">
      <w:pPr>
        <w:spacing w:line="360" w:lineRule="auto"/>
      </w:pPr>
      <w:r w:rsidRPr="00882386">
        <w:t>Практическая работа №5 «Климатические пояса и области».</w:t>
      </w:r>
    </w:p>
    <w:p w:rsidR="00E6050A" w:rsidRPr="00882386" w:rsidRDefault="00E6050A" w:rsidP="00E6050A">
      <w:pPr>
        <w:spacing w:line="360" w:lineRule="auto"/>
      </w:pPr>
      <w:r w:rsidRPr="00882386">
        <w:t>Практическая работа №6 «Внутренние воды России».</w:t>
      </w:r>
    </w:p>
    <w:p w:rsidR="00E6050A" w:rsidRPr="00882386" w:rsidRDefault="00E6050A" w:rsidP="00E6050A">
      <w:pPr>
        <w:spacing w:line="360" w:lineRule="auto"/>
      </w:pPr>
      <w:r w:rsidRPr="00882386">
        <w:t>Практическая работа №7 «Природные зоны России».</w:t>
      </w:r>
    </w:p>
    <w:p w:rsidR="00E6050A" w:rsidRPr="00882386" w:rsidRDefault="00E6050A" w:rsidP="00E6050A">
      <w:pPr>
        <w:spacing w:line="360" w:lineRule="auto"/>
      </w:pPr>
      <w:r w:rsidRPr="00882386">
        <w:t>Практическая работа №8 «Человек и природные условия».</w:t>
      </w:r>
    </w:p>
    <w:p w:rsidR="00E6050A" w:rsidRPr="00882386" w:rsidRDefault="00E6050A" w:rsidP="00E6050A">
      <w:pPr>
        <w:spacing w:line="360" w:lineRule="auto"/>
      </w:pPr>
      <w:r w:rsidRPr="00882386">
        <w:t>Практическая работа №9 «Миграции населения России».</w:t>
      </w:r>
    </w:p>
    <w:p w:rsidR="00E6050A" w:rsidRDefault="00E6050A" w:rsidP="00E6050A">
      <w:r w:rsidRPr="00882386">
        <w:t>Практическая работа №10 «Города России».</w:t>
      </w:r>
    </w:p>
    <w:p w:rsidR="007472CE" w:rsidRDefault="007472CE" w:rsidP="007472CE">
      <w:pPr>
        <w:widowControl w:val="0"/>
        <w:autoSpaceDE w:val="0"/>
        <w:autoSpaceDN w:val="0"/>
        <w:adjustRightInd w:val="0"/>
        <w:ind w:left="4620"/>
      </w:pPr>
      <w:r>
        <w:rPr>
          <w:b/>
          <w:bCs/>
          <w:sz w:val="28"/>
          <w:szCs w:val="28"/>
        </w:rPr>
        <w:t>Календарно – тематическое планирование</w:t>
      </w:r>
    </w:p>
    <w:p w:rsidR="007472CE" w:rsidRDefault="007472CE" w:rsidP="007472CE">
      <w:pPr>
        <w:widowControl w:val="0"/>
        <w:autoSpaceDE w:val="0"/>
        <w:autoSpaceDN w:val="0"/>
        <w:adjustRightInd w:val="0"/>
        <w:spacing w:line="258" w:lineRule="exact"/>
      </w:pPr>
    </w:p>
    <w:tbl>
      <w:tblPr>
        <w:tblW w:w="0" w:type="auto"/>
        <w:tblInd w:w="10" w:type="dxa"/>
        <w:tblLayout w:type="fixed"/>
        <w:tblCellMar>
          <w:left w:w="0" w:type="dxa"/>
          <w:right w:w="0" w:type="dxa"/>
        </w:tblCellMar>
        <w:tblLook w:val="0000"/>
      </w:tblPr>
      <w:tblGrid>
        <w:gridCol w:w="660"/>
        <w:gridCol w:w="540"/>
        <w:gridCol w:w="3440"/>
        <w:gridCol w:w="520"/>
        <w:gridCol w:w="4880"/>
        <w:gridCol w:w="880"/>
        <w:gridCol w:w="1820"/>
        <w:gridCol w:w="1860"/>
      </w:tblGrid>
      <w:tr w:rsidR="007472CE" w:rsidRPr="009D1902" w:rsidTr="00E06123">
        <w:trPr>
          <w:trHeight w:val="276"/>
        </w:trPr>
        <w:tc>
          <w:tcPr>
            <w:tcW w:w="660" w:type="dxa"/>
            <w:tcBorders>
              <w:top w:val="single" w:sz="8" w:space="0" w:color="auto"/>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75" w:lineRule="exact"/>
              <w:jc w:val="center"/>
            </w:pPr>
            <w:r w:rsidRPr="009D1902">
              <w:t>№</w:t>
            </w:r>
          </w:p>
        </w:tc>
        <w:tc>
          <w:tcPr>
            <w:tcW w:w="54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75" w:lineRule="exact"/>
              <w:ind w:right="100"/>
              <w:jc w:val="right"/>
            </w:pPr>
            <w:r w:rsidRPr="009D1902">
              <w:t>№</w:t>
            </w:r>
          </w:p>
        </w:tc>
        <w:tc>
          <w:tcPr>
            <w:tcW w:w="3440" w:type="dxa"/>
            <w:tcBorders>
              <w:top w:val="single" w:sz="8" w:space="0" w:color="auto"/>
              <w:left w:val="nil"/>
              <w:bottom w:val="nil"/>
              <w:right w:val="nil"/>
            </w:tcBorders>
            <w:vAlign w:val="bottom"/>
          </w:tcPr>
          <w:p w:rsidR="007472CE" w:rsidRPr="009D1902" w:rsidRDefault="007472CE" w:rsidP="00E06123">
            <w:pPr>
              <w:widowControl w:val="0"/>
              <w:autoSpaceDE w:val="0"/>
              <w:autoSpaceDN w:val="0"/>
              <w:adjustRightInd w:val="0"/>
              <w:spacing w:line="275" w:lineRule="exact"/>
              <w:ind w:left="940"/>
            </w:pPr>
            <w:r w:rsidRPr="009D1902">
              <w:t>Раздел и тема урока</w:t>
            </w:r>
          </w:p>
        </w:tc>
        <w:tc>
          <w:tcPr>
            <w:tcW w:w="52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c>
          <w:tcPr>
            <w:tcW w:w="488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75" w:lineRule="exact"/>
              <w:jc w:val="center"/>
            </w:pPr>
            <w:r w:rsidRPr="009D1902">
              <w:t>Практические работы</w:t>
            </w:r>
          </w:p>
        </w:tc>
        <w:tc>
          <w:tcPr>
            <w:tcW w:w="88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c>
          <w:tcPr>
            <w:tcW w:w="182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75" w:lineRule="exact"/>
              <w:ind w:left="100"/>
            </w:pPr>
            <w:r w:rsidRPr="009D1902">
              <w:t>Примечания</w:t>
            </w:r>
          </w:p>
        </w:tc>
        <w:tc>
          <w:tcPr>
            <w:tcW w:w="186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jc w:val="center"/>
            </w:pPr>
            <w:r w:rsidRPr="009D1902">
              <w:rPr>
                <w:w w:val="98"/>
              </w:rPr>
              <w:t>п/п</w:t>
            </w: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jc w:val="right"/>
            </w:pPr>
            <w:r w:rsidRPr="009D1902">
              <w:t>п/п</w:t>
            </w:r>
          </w:p>
        </w:tc>
        <w:tc>
          <w:tcPr>
            <w:tcW w:w="344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5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413"/>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44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5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945"/>
        </w:trPr>
        <w:tc>
          <w:tcPr>
            <w:tcW w:w="660" w:type="dxa"/>
            <w:tcBorders>
              <w:top w:val="nil"/>
              <w:left w:val="single" w:sz="8" w:space="0" w:color="auto"/>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344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52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310"/>
        </w:trPr>
        <w:tc>
          <w:tcPr>
            <w:tcW w:w="660" w:type="dxa"/>
            <w:tcBorders>
              <w:top w:val="nil"/>
              <w:left w:val="single" w:sz="8" w:space="0" w:color="auto"/>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344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5400" w:type="dxa"/>
            <w:gridSpan w:val="2"/>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spacing w:line="309" w:lineRule="exact"/>
              <w:ind w:left="160"/>
            </w:pPr>
            <w:r w:rsidRPr="009D1902">
              <w:rPr>
                <w:b/>
                <w:bCs/>
              </w:rPr>
              <w:t xml:space="preserve">Введение – 1 час. </w:t>
            </w:r>
            <w:r w:rsidRPr="009D1902">
              <w:rPr>
                <w:b/>
                <w:bCs/>
                <w:sz w:val="28"/>
                <w:szCs w:val="28"/>
              </w:rPr>
              <w:t>(1</w:t>
            </w:r>
            <w:r w:rsidRPr="009D1902">
              <w:rPr>
                <w:b/>
                <w:bCs/>
              </w:rPr>
              <w:t xml:space="preserve"> </w:t>
            </w:r>
            <w:r w:rsidRPr="009D1902">
              <w:rPr>
                <w:b/>
                <w:bCs/>
                <w:sz w:val="28"/>
                <w:szCs w:val="28"/>
              </w:rPr>
              <w:t>четверть)</w:t>
            </w:r>
          </w:p>
        </w:tc>
        <w:tc>
          <w:tcPr>
            <w:tcW w:w="88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64"/>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59" w:lineRule="exact"/>
              <w:ind w:right="220"/>
              <w:jc w:val="right"/>
            </w:pPr>
            <w:r w:rsidRPr="009D1902">
              <w:t>1.</w:t>
            </w: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59" w:lineRule="exact"/>
              <w:ind w:right="100"/>
              <w:jc w:val="right"/>
            </w:pPr>
            <w:r w:rsidRPr="009D1902">
              <w:t>1</w:t>
            </w:r>
          </w:p>
        </w:tc>
        <w:tc>
          <w:tcPr>
            <w:tcW w:w="344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spacing w:line="259" w:lineRule="exact"/>
              <w:ind w:left="100"/>
            </w:pPr>
            <w:r w:rsidRPr="009D1902">
              <w:t>Что изучает география России.</w:t>
            </w:r>
          </w:p>
        </w:tc>
        <w:tc>
          <w:tcPr>
            <w:tcW w:w="5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59" w:lineRule="exact"/>
              <w:ind w:left="80"/>
            </w:pPr>
            <w:r w:rsidRPr="009D1902">
              <w:t>Д\З</w:t>
            </w: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544"/>
        </w:trPr>
        <w:tc>
          <w:tcPr>
            <w:tcW w:w="660" w:type="dxa"/>
            <w:tcBorders>
              <w:top w:val="nil"/>
              <w:left w:val="single" w:sz="8" w:space="0" w:color="auto"/>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8840" w:type="dxa"/>
            <w:gridSpan w:val="3"/>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ind w:left="2640"/>
            </w:pPr>
            <w:r w:rsidRPr="009D1902">
              <w:rPr>
                <w:b/>
                <w:bCs/>
              </w:rPr>
              <w:t>Раздел 1.  Пространства России – 7 часов, ( 1 четверть)</w:t>
            </w:r>
          </w:p>
        </w:tc>
        <w:tc>
          <w:tcPr>
            <w:tcW w:w="88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58"/>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58" w:lineRule="exact"/>
              <w:ind w:right="220"/>
              <w:jc w:val="right"/>
            </w:pPr>
            <w:r w:rsidRPr="009D1902">
              <w:t>2.</w:t>
            </w: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8" w:lineRule="exact"/>
              <w:ind w:right="100"/>
              <w:jc w:val="right"/>
            </w:pPr>
            <w:r w:rsidRPr="009D1902">
              <w:t>1</w:t>
            </w:r>
          </w:p>
        </w:tc>
        <w:tc>
          <w:tcPr>
            <w:tcW w:w="3440" w:type="dxa"/>
            <w:tcBorders>
              <w:top w:val="nil"/>
              <w:left w:val="nil"/>
              <w:bottom w:val="nil"/>
              <w:right w:val="nil"/>
            </w:tcBorders>
            <w:vAlign w:val="bottom"/>
          </w:tcPr>
          <w:p w:rsidR="007472CE" w:rsidRPr="009D1902" w:rsidRDefault="007472CE" w:rsidP="00E06123">
            <w:pPr>
              <w:widowControl w:val="0"/>
              <w:autoSpaceDE w:val="0"/>
              <w:autoSpaceDN w:val="0"/>
              <w:adjustRightInd w:val="0"/>
              <w:spacing w:line="258" w:lineRule="exact"/>
              <w:ind w:left="100"/>
            </w:pPr>
            <w:r w:rsidRPr="009D1902">
              <w:t>Россия на карте мира.</w:t>
            </w:r>
          </w:p>
        </w:tc>
        <w:tc>
          <w:tcPr>
            <w:tcW w:w="5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8" w:lineRule="exact"/>
              <w:jc w:val="center"/>
            </w:pPr>
            <w:r w:rsidRPr="009D1902">
              <w:t>Практическая работа № 1</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8" w:lineRule="exact"/>
              <w:ind w:left="80"/>
            </w:pPr>
            <w:r w:rsidRPr="009D1902">
              <w:t>§1</w:t>
            </w: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8" w:lineRule="exact"/>
              <w:ind w:left="100"/>
            </w:pPr>
            <w:r w:rsidRPr="009D1902">
              <w:t>Положение</w:t>
            </w: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44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5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Оценка особенностей географического</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стран на карте</w:t>
            </w: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81"/>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44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5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ind w:left="100"/>
            </w:pPr>
            <w:r w:rsidRPr="009D1902">
              <w:t>положения России. (оценочная)</w:t>
            </w: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61"/>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220"/>
              <w:jc w:val="right"/>
            </w:pPr>
            <w:r w:rsidRPr="009D1902">
              <w:t>3.</w:t>
            </w: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100"/>
              <w:jc w:val="right"/>
            </w:pPr>
            <w:r w:rsidRPr="009D1902">
              <w:t>2</w:t>
            </w:r>
          </w:p>
        </w:tc>
        <w:tc>
          <w:tcPr>
            <w:tcW w:w="3440" w:type="dxa"/>
            <w:tcBorders>
              <w:top w:val="nil"/>
              <w:left w:val="nil"/>
              <w:bottom w:val="nil"/>
              <w:right w:val="nil"/>
            </w:tcBorders>
            <w:vAlign w:val="bottom"/>
          </w:tcPr>
          <w:p w:rsidR="007472CE" w:rsidRPr="009D1902" w:rsidRDefault="007472CE" w:rsidP="00E06123">
            <w:pPr>
              <w:widowControl w:val="0"/>
              <w:autoSpaceDE w:val="0"/>
              <w:autoSpaceDN w:val="0"/>
              <w:adjustRightInd w:val="0"/>
              <w:spacing w:line="260" w:lineRule="exact"/>
              <w:ind w:left="100"/>
            </w:pPr>
            <w:r w:rsidRPr="009D1902">
              <w:t>Границы России.</w:t>
            </w:r>
          </w:p>
        </w:tc>
        <w:tc>
          <w:tcPr>
            <w:tcW w:w="5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jc w:val="center"/>
            </w:pPr>
            <w:r w:rsidRPr="009D1902">
              <w:t>Практическая работа № 2</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left="80"/>
            </w:pPr>
            <w:r w:rsidRPr="009D1902">
              <w:t>§2</w:t>
            </w: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44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5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Обозначение на контурной карте</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7"/>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44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5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пограничных государств, выделение цветом</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44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5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государств, ранее входивших в состав СССР.</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81"/>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44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5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ind w:left="100"/>
            </w:pPr>
            <w:r w:rsidRPr="009D1902">
              <w:t>(оценочная)</w:t>
            </w: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bl>
    <w:p w:rsidR="007472CE" w:rsidRDefault="007472CE" w:rsidP="007472CE">
      <w:pPr>
        <w:widowControl w:val="0"/>
        <w:autoSpaceDE w:val="0"/>
        <w:autoSpaceDN w:val="0"/>
        <w:adjustRightInd w:val="0"/>
        <w:sectPr w:rsidR="007472CE">
          <w:pgSz w:w="16838" w:h="11906" w:orient="landscape"/>
          <w:pgMar w:top="900" w:right="1180" w:bottom="1440" w:left="1020" w:header="720" w:footer="720" w:gutter="0"/>
          <w:cols w:space="720" w:equalWidth="0">
            <w:col w:w="14640"/>
          </w:cols>
          <w:noEndnote/>
        </w:sectPr>
      </w:pPr>
    </w:p>
    <w:tbl>
      <w:tblPr>
        <w:tblW w:w="0" w:type="auto"/>
        <w:tblInd w:w="10" w:type="dxa"/>
        <w:tblLayout w:type="fixed"/>
        <w:tblCellMar>
          <w:left w:w="0" w:type="dxa"/>
          <w:right w:w="0" w:type="dxa"/>
        </w:tblCellMar>
        <w:tblLook w:val="0000"/>
      </w:tblPr>
      <w:tblGrid>
        <w:gridCol w:w="660"/>
        <w:gridCol w:w="540"/>
        <w:gridCol w:w="3480"/>
        <w:gridCol w:w="480"/>
        <w:gridCol w:w="4860"/>
        <w:gridCol w:w="900"/>
        <w:gridCol w:w="1820"/>
        <w:gridCol w:w="1860"/>
      </w:tblGrid>
      <w:tr w:rsidR="007472CE" w:rsidRPr="009D1902" w:rsidTr="00E06123">
        <w:trPr>
          <w:trHeight w:val="276"/>
        </w:trPr>
        <w:tc>
          <w:tcPr>
            <w:tcW w:w="660" w:type="dxa"/>
            <w:tcBorders>
              <w:top w:val="single" w:sz="8" w:space="0" w:color="auto"/>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75" w:lineRule="exact"/>
              <w:jc w:val="center"/>
            </w:pPr>
            <w:bookmarkStart w:id="1" w:name="page15"/>
            <w:bookmarkEnd w:id="1"/>
            <w:r w:rsidRPr="009D1902">
              <w:lastRenderedPageBreak/>
              <w:t>№</w:t>
            </w:r>
          </w:p>
        </w:tc>
        <w:tc>
          <w:tcPr>
            <w:tcW w:w="54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75" w:lineRule="exact"/>
              <w:ind w:left="100"/>
            </w:pPr>
            <w:r w:rsidRPr="009D1902">
              <w:t>№</w:t>
            </w:r>
          </w:p>
        </w:tc>
        <w:tc>
          <w:tcPr>
            <w:tcW w:w="3480" w:type="dxa"/>
            <w:tcBorders>
              <w:top w:val="single" w:sz="8" w:space="0" w:color="auto"/>
              <w:left w:val="nil"/>
              <w:bottom w:val="nil"/>
              <w:right w:val="nil"/>
            </w:tcBorders>
            <w:vAlign w:val="bottom"/>
          </w:tcPr>
          <w:p w:rsidR="007472CE" w:rsidRPr="009D1902" w:rsidRDefault="007472CE" w:rsidP="00E06123">
            <w:pPr>
              <w:widowControl w:val="0"/>
              <w:autoSpaceDE w:val="0"/>
              <w:autoSpaceDN w:val="0"/>
              <w:adjustRightInd w:val="0"/>
              <w:spacing w:line="275" w:lineRule="exact"/>
              <w:ind w:left="940"/>
            </w:pPr>
            <w:r w:rsidRPr="009D1902">
              <w:t>Раздел и тема урока</w:t>
            </w:r>
          </w:p>
        </w:tc>
        <w:tc>
          <w:tcPr>
            <w:tcW w:w="48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c>
          <w:tcPr>
            <w:tcW w:w="486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75" w:lineRule="exact"/>
              <w:jc w:val="center"/>
            </w:pPr>
            <w:r w:rsidRPr="009D1902">
              <w:t>Практические работы</w:t>
            </w:r>
          </w:p>
        </w:tc>
        <w:tc>
          <w:tcPr>
            <w:tcW w:w="90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c>
          <w:tcPr>
            <w:tcW w:w="182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75" w:lineRule="exact"/>
              <w:ind w:left="100"/>
            </w:pPr>
            <w:r w:rsidRPr="009D1902">
              <w:t>Примечания</w:t>
            </w:r>
          </w:p>
        </w:tc>
        <w:tc>
          <w:tcPr>
            <w:tcW w:w="186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jc w:val="center"/>
            </w:pPr>
            <w:r w:rsidRPr="009D1902">
              <w:rPr>
                <w:w w:val="98"/>
              </w:rPr>
              <w:t>п/п</w:t>
            </w: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jc w:val="center"/>
            </w:pPr>
            <w:r w:rsidRPr="009D1902">
              <w:rPr>
                <w:w w:val="98"/>
              </w:rPr>
              <w:t>п/п</w:t>
            </w:r>
          </w:p>
        </w:tc>
        <w:tc>
          <w:tcPr>
            <w:tcW w:w="348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4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90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413"/>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48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4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90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945"/>
        </w:trPr>
        <w:tc>
          <w:tcPr>
            <w:tcW w:w="660" w:type="dxa"/>
            <w:tcBorders>
              <w:top w:val="nil"/>
              <w:left w:val="single" w:sz="8" w:space="0" w:color="auto"/>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348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48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90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3680" w:type="dxa"/>
            <w:gridSpan w:val="2"/>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5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right="220"/>
              <w:jc w:val="right"/>
            </w:pPr>
            <w:r w:rsidRPr="009D1902">
              <w:t>4.</w:t>
            </w: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jc w:val="center"/>
            </w:pPr>
            <w:r w:rsidRPr="009D1902">
              <w:rPr>
                <w:w w:val="99"/>
              </w:rPr>
              <w:t>3,4</w:t>
            </w:r>
          </w:p>
        </w:tc>
        <w:tc>
          <w:tcPr>
            <w:tcW w:w="3480" w:type="dxa"/>
            <w:tcBorders>
              <w:top w:val="nil"/>
              <w:left w:val="nil"/>
              <w:bottom w:val="nil"/>
              <w:right w:val="nil"/>
            </w:tcBorders>
            <w:vAlign w:val="bottom"/>
          </w:tcPr>
          <w:p w:rsidR="007472CE" w:rsidRPr="009D1902" w:rsidRDefault="007472CE" w:rsidP="00E06123">
            <w:pPr>
              <w:widowControl w:val="0"/>
              <w:autoSpaceDE w:val="0"/>
              <w:autoSpaceDN w:val="0"/>
              <w:adjustRightInd w:val="0"/>
              <w:spacing w:line="255" w:lineRule="exact"/>
              <w:ind w:left="100"/>
            </w:pPr>
            <w:r w:rsidRPr="009D1902">
              <w:t>Россия на карте часовых поясов.</w:t>
            </w:r>
          </w:p>
        </w:tc>
        <w:tc>
          <w:tcPr>
            <w:tcW w:w="4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jc w:val="center"/>
            </w:pPr>
            <w:r w:rsidRPr="009D1902">
              <w:t>Практическая работа № 3</w:t>
            </w:r>
          </w:p>
        </w:tc>
        <w:tc>
          <w:tcPr>
            <w:tcW w:w="90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right="440"/>
              <w:jc w:val="right"/>
            </w:pPr>
            <w:r w:rsidRPr="009D1902">
              <w:t>§3</w:t>
            </w: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left="100"/>
            </w:pPr>
            <w:r w:rsidRPr="009D1902">
              <w:t>Определение</w:t>
            </w: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48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4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Определение разницы во времени отдельных</w:t>
            </w:r>
          </w:p>
        </w:tc>
        <w:tc>
          <w:tcPr>
            <w:tcW w:w="90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поясного</w:t>
            </w: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48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4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территорий. (Решение задач на определение</w:t>
            </w:r>
          </w:p>
        </w:tc>
        <w:tc>
          <w:tcPr>
            <w:tcW w:w="90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время.</w:t>
            </w: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7"/>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48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4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поясного времени).</w:t>
            </w:r>
          </w:p>
        </w:tc>
        <w:tc>
          <w:tcPr>
            <w:tcW w:w="90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81"/>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48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4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ind w:left="100"/>
            </w:pPr>
            <w:r w:rsidRPr="009D1902">
              <w:t>(оценочная)</w:t>
            </w:r>
          </w:p>
        </w:tc>
        <w:tc>
          <w:tcPr>
            <w:tcW w:w="90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61"/>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220"/>
              <w:jc w:val="right"/>
            </w:pPr>
            <w:r w:rsidRPr="009D1902">
              <w:t>5.</w:t>
            </w: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jc w:val="center"/>
            </w:pPr>
            <w:r w:rsidRPr="009D1902">
              <w:rPr>
                <w:w w:val="99"/>
              </w:rPr>
              <w:t>5</w:t>
            </w:r>
          </w:p>
        </w:tc>
        <w:tc>
          <w:tcPr>
            <w:tcW w:w="3960" w:type="dxa"/>
            <w:gridSpan w:val="2"/>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left="100"/>
            </w:pPr>
            <w:r w:rsidRPr="009D1902">
              <w:t>Формирование территории России.</w:t>
            </w: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90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440"/>
              <w:jc w:val="right"/>
            </w:pPr>
            <w:r w:rsidRPr="009D1902">
              <w:t>§4</w:t>
            </w: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left="100"/>
            </w:pPr>
            <w:r w:rsidRPr="009D1902">
              <w:t>Исследование</w:t>
            </w: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48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4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90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территории</w:t>
            </w: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81"/>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48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4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90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ind w:left="100"/>
            </w:pPr>
            <w:r w:rsidRPr="009D1902">
              <w:t>России.</w:t>
            </w: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61"/>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220"/>
              <w:jc w:val="right"/>
            </w:pPr>
            <w:r w:rsidRPr="009D1902">
              <w:t>6.</w:t>
            </w: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jc w:val="center"/>
            </w:pPr>
            <w:r w:rsidRPr="009D1902">
              <w:rPr>
                <w:w w:val="99"/>
              </w:rPr>
              <w:t>6</w:t>
            </w:r>
          </w:p>
        </w:tc>
        <w:tc>
          <w:tcPr>
            <w:tcW w:w="3480" w:type="dxa"/>
            <w:tcBorders>
              <w:top w:val="nil"/>
              <w:left w:val="nil"/>
              <w:bottom w:val="nil"/>
              <w:right w:val="nil"/>
            </w:tcBorders>
            <w:vAlign w:val="bottom"/>
          </w:tcPr>
          <w:p w:rsidR="007472CE" w:rsidRPr="009D1902" w:rsidRDefault="007472CE" w:rsidP="00E06123">
            <w:pPr>
              <w:widowControl w:val="0"/>
              <w:autoSpaceDE w:val="0"/>
              <w:autoSpaceDN w:val="0"/>
              <w:adjustRightInd w:val="0"/>
              <w:spacing w:line="260" w:lineRule="exact"/>
              <w:ind w:left="100"/>
            </w:pPr>
            <w:r w:rsidRPr="009D1902">
              <w:t>Географическое изучение</w:t>
            </w:r>
          </w:p>
        </w:tc>
        <w:tc>
          <w:tcPr>
            <w:tcW w:w="4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90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440"/>
              <w:jc w:val="right"/>
            </w:pPr>
            <w:r w:rsidRPr="009D1902">
              <w:t>§5</w:t>
            </w: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81"/>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48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ind w:left="100"/>
            </w:pPr>
            <w:r w:rsidRPr="009D1902">
              <w:t>территории России.</w:t>
            </w:r>
          </w:p>
        </w:tc>
        <w:tc>
          <w:tcPr>
            <w:tcW w:w="4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90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61"/>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220"/>
              <w:jc w:val="right"/>
            </w:pPr>
            <w:r w:rsidRPr="009D1902">
              <w:t>7.</w:t>
            </w: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jc w:val="center"/>
            </w:pPr>
            <w:r w:rsidRPr="009D1902">
              <w:rPr>
                <w:w w:val="99"/>
              </w:rPr>
              <w:t>7</w:t>
            </w:r>
          </w:p>
        </w:tc>
        <w:tc>
          <w:tcPr>
            <w:tcW w:w="3480" w:type="dxa"/>
            <w:tcBorders>
              <w:top w:val="nil"/>
              <w:left w:val="nil"/>
              <w:bottom w:val="nil"/>
              <w:right w:val="nil"/>
            </w:tcBorders>
            <w:vAlign w:val="bottom"/>
          </w:tcPr>
          <w:p w:rsidR="007472CE" w:rsidRPr="009D1902" w:rsidRDefault="007472CE" w:rsidP="00E06123">
            <w:pPr>
              <w:widowControl w:val="0"/>
              <w:autoSpaceDE w:val="0"/>
              <w:autoSpaceDN w:val="0"/>
              <w:adjustRightInd w:val="0"/>
              <w:spacing w:line="260" w:lineRule="exact"/>
              <w:ind w:left="100"/>
            </w:pPr>
            <w:r w:rsidRPr="009D1902">
              <w:t>Тематический контроль по теме</w:t>
            </w:r>
          </w:p>
        </w:tc>
        <w:tc>
          <w:tcPr>
            <w:tcW w:w="4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90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81"/>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48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ind w:left="100"/>
            </w:pPr>
            <w:r w:rsidRPr="009D1902">
              <w:t>«Пространства России». Тест.</w:t>
            </w:r>
          </w:p>
        </w:tc>
        <w:tc>
          <w:tcPr>
            <w:tcW w:w="4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90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66"/>
        </w:trPr>
        <w:tc>
          <w:tcPr>
            <w:tcW w:w="660" w:type="dxa"/>
            <w:tcBorders>
              <w:top w:val="nil"/>
              <w:left w:val="single" w:sz="8" w:space="0" w:color="auto"/>
              <w:bottom w:val="nil"/>
              <w:right w:val="nil"/>
            </w:tcBorders>
            <w:vAlign w:val="bottom"/>
          </w:tcPr>
          <w:p w:rsidR="007472CE" w:rsidRPr="009D1902" w:rsidRDefault="007472CE" w:rsidP="00E06123">
            <w:pPr>
              <w:widowControl w:val="0"/>
              <w:autoSpaceDE w:val="0"/>
              <w:autoSpaceDN w:val="0"/>
              <w:adjustRightInd w:val="0"/>
              <w:rPr>
                <w:sz w:val="23"/>
                <w:szCs w:val="23"/>
              </w:rPr>
            </w:pPr>
          </w:p>
        </w:tc>
        <w:tc>
          <w:tcPr>
            <w:tcW w:w="540" w:type="dxa"/>
            <w:tcBorders>
              <w:top w:val="nil"/>
              <w:left w:val="nil"/>
              <w:bottom w:val="nil"/>
              <w:right w:val="nil"/>
            </w:tcBorders>
            <w:vAlign w:val="bottom"/>
          </w:tcPr>
          <w:p w:rsidR="007472CE" w:rsidRPr="009D1902" w:rsidRDefault="007472CE" w:rsidP="00E06123">
            <w:pPr>
              <w:widowControl w:val="0"/>
              <w:autoSpaceDE w:val="0"/>
              <w:autoSpaceDN w:val="0"/>
              <w:adjustRightInd w:val="0"/>
              <w:rPr>
                <w:sz w:val="23"/>
                <w:szCs w:val="23"/>
              </w:rPr>
            </w:pPr>
          </w:p>
        </w:tc>
        <w:tc>
          <w:tcPr>
            <w:tcW w:w="3480" w:type="dxa"/>
            <w:tcBorders>
              <w:top w:val="nil"/>
              <w:left w:val="nil"/>
              <w:bottom w:val="nil"/>
              <w:right w:val="nil"/>
            </w:tcBorders>
            <w:vAlign w:val="bottom"/>
          </w:tcPr>
          <w:p w:rsidR="007472CE" w:rsidRPr="009D1902" w:rsidRDefault="007472CE" w:rsidP="00E06123">
            <w:pPr>
              <w:widowControl w:val="0"/>
              <w:autoSpaceDE w:val="0"/>
              <w:autoSpaceDN w:val="0"/>
              <w:adjustRightInd w:val="0"/>
              <w:spacing w:line="266" w:lineRule="exact"/>
              <w:ind w:left="2400"/>
            </w:pPr>
            <w:r w:rsidRPr="009D1902">
              <w:rPr>
                <w:b/>
                <w:bCs/>
              </w:rPr>
              <w:t>Раздел 2.</w:t>
            </w:r>
          </w:p>
        </w:tc>
        <w:tc>
          <w:tcPr>
            <w:tcW w:w="5340" w:type="dxa"/>
            <w:gridSpan w:val="2"/>
            <w:tcBorders>
              <w:top w:val="nil"/>
              <w:left w:val="nil"/>
              <w:bottom w:val="nil"/>
              <w:right w:val="nil"/>
            </w:tcBorders>
            <w:vAlign w:val="bottom"/>
          </w:tcPr>
          <w:p w:rsidR="007472CE" w:rsidRPr="009D1902" w:rsidRDefault="007472CE" w:rsidP="00E06123">
            <w:pPr>
              <w:widowControl w:val="0"/>
              <w:autoSpaceDE w:val="0"/>
              <w:autoSpaceDN w:val="0"/>
              <w:adjustRightInd w:val="0"/>
              <w:spacing w:line="266" w:lineRule="exact"/>
              <w:ind w:left="60"/>
            </w:pPr>
            <w:r w:rsidRPr="009D1902">
              <w:rPr>
                <w:b/>
                <w:bCs/>
              </w:rPr>
              <w:t>Природа и человек – 47 часов.</w:t>
            </w:r>
          </w:p>
        </w:tc>
        <w:tc>
          <w:tcPr>
            <w:tcW w:w="900" w:type="dxa"/>
            <w:tcBorders>
              <w:top w:val="nil"/>
              <w:left w:val="nil"/>
              <w:bottom w:val="nil"/>
              <w:right w:val="nil"/>
            </w:tcBorders>
            <w:vAlign w:val="bottom"/>
          </w:tcPr>
          <w:p w:rsidR="007472CE" w:rsidRPr="009D1902" w:rsidRDefault="007472CE" w:rsidP="00E06123">
            <w:pPr>
              <w:widowControl w:val="0"/>
              <w:autoSpaceDE w:val="0"/>
              <w:autoSpaceDN w:val="0"/>
              <w:adjustRightInd w:val="0"/>
              <w:rPr>
                <w:sz w:val="23"/>
                <w:szCs w:val="23"/>
              </w:rPr>
            </w:pPr>
          </w:p>
        </w:tc>
        <w:tc>
          <w:tcPr>
            <w:tcW w:w="1820" w:type="dxa"/>
            <w:tcBorders>
              <w:top w:val="nil"/>
              <w:left w:val="nil"/>
              <w:bottom w:val="nil"/>
              <w:right w:val="nil"/>
            </w:tcBorders>
            <w:vAlign w:val="bottom"/>
          </w:tcPr>
          <w:p w:rsidR="007472CE" w:rsidRPr="009D1902" w:rsidRDefault="007472CE" w:rsidP="00E06123">
            <w:pPr>
              <w:widowControl w:val="0"/>
              <w:autoSpaceDE w:val="0"/>
              <w:autoSpaceDN w:val="0"/>
              <w:adjustRightInd w:val="0"/>
              <w:rPr>
                <w:sz w:val="23"/>
                <w:szCs w:val="23"/>
              </w:rPr>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r>
      <w:tr w:rsidR="007472CE" w:rsidRPr="009D1902" w:rsidTr="00E06123">
        <w:trPr>
          <w:trHeight w:val="279"/>
        </w:trPr>
        <w:tc>
          <w:tcPr>
            <w:tcW w:w="660" w:type="dxa"/>
            <w:tcBorders>
              <w:top w:val="nil"/>
              <w:left w:val="single" w:sz="8" w:space="0" w:color="auto"/>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348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ind w:left="2400"/>
            </w:pPr>
            <w:r w:rsidRPr="009D1902">
              <w:rPr>
                <w:b/>
                <w:bCs/>
              </w:rPr>
              <w:t>Тема 1.</w:t>
            </w:r>
          </w:p>
        </w:tc>
        <w:tc>
          <w:tcPr>
            <w:tcW w:w="5340" w:type="dxa"/>
            <w:gridSpan w:val="2"/>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ind w:left="60"/>
            </w:pPr>
            <w:r w:rsidRPr="009D1902">
              <w:rPr>
                <w:b/>
                <w:bCs/>
              </w:rPr>
              <w:t>Рельеф и недра России -8 часов.</w:t>
            </w:r>
          </w:p>
        </w:tc>
        <w:tc>
          <w:tcPr>
            <w:tcW w:w="90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61"/>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220"/>
              <w:jc w:val="right"/>
            </w:pPr>
            <w:r w:rsidRPr="009D1902">
              <w:t>8.</w:t>
            </w: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jc w:val="center"/>
            </w:pPr>
            <w:r w:rsidRPr="009D1902">
              <w:rPr>
                <w:w w:val="99"/>
              </w:rPr>
              <w:t>1</w:t>
            </w:r>
          </w:p>
        </w:tc>
        <w:tc>
          <w:tcPr>
            <w:tcW w:w="3960" w:type="dxa"/>
            <w:gridSpan w:val="2"/>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left="100"/>
            </w:pPr>
            <w:r w:rsidRPr="009D1902">
              <w:t>Строение земной коры (литосферы)</w:t>
            </w: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90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440"/>
              <w:jc w:val="right"/>
            </w:pPr>
            <w:r w:rsidRPr="009D1902">
              <w:t>§6</w:t>
            </w: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left="100"/>
            </w:pPr>
            <w:r w:rsidRPr="009D1902">
              <w:t>Строение</w:t>
            </w: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81"/>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48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ind w:left="100"/>
            </w:pPr>
            <w:r w:rsidRPr="009D1902">
              <w:t>на территории России.</w:t>
            </w:r>
          </w:p>
        </w:tc>
        <w:tc>
          <w:tcPr>
            <w:tcW w:w="4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90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ind w:left="100"/>
            </w:pPr>
            <w:r w:rsidRPr="009D1902">
              <w:t>Земли.</w:t>
            </w: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61"/>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220"/>
              <w:jc w:val="right"/>
            </w:pPr>
            <w:r w:rsidRPr="009D1902">
              <w:t>9.</w:t>
            </w: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jc w:val="center"/>
            </w:pPr>
            <w:r w:rsidRPr="009D1902">
              <w:rPr>
                <w:w w:val="99"/>
              </w:rPr>
              <w:t>2</w:t>
            </w:r>
          </w:p>
        </w:tc>
        <w:tc>
          <w:tcPr>
            <w:tcW w:w="3960" w:type="dxa"/>
            <w:gridSpan w:val="2"/>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left="100"/>
            </w:pPr>
            <w:r w:rsidRPr="009D1902">
              <w:t>Важнейшие особенности  рельефа</w:t>
            </w: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jc w:val="center"/>
            </w:pPr>
            <w:r w:rsidRPr="009D1902">
              <w:t>Практическая работа № 4</w:t>
            </w:r>
          </w:p>
        </w:tc>
        <w:tc>
          <w:tcPr>
            <w:tcW w:w="90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440"/>
              <w:jc w:val="right"/>
            </w:pPr>
            <w:r w:rsidRPr="009D1902">
              <w:t>§7</w:t>
            </w: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left="100"/>
            </w:pPr>
            <w:r w:rsidRPr="009D1902">
              <w:t>Рельеф.</w:t>
            </w: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480" w:type="dxa"/>
            <w:tcBorders>
              <w:top w:val="nil"/>
              <w:left w:val="nil"/>
              <w:bottom w:val="nil"/>
              <w:right w:val="nil"/>
            </w:tcBorders>
            <w:vAlign w:val="bottom"/>
          </w:tcPr>
          <w:p w:rsidR="007472CE" w:rsidRPr="009D1902" w:rsidRDefault="007472CE" w:rsidP="00E06123">
            <w:pPr>
              <w:widowControl w:val="0"/>
              <w:autoSpaceDE w:val="0"/>
              <w:autoSpaceDN w:val="0"/>
              <w:adjustRightInd w:val="0"/>
              <w:ind w:left="100"/>
            </w:pPr>
            <w:r w:rsidRPr="009D1902">
              <w:t>России.</w:t>
            </w:r>
          </w:p>
        </w:tc>
        <w:tc>
          <w:tcPr>
            <w:tcW w:w="4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Обозначение на к/к крупных форм рельефа,</w:t>
            </w:r>
          </w:p>
        </w:tc>
        <w:tc>
          <w:tcPr>
            <w:tcW w:w="90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48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4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главных тектонических структур.</w:t>
            </w:r>
          </w:p>
        </w:tc>
        <w:tc>
          <w:tcPr>
            <w:tcW w:w="90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81"/>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48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4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ind w:left="100"/>
            </w:pPr>
            <w:r w:rsidRPr="009D1902">
              <w:t>(оценочная)</w:t>
            </w:r>
          </w:p>
        </w:tc>
        <w:tc>
          <w:tcPr>
            <w:tcW w:w="90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bl>
    <w:p w:rsidR="007472CE" w:rsidRDefault="007472CE" w:rsidP="007472CE">
      <w:pPr>
        <w:widowControl w:val="0"/>
        <w:autoSpaceDE w:val="0"/>
        <w:autoSpaceDN w:val="0"/>
        <w:adjustRightInd w:val="0"/>
        <w:sectPr w:rsidR="007472CE">
          <w:pgSz w:w="16838" w:h="11906" w:orient="landscape"/>
          <w:pgMar w:top="832" w:right="1220" w:bottom="1440" w:left="1020" w:header="720" w:footer="720" w:gutter="0"/>
          <w:cols w:space="720" w:equalWidth="0">
            <w:col w:w="14600"/>
          </w:cols>
          <w:noEndnote/>
        </w:sectPr>
      </w:pPr>
    </w:p>
    <w:tbl>
      <w:tblPr>
        <w:tblW w:w="0" w:type="auto"/>
        <w:tblInd w:w="10" w:type="dxa"/>
        <w:tblLayout w:type="fixed"/>
        <w:tblCellMar>
          <w:left w:w="0" w:type="dxa"/>
          <w:right w:w="0" w:type="dxa"/>
        </w:tblCellMar>
        <w:tblLook w:val="0000"/>
      </w:tblPr>
      <w:tblGrid>
        <w:gridCol w:w="660"/>
        <w:gridCol w:w="540"/>
        <w:gridCol w:w="3980"/>
        <w:gridCol w:w="4860"/>
        <w:gridCol w:w="880"/>
        <w:gridCol w:w="1820"/>
        <w:gridCol w:w="1860"/>
      </w:tblGrid>
      <w:tr w:rsidR="007472CE" w:rsidRPr="009D1902" w:rsidTr="00E06123">
        <w:trPr>
          <w:trHeight w:val="276"/>
        </w:trPr>
        <w:tc>
          <w:tcPr>
            <w:tcW w:w="660" w:type="dxa"/>
            <w:tcBorders>
              <w:top w:val="single" w:sz="8" w:space="0" w:color="auto"/>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75" w:lineRule="exact"/>
              <w:ind w:right="100"/>
              <w:jc w:val="right"/>
            </w:pPr>
            <w:bookmarkStart w:id="2" w:name="page17"/>
            <w:bookmarkEnd w:id="2"/>
            <w:r w:rsidRPr="009D1902">
              <w:lastRenderedPageBreak/>
              <w:t>№</w:t>
            </w:r>
          </w:p>
        </w:tc>
        <w:tc>
          <w:tcPr>
            <w:tcW w:w="54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75" w:lineRule="exact"/>
              <w:ind w:right="100"/>
              <w:jc w:val="right"/>
            </w:pPr>
            <w:r w:rsidRPr="009D1902">
              <w:t>№</w:t>
            </w:r>
          </w:p>
        </w:tc>
        <w:tc>
          <w:tcPr>
            <w:tcW w:w="398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75" w:lineRule="exact"/>
              <w:ind w:left="940"/>
            </w:pPr>
            <w:r w:rsidRPr="009D1902">
              <w:t>Раздел и тема урока</w:t>
            </w:r>
          </w:p>
        </w:tc>
        <w:tc>
          <w:tcPr>
            <w:tcW w:w="486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75" w:lineRule="exact"/>
              <w:jc w:val="center"/>
            </w:pPr>
            <w:r w:rsidRPr="009D1902">
              <w:t>Практические работы</w:t>
            </w:r>
          </w:p>
        </w:tc>
        <w:tc>
          <w:tcPr>
            <w:tcW w:w="88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c>
          <w:tcPr>
            <w:tcW w:w="182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75" w:lineRule="exact"/>
              <w:ind w:left="100"/>
            </w:pPr>
            <w:r w:rsidRPr="009D1902">
              <w:t>Примечания</w:t>
            </w:r>
          </w:p>
        </w:tc>
        <w:tc>
          <w:tcPr>
            <w:tcW w:w="186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ind w:right="60"/>
              <w:jc w:val="right"/>
            </w:pPr>
            <w:r w:rsidRPr="009D1902">
              <w:t>п/п</w:t>
            </w: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jc w:val="right"/>
            </w:pPr>
            <w:r w:rsidRPr="009D1902">
              <w:t>п/п</w:t>
            </w:r>
          </w:p>
        </w:tc>
        <w:tc>
          <w:tcPr>
            <w:tcW w:w="39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413"/>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9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945"/>
        </w:trPr>
        <w:tc>
          <w:tcPr>
            <w:tcW w:w="660" w:type="dxa"/>
            <w:tcBorders>
              <w:top w:val="nil"/>
              <w:left w:val="single" w:sz="8" w:space="0" w:color="auto"/>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398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5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right="100"/>
              <w:jc w:val="right"/>
            </w:pPr>
            <w:r w:rsidRPr="009D1902">
              <w:t>10.</w:t>
            </w: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right="100"/>
              <w:jc w:val="right"/>
            </w:pPr>
            <w:r w:rsidRPr="009D1902">
              <w:t>3</w:t>
            </w:r>
          </w:p>
        </w:tc>
        <w:tc>
          <w:tcPr>
            <w:tcW w:w="39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left="100"/>
            </w:pPr>
            <w:r w:rsidRPr="009D1902">
              <w:t>Важнейшие  особенности  рельефа</w:t>
            </w: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jc w:val="center"/>
            </w:pPr>
            <w:r w:rsidRPr="009D1902">
              <w:t>Практическая работа № 5</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России.</w:t>
            </w: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80"/>
            </w:pPr>
            <w:r w:rsidRPr="009D1902">
              <w:t>Сравнительная характеристика горной и</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80"/>
            </w:pPr>
            <w:r w:rsidRPr="009D1902">
              <w:t>равнинной территорий с выявлением</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7"/>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80"/>
            </w:pPr>
            <w:r w:rsidRPr="009D1902">
              <w:t>возможного влияния рельефа н жизнь и</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80"/>
            </w:pPr>
            <w:r w:rsidRPr="009D1902">
              <w:t>хозяйственную деятельность людей.</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80"/>
            </w:pPr>
            <w:r w:rsidRPr="009D1902">
              <w:t>(Восточно-Европейская равнина – Урал,</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80"/>
            </w:pPr>
            <w:r w:rsidRPr="009D1902">
              <w:t>Среднерусская возвышенность – Хибины</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81"/>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9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ind w:left="80"/>
            </w:pPr>
            <w:r w:rsidRPr="009D1902">
              <w:t>или Кавказ).</w:t>
            </w: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61"/>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100"/>
              <w:jc w:val="right"/>
            </w:pPr>
            <w:r w:rsidRPr="009D1902">
              <w:t>11.</w:t>
            </w: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100"/>
              <w:jc w:val="right"/>
            </w:pPr>
            <w:r w:rsidRPr="009D1902">
              <w:t>4</w:t>
            </w:r>
          </w:p>
        </w:tc>
        <w:tc>
          <w:tcPr>
            <w:tcW w:w="39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left="100"/>
            </w:pPr>
            <w:r w:rsidRPr="009D1902">
              <w:t>Современное развитие рельефа.</w:t>
            </w: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440"/>
              <w:jc w:val="right"/>
            </w:pPr>
            <w:r w:rsidRPr="009D1902">
              <w:t>§8</w:t>
            </w: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left="100"/>
            </w:pPr>
            <w:r w:rsidRPr="009D1902">
              <w:t>Землетрясение</w:t>
            </w: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Вулканы.</w:t>
            </w: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91"/>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9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5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right="100"/>
              <w:jc w:val="right"/>
            </w:pPr>
            <w:r w:rsidRPr="009D1902">
              <w:t>12.</w:t>
            </w: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right="100"/>
              <w:jc w:val="right"/>
            </w:pPr>
            <w:r w:rsidRPr="009D1902">
              <w:t>5</w:t>
            </w:r>
          </w:p>
        </w:tc>
        <w:tc>
          <w:tcPr>
            <w:tcW w:w="39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left="160"/>
            </w:pPr>
            <w:r w:rsidRPr="009D1902">
              <w:t>Использование недр.</w:t>
            </w: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right="440"/>
              <w:jc w:val="right"/>
            </w:pPr>
            <w:r w:rsidRPr="009D1902">
              <w:t>§9</w:t>
            </w: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438"/>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9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5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right="100"/>
              <w:jc w:val="right"/>
            </w:pPr>
            <w:r w:rsidRPr="009D1902">
              <w:t>13.</w:t>
            </w: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right="100"/>
              <w:jc w:val="right"/>
            </w:pPr>
            <w:r w:rsidRPr="009D1902">
              <w:t>6</w:t>
            </w:r>
          </w:p>
        </w:tc>
        <w:tc>
          <w:tcPr>
            <w:tcW w:w="39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left="100"/>
            </w:pPr>
            <w:r w:rsidRPr="009D1902">
              <w:t>Влияние добычи полезных</w:t>
            </w: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ископаемых на окружающую среду</w:t>
            </w: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960"/>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9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5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right="100"/>
              <w:jc w:val="right"/>
            </w:pPr>
            <w:r w:rsidRPr="009D1902">
              <w:t>14.</w:t>
            </w: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right="100"/>
              <w:jc w:val="right"/>
            </w:pPr>
            <w:r w:rsidRPr="009D1902">
              <w:t>7</w:t>
            </w:r>
          </w:p>
        </w:tc>
        <w:tc>
          <w:tcPr>
            <w:tcW w:w="39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left="100"/>
            </w:pPr>
            <w:r w:rsidRPr="009D1902">
              <w:t>Практическая работа</w:t>
            </w: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jc w:val="center"/>
            </w:pPr>
            <w:r w:rsidRPr="009D1902">
              <w:t>Практическая работа № 6</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80"/>
            </w:pPr>
            <w:r w:rsidRPr="009D1902">
              <w:t>Установление взаимосвязей тектонических</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80"/>
            </w:pPr>
            <w:r w:rsidRPr="009D1902">
              <w:t>структур, рельефа и полезных ископаемых</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7"/>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80"/>
            </w:pPr>
            <w:r w:rsidRPr="009D1902">
              <w:t>на основе работы с различными</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80"/>
            </w:pPr>
            <w:r w:rsidRPr="009D1902">
              <w:t>источниками географической информации</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81"/>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9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ind w:left="80"/>
            </w:pPr>
            <w:r w:rsidRPr="009D1902">
              <w:t>на примере своего края. (оценочная)</w:t>
            </w: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bl>
    <w:p w:rsidR="007472CE" w:rsidRDefault="007472CE" w:rsidP="007472CE">
      <w:pPr>
        <w:widowControl w:val="0"/>
        <w:autoSpaceDE w:val="0"/>
        <w:autoSpaceDN w:val="0"/>
        <w:adjustRightInd w:val="0"/>
        <w:sectPr w:rsidR="007472CE">
          <w:pgSz w:w="16838" w:h="11906" w:orient="landscape"/>
          <w:pgMar w:top="832" w:right="1220" w:bottom="1440" w:left="1020" w:header="720" w:footer="720" w:gutter="0"/>
          <w:cols w:space="720" w:equalWidth="0">
            <w:col w:w="14600"/>
          </w:cols>
          <w:noEndnote/>
        </w:sectPr>
      </w:pPr>
    </w:p>
    <w:tbl>
      <w:tblPr>
        <w:tblW w:w="0" w:type="auto"/>
        <w:tblInd w:w="10" w:type="dxa"/>
        <w:tblLayout w:type="fixed"/>
        <w:tblCellMar>
          <w:left w:w="0" w:type="dxa"/>
          <w:right w:w="0" w:type="dxa"/>
        </w:tblCellMar>
        <w:tblLook w:val="0000"/>
      </w:tblPr>
      <w:tblGrid>
        <w:gridCol w:w="660"/>
        <w:gridCol w:w="540"/>
        <w:gridCol w:w="3820"/>
        <w:gridCol w:w="160"/>
        <w:gridCol w:w="4860"/>
        <w:gridCol w:w="880"/>
        <w:gridCol w:w="1820"/>
        <w:gridCol w:w="1860"/>
      </w:tblGrid>
      <w:tr w:rsidR="007472CE" w:rsidRPr="009D1902" w:rsidTr="00E06123">
        <w:trPr>
          <w:trHeight w:val="276"/>
        </w:trPr>
        <w:tc>
          <w:tcPr>
            <w:tcW w:w="660" w:type="dxa"/>
            <w:tcBorders>
              <w:top w:val="single" w:sz="8" w:space="0" w:color="auto"/>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75" w:lineRule="exact"/>
              <w:ind w:right="100"/>
              <w:jc w:val="right"/>
            </w:pPr>
            <w:bookmarkStart w:id="3" w:name="page19"/>
            <w:bookmarkEnd w:id="3"/>
            <w:r w:rsidRPr="009D1902">
              <w:lastRenderedPageBreak/>
              <w:t>№</w:t>
            </w:r>
          </w:p>
        </w:tc>
        <w:tc>
          <w:tcPr>
            <w:tcW w:w="54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75" w:lineRule="exact"/>
              <w:ind w:right="100"/>
              <w:jc w:val="right"/>
            </w:pPr>
            <w:r w:rsidRPr="009D1902">
              <w:t>№</w:t>
            </w:r>
          </w:p>
        </w:tc>
        <w:tc>
          <w:tcPr>
            <w:tcW w:w="3820" w:type="dxa"/>
            <w:tcBorders>
              <w:top w:val="single" w:sz="8" w:space="0" w:color="auto"/>
              <w:left w:val="nil"/>
              <w:bottom w:val="nil"/>
              <w:right w:val="nil"/>
            </w:tcBorders>
            <w:vAlign w:val="bottom"/>
          </w:tcPr>
          <w:p w:rsidR="007472CE" w:rsidRPr="009D1902" w:rsidRDefault="007472CE" w:rsidP="00E06123">
            <w:pPr>
              <w:widowControl w:val="0"/>
              <w:autoSpaceDE w:val="0"/>
              <w:autoSpaceDN w:val="0"/>
              <w:adjustRightInd w:val="0"/>
              <w:spacing w:line="275" w:lineRule="exact"/>
              <w:ind w:left="940"/>
            </w:pPr>
            <w:r w:rsidRPr="009D1902">
              <w:t>Раздел и тема урока</w:t>
            </w:r>
          </w:p>
        </w:tc>
        <w:tc>
          <w:tcPr>
            <w:tcW w:w="16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c>
          <w:tcPr>
            <w:tcW w:w="486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75" w:lineRule="exact"/>
              <w:jc w:val="center"/>
            </w:pPr>
            <w:r w:rsidRPr="009D1902">
              <w:t>Практические работы</w:t>
            </w:r>
          </w:p>
        </w:tc>
        <w:tc>
          <w:tcPr>
            <w:tcW w:w="88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c>
          <w:tcPr>
            <w:tcW w:w="182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75" w:lineRule="exact"/>
              <w:ind w:left="100"/>
            </w:pPr>
            <w:r w:rsidRPr="009D1902">
              <w:t>Примечания</w:t>
            </w:r>
          </w:p>
        </w:tc>
        <w:tc>
          <w:tcPr>
            <w:tcW w:w="186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ind w:right="60"/>
              <w:jc w:val="right"/>
            </w:pPr>
            <w:r w:rsidRPr="009D1902">
              <w:t>п/п</w:t>
            </w: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jc w:val="right"/>
            </w:pPr>
            <w:r w:rsidRPr="009D1902">
              <w:t>п/п</w:t>
            </w:r>
          </w:p>
        </w:tc>
        <w:tc>
          <w:tcPr>
            <w:tcW w:w="382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1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413"/>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82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945"/>
        </w:trPr>
        <w:tc>
          <w:tcPr>
            <w:tcW w:w="660" w:type="dxa"/>
            <w:tcBorders>
              <w:top w:val="nil"/>
              <w:left w:val="single" w:sz="8" w:space="0" w:color="auto"/>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382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6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5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right="100"/>
              <w:jc w:val="right"/>
            </w:pPr>
            <w:r w:rsidRPr="009D1902">
              <w:t>15.</w:t>
            </w: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right="100"/>
              <w:jc w:val="right"/>
            </w:pPr>
            <w:r w:rsidRPr="009D1902">
              <w:t>8</w:t>
            </w:r>
          </w:p>
        </w:tc>
        <w:tc>
          <w:tcPr>
            <w:tcW w:w="3820" w:type="dxa"/>
            <w:tcBorders>
              <w:top w:val="nil"/>
              <w:left w:val="nil"/>
              <w:bottom w:val="nil"/>
              <w:right w:val="nil"/>
            </w:tcBorders>
            <w:vAlign w:val="bottom"/>
          </w:tcPr>
          <w:p w:rsidR="007472CE" w:rsidRPr="009D1902" w:rsidRDefault="007472CE" w:rsidP="00E06123">
            <w:pPr>
              <w:widowControl w:val="0"/>
              <w:autoSpaceDE w:val="0"/>
              <w:autoSpaceDN w:val="0"/>
              <w:adjustRightInd w:val="0"/>
              <w:spacing w:line="255" w:lineRule="exact"/>
              <w:ind w:left="100"/>
            </w:pPr>
            <w:r w:rsidRPr="009D1902">
              <w:t>Тематический контроль по теме:</w:t>
            </w:r>
          </w:p>
        </w:tc>
        <w:tc>
          <w:tcPr>
            <w:tcW w:w="1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81"/>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82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ind w:left="100"/>
            </w:pPr>
            <w:r w:rsidRPr="009D1902">
              <w:t>«Рельеф и недра России».</w:t>
            </w:r>
          </w:p>
        </w:tc>
        <w:tc>
          <w:tcPr>
            <w:tcW w:w="1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65"/>
        </w:trPr>
        <w:tc>
          <w:tcPr>
            <w:tcW w:w="660" w:type="dxa"/>
            <w:tcBorders>
              <w:top w:val="nil"/>
              <w:left w:val="single" w:sz="8" w:space="0" w:color="auto"/>
              <w:bottom w:val="nil"/>
              <w:right w:val="nil"/>
            </w:tcBorders>
            <w:vAlign w:val="bottom"/>
          </w:tcPr>
          <w:p w:rsidR="007472CE" w:rsidRPr="009D1902" w:rsidRDefault="007472CE" w:rsidP="00E06123">
            <w:pPr>
              <w:widowControl w:val="0"/>
              <w:autoSpaceDE w:val="0"/>
              <w:autoSpaceDN w:val="0"/>
              <w:adjustRightInd w:val="0"/>
              <w:rPr>
                <w:sz w:val="23"/>
                <w:szCs w:val="23"/>
              </w:rPr>
            </w:pPr>
          </w:p>
        </w:tc>
        <w:tc>
          <w:tcPr>
            <w:tcW w:w="540" w:type="dxa"/>
            <w:tcBorders>
              <w:top w:val="nil"/>
              <w:left w:val="nil"/>
              <w:bottom w:val="nil"/>
              <w:right w:val="nil"/>
            </w:tcBorders>
            <w:vAlign w:val="bottom"/>
          </w:tcPr>
          <w:p w:rsidR="007472CE" w:rsidRPr="009D1902" w:rsidRDefault="007472CE" w:rsidP="00E06123">
            <w:pPr>
              <w:widowControl w:val="0"/>
              <w:autoSpaceDE w:val="0"/>
              <w:autoSpaceDN w:val="0"/>
              <w:adjustRightInd w:val="0"/>
              <w:rPr>
                <w:sz w:val="23"/>
                <w:szCs w:val="23"/>
              </w:rPr>
            </w:pPr>
          </w:p>
        </w:tc>
        <w:tc>
          <w:tcPr>
            <w:tcW w:w="3820" w:type="dxa"/>
            <w:tcBorders>
              <w:top w:val="nil"/>
              <w:left w:val="nil"/>
              <w:bottom w:val="nil"/>
              <w:right w:val="nil"/>
            </w:tcBorders>
            <w:vAlign w:val="bottom"/>
          </w:tcPr>
          <w:p w:rsidR="007472CE" w:rsidRPr="009D1902" w:rsidRDefault="007472CE" w:rsidP="00E06123">
            <w:pPr>
              <w:widowControl w:val="0"/>
              <w:autoSpaceDE w:val="0"/>
              <w:autoSpaceDN w:val="0"/>
              <w:adjustRightInd w:val="0"/>
              <w:spacing w:line="264" w:lineRule="exact"/>
              <w:ind w:left="2880"/>
            </w:pPr>
            <w:r w:rsidRPr="009D1902">
              <w:rPr>
                <w:b/>
                <w:bCs/>
              </w:rPr>
              <w:t>Тема 2.</w:t>
            </w:r>
          </w:p>
        </w:tc>
        <w:tc>
          <w:tcPr>
            <w:tcW w:w="5900" w:type="dxa"/>
            <w:gridSpan w:val="3"/>
            <w:tcBorders>
              <w:top w:val="nil"/>
              <w:left w:val="nil"/>
              <w:bottom w:val="nil"/>
              <w:right w:val="nil"/>
            </w:tcBorders>
            <w:vAlign w:val="bottom"/>
          </w:tcPr>
          <w:p w:rsidR="007472CE" w:rsidRPr="009D1902" w:rsidRDefault="007472CE" w:rsidP="00E06123">
            <w:pPr>
              <w:widowControl w:val="0"/>
              <w:autoSpaceDE w:val="0"/>
              <w:autoSpaceDN w:val="0"/>
              <w:adjustRightInd w:val="0"/>
              <w:spacing w:line="264" w:lineRule="exact"/>
              <w:ind w:right="2380"/>
              <w:jc w:val="right"/>
            </w:pPr>
            <w:r w:rsidRPr="009D1902">
              <w:rPr>
                <w:b/>
                <w:bCs/>
              </w:rPr>
              <w:t>Климат – 8 часов, (2 четверть)</w:t>
            </w:r>
          </w:p>
        </w:tc>
        <w:tc>
          <w:tcPr>
            <w:tcW w:w="1820" w:type="dxa"/>
            <w:tcBorders>
              <w:top w:val="nil"/>
              <w:left w:val="nil"/>
              <w:bottom w:val="nil"/>
              <w:right w:val="nil"/>
            </w:tcBorders>
            <w:vAlign w:val="bottom"/>
          </w:tcPr>
          <w:p w:rsidR="007472CE" w:rsidRPr="009D1902" w:rsidRDefault="007472CE" w:rsidP="00E06123">
            <w:pPr>
              <w:widowControl w:val="0"/>
              <w:autoSpaceDE w:val="0"/>
              <w:autoSpaceDN w:val="0"/>
              <w:adjustRightInd w:val="0"/>
              <w:rPr>
                <w:sz w:val="23"/>
                <w:szCs w:val="23"/>
              </w:rPr>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r>
      <w:tr w:rsidR="007472CE" w:rsidRPr="009D1902" w:rsidTr="00E06123">
        <w:trPr>
          <w:trHeight w:val="558"/>
        </w:trPr>
        <w:tc>
          <w:tcPr>
            <w:tcW w:w="660" w:type="dxa"/>
            <w:tcBorders>
              <w:top w:val="nil"/>
              <w:left w:val="single" w:sz="8" w:space="0" w:color="auto"/>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382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6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3680" w:type="dxa"/>
            <w:gridSpan w:val="2"/>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5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right="100"/>
              <w:jc w:val="right"/>
            </w:pPr>
            <w:r w:rsidRPr="009D1902">
              <w:t>16.</w:t>
            </w: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right="100"/>
              <w:jc w:val="right"/>
            </w:pPr>
            <w:r w:rsidRPr="009D1902">
              <w:t>1</w:t>
            </w:r>
          </w:p>
        </w:tc>
        <w:tc>
          <w:tcPr>
            <w:tcW w:w="3820" w:type="dxa"/>
            <w:tcBorders>
              <w:top w:val="nil"/>
              <w:left w:val="nil"/>
              <w:bottom w:val="nil"/>
              <w:right w:val="nil"/>
            </w:tcBorders>
            <w:vAlign w:val="bottom"/>
          </w:tcPr>
          <w:p w:rsidR="007472CE" w:rsidRPr="009D1902" w:rsidRDefault="007472CE" w:rsidP="00E06123">
            <w:pPr>
              <w:widowControl w:val="0"/>
              <w:autoSpaceDE w:val="0"/>
              <w:autoSpaceDN w:val="0"/>
              <w:adjustRightInd w:val="0"/>
              <w:spacing w:line="255" w:lineRule="exact"/>
              <w:ind w:left="100"/>
            </w:pPr>
            <w:r w:rsidRPr="009D1902">
              <w:t>Общая характеристика климата</w:t>
            </w:r>
          </w:p>
        </w:tc>
        <w:tc>
          <w:tcPr>
            <w:tcW w:w="1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right="320"/>
              <w:jc w:val="right"/>
            </w:pPr>
            <w:r w:rsidRPr="009D1902">
              <w:t>§10</w:t>
            </w: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left="100"/>
            </w:pPr>
            <w:r w:rsidRPr="009D1902">
              <w:t>Суточное и</w:t>
            </w: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820" w:type="dxa"/>
            <w:tcBorders>
              <w:top w:val="nil"/>
              <w:left w:val="nil"/>
              <w:bottom w:val="nil"/>
              <w:right w:val="nil"/>
            </w:tcBorders>
            <w:vAlign w:val="bottom"/>
          </w:tcPr>
          <w:p w:rsidR="007472CE" w:rsidRPr="009D1902" w:rsidRDefault="007472CE" w:rsidP="00E06123">
            <w:pPr>
              <w:widowControl w:val="0"/>
              <w:autoSpaceDE w:val="0"/>
              <w:autoSpaceDN w:val="0"/>
              <w:adjustRightInd w:val="0"/>
              <w:ind w:left="100"/>
            </w:pPr>
            <w:r w:rsidRPr="009D1902">
              <w:t>России.</w:t>
            </w:r>
          </w:p>
        </w:tc>
        <w:tc>
          <w:tcPr>
            <w:tcW w:w="1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годовое</w:t>
            </w: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82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1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движение</w:t>
            </w: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81"/>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82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ind w:left="100"/>
            </w:pPr>
            <w:r w:rsidRPr="009D1902">
              <w:t>Земли.</w:t>
            </w: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61"/>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100"/>
              <w:jc w:val="right"/>
            </w:pPr>
            <w:r w:rsidRPr="009D1902">
              <w:t>17.</w:t>
            </w: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100"/>
              <w:jc w:val="right"/>
            </w:pPr>
            <w:r w:rsidRPr="009D1902">
              <w:t>2</w:t>
            </w:r>
          </w:p>
        </w:tc>
        <w:tc>
          <w:tcPr>
            <w:tcW w:w="3820" w:type="dxa"/>
            <w:tcBorders>
              <w:top w:val="nil"/>
              <w:left w:val="nil"/>
              <w:bottom w:val="nil"/>
              <w:right w:val="nil"/>
            </w:tcBorders>
            <w:vAlign w:val="bottom"/>
          </w:tcPr>
          <w:p w:rsidR="007472CE" w:rsidRPr="009D1902" w:rsidRDefault="007472CE" w:rsidP="00E06123">
            <w:pPr>
              <w:widowControl w:val="0"/>
              <w:autoSpaceDE w:val="0"/>
              <w:autoSpaceDN w:val="0"/>
              <w:adjustRightInd w:val="0"/>
              <w:spacing w:line="260" w:lineRule="exact"/>
              <w:ind w:left="100"/>
            </w:pPr>
            <w:r w:rsidRPr="009D1902">
              <w:t>Закономерности циркуляции</w:t>
            </w:r>
          </w:p>
        </w:tc>
        <w:tc>
          <w:tcPr>
            <w:tcW w:w="1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320"/>
              <w:jc w:val="right"/>
            </w:pPr>
            <w:r w:rsidRPr="009D1902">
              <w:t>§11</w:t>
            </w: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left="100"/>
            </w:pPr>
            <w:r w:rsidRPr="009D1902">
              <w:t>Атмосферное</w:t>
            </w: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820" w:type="dxa"/>
            <w:tcBorders>
              <w:top w:val="nil"/>
              <w:left w:val="nil"/>
              <w:bottom w:val="nil"/>
              <w:right w:val="nil"/>
            </w:tcBorders>
            <w:vAlign w:val="bottom"/>
          </w:tcPr>
          <w:p w:rsidR="007472CE" w:rsidRPr="009D1902" w:rsidRDefault="007472CE" w:rsidP="00E06123">
            <w:pPr>
              <w:widowControl w:val="0"/>
              <w:autoSpaceDE w:val="0"/>
              <w:autoSpaceDN w:val="0"/>
              <w:adjustRightInd w:val="0"/>
              <w:ind w:left="100"/>
            </w:pPr>
            <w:r w:rsidRPr="009D1902">
              <w:t>воздушных масс. Атмосферные</w:t>
            </w:r>
          </w:p>
        </w:tc>
        <w:tc>
          <w:tcPr>
            <w:tcW w:w="1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давление.</w:t>
            </w: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81"/>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82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ind w:left="100"/>
            </w:pPr>
            <w:r w:rsidRPr="009D1902">
              <w:t>фронты, циклоны и антициклоны.</w:t>
            </w:r>
          </w:p>
        </w:tc>
        <w:tc>
          <w:tcPr>
            <w:tcW w:w="1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61"/>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100"/>
              <w:jc w:val="right"/>
            </w:pPr>
            <w:r w:rsidRPr="009D1902">
              <w:t>18.</w:t>
            </w: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100"/>
              <w:jc w:val="right"/>
            </w:pPr>
            <w:r w:rsidRPr="009D1902">
              <w:t>3</w:t>
            </w:r>
          </w:p>
        </w:tc>
        <w:tc>
          <w:tcPr>
            <w:tcW w:w="3820" w:type="dxa"/>
            <w:tcBorders>
              <w:top w:val="nil"/>
              <w:left w:val="nil"/>
              <w:bottom w:val="nil"/>
              <w:right w:val="nil"/>
            </w:tcBorders>
            <w:vAlign w:val="bottom"/>
          </w:tcPr>
          <w:p w:rsidR="007472CE" w:rsidRPr="009D1902" w:rsidRDefault="007472CE" w:rsidP="00E06123">
            <w:pPr>
              <w:widowControl w:val="0"/>
              <w:autoSpaceDE w:val="0"/>
              <w:autoSpaceDN w:val="0"/>
              <w:adjustRightInd w:val="0"/>
              <w:spacing w:line="260" w:lineRule="exact"/>
              <w:ind w:left="100"/>
            </w:pPr>
            <w:r w:rsidRPr="009D1902">
              <w:t>Распределение температур и</w:t>
            </w:r>
          </w:p>
        </w:tc>
        <w:tc>
          <w:tcPr>
            <w:tcW w:w="1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320"/>
              <w:jc w:val="right"/>
            </w:pPr>
            <w:r w:rsidRPr="009D1902">
              <w:t>§12</w:t>
            </w: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820" w:type="dxa"/>
            <w:tcBorders>
              <w:top w:val="nil"/>
              <w:left w:val="nil"/>
              <w:bottom w:val="nil"/>
              <w:right w:val="nil"/>
            </w:tcBorders>
            <w:vAlign w:val="bottom"/>
          </w:tcPr>
          <w:p w:rsidR="007472CE" w:rsidRPr="009D1902" w:rsidRDefault="007472CE" w:rsidP="00E06123">
            <w:pPr>
              <w:widowControl w:val="0"/>
              <w:autoSpaceDE w:val="0"/>
              <w:autoSpaceDN w:val="0"/>
              <w:adjustRightInd w:val="0"/>
              <w:ind w:left="100"/>
            </w:pPr>
            <w:r w:rsidRPr="009D1902">
              <w:t>осадков.</w:t>
            </w:r>
          </w:p>
        </w:tc>
        <w:tc>
          <w:tcPr>
            <w:tcW w:w="1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2"/>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0" w:lineRule="exact"/>
              <w:rPr>
                <w:sz w:val="2"/>
                <w:szCs w:val="2"/>
              </w:rPr>
            </w:pP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0" w:lineRule="exact"/>
              <w:rPr>
                <w:sz w:val="2"/>
                <w:szCs w:val="2"/>
              </w:rPr>
            </w:pPr>
          </w:p>
        </w:tc>
        <w:tc>
          <w:tcPr>
            <w:tcW w:w="382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spacing w:line="20" w:lineRule="exact"/>
              <w:rPr>
                <w:sz w:val="2"/>
                <w:szCs w:val="2"/>
              </w:rPr>
            </w:pPr>
          </w:p>
        </w:tc>
        <w:tc>
          <w:tcPr>
            <w:tcW w:w="1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0" w:lineRule="exact"/>
              <w:rPr>
                <w:sz w:val="2"/>
                <w:szCs w:val="2"/>
              </w:rPr>
            </w:pPr>
          </w:p>
        </w:tc>
        <w:tc>
          <w:tcPr>
            <w:tcW w:w="4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0" w:lineRule="exact"/>
              <w:rPr>
                <w:sz w:val="2"/>
                <w:szCs w:val="2"/>
              </w:rPr>
            </w:pP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0" w:lineRule="exact"/>
              <w:rPr>
                <w:sz w:val="2"/>
                <w:szCs w:val="2"/>
              </w:rPr>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0" w:lineRule="exact"/>
              <w:rPr>
                <w:sz w:val="2"/>
                <w:szCs w:val="2"/>
              </w:rPr>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0" w:lineRule="exact"/>
              <w:rPr>
                <w:sz w:val="2"/>
                <w:szCs w:val="2"/>
              </w:rPr>
            </w:pPr>
          </w:p>
        </w:tc>
      </w:tr>
      <w:tr w:rsidR="007472CE" w:rsidRPr="009D1902" w:rsidTr="00E06123">
        <w:trPr>
          <w:trHeight w:val="25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right="100"/>
              <w:jc w:val="right"/>
            </w:pPr>
            <w:r w:rsidRPr="009D1902">
              <w:t>19.</w:t>
            </w: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right="100"/>
              <w:jc w:val="right"/>
            </w:pPr>
            <w:r w:rsidRPr="009D1902">
              <w:t>4</w:t>
            </w:r>
          </w:p>
        </w:tc>
        <w:tc>
          <w:tcPr>
            <w:tcW w:w="3820" w:type="dxa"/>
            <w:tcBorders>
              <w:top w:val="nil"/>
              <w:left w:val="nil"/>
              <w:bottom w:val="nil"/>
              <w:right w:val="nil"/>
            </w:tcBorders>
            <w:vAlign w:val="bottom"/>
          </w:tcPr>
          <w:p w:rsidR="007472CE" w:rsidRPr="009D1902" w:rsidRDefault="007472CE" w:rsidP="00E06123">
            <w:pPr>
              <w:widowControl w:val="0"/>
              <w:autoSpaceDE w:val="0"/>
              <w:autoSpaceDN w:val="0"/>
              <w:adjustRightInd w:val="0"/>
              <w:spacing w:line="255" w:lineRule="exact"/>
              <w:ind w:left="100"/>
            </w:pPr>
            <w:r w:rsidRPr="009D1902">
              <w:t>Типы климата нашей страны.</w:t>
            </w:r>
          </w:p>
        </w:tc>
        <w:tc>
          <w:tcPr>
            <w:tcW w:w="1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right="320"/>
              <w:jc w:val="right"/>
            </w:pPr>
            <w:r w:rsidRPr="009D1902">
              <w:t>§13</w:t>
            </w: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64"/>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82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5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right="100"/>
              <w:jc w:val="right"/>
            </w:pPr>
            <w:r w:rsidRPr="009D1902">
              <w:t>20.</w:t>
            </w: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right="100"/>
              <w:jc w:val="right"/>
            </w:pPr>
            <w:r w:rsidRPr="009D1902">
              <w:t>5</w:t>
            </w:r>
          </w:p>
        </w:tc>
        <w:tc>
          <w:tcPr>
            <w:tcW w:w="3820" w:type="dxa"/>
            <w:tcBorders>
              <w:top w:val="nil"/>
              <w:left w:val="nil"/>
              <w:bottom w:val="nil"/>
              <w:right w:val="nil"/>
            </w:tcBorders>
            <w:vAlign w:val="bottom"/>
          </w:tcPr>
          <w:p w:rsidR="007472CE" w:rsidRPr="009D1902" w:rsidRDefault="007472CE" w:rsidP="00E06123">
            <w:pPr>
              <w:widowControl w:val="0"/>
              <w:autoSpaceDE w:val="0"/>
              <w:autoSpaceDN w:val="0"/>
              <w:adjustRightInd w:val="0"/>
              <w:spacing w:line="255" w:lineRule="exact"/>
              <w:ind w:left="100"/>
            </w:pPr>
            <w:r w:rsidRPr="009D1902">
              <w:t>Климат Московской области.</w:t>
            </w:r>
          </w:p>
        </w:tc>
        <w:tc>
          <w:tcPr>
            <w:tcW w:w="1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57"/>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82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5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right="100"/>
              <w:jc w:val="right"/>
            </w:pPr>
            <w:r w:rsidRPr="009D1902">
              <w:t>21.</w:t>
            </w: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right="100"/>
              <w:jc w:val="right"/>
            </w:pPr>
            <w:r w:rsidRPr="009D1902">
              <w:t>6</w:t>
            </w:r>
          </w:p>
        </w:tc>
        <w:tc>
          <w:tcPr>
            <w:tcW w:w="3820" w:type="dxa"/>
            <w:tcBorders>
              <w:top w:val="nil"/>
              <w:left w:val="nil"/>
              <w:bottom w:val="nil"/>
              <w:right w:val="nil"/>
            </w:tcBorders>
            <w:vAlign w:val="bottom"/>
          </w:tcPr>
          <w:p w:rsidR="007472CE" w:rsidRPr="009D1902" w:rsidRDefault="007472CE" w:rsidP="00E06123">
            <w:pPr>
              <w:widowControl w:val="0"/>
              <w:autoSpaceDE w:val="0"/>
              <w:autoSpaceDN w:val="0"/>
              <w:adjustRightInd w:val="0"/>
              <w:spacing w:line="255" w:lineRule="exact"/>
              <w:ind w:left="100"/>
            </w:pPr>
            <w:r w:rsidRPr="009D1902">
              <w:t>Агроклиматические ресурсы</w:t>
            </w:r>
          </w:p>
        </w:tc>
        <w:tc>
          <w:tcPr>
            <w:tcW w:w="1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jc w:val="center"/>
            </w:pPr>
            <w:r w:rsidRPr="009D1902">
              <w:t>Практическая работа № 7</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820" w:type="dxa"/>
            <w:tcBorders>
              <w:top w:val="nil"/>
              <w:left w:val="nil"/>
              <w:bottom w:val="nil"/>
              <w:right w:val="nil"/>
            </w:tcBorders>
            <w:vAlign w:val="bottom"/>
          </w:tcPr>
          <w:p w:rsidR="007472CE" w:rsidRPr="009D1902" w:rsidRDefault="007472CE" w:rsidP="00E06123">
            <w:pPr>
              <w:widowControl w:val="0"/>
              <w:autoSpaceDE w:val="0"/>
              <w:autoSpaceDN w:val="0"/>
              <w:adjustRightInd w:val="0"/>
              <w:ind w:left="100"/>
            </w:pPr>
            <w:r w:rsidRPr="009D1902">
              <w:t>местности по выбору учителя</w:t>
            </w:r>
          </w:p>
        </w:tc>
        <w:tc>
          <w:tcPr>
            <w:tcW w:w="1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80"/>
            </w:pPr>
            <w:r w:rsidRPr="009D1902">
              <w:t>Характеристика климатических областей с</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82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1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80"/>
            </w:pPr>
            <w:r w:rsidRPr="009D1902">
              <w:t>точки зрения условий жизни и</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82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1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80"/>
            </w:pPr>
            <w:r w:rsidRPr="009D1902">
              <w:t>хозяйственной деятельности людей. Работа с</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7"/>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82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1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80"/>
            </w:pPr>
            <w:r w:rsidRPr="009D1902">
              <w:t>картой и оценка степени благоприятности</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82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1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75" w:lineRule="exact"/>
              <w:ind w:left="80"/>
            </w:pPr>
            <w:r w:rsidRPr="009D1902">
              <w:t>климатических условий для жизни</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81"/>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82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ind w:left="80"/>
            </w:pPr>
            <w:r w:rsidRPr="009D1902">
              <w:t>населения. (оценочная)</w:t>
            </w: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bl>
    <w:p w:rsidR="007472CE" w:rsidRDefault="007472CE" w:rsidP="007472CE">
      <w:pPr>
        <w:widowControl w:val="0"/>
        <w:autoSpaceDE w:val="0"/>
        <w:autoSpaceDN w:val="0"/>
        <w:adjustRightInd w:val="0"/>
        <w:sectPr w:rsidR="007472CE">
          <w:pgSz w:w="16838" w:h="11906" w:orient="landscape"/>
          <w:pgMar w:top="832" w:right="1220" w:bottom="1440" w:left="1020" w:header="720" w:footer="720" w:gutter="0"/>
          <w:cols w:space="720" w:equalWidth="0">
            <w:col w:w="14600"/>
          </w:cols>
          <w:noEndnote/>
        </w:sectPr>
      </w:pPr>
    </w:p>
    <w:tbl>
      <w:tblPr>
        <w:tblW w:w="0" w:type="auto"/>
        <w:tblInd w:w="10" w:type="dxa"/>
        <w:tblLayout w:type="fixed"/>
        <w:tblCellMar>
          <w:left w:w="0" w:type="dxa"/>
          <w:right w:w="0" w:type="dxa"/>
        </w:tblCellMar>
        <w:tblLook w:val="0000"/>
      </w:tblPr>
      <w:tblGrid>
        <w:gridCol w:w="660"/>
        <w:gridCol w:w="540"/>
        <w:gridCol w:w="3960"/>
        <w:gridCol w:w="4880"/>
        <w:gridCol w:w="900"/>
        <w:gridCol w:w="60"/>
        <w:gridCol w:w="1740"/>
        <w:gridCol w:w="1860"/>
      </w:tblGrid>
      <w:tr w:rsidR="007472CE" w:rsidRPr="009D1902" w:rsidTr="00E06123">
        <w:trPr>
          <w:trHeight w:val="276"/>
        </w:trPr>
        <w:tc>
          <w:tcPr>
            <w:tcW w:w="660" w:type="dxa"/>
            <w:tcBorders>
              <w:top w:val="single" w:sz="8" w:space="0" w:color="auto"/>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75" w:lineRule="exact"/>
              <w:ind w:right="100"/>
              <w:jc w:val="right"/>
            </w:pPr>
            <w:bookmarkStart w:id="4" w:name="page21"/>
            <w:bookmarkEnd w:id="4"/>
            <w:r w:rsidRPr="009D1902">
              <w:lastRenderedPageBreak/>
              <w:t>№</w:t>
            </w:r>
          </w:p>
        </w:tc>
        <w:tc>
          <w:tcPr>
            <w:tcW w:w="54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75" w:lineRule="exact"/>
              <w:ind w:right="100"/>
              <w:jc w:val="right"/>
            </w:pPr>
            <w:r w:rsidRPr="009D1902">
              <w:t>№</w:t>
            </w:r>
          </w:p>
        </w:tc>
        <w:tc>
          <w:tcPr>
            <w:tcW w:w="396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75" w:lineRule="exact"/>
              <w:ind w:left="940"/>
            </w:pPr>
            <w:r w:rsidRPr="009D1902">
              <w:t>Раздел и тема урока</w:t>
            </w:r>
          </w:p>
        </w:tc>
        <w:tc>
          <w:tcPr>
            <w:tcW w:w="488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75" w:lineRule="exact"/>
              <w:jc w:val="center"/>
            </w:pPr>
            <w:r w:rsidRPr="009D1902">
              <w:t>Практические работы</w:t>
            </w:r>
          </w:p>
        </w:tc>
        <w:tc>
          <w:tcPr>
            <w:tcW w:w="90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c>
          <w:tcPr>
            <w:tcW w:w="60" w:type="dxa"/>
            <w:tcBorders>
              <w:top w:val="single" w:sz="8" w:space="0" w:color="auto"/>
              <w:left w:val="nil"/>
              <w:bottom w:val="nil"/>
              <w:right w:val="nil"/>
            </w:tcBorders>
            <w:vAlign w:val="bottom"/>
          </w:tcPr>
          <w:p w:rsidR="007472CE" w:rsidRPr="009D1902" w:rsidRDefault="007472CE" w:rsidP="00E06123">
            <w:pPr>
              <w:widowControl w:val="0"/>
              <w:autoSpaceDE w:val="0"/>
              <w:autoSpaceDN w:val="0"/>
              <w:adjustRightInd w:val="0"/>
              <w:rPr>
                <w:sz w:val="23"/>
                <w:szCs w:val="23"/>
              </w:rPr>
            </w:pPr>
          </w:p>
        </w:tc>
        <w:tc>
          <w:tcPr>
            <w:tcW w:w="174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75" w:lineRule="exact"/>
              <w:ind w:left="20"/>
            </w:pPr>
            <w:r w:rsidRPr="009D1902">
              <w:t>Примечания</w:t>
            </w:r>
          </w:p>
        </w:tc>
        <w:tc>
          <w:tcPr>
            <w:tcW w:w="186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ind w:right="60"/>
              <w:jc w:val="right"/>
            </w:pPr>
            <w:r w:rsidRPr="009D1902">
              <w:t>п/п</w:t>
            </w: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jc w:val="right"/>
            </w:pPr>
            <w:r w:rsidRPr="009D1902">
              <w:t>п/п</w:t>
            </w: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90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6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17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413"/>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90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6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7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945"/>
        </w:trPr>
        <w:tc>
          <w:tcPr>
            <w:tcW w:w="660" w:type="dxa"/>
            <w:tcBorders>
              <w:top w:val="nil"/>
              <w:left w:val="single" w:sz="8" w:space="0" w:color="auto"/>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90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6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74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5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right="100"/>
              <w:jc w:val="right"/>
            </w:pPr>
            <w:r w:rsidRPr="009D1902">
              <w:t>22.</w:t>
            </w: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right="100"/>
              <w:jc w:val="right"/>
            </w:pPr>
            <w:r w:rsidRPr="009D1902">
              <w:t>7</w:t>
            </w: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left="100"/>
            </w:pPr>
            <w:r w:rsidRPr="009D1902">
              <w:t>Климат и человек.</w:t>
            </w: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jc w:val="center"/>
            </w:pPr>
            <w:r w:rsidRPr="009D1902">
              <w:t>Практическая работа № 8</w:t>
            </w:r>
          </w:p>
        </w:tc>
        <w:tc>
          <w:tcPr>
            <w:tcW w:w="90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left="80"/>
            </w:pPr>
            <w:r w:rsidRPr="009D1902">
              <w:t>§14</w:t>
            </w:r>
          </w:p>
        </w:tc>
        <w:tc>
          <w:tcPr>
            <w:tcW w:w="6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17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Оценка влияний климатических условий на</w:t>
            </w:r>
          </w:p>
        </w:tc>
        <w:tc>
          <w:tcPr>
            <w:tcW w:w="90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6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17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географию сельскохозяйственных культур.</w:t>
            </w:r>
          </w:p>
        </w:tc>
        <w:tc>
          <w:tcPr>
            <w:tcW w:w="90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6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17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7"/>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Работа с таблицей, агроклиматическими</w:t>
            </w:r>
          </w:p>
        </w:tc>
        <w:tc>
          <w:tcPr>
            <w:tcW w:w="90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6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17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81"/>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ind w:left="100"/>
            </w:pPr>
            <w:r w:rsidRPr="009D1902">
              <w:t>картами (атлас, карты учебника).</w:t>
            </w:r>
          </w:p>
        </w:tc>
        <w:tc>
          <w:tcPr>
            <w:tcW w:w="90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6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7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61"/>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100"/>
              <w:jc w:val="right"/>
            </w:pPr>
            <w:r w:rsidRPr="009D1902">
              <w:t>23.</w:t>
            </w: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100"/>
              <w:jc w:val="right"/>
            </w:pPr>
            <w:r w:rsidRPr="009D1902">
              <w:t>8</w:t>
            </w: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left="100"/>
            </w:pPr>
            <w:r w:rsidRPr="009D1902">
              <w:t>Обобщающее повторение по теме:</w:t>
            </w: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90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6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17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81"/>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ind w:left="100"/>
            </w:pPr>
            <w:r w:rsidRPr="009D1902">
              <w:t>«Климат».</w:t>
            </w:r>
          </w:p>
        </w:tc>
        <w:tc>
          <w:tcPr>
            <w:tcW w:w="4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90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6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7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314"/>
        </w:trPr>
        <w:tc>
          <w:tcPr>
            <w:tcW w:w="660" w:type="dxa"/>
            <w:tcBorders>
              <w:top w:val="nil"/>
              <w:left w:val="single" w:sz="8" w:space="0" w:color="auto"/>
              <w:bottom w:val="nil"/>
              <w:right w:val="nil"/>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9800" w:type="dxa"/>
            <w:gridSpan w:val="4"/>
            <w:tcBorders>
              <w:top w:val="nil"/>
              <w:left w:val="nil"/>
              <w:bottom w:val="nil"/>
              <w:right w:val="nil"/>
            </w:tcBorders>
            <w:vAlign w:val="bottom"/>
          </w:tcPr>
          <w:p w:rsidR="007472CE" w:rsidRPr="009D1902" w:rsidRDefault="007472CE" w:rsidP="00E06123">
            <w:pPr>
              <w:widowControl w:val="0"/>
              <w:autoSpaceDE w:val="0"/>
              <w:autoSpaceDN w:val="0"/>
              <w:adjustRightInd w:val="0"/>
              <w:spacing w:line="313" w:lineRule="exact"/>
              <w:ind w:left="2420"/>
            </w:pPr>
            <w:r w:rsidRPr="009D1902">
              <w:rPr>
                <w:b/>
                <w:bCs/>
              </w:rPr>
              <w:t xml:space="preserve">Тема 3.  Богатство внутренних вод России – 6 часов </w:t>
            </w:r>
            <w:r w:rsidRPr="009D1902">
              <w:rPr>
                <w:b/>
                <w:bCs/>
                <w:sz w:val="28"/>
                <w:szCs w:val="28"/>
              </w:rPr>
              <w:t>(2</w:t>
            </w:r>
            <w:r w:rsidRPr="009D1902">
              <w:rPr>
                <w:b/>
                <w:bCs/>
              </w:rPr>
              <w:t xml:space="preserve"> </w:t>
            </w:r>
            <w:r w:rsidRPr="009D1902">
              <w:rPr>
                <w:b/>
                <w:bCs/>
                <w:sz w:val="28"/>
                <w:szCs w:val="28"/>
              </w:rPr>
              <w:t>четверть)</w:t>
            </w:r>
          </w:p>
        </w:tc>
        <w:tc>
          <w:tcPr>
            <w:tcW w:w="174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8"/>
        </w:trPr>
        <w:tc>
          <w:tcPr>
            <w:tcW w:w="660" w:type="dxa"/>
            <w:tcBorders>
              <w:top w:val="nil"/>
              <w:left w:val="single" w:sz="8" w:space="0" w:color="auto"/>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90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6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3600" w:type="dxa"/>
            <w:gridSpan w:val="2"/>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5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right="100"/>
              <w:jc w:val="right"/>
            </w:pPr>
            <w:r w:rsidRPr="009D1902">
              <w:t>24.</w:t>
            </w: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right="100"/>
              <w:jc w:val="right"/>
            </w:pPr>
            <w:r w:rsidRPr="009D1902">
              <w:t>1</w:t>
            </w: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left="100"/>
            </w:pPr>
            <w:r w:rsidRPr="009D1902">
              <w:t>Реки.</w:t>
            </w: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jc w:val="center"/>
            </w:pPr>
            <w:r w:rsidRPr="009D1902">
              <w:t>Практическая работа № 9</w:t>
            </w:r>
          </w:p>
        </w:tc>
        <w:tc>
          <w:tcPr>
            <w:tcW w:w="90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left="80"/>
            </w:pPr>
            <w:r w:rsidRPr="009D1902">
              <w:t>§15</w:t>
            </w:r>
          </w:p>
        </w:tc>
        <w:tc>
          <w:tcPr>
            <w:tcW w:w="6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17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left="20"/>
            </w:pPr>
            <w:r w:rsidRPr="009D1902">
              <w:t>Определение</w:t>
            </w: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Обозначения на контурной карте крупных</w:t>
            </w:r>
          </w:p>
        </w:tc>
        <w:tc>
          <w:tcPr>
            <w:tcW w:w="90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6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17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20"/>
            </w:pPr>
            <w:r w:rsidRPr="009D1902">
              <w:t>по карте</w:t>
            </w: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рек. (оценочная)</w:t>
            </w:r>
          </w:p>
        </w:tc>
        <w:tc>
          <w:tcPr>
            <w:tcW w:w="90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6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17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20"/>
            </w:pPr>
            <w:r w:rsidRPr="009D1902">
              <w:t>основных</w:t>
            </w: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81"/>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90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6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7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ind w:left="20"/>
            </w:pPr>
            <w:r w:rsidRPr="009D1902">
              <w:t>речных систем.</w:t>
            </w: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63"/>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62" w:lineRule="exact"/>
              <w:ind w:right="100"/>
              <w:jc w:val="right"/>
            </w:pPr>
            <w:r w:rsidRPr="009D1902">
              <w:t>25.</w:t>
            </w: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2" w:lineRule="exact"/>
              <w:ind w:right="100"/>
              <w:jc w:val="right"/>
            </w:pPr>
            <w:r w:rsidRPr="009D1902">
              <w:t>2</w:t>
            </w: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2" w:lineRule="exact"/>
              <w:ind w:left="100"/>
            </w:pPr>
            <w:r w:rsidRPr="009D1902">
              <w:t>Реки.</w:t>
            </w: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2" w:lineRule="exact"/>
              <w:jc w:val="center"/>
            </w:pPr>
            <w:r w:rsidRPr="009D1902">
              <w:t>Практическая работа № 10</w:t>
            </w:r>
          </w:p>
        </w:tc>
        <w:tc>
          <w:tcPr>
            <w:tcW w:w="90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6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17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Характеристика реки с точки зрения</w:t>
            </w:r>
          </w:p>
        </w:tc>
        <w:tc>
          <w:tcPr>
            <w:tcW w:w="90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6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17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возможностей хозяйственного</w:t>
            </w:r>
          </w:p>
        </w:tc>
        <w:tc>
          <w:tcPr>
            <w:tcW w:w="90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6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17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81"/>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ind w:left="100"/>
            </w:pPr>
            <w:r w:rsidRPr="009D1902">
              <w:t>использования. (оценочная)</w:t>
            </w:r>
          </w:p>
        </w:tc>
        <w:tc>
          <w:tcPr>
            <w:tcW w:w="90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6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7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61"/>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100"/>
              <w:jc w:val="right"/>
            </w:pPr>
            <w:r w:rsidRPr="009D1902">
              <w:t>26.</w:t>
            </w: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100"/>
              <w:jc w:val="right"/>
            </w:pPr>
            <w:r w:rsidRPr="009D1902">
              <w:t>3</w:t>
            </w: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left="100"/>
            </w:pPr>
            <w:r w:rsidRPr="009D1902">
              <w:t>Озѐра, подземные воды, болота,</w:t>
            </w: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jc w:val="center"/>
            </w:pPr>
            <w:r w:rsidRPr="009D1902">
              <w:t>Практическая работа № 9</w:t>
            </w:r>
          </w:p>
        </w:tc>
        <w:tc>
          <w:tcPr>
            <w:tcW w:w="90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left="80"/>
            </w:pPr>
            <w:r w:rsidRPr="009D1902">
              <w:t>§16</w:t>
            </w:r>
          </w:p>
        </w:tc>
        <w:tc>
          <w:tcPr>
            <w:tcW w:w="6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17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left="20"/>
            </w:pPr>
            <w:r w:rsidRPr="009D1902">
              <w:t>Подземные</w:t>
            </w: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многолетняя мерзлота и ледники.</w:t>
            </w: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Обозначения на контурной карте крупных</w:t>
            </w:r>
          </w:p>
        </w:tc>
        <w:tc>
          <w:tcPr>
            <w:tcW w:w="90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6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17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20"/>
            </w:pPr>
            <w:r w:rsidRPr="009D1902">
              <w:t>воды.</w:t>
            </w: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81"/>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ind w:left="100"/>
            </w:pPr>
            <w:r w:rsidRPr="009D1902">
              <w:t>озер.</w:t>
            </w:r>
          </w:p>
        </w:tc>
        <w:tc>
          <w:tcPr>
            <w:tcW w:w="90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6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7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61"/>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100"/>
              <w:jc w:val="right"/>
            </w:pPr>
            <w:r w:rsidRPr="009D1902">
              <w:t>27.</w:t>
            </w: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100"/>
              <w:jc w:val="right"/>
            </w:pPr>
            <w:r w:rsidRPr="009D1902">
              <w:t>4</w:t>
            </w: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left="100"/>
            </w:pPr>
            <w:r w:rsidRPr="009D1902">
              <w:t>Внутренние воды</w:t>
            </w: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left="100"/>
            </w:pPr>
            <w:r w:rsidRPr="009D1902">
              <w:t>Нанести на к. карту крупные реки и речные</w:t>
            </w:r>
          </w:p>
        </w:tc>
        <w:tc>
          <w:tcPr>
            <w:tcW w:w="90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left="80"/>
            </w:pPr>
            <w:r w:rsidRPr="009D1902">
              <w:t>Кон.</w:t>
            </w:r>
          </w:p>
        </w:tc>
        <w:tc>
          <w:tcPr>
            <w:tcW w:w="6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17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7"/>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бассейны.</w:t>
            </w:r>
          </w:p>
        </w:tc>
        <w:tc>
          <w:tcPr>
            <w:tcW w:w="90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80"/>
            </w:pPr>
            <w:r w:rsidRPr="009D1902">
              <w:t>карта</w:t>
            </w:r>
          </w:p>
        </w:tc>
        <w:tc>
          <w:tcPr>
            <w:tcW w:w="6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17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86"/>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90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6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7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bl>
    <w:p w:rsidR="007472CE" w:rsidRDefault="007472CE" w:rsidP="007472CE">
      <w:pPr>
        <w:widowControl w:val="0"/>
        <w:autoSpaceDE w:val="0"/>
        <w:autoSpaceDN w:val="0"/>
        <w:adjustRightInd w:val="0"/>
        <w:sectPr w:rsidR="007472CE">
          <w:pgSz w:w="16838" w:h="11906" w:orient="landscape"/>
          <w:pgMar w:top="832" w:right="1220" w:bottom="1440" w:left="1020" w:header="720" w:footer="720" w:gutter="0"/>
          <w:cols w:space="720" w:equalWidth="0">
            <w:col w:w="14600"/>
          </w:cols>
          <w:noEndnote/>
        </w:sectPr>
      </w:pPr>
    </w:p>
    <w:tbl>
      <w:tblPr>
        <w:tblW w:w="0" w:type="auto"/>
        <w:tblInd w:w="10" w:type="dxa"/>
        <w:tblLayout w:type="fixed"/>
        <w:tblCellMar>
          <w:left w:w="0" w:type="dxa"/>
          <w:right w:w="0" w:type="dxa"/>
        </w:tblCellMar>
        <w:tblLook w:val="0000"/>
      </w:tblPr>
      <w:tblGrid>
        <w:gridCol w:w="680"/>
        <w:gridCol w:w="520"/>
        <w:gridCol w:w="2060"/>
        <w:gridCol w:w="1920"/>
        <w:gridCol w:w="40"/>
        <w:gridCol w:w="4680"/>
        <w:gridCol w:w="140"/>
        <w:gridCol w:w="880"/>
        <w:gridCol w:w="1820"/>
        <w:gridCol w:w="1860"/>
      </w:tblGrid>
      <w:tr w:rsidR="007472CE" w:rsidRPr="009D1902" w:rsidTr="00E06123">
        <w:trPr>
          <w:trHeight w:val="276"/>
        </w:trPr>
        <w:tc>
          <w:tcPr>
            <w:tcW w:w="680" w:type="dxa"/>
            <w:tcBorders>
              <w:top w:val="single" w:sz="8" w:space="0" w:color="auto"/>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75" w:lineRule="exact"/>
              <w:ind w:right="120"/>
              <w:jc w:val="right"/>
            </w:pPr>
            <w:bookmarkStart w:id="5" w:name="page23"/>
            <w:bookmarkEnd w:id="5"/>
            <w:r w:rsidRPr="009D1902">
              <w:lastRenderedPageBreak/>
              <w:t>№</w:t>
            </w:r>
          </w:p>
        </w:tc>
        <w:tc>
          <w:tcPr>
            <w:tcW w:w="52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75" w:lineRule="exact"/>
              <w:ind w:right="100"/>
              <w:jc w:val="right"/>
            </w:pPr>
            <w:r w:rsidRPr="009D1902">
              <w:t>№</w:t>
            </w:r>
          </w:p>
        </w:tc>
        <w:tc>
          <w:tcPr>
            <w:tcW w:w="3980" w:type="dxa"/>
            <w:gridSpan w:val="2"/>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75" w:lineRule="exact"/>
              <w:ind w:left="940"/>
            </w:pPr>
            <w:r w:rsidRPr="009D1902">
              <w:t>Раздел и тема урока</w:t>
            </w:r>
          </w:p>
        </w:tc>
        <w:tc>
          <w:tcPr>
            <w:tcW w:w="40" w:type="dxa"/>
            <w:tcBorders>
              <w:top w:val="single" w:sz="8" w:space="0" w:color="auto"/>
              <w:left w:val="nil"/>
              <w:bottom w:val="nil"/>
              <w:right w:val="nil"/>
            </w:tcBorders>
            <w:vAlign w:val="bottom"/>
          </w:tcPr>
          <w:p w:rsidR="007472CE" w:rsidRPr="009D1902" w:rsidRDefault="007472CE" w:rsidP="00E06123">
            <w:pPr>
              <w:widowControl w:val="0"/>
              <w:autoSpaceDE w:val="0"/>
              <w:autoSpaceDN w:val="0"/>
              <w:adjustRightInd w:val="0"/>
              <w:rPr>
                <w:sz w:val="23"/>
                <w:szCs w:val="23"/>
              </w:rPr>
            </w:pPr>
          </w:p>
        </w:tc>
        <w:tc>
          <w:tcPr>
            <w:tcW w:w="4820" w:type="dxa"/>
            <w:gridSpan w:val="2"/>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75" w:lineRule="exact"/>
              <w:ind w:right="100"/>
              <w:jc w:val="center"/>
            </w:pPr>
            <w:r w:rsidRPr="009D1902">
              <w:t>Практические работы</w:t>
            </w:r>
          </w:p>
        </w:tc>
        <w:tc>
          <w:tcPr>
            <w:tcW w:w="88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c>
          <w:tcPr>
            <w:tcW w:w="182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75" w:lineRule="exact"/>
              <w:ind w:left="100"/>
            </w:pPr>
            <w:r w:rsidRPr="009D1902">
              <w:t>Примечания</w:t>
            </w:r>
          </w:p>
        </w:tc>
        <w:tc>
          <w:tcPr>
            <w:tcW w:w="186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r>
      <w:tr w:rsidR="007472CE" w:rsidRPr="009D1902" w:rsidTr="00E06123">
        <w:trPr>
          <w:trHeight w:val="276"/>
        </w:trPr>
        <w:tc>
          <w:tcPr>
            <w:tcW w:w="68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ind w:right="80"/>
              <w:jc w:val="right"/>
            </w:pPr>
            <w:r w:rsidRPr="009D1902">
              <w:t>п/п</w:t>
            </w:r>
          </w:p>
        </w:tc>
        <w:tc>
          <w:tcPr>
            <w:tcW w:w="5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jc w:val="right"/>
            </w:pPr>
            <w:r w:rsidRPr="009D1902">
              <w:t>п/п</w:t>
            </w:r>
          </w:p>
        </w:tc>
        <w:tc>
          <w:tcPr>
            <w:tcW w:w="206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19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468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1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413"/>
        </w:trPr>
        <w:tc>
          <w:tcPr>
            <w:tcW w:w="68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206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9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4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468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945"/>
        </w:trPr>
        <w:tc>
          <w:tcPr>
            <w:tcW w:w="680" w:type="dxa"/>
            <w:tcBorders>
              <w:top w:val="nil"/>
              <w:left w:val="single" w:sz="8" w:space="0" w:color="auto"/>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52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206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92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4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468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4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3680" w:type="dxa"/>
            <w:gridSpan w:val="2"/>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56"/>
        </w:trPr>
        <w:tc>
          <w:tcPr>
            <w:tcW w:w="68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right="120"/>
              <w:jc w:val="right"/>
            </w:pPr>
            <w:r w:rsidRPr="009D1902">
              <w:t>28.</w:t>
            </w:r>
          </w:p>
        </w:tc>
        <w:tc>
          <w:tcPr>
            <w:tcW w:w="5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right="100"/>
              <w:jc w:val="right"/>
            </w:pPr>
            <w:r w:rsidRPr="009D1902">
              <w:t>5</w:t>
            </w:r>
          </w:p>
        </w:tc>
        <w:tc>
          <w:tcPr>
            <w:tcW w:w="3980" w:type="dxa"/>
            <w:gridSpan w:val="2"/>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left="100"/>
            </w:pPr>
            <w:r w:rsidRPr="009D1902">
              <w:t>Человек и вода.</w:t>
            </w:r>
          </w:p>
        </w:tc>
        <w:tc>
          <w:tcPr>
            <w:tcW w:w="4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4820" w:type="dxa"/>
            <w:gridSpan w:val="2"/>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right="100"/>
              <w:jc w:val="center"/>
            </w:pPr>
            <w:r w:rsidRPr="009D1902">
              <w:t>Практическая работа № 11</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right="320"/>
              <w:jc w:val="right"/>
            </w:pPr>
            <w:r w:rsidRPr="009D1902">
              <w:t>§17</w:t>
            </w: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left="100"/>
            </w:pPr>
            <w:r w:rsidRPr="009D1902">
              <w:t>Охрана вод.</w:t>
            </w: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8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206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19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4820" w:type="dxa"/>
            <w:gridSpan w:val="2"/>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40"/>
            </w:pPr>
            <w:r w:rsidRPr="009D1902">
              <w:t>Сравнительная оценка обеспеченности</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8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206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19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4820" w:type="dxa"/>
            <w:gridSpan w:val="2"/>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40"/>
            </w:pPr>
            <w:r w:rsidRPr="009D1902">
              <w:t>водными ресурсами отдельных территорий</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82"/>
        </w:trPr>
        <w:tc>
          <w:tcPr>
            <w:tcW w:w="68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206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9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4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4820" w:type="dxa"/>
            <w:gridSpan w:val="2"/>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ind w:left="40"/>
            </w:pPr>
            <w:r w:rsidRPr="009D1902">
              <w:t>России.</w:t>
            </w: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61"/>
        </w:trPr>
        <w:tc>
          <w:tcPr>
            <w:tcW w:w="68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120"/>
              <w:jc w:val="right"/>
            </w:pPr>
            <w:r w:rsidRPr="009D1902">
              <w:t>29.</w:t>
            </w:r>
          </w:p>
        </w:tc>
        <w:tc>
          <w:tcPr>
            <w:tcW w:w="5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100"/>
              <w:jc w:val="right"/>
            </w:pPr>
            <w:r w:rsidRPr="009D1902">
              <w:t>6</w:t>
            </w:r>
          </w:p>
        </w:tc>
        <w:tc>
          <w:tcPr>
            <w:tcW w:w="3980" w:type="dxa"/>
            <w:gridSpan w:val="2"/>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left="100"/>
            </w:pPr>
            <w:r w:rsidRPr="009D1902">
              <w:t>Итоговое тестирование № 1</w:t>
            </w:r>
          </w:p>
        </w:tc>
        <w:tc>
          <w:tcPr>
            <w:tcW w:w="4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468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1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81"/>
        </w:trPr>
        <w:tc>
          <w:tcPr>
            <w:tcW w:w="68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980" w:type="dxa"/>
            <w:gridSpan w:val="2"/>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ind w:left="100"/>
            </w:pPr>
            <w:r w:rsidRPr="009D1902">
              <w:t>«Климат», «Внутренние воды».</w:t>
            </w:r>
          </w:p>
        </w:tc>
        <w:tc>
          <w:tcPr>
            <w:tcW w:w="4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468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46"/>
        </w:trPr>
        <w:tc>
          <w:tcPr>
            <w:tcW w:w="680" w:type="dxa"/>
            <w:tcBorders>
              <w:top w:val="nil"/>
              <w:left w:val="single" w:sz="8" w:space="0" w:color="auto"/>
              <w:bottom w:val="nil"/>
              <w:right w:val="nil"/>
            </w:tcBorders>
            <w:vAlign w:val="bottom"/>
          </w:tcPr>
          <w:p w:rsidR="007472CE" w:rsidRPr="009D1902" w:rsidRDefault="007472CE" w:rsidP="00E06123">
            <w:pPr>
              <w:widowControl w:val="0"/>
              <w:autoSpaceDE w:val="0"/>
              <w:autoSpaceDN w:val="0"/>
              <w:adjustRightInd w:val="0"/>
              <w:rPr>
                <w:sz w:val="21"/>
                <w:szCs w:val="21"/>
              </w:rPr>
            </w:pPr>
          </w:p>
        </w:tc>
        <w:tc>
          <w:tcPr>
            <w:tcW w:w="520" w:type="dxa"/>
            <w:tcBorders>
              <w:top w:val="nil"/>
              <w:left w:val="nil"/>
              <w:bottom w:val="nil"/>
              <w:right w:val="nil"/>
            </w:tcBorders>
            <w:vAlign w:val="bottom"/>
          </w:tcPr>
          <w:p w:rsidR="007472CE" w:rsidRPr="009D1902" w:rsidRDefault="007472CE" w:rsidP="00E06123">
            <w:pPr>
              <w:widowControl w:val="0"/>
              <w:autoSpaceDE w:val="0"/>
              <w:autoSpaceDN w:val="0"/>
              <w:adjustRightInd w:val="0"/>
              <w:rPr>
                <w:sz w:val="21"/>
                <w:szCs w:val="21"/>
              </w:rPr>
            </w:pPr>
          </w:p>
        </w:tc>
        <w:tc>
          <w:tcPr>
            <w:tcW w:w="2060" w:type="dxa"/>
            <w:tcBorders>
              <w:top w:val="nil"/>
              <w:left w:val="nil"/>
              <w:bottom w:val="nil"/>
              <w:right w:val="nil"/>
            </w:tcBorders>
            <w:vAlign w:val="bottom"/>
          </w:tcPr>
          <w:p w:rsidR="007472CE" w:rsidRPr="009D1902" w:rsidRDefault="007472CE" w:rsidP="00E06123">
            <w:pPr>
              <w:widowControl w:val="0"/>
              <w:autoSpaceDE w:val="0"/>
              <w:autoSpaceDN w:val="0"/>
              <w:adjustRightInd w:val="0"/>
              <w:rPr>
                <w:sz w:val="21"/>
                <w:szCs w:val="21"/>
              </w:rPr>
            </w:pPr>
          </w:p>
        </w:tc>
        <w:tc>
          <w:tcPr>
            <w:tcW w:w="11340" w:type="dxa"/>
            <w:gridSpan w:val="7"/>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41" w:lineRule="exact"/>
            </w:pPr>
            <w:r w:rsidRPr="009D1902">
              <w:rPr>
                <w:b/>
                <w:bCs/>
              </w:rPr>
              <w:t>Тема 4.  Почвы – национальное достояние страны – 5 часов, (3 четверть)</w:t>
            </w:r>
          </w:p>
        </w:tc>
      </w:tr>
      <w:tr w:rsidR="007472CE" w:rsidRPr="009D1902" w:rsidTr="00E06123">
        <w:trPr>
          <w:trHeight w:val="281"/>
        </w:trPr>
        <w:tc>
          <w:tcPr>
            <w:tcW w:w="680" w:type="dxa"/>
            <w:tcBorders>
              <w:top w:val="nil"/>
              <w:left w:val="single" w:sz="8" w:space="0" w:color="auto"/>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52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206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920" w:type="dxa"/>
            <w:tcBorders>
              <w:top w:val="single" w:sz="8" w:space="0" w:color="auto"/>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40" w:type="dxa"/>
            <w:tcBorders>
              <w:top w:val="single" w:sz="8" w:space="0" w:color="auto"/>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4680" w:type="dxa"/>
            <w:tcBorders>
              <w:top w:val="single" w:sz="8" w:space="0" w:color="auto"/>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4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61"/>
        </w:trPr>
        <w:tc>
          <w:tcPr>
            <w:tcW w:w="68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55" w:lineRule="exact"/>
              <w:ind w:right="120"/>
              <w:jc w:val="right"/>
            </w:pPr>
            <w:r w:rsidRPr="009D1902">
              <w:t>30.</w:t>
            </w:r>
          </w:p>
        </w:tc>
        <w:tc>
          <w:tcPr>
            <w:tcW w:w="5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55" w:lineRule="exact"/>
              <w:ind w:right="100"/>
              <w:jc w:val="right"/>
            </w:pPr>
            <w:r w:rsidRPr="009D1902">
              <w:t>1</w:t>
            </w:r>
          </w:p>
        </w:tc>
        <w:tc>
          <w:tcPr>
            <w:tcW w:w="3980" w:type="dxa"/>
            <w:gridSpan w:val="2"/>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55" w:lineRule="exact"/>
              <w:ind w:left="100"/>
            </w:pPr>
            <w:r w:rsidRPr="009D1902">
              <w:t>Почвы – «особое природное тело».</w:t>
            </w:r>
          </w:p>
        </w:tc>
        <w:tc>
          <w:tcPr>
            <w:tcW w:w="4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468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55" w:lineRule="exact"/>
              <w:ind w:right="320"/>
              <w:jc w:val="right"/>
            </w:pPr>
            <w:r w:rsidRPr="009D1902">
              <w:t>§18</w:t>
            </w: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61"/>
        </w:trPr>
        <w:tc>
          <w:tcPr>
            <w:tcW w:w="68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120"/>
              <w:jc w:val="right"/>
            </w:pPr>
            <w:r w:rsidRPr="009D1902">
              <w:t>31.</w:t>
            </w:r>
          </w:p>
        </w:tc>
        <w:tc>
          <w:tcPr>
            <w:tcW w:w="5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100"/>
              <w:jc w:val="right"/>
            </w:pPr>
            <w:r w:rsidRPr="009D1902">
              <w:t>2</w:t>
            </w:r>
          </w:p>
        </w:tc>
        <w:tc>
          <w:tcPr>
            <w:tcW w:w="3980" w:type="dxa"/>
            <w:gridSpan w:val="2"/>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left="100"/>
            </w:pPr>
            <w:r w:rsidRPr="009D1902">
              <w:t>География почв России.</w:t>
            </w:r>
          </w:p>
        </w:tc>
        <w:tc>
          <w:tcPr>
            <w:tcW w:w="4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468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1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320"/>
              <w:jc w:val="right"/>
            </w:pPr>
            <w:r w:rsidRPr="009D1902">
              <w:t>§19</w:t>
            </w: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left="100"/>
            </w:pPr>
            <w:r w:rsidRPr="009D1902">
              <w:t>Основные</w:t>
            </w: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81"/>
        </w:trPr>
        <w:tc>
          <w:tcPr>
            <w:tcW w:w="68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206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9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4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468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ind w:left="100"/>
            </w:pPr>
            <w:r w:rsidRPr="009D1902">
              <w:t>типы почв.</w:t>
            </w: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63"/>
        </w:trPr>
        <w:tc>
          <w:tcPr>
            <w:tcW w:w="68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62" w:lineRule="exact"/>
              <w:ind w:right="120"/>
              <w:jc w:val="right"/>
            </w:pPr>
            <w:r w:rsidRPr="009D1902">
              <w:t>32.</w:t>
            </w:r>
          </w:p>
        </w:tc>
        <w:tc>
          <w:tcPr>
            <w:tcW w:w="5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2" w:lineRule="exact"/>
              <w:ind w:right="100"/>
              <w:jc w:val="right"/>
            </w:pPr>
            <w:r w:rsidRPr="009D1902">
              <w:t>3</w:t>
            </w:r>
          </w:p>
        </w:tc>
        <w:tc>
          <w:tcPr>
            <w:tcW w:w="3980" w:type="dxa"/>
            <w:gridSpan w:val="2"/>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2" w:lineRule="exact"/>
              <w:ind w:left="100"/>
            </w:pPr>
            <w:r w:rsidRPr="009D1902">
              <w:t>Земельные ресурсы и их</w:t>
            </w:r>
          </w:p>
        </w:tc>
        <w:tc>
          <w:tcPr>
            <w:tcW w:w="4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4820" w:type="dxa"/>
            <w:gridSpan w:val="2"/>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2" w:lineRule="exact"/>
              <w:ind w:right="100"/>
              <w:jc w:val="center"/>
            </w:pPr>
            <w:r w:rsidRPr="009D1902">
              <w:t>Практическая работа № 12</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8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80" w:type="dxa"/>
            <w:gridSpan w:val="2"/>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использование.</w:t>
            </w:r>
          </w:p>
        </w:tc>
        <w:tc>
          <w:tcPr>
            <w:tcW w:w="4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4820" w:type="dxa"/>
            <w:gridSpan w:val="2"/>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40"/>
            </w:pPr>
            <w:r w:rsidRPr="009D1902">
              <w:t>Анализ почвенного профиля и описание</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81"/>
        </w:trPr>
        <w:tc>
          <w:tcPr>
            <w:tcW w:w="68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206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9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4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4820" w:type="dxa"/>
            <w:gridSpan w:val="2"/>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ind w:left="40"/>
            </w:pPr>
            <w:r w:rsidRPr="009D1902">
              <w:t>условий его формирования.</w:t>
            </w: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66"/>
        </w:trPr>
        <w:tc>
          <w:tcPr>
            <w:tcW w:w="68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120"/>
              <w:jc w:val="right"/>
            </w:pPr>
            <w:r w:rsidRPr="009D1902">
              <w:t>33.</w:t>
            </w:r>
          </w:p>
        </w:tc>
        <w:tc>
          <w:tcPr>
            <w:tcW w:w="5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100"/>
              <w:jc w:val="right"/>
            </w:pPr>
            <w:r w:rsidRPr="009D1902">
              <w:t>4</w:t>
            </w:r>
          </w:p>
        </w:tc>
        <w:tc>
          <w:tcPr>
            <w:tcW w:w="3980" w:type="dxa"/>
            <w:gridSpan w:val="2"/>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60" w:lineRule="exact"/>
              <w:ind w:left="100"/>
            </w:pPr>
            <w:r w:rsidRPr="009D1902">
              <w:t>Почвы и урожай.</w:t>
            </w:r>
          </w:p>
        </w:tc>
        <w:tc>
          <w:tcPr>
            <w:tcW w:w="4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rPr>
                <w:sz w:val="23"/>
                <w:szCs w:val="23"/>
              </w:rPr>
            </w:pPr>
          </w:p>
        </w:tc>
        <w:tc>
          <w:tcPr>
            <w:tcW w:w="468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rPr>
                <w:sz w:val="23"/>
                <w:szCs w:val="23"/>
              </w:rPr>
            </w:pPr>
          </w:p>
        </w:tc>
        <w:tc>
          <w:tcPr>
            <w:tcW w:w="1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320"/>
              <w:jc w:val="right"/>
            </w:pPr>
            <w:r w:rsidRPr="009D1902">
              <w:t>§20</w:t>
            </w: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r>
      <w:tr w:rsidR="007472CE" w:rsidRPr="009D1902" w:rsidTr="00E06123">
        <w:trPr>
          <w:trHeight w:val="261"/>
        </w:trPr>
        <w:tc>
          <w:tcPr>
            <w:tcW w:w="68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120"/>
              <w:jc w:val="right"/>
            </w:pPr>
            <w:r w:rsidRPr="009D1902">
              <w:t>34.</w:t>
            </w:r>
          </w:p>
        </w:tc>
        <w:tc>
          <w:tcPr>
            <w:tcW w:w="5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100"/>
              <w:jc w:val="right"/>
            </w:pPr>
            <w:r w:rsidRPr="009D1902">
              <w:t>5</w:t>
            </w:r>
          </w:p>
        </w:tc>
        <w:tc>
          <w:tcPr>
            <w:tcW w:w="3980" w:type="dxa"/>
            <w:gridSpan w:val="2"/>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left="100"/>
            </w:pPr>
            <w:r w:rsidRPr="009D1902">
              <w:t>Рациональное использование и</w:t>
            </w:r>
          </w:p>
        </w:tc>
        <w:tc>
          <w:tcPr>
            <w:tcW w:w="4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468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1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320"/>
              <w:jc w:val="right"/>
            </w:pPr>
            <w:r w:rsidRPr="009D1902">
              <w:t>§22</w:t>
            </w: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81"/>
        </w:trPr>
        <w:tc>
          <w:tcPr>
            <w:tcW w:w="68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980" w:type="dxa"/>
            <w:gridSpan w:val="2"/>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ind w:left="100"/>
            </w:pPr>
            <w:r w:rsidRPr="009D1902">
              <w:t>охрана почв.</w:t>
            </w:r>
          </w:p>
        </w:tc>
        <w:tc>
          <w:tcPr>
            <w:tcW w:w="4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468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65"/>
        </w:trPr>
        <w:tc>
          <w:tcPr>
            <w:tcW w:w="680" w:type="dxa"/>
            <w:tcBorders>
              <w:top w:val="nil"/>
              <w:left w:val="single" w:sz="8" w:space="0" w:color="auto"/>
              <w:bottom w:val="nil"/>
              <w:right w:val="nil"/>
            </w:tcBorders>
            <w:vAlign w:val="bottom"/>
          </w:tcPr>
          <w:p w:rsidR="007472CE" w:rsidRPr="009D1902" w:rsidRDefault="007472CE" w:rsidP="00E06123">
            <w:pPr>
              <w:widowControl w:val="0"/>
              <w:autoSpaceDE w:val="0"/>
              <w:autoSpaceDN w:val="0"/>
              <w:adjustRightInd w:val="0"/>
              <w:rPr>
                <w:sz w:val="23"/>
                <w:szCs w:val="23"/>
              </w:rPr>
            </w:pPr>
          </w:p>
        </w:tc>
        <w:tc>
          <w:tcPr>
            <w:tcW w:w="520" w:type="dxa"/>
            <w:tcBorders>
              <w:top w:val="nil"/>
              <w:left w:val="nil"/>
              <w:bottom w:val="nil"/>
              <w:right w:val="nil"/>
            </w:tcBorders>
            <w:vAlign w:val="bottom"/>
          </w:tcPr>
          <w:p w:rsidR="007472CE" w:rsidRPr="009D1902" w:rsidRDefault="007472CE" w:rsidP="00E06123">
            <w:pPr>
              <w:widowControl w:val="0"/>
              <w:autoSpaceDE w:val="0"/>
              <w:autoSpaceDN w:val="0"/>
              <w:adjustRightInd w:val="0"/>
              <w:rPr>
                <w:sz w:val="23"/>
                <w:szCs w:val="23"/>
              </w:rPr>
            </w:pPr>
          </w:p>
        </w:tc>
        <w:tc>
          <w:tcPr>
            <w:tcW w:w="2060" w:type="dxa"/>
            <w:tcBorders>
              <w:top w:val="nil"/>
              <w:left w:val="nil"/>
              <w:bottom w:val="nil"/>
              <w:right w:val="nil"/>
            </w:tcBorders>
            <w:vAlign w:val="bottom"/>
          </w:tcPr>
          <w:p w:rsidR="007472CE" w:rsidRPr="009D1902" w:rsidRDefault="007472CE" w:rsidP="00E06123">
            <w:pPr>
              <w:widowControl w:val="0"/>
              <w:autoSpaceDE w:val="0"/>
              <w:autoSpaceDN w:val="0"/>
              <w:adjustRightInd w:val="0"/>
              <w:rPr>
                <w:sz w:val="23"/>
                <w:szCs w:val="23"/>
              </w:rPr>
            </w:pPr>
          </w:p>
        </w:tc>
        <w:tc>
          <w:tcPr>
            <w:tcW w:w="1960" w:type="dxa"/>
            <w:gridSpan w:val="2"/>
            <w:tcBorders>
              <w:top w:val="nil"/>
              <w:left w:val="nil"/>
              <w:bottom w:val="nil"/>
              <w:right w:val="nil"/>
            </w:tcBorders>
            <w:vAlign w:val="bottom"/>
          </w:tcPr>
          <w:p w:rsidR="007472CE" w:rsidRPr="009D1902" w:rsidRDefault="007472CE" w:rsidP="00E06123">
            <w:pPr>
              <w:widowControl w:val="0"/>
              <w:autoSpaceDE w:val="0"/>
              <w:autoSpaceDN w:val="0"/>
              <w:adjustRightInd w:val="0"/>
              <w:spacing w:line="264" w:lineRule="exact"/>
              <w:ind w:left="1080"/>
            </w:pPr>
            <w:r w:rsidRPr="009D1902">
              <w:rPr>
                <w:b/>
                <w:bCs/>
              </w:rPr>
              <w:t>Тема 5.</w:t>
            </w:r>
          </w:p>
        </w:tc>
        <w:tc>
          <w:tcPr>
            <w:tcW w:w="5700" w:type="dxa"/>
            <w:gridSpan w:val="3"/>
            <w:tcBorders>
              <w:top w:val="nil"/>
              <w:left w:val="nil"/>
              <w:bottom w:val="nil"/>
              <w:right w:val="nil"/>
            </w:tcBorders>
            <w:vAlign w:val="bottom"/>
          </w:tcPr>
          <w:p w:rsidR="007472CE" w:rsidRPr="009D1902" w:rsidRDefault="007472CE" w:rsidP="00E06123">
            <w:pPr>
              <w:widowControl w:val="0"/>
              <w:autoSpaceDE w:val="0"/>
              <w:autoSpaceDN w:val="0"/>
              <w:adjustRightInd w:val="0"/>
              <w:spacing w:line="264" w:lineRule="exact"/>
              <w:ind w:right="540"/>
              <w:jc w:val="right"/>
            </w:pPr>
            <w:r w:rsidRPr="009D1902">
              <w:rPr>
                <w:b/>
                <w:bCs/>
              </w:rPr>
              <w:t>В природе всѐ взаимосвязано (ПТК) – 4 часа.</w:t>
            </w:r>
          </w:p>
        </w:tc>
        <w:tc>
          <w:tcPr>
            <w:tcW w:w="1820" w:type="dxa"/>
            <w:tcBorders>
              <w:top w:val="nil"/>
              <w:left w:val="nil"/>
              <w:bottom w:val="nil"/>
              <w:right w:val="nil"/>
            </w:tcBorders>
            <w:vAlign w:val="bottom"/>
          </w:tcPr>
          <w:p w:rsidR="007472CE" w:rsidRPr="009D1902" w:rsidRDefault="007472CE" w:rsidP="00E06123">
            <w:pPr>
              <w:widowControl w:val="0"/>
              <w:autoSpaceDE w:val="0"/>
              <w:autoSpaceDN w:val="0"/>
              <w:adjustRightInd w:val="0"/>
              <w:rPr>
                <w:sz w:val="23"/>
                <w:szCs w:val="23"/>
              </w:rPr>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r>
      <w:tr w:rsidR="007472CE" w:rsidRPr="009D1902" w:rsidTr="00E06123">
        <w:trPr>
          <w:trHeight w:val="370"/>
        </w:trPr>
        <w:tc>
          <w:tcPr>
            <w:tcW w:w="680" w:type="dxa"/>
            <w:tcBorders>
              <w:top w:val="nil"/>
              <w:left w:val="single" w:sz="8" w:space="0" w:color="auto"/>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52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4020" w:type="dxa"/>
            <w:gridSpan w:val="3"/>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468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4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56"/>
        </w:trPr>
        <w:tc>
          <w:tcPr>
            <w:tcW w:w="68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right="120"/>
              <w:jc w:val="right"/>
            </w:pPr>
            <w:r w:rsidRPr="009D1902">
              <w:t>35.</w:t>
            </w:r>
          </w:p>
        </w:tc>
        <w:tc>
          <w:tcPr>
            <w:tcW w:w="5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right="100"/>
              <w:jc w:val="right"/>
            </w:pPr>
            <w:r w:rsidRPr="009D1902">
              <w:t>1</w:t>
            </w:r>
          </w:p>
        </w:tc>
        <w:tc>
          <w:tcPr>
            <w:tcW w:w="3980" w:type="dxa"/>
            <w:gridSpan w:val="2"/>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left="100"/>
            </w:pPr>
            <w:r w:rsidRPr="009D1902">
              <w:t>Понятие о природном</w:t>
            </w:r>
          </w:p>
        </w:tc>
        <w:tc>
          <w:tcPr>
            <w:tcW w:w="4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468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1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right="320"/>
              <w:jc w:val="right"/>
            </w:pPr>
            <w:r w:rsidRPr="009D1902">
              <w:t>§22</w:t>
            </w: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81"/>
        </w:trPr>
        <w:tc>
          <w:tcPr>
            <w:tcW w:w="68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980" w:type="dxa"/>
            <w:gridSpan w:val="2"/>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ind w:left="100"/>
            </w:pPr>
            <w:r w:rsidRPr="009D1902">
              <w:t>территориальном комплексе (ПТК).</w:t>
            </w:r>
          </w:p>
        </w:tc>
        <w:tc>
          <w:tcPr>
            <w:tcW w:w="4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468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61"/>
        </w:trPr>
        <w:tc>
          <w:tcPr>
            <w:tcW w:w="68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61" w:lineRule="exact"/>
              <w:ind w:right="120"/>
              <w:jc w:val="right"/>
            </w:pPr>
            <w:r w:rsidRPr="009D1902">
              <w:t>36.</w:t>
            </w:r>
          </w:p>
        </w:tc>
        <w:tc>
          <w:tcPr>
            <w:tcW w:w="5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1" w:lineRule="exact"/>
              <w:ind w:right="100"/>
              <w:jc w:val="right"/>
            </w:pPr>
            <w:r w:rsidRPr="009D1902">
              <w:t>2</w:t>
            </w:r>
          </w:p>
        </w:tc>
        <w:tc>
          <w:tcPr>
            <w:tcW w:w="3980" w:type="dxa"/>
            <w:gridSpan w:val="2"/>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1" w:lineRule="exact"/>
              <w:ind w:left="100"/>
            </w:pPr>
            <w:r w:rsidRPr="009D1902">
              <w:t>Свойства природных</w:t>
            </w:r>
          </w:p>
        </w:tc>
        <w:tc>
          <w:tcPr>
            <w:tcW w:w="4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468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1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1" w:lineRule="exact"/>
              <w:ind w:right="320"/>
              <w:jc w:val="right"/>
            </w:pPr>
            <w:r w:rsidRPr="009D1902">
              <w:t>§23</w:t>
            </w: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81"/>
        </w:trPr>
        <w:tc>
          <w:tcPr>
            <w:tcW w:w="68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980" w:type="dxa"/>
            <w:gridSpan w:val="2"/>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ind w:left="100"/>
            </w:pPr>
            <w:r w:rsidRPr="009D1902">
              <w:t>территориальных комплексов.</w:t>
            </w:r>
          </w:p>
        </w:tc>
        <w:tc>
          <w:tcPr>
            <w:tcW w:w="4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468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66"/>
        </w:trPr>
        <w:tc>
          <w:tcPr>
            <w:tcW w:w="68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120"/>
              <w:jc w:val="right"/>
            </w:pPr>
            <w:r w:rsidRPr="009D1902">
              <w:t>37.</w:t>
            </w:r>
          </w:p>
        </w:tc>
        <w:tc>
          <w:tcPr>
            <w:tcW w:w="5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100"/>
              <w:jc w:val="right"/>
            </w:pPr>
            <w:r w:rsidRPr="009D1902">
              <w:t>3</w:t>
            </w:r>
          </w:p>
        </w:tc>
        <w:tc>
          <w:tcPr>
            <w:tcW w:w="3980" w:type="dxa"/>
            <w:gridSpan w:val="2"/>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60" w:lineRule="exact"/>
              <w:ind w:left="100"/>
            </w:pPr>
            <w:r w:rsidRPr="009D1902">
              <w:t>Природные районы</w:t>
            </w:r>
          </w:p>
        </w:tc>
        <w:tc>
          <w:tcPr>
            <w:tcW w:w="4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rPr>
                <w:sz w:val="23"/>
                <w:szCs w:val="23"/>
              </w:rPr>
            </w:pPr>
          </w:p>
        </w:tc>
        <w:tc>
          <w:tcPr>
            <w:tcW w:w="468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rPr>
                <w:sz w:val="23"/>
                <w:szCs w:val="23"/>
              </w:rPr>
            </w:pPr>
          </w:p>
        </w:tc>
        <w:tc>
          <w:tcPr>
            <w:tcW w:w="1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r>
      <w:tr w:rsidR="007472CE" w:rsidRPr="009D1902" w:rsidTr="00E06123">
        <w:trPr>
          <w:trHeight w:val="267"/>
        </w:trPr>
        <w:tc>
          <w:tcPr>
            <w:tcW w:w="68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120"/>
              <w:jc w:val="right"/>
            </w:pPr>
            <w:r w:rsidRPr="009D1902">
              <w:t>38.</w:t>
            </w:r>
          </w:p>
        </w:tc>
        <w:tc>
          <w:tcPr>
            <w:tcW w:w="5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100"/>
              <w:jc w:val="right"/>
            </w:pPr>
            <w:r w:rsidRPr="009D1902">
              <w:t>4</w:t>
            </w:r>
          </w:p>
        </w:tc>
        <w:tc>
          <w:tcPr>
            <w:tcW w:w="3980" w:type="dxa"/>
            <w:gridSpan w:val="2"/>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60" w:lineRule="exact"/>
              <w:ind w:left="100"/>
            </w:pPr>
            <w:r w:rsidRPr="009D1902">
              <w:t>Человек в ландшафте.</w:t>
            </w:r>
          </w:p>
        </w:tc>
        <w:tc>
          <w:tcPr>
            <w:tcW w:w="4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rPr>
                <w:sz w:val="23"/>
                <w:szCs w:val="23"/>
              </w:rPr>
            </w:pPr>
          </w:p>
        </w:tc>
        <w:tc>
          <w:tcPr>
            <w:tcW w:w="468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rPr>
                <w:sz w:val="23"/>
                <w:szCs w:val="23"/>
              </w:rPr>
            </w:pPr>
          </w:p>
        </w:tc>
        <w:tc>
          <w:tcPr>
            <w:tcW w:w="1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320"/>
              <w:jc w:val="right"/>
            </w:pPr>
            <w:r w:rsidRPr="009D1902">
              <w:t>§24</w:t>
            </w: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r>
    </w:tbl>
    <w:p w:rsidR="007472CE" w:rsidRDefault="007472CE" w:rsidP="007472CE">
      <w:pPr>
        <w:widowControl w:val="0"/>
        <w:autoSpaceDE w:val="0"/>
        <w:autoSpaceDN w:val="0"/>
        <w:adjustRightInd w:val="0"/>
        <w:sectPr w:rsidR="007472CE">
          <w:pgSz w:w="16838" w:h="11906" w:orient="landscape"/>
          <w:pgMar w:top="832" w:right="1220" w:bottom="1440" w:left="1020" w:header="720" w:footer="720" w:gutter="0"/>
          <w:cols w:space="720" w:equalWidth="0">
            <w:col w:w="14600"/>
          </w:cols>
          <w:noEndnote/>
        </w:sectPr>
      </w:pPr>
    </w:p>
    <w:tbl>
      <w:tblPr>
        <w:tblW w:w="0" w:type="auto"/>
        <w:tblInd w:w="10" w:type="dxa"/>
        <w:tblLayout w:type="fixed"/>
        <w:tblCellMar>
          <w:left w:w="0" w:type="dxa"/>
          <w:right w:w="0" w:type="dxa"/>
        </w:tblCellMar>
        <w:tblLook w:val="0000"/>
      </w:tblPr>
      <w:tblGrid>
        <w:gridCol w:w="660"/>
        <w:gridCol w:w="540"/>
        <w:gridCol w:w="3960"/>
        <w:gridCol w:w="4880"/>
        <w:gridCol w:w="880"/>
        <w:gridCol w:w="1820"/>
        <w:gridCol w:w="1860"/>
      </w:tblGrid>
      <w:tr w:rsidR="007472CE" w:rsidRPr="009D1902" w:rsidTr="00E06123">
        <w:trPr>
          <w:trHeight w:val="276"/>
        </w:trPr>
        <w:tc>
          <w:tcPr>
            <w:tcW w:w="660" w:type="dxa"/>
            <w:tcBorders>
              <w:top w:val="single" w:sz="8" w:space="0" w:color="auto"/>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75" w:lineRule="exact"/>
              <w:jc w:val="center"/>
            </w:pPr>
            <w:bookmarkStart w:id="6" w:name="page25"/>
            <w:bookmarkEnd w:id="6"/>
            <w:r w:rsidRPr="009D1902">
              <w:lastRenderedPageBreak/>
              <w:t>№</w:t>
            </w:r>
          </w:p>
        </w:tc>
        <w:tc>
          <w:tcPr>
            <w:tcW w:w="54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75" w:lineRule="exact"/>
              <w:ind w:left="100"/>
            </w:pPr>
            <w:r w:rsidRPr="009D1902">
              <w:t>№</w:t>
            </w:r>
          </w:p>
        </w:tc>
        <w:tc>
          <w:tcPr>
            <w:tcW w:w="396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75" w:lineRule="exact"/>
              <w:ind w:left="940"/>
            </w:pPr>
            <w:r w:rsidRPr="009D1902">
              <w:t>Раздел и тема урока</w:t>
            </w:r>
          </w:p>
        </w:tc>
        <w:tc>
          <w:tcPr>
            <w:tcW w:w="488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75" w:lineRule="exact"/>
              <w:jc w:val="center"/>
            </w:pPr>
            <w:r w:rsidRPr="009D1902">
              <w:t>Практические работы</w:t>
            </w:r>
          </w:p>
        </w:tc>
        <w:tc>
          <w:tcPr>
            <w:tcW w:w="88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c>
          <w:tcPr>
            <w:tcW w:w="182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75" w:lineRule="exact"/>
              <w:ind w:left="100"/>
            </w:pPr>
            <w:r w:rsidRPr="009D1902">
              <w:t>Примечания</w:t>
            </w:r>
          </w:p>
        </w:tc>
        <w:tc>
          <w:tcPr>
            <w:tcW w:w="186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jc w:val="center"/>
            </w:pPr>
            <w:r w:rsidRPr="009D1902">
              <w:rPr>
                <w:w w:val="98"/>
              </w:rPr>
              <w:t>п/п</w:t>
            </w: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jc w:val="center"/>
            </w:pPr>
            <w:r w:rsidRPr="009D1902">
              <w:rPr>
                <w:w w:val="98"/>
              </w:rPr>
              <w:t>п/п</w:t>
            </w: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413"/>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945"/>
        </w:trPr>
        <w:tc>
          <w:tcPr>
            <w:tcW w:w="660" w:type="dxa"/>
            <w:tcBorders>
              <w:top w:val="nil"/>
              <w:left w:val="single" w:sz="8" w:space="0" w:color="auto"/>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3680" w:type="dxa"/>
            <w:gridSpan w:val="2"/>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309"/>
        </w:trPr>
        <w:tc>
          <w:tcPr>
            <w:tcW w:w="660" w:type="dxa"/>
            <w:tcBorders>
              <w:top w:val="nil"/>
              <w:left w:val="single" w:sz="8" w:space="0" w:color="auto"/>
              <w:bottom w:val="nil"/>
              <w:right w:val="nil"/>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13400" w:type="dxa"/>
            <w:gridSpan w:val="5"/>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309" w:lineRule="exact"/>
              <w:ind w:left="2460"/>
            </w:pPr>
            <w:r w:rsidRPr="009D1902">
              <w:rPr>
                <w:b/>
                <w:bCs/>
              </w:rPr>
              <w:t xml:space="preserve">Тема 6.  Природно-хозяйственные зоны – 14 час. </w:t>
            </w:r>
            <w:r w:rsidRPr="009D1902">
              <w:rPr>
                <w:b/>
                <w:bCs/>
                <w:sz w:val="28"/>
                <w:szCs w:val="28"/>
              </w:rPr>
              <w:t>(3</w:t>
            </w:r>
            <w:r w:rsidRPr="009D1902">
              <w:rPr>
                <w:b/>
                <w:bCs/>
              </w:rPr>
              <w:t xml:space="preserve"> </w:t>
            </w:r>
            <w:r w:rsidRPr="009D1902">
              <w:rPr>
                <w:b/>
                <w:bCs/>
                <w:sz w:val="28"/>
                <w:szCs w:val="28"/>
              </w:rPr>
              <w:t>четверть)</w:t>
            </w:r>
          </w:p>
        </w:tc>
      </w:tr>
      <w:tr w:rsidR="007472CE" w:rsidRPr="009D1902" w:rsidTr="00E06123">
        <w:trPr>
          <w:trHeight w:val="278"/>
        </w:trPr>
        <w:tc>
          <w:tcPr>
            <w:tcW w:w="660" w:type="dxa"/>
            <w:tcBorders>
              <w:top w:val="nil"/>
              <w:left w:val="single" w:sz="8" w:space="0" w:color="auto"/>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61"/>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55" w:lineRule="exact"/>
              <w:ind w:right="100"/>
              <w:jc w:val="right"/>
            </w:pPr>
            <w:r w:rsidRPr="009D1902">
              <w:t>39.</w:t>
            </w: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55" w:lineRule="exact"/>
              <w:jc w:val="center"/>
            </w:pPr>
            <w:r w:rsidRPr="009D1902">
              <w:rPr>
                <w:w w:val="99"/>
              </w:rPr>
              <w:t>1</w:t>
            </w:r>
          </w:p>
        </w:tc>
        <w:tc>
          <w:tcPr>
            <w:tcW w:w="39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55" w:lineRule="exact"/>
              <w:ind w:left="100"/>
            </w:pPr>
            <w:r w:rsidRPr="009D1902">
              <w:t>Учение о природных зонах.</w:t>
            </w:r>
          </w:p>
        </w:tc>
        <w:tc>
          <w:tcPr>
            <w:tcW w:w="4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55" w:lineRule="exact"/>
              <w:ind w:right="320"/>
              <w:jc w:val="right"/>
            </w:pPr>
            <w:r w:rsidRPr="009D1902">
              <w:t>§25</w:t>
            </w: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66"/>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61" w:lineRule="exact"/>
              <w:ind w:right="100"/>
              <w:jc w:val="right"/>
            </w:pPr>
            <w:r w:rsidRPr="009D1902">
              <w:t>40.</w:t>
            </w: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61" w:lineRule="exact"/>
              <w:jc w:val="center"/>
            </w:pPr>
            <w:r w:rsidRPr="009D1902">
              <w:rPr>
                <w:w w:val="99"/>
              </w:rPr>
              <w:t>2</w:t>
            </w:r>
          </w:p>
        </w:tc>
        <w:tc>
          <w:tcPr>
            <w:tcW w:w="39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61" w:lineRule="exact"/>
              <w:ind w:left="100"/>
            </w:pPr>
            <w:r w:rsidRPr="009D1902">
              <w:t>«Безмолвная» Арктика.</w:t>
            </w:r>
          </w:p>
        </w:tc>
        <w:tc>
          <w:tcPr>
            <w:tcW w:w="4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61" w:lineRule="exact"/>
              <w:ind w:right="320"/>
              <w:jc w:val="right"/>
            </w:pPr>
            <w:r w:rsidRPr="009D1902">
              <w:t>§26</w:t>
            </w: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r>
      <w:tr w:rsidR="007472CE" w:rsidRPr="009D1902" w:rsidTr="00E06123">
        <w:trPr>
          <w:trHeight w:val="263"/>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62" w:lineRule="exact"/>
              <w:ind w:right="100"/>
              <w:jc w:val="right"/>
            </w:pPr>
            <w:r w:rsidRPr="009D1902">
              <w:t>41.</w:t>
            </w: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2" w:lineRule="exact"/>
              <w:jc w:val="center"/>
            </w:pPr>
            <w:r w:rsidRPr="009D1902">
              <w:rPr>
                <w:w w:val="99"/>
              </w:rPr>
              <w:t>3</w:t>
            </w: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2" w:lineRule="exact"/>
              <w:ind w:left="100"/>
            </w:pPr>
            <w:r w:rsidRPr="009D1902">
              <w:t>Чуткая субарктика.</w:t>
            </w: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2" w:lineRule="exact"/>
              <w:jc w:val="center"/>
            </w:pPr>
            <w:r w:rsidRPr="009D1902">
              <w:t>Практическая работа № 13</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2" w:lineRule="exact"/>
              <w:ind w:right="320"/>
              <w:jc w:val="right"/>
            </w:pPr>
            <w:r w:rsidRPr="009D1902">
              <w:t>§27</w:t>
            </w: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Выявление взаимосвязей между</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природными компонентами в природной</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81"/>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ind w:left="100"/>
            </w:pPr>
            <w:r w:rsidRPr="009D1902">
              <w:t>зоне. (оценочная)</w:t>
            </w: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66"/>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100"/>
              <w:jc w:val="right"/>
            </w:pPr>
            <w:r w:rsidRPr="009D1902">
              <w:t>42.</w:t>
            </w: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60" w:lineRule="exact"/>
              <w:jc w:val="center"/>
            </w:pPr>
            <w:r w:rsidRPr="009D1902">
              <w:rPr>
                <w:w w:val="99"/>
              </w:rPr>
              <w:t>4</w:t>
            </w:r>
          </w:p>
        </w:tc>
        <w:tc>
          <w:tcPr>
            <w:tcW w:w="39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60" w:lineRule="exact"/>
              <w:ind w:left="100"/>
            </w:pPr>
            <w:r w:rsidRPr="009D1902">
              <w:t>Таѐжная зона.</w:t>
            </w:r>
          </w:p>
        </w:tc>
        <w:tc>
          <w:tcPr>
            <w:tcW w:w="4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320"/>
              <w:jc w:val="right"/>
            </w:pPr>
            <w:r w:rsidRPr="009D1902">
              <w:t>§28</w:t>
            </w: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r>
      <w:tr w:rsidR="007472CE" w:rsidRPr="009D1902" w:rsidTr="00E06123">
        <w:trPr>
          <w:trHeight w:val="266"/>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100"/>
              <w:jc w:val="right"/>
            </w:pPr>
            <w:r w:rsidRPr="009D1902">
              <w:t>43.</w:t>
            </w: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60" w:lineRule="exact"/>
              <w:jc w:val="center"/>
            </w:pPr>
            <w:r w:rsidRPr="009D1902">
              <w:rPr>
                <w:w w:val="99"/>
              </w:rPr>
              <w:t>5</w:t>
            </w:r>
          </w:p>
        </w:tc>
        <w:tc>
          <w:tcPr>
            <w:tcW w:w="39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60" w:lineRule="exact"/>
              <w:ind w:left="100"/>
            </w:pPr>
            <w:r w:rsidRPr="009D1902">
              <w:t>Болота.</w:t>
            </w:r>
          </w:p>
        </w:tc>
        <w:tc>
          <w:tcPr>
            <w:tcW w:w="4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320"/>
              <w:jc w:val="right"/>
            </w:pPr>
            <w:r w:rsidRPr="009D1902">
              <w:t>§29</w:t>
            </w: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r>
      <w:tr w:rsidR="007472CE" w:rsidRPr="009D1902" w:rsidTr="00E06123">
        <w:trPr>
          <w:trHeight w:val="261"/>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100"/>
              <w:jc w:val="right"/>
            </w:pPr>
            <w:r w:rsidRPr="009D1902">
              <w:t>44.</w:t>
            </w: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jc w:val="center"/>
            </w:pPr>
            <w:r w:rsidRPr="009D1902">
              <w:rPr>
                <w:w w:val="99"/>
              </w:rPr>
              <w:t>6</w:t>
            </w: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left="100"/>
            </w:pPr>
            <w:r w:rsidRPr="009D1902">
              <w:t>Зона смешанных</w:t>
            </w: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320"/>
              <w:jc w:val="right"/>
            </w:pPr>
            <w:r w:rsidRPr="009D1902">
              <w:t>§30</w:t>
            </w: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81"/>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ind w:left="100"/>
            </w:pPr>
            <w:r w:rsidRPr="009D1902">
              <w:t>широколиственно-хвойных лесов.</w:t>
            </w:r>
          </w:p>
        </w:tc>
        <w:tc>
          <w:tcPr>
            <w:tcW w:w="4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61"/>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100"/>
              <w:jc w:val="right"/>
            </w:pPr>
            <w:r w:rsidRPr="009D1902">
              <w:t>45.</w:t>
            </w: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jc w:val="center"/>
            </w:pPr>
            <w:r w:rsidRPr="009D1902">
              <w:rPr>
                <w:w w:val="99"/>
              </w:rPr>
              <w:t>7</w:t>
            </w: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left="100"/>
            </w:pPr>
            <w:r w:rsidRPr="009D1902">
              <w:t>Лесостепи и степи.</w:t>
            </w: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jc w:val="center"/>
            </w:pPr>
            <w:r w:rsidRPr="009D1902">
              <w:t>Практическая работа № 14</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320"/>
              <w:jc w:val="right"/>
            </w:pPr>
            <w:r w:rsidRPr="009D1902">
              <w:t>§31</w:t>
            </w: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Выявление взаимосвязей и</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взаимозависимости природных условий и</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условий жизни, быта, трудовой</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деятельности и отдыха людей в разных</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81"/>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ind w:left="100"/>
            </w:pPr>
            <w:r w:rsidRPr="009D1902">
              <w:t>природных зонах.</w:t>
            </w: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66"/>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100"/>
              <w:jc w:val="right"/>
            </w:pPr>
            <w:r w:rsidRPr="009D1902">
              <w:t>46.</w:t>
            </w: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60" w:lineRule="exact"/>
              <w:jc w:val="center"/>
            </w:pPr>
            <w:r w:rsidRPr="009D1902">
              <w:rPr>
                <w:w w:val="99"/>
              </w:rPr>
              <w:t>8</w:t>
            </w:r>
          </w:p>
        </w:tc>
        <w:tc>
          <w:tcPr>
            <w:tcW w:w="39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60" w:lineRule="exact"/>
              <w:ind w:left="100"/>
            </w:pPr>
            <w:r w:rsidRPr="009D1902">
              <w:t>Растительный мир</w:t>
            </w:r>
          </w:p>
        </w:tc>
        <w:tc>
          <w:tcPr>
            <w:tcW w:w="4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r>
      <w:tr w:rsidR="007472CE" w:rsidRPr="009D1902" w:rsidTr="00E06123">
        <w:trPr>
          <w:trHeight w:val="266"/>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100"/>
              <w:jc w:val="right"/>
            </w:pPr>
            <w:r w:rsidRPr="009D1902">
              <w:t>47.</w:t>
            </w: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60" w:lineRule="exact"/>
              <w:jc w:val="center"/>
            </w:pPr>
            <w:r w:rsidRPr="009D1902">
              <w:rPr>
                <w:w w:val="99"/>
              </w:rPr>
              <w:t>9</w:t>
            </w:r>
          </w:p>
        </w:tc>
        <w:tc>
          <w:tcPr>
            <w:tcW w:w="39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60" w:lineRule="exact"/>
              <w:ind w:left="100"/>
            </w:pPr>
            <w:r w:rsidRPr="009D1902">
              <w:t>Животный мир</w:t>
            </w:r>
          </w:p>
        </w:tc>
        <w:tc>
          <w:tcPr>
            <w:tcW w:w="4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r>
      <w:tr w:rsidR="007472CE" w:rsidRPr="009D1902" w:rsidTr="00E06123">
        <w:trPr>
          <w:trHeight w:val="263"/>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62" w:lineRule="exact"/>
              <w:ind w:right="100"/>
              <w:jc w:val="right"/>
            </w:pPr>
            <w:r w:rsidRPr="009D1902">
              <w:t>48.</w:t>
            </w: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2" w:lineRule="exact"/>
              <w:jc w:val="center"/>
            </w:pPr>
            <w:r w:rsidRPr="009D1902">
              <w:rPr>
                <w:w w:val="99"/>
              </w:rPr>
              <w:t>10</w:t>
            </w: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2" w:lineRule="exact"/>
              <w:ind w:left="100"/>
            </w:pPr>
            <w:r w:rsidRPr="009D1902">
              <w:t>Полупустыни, пустыни,</w:t>
            </w: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2" w:lineRule="exact"/>
              <w:jc w:val="center"/>
            </w:pPr>
            <w:r w:rsidRPr="009D1902">
              <w:t>Практическая работа № 15</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2" w:lineRule="exact"/>
              <w:ind w:right="320"/>
              <w:jc w:val="right"/>
            </w:pPr>
            <w:r w:rsidRPr="009D1902">
              <w:t>§32</w:t>
            </w: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7"/>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субтропики.</w:t>
            </w: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Работа с фрагментами карт и текстом</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учебника с целью выяснения влияния</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природных условий на расселение населения</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81"/>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ind w:left="100"/>
            </w:pPr>
            <w:r w:rsidRPr="009D1902">
              <w:t>в разных природных зонах.</w:t>
            </w: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66"/>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100"/>
              <w:jc w:val="right"/>
            </w:pPr>
            <w:r w:rsidRPr="009D1902">
              <w:t>49.</w:t>
            </w: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60" w:lineRule="exact"/>
              <w:jc w:val="center"/>
            </w:pPr>
            <w:r w:rsidRPr="009D1902">
              <w:rPr>
                <w:w w:val="99"/>
              </w:rPr>
              <w:t>11</w:t>
            </w:r>
          </w:p>
        </w:tc>
        <w:tc>
          <w:tcPr>
            <w:tcW w:w="39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60" w:lineRule="exact"/>
              <w:ind w:left="100"/>
            </w:pPr>
            <w:r w:rsidRPr="009D1902">
              <w:t>«Многоэтажность» природы гор.</w:t>
            </w:r>
          </w:p>
        </w:tc>
        <w:tc>
          <w:tcPr>
            <w:tcW w:w="4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320"/>
              <w:jc w:val="right"/>
            </w:pPr>
            <w:r w:rsidRPr="009D1902">
              <w:t>§33</w:t>
            </w: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r>
    </w:tbl>
    <w:p w:rsidR="007472CE" w:rsidRDefault="007472CE" w:rsidP="007472CE">
      <w:pPr>
        <w:widowControl w:val="0"/>
        <w:autoSpaceDE w:val="0"/>
        <w:autoSpaceDN w:val="0"/>
        <w:adjustRightInd w:val="0"/>
        <w:sectPr w:rsidR="007472CE">
          <w:pgSz w:w="16838" w:h="11906" w:orient="landscape"/>
          <w:pgMar w:top="832" w:right="1220" w:bottom="1440" w:left="1020" w:header="720" w:footer="720" w:gutter="0"/>
          <w:cols w:space="720" w:equalWidth="0">
            <w:col w:w="14600"/>
          </w:cols>
          <w:noEndnote/>
        </w:sectPr>
      </w:pPr>
    </w:p>
    <w:tbl>
      <w:tblPr>
        <w:tblW w:w="0" w:type="auto"/>
        <w:tblInd w:w="10" w:type="dxa"/>
        <w:tblLayout w:type="fixed"/>
        <w:tblCellMar>
          <w:left w:w="0" w:type="dxa"/>
          <w:right w:w="0" w:type="dxa"/>
        </w:tblCellMar>
        <w:tblLook w:val="0000"/>
      </w:tblPr>
      <w:tblGrid>
        <w:gridCol w:w="680"/>
        <w:gridCol w:w="520"/>
        <w:gridCol w:w="3960"/>
        <w:gridCol w:w="4880"/>
        <w:gridCol w:w="880"/>
        <w:gridCol w:w="1820"/>
        <w:gridCol w:w="1860"/>
      </w:tblGrid>
      <w:tr w:rsidR="007472CE" w:rsidRPr="009D1902" w:rsidTr="00E06123">
        <w:trPr>
          <w:trHeight w:val="276"/>
        </w:trPr>
        <w:tc>
          <w:tcPr>
            <w:tcW w:w="680" w:type="dxa"/>
            <w:tcBorders>
              <w:top w:val="single" w:sz="8" w:space="0" w:color="auto"/>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75" w:lineRule="exact"/>
              <w:ind w:right="120"/>
              <w:jc w:val="right"/>
            </w:pPr>
            <w:bookmarkStart w:id="7" w:name="page27"/>
            <w:bookmarkEnd w:id="7"/>
            <w:r w:rsidRPr="009D1902">
              <w:lastRenderedPageBreak/>
              <w:t>№</w:t>
            </w:r>
          </w:p>
        </w:tc>
        <w:tc>
          <w:tcPr>
            <w:tcW w:w="52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75" w:lineRule="exact"/>
              <w:ind w:left="80"/>
            </w:pPr>
            <w:r w:rsidRPr="009D1902">
              <w:t>№</w:t>
            </w:r>
          </w:p>
        </w:tc>
        <w:tc>
          <w:tcPr>
            <w:tcW w:w="396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75" w:lineRule="exact"/>
              <w:ind w:left="940"/>
            </w:pPr>
            <w:r w:rsidRPr="009D1902">
              <w:t>Раздел и тема урока</w:t>
            </w:r>
          </w:p>
        </w:tc>
        <w:tc>
          <w:tcPr>
            <w:tcW w:w="488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75" w:lineRule="exact"/>
              <w:jc w:val="center"/>
            </w:pPr>
            <w:r w:rsidRPr="009D1902">
              <w:t>Практические работы</w:t>
            </w:r>
          </w:p>
        </w:tc>
        <w:tc>
          <w:tcPr>
            <w:tcW w:w="88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c>
          <w:tcPr>
            <w:tcW w:w="182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75" w:lineRule="exact"/>
              <w:ind w:left="100"/>
            </w:pPr>
            <w:r w:rsidRPr="009D1902">
              <w:t>Примечания</w:t>
            </w:r>
          </w:p>
        </w:tc>
        <w:tc>
          <w:tcPr>
            <w:tcW w:w="186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r>
      <w:tr w:rsidR="007472CE" w:rsidRPr="009D1902" w:rsidTr="00E06123">
        <w:trPr>
          <w:trHeight w:val="276"/>
        </w:trPr>
        <w:tc>
          <w:tcPr>
            <w:tcW w:w="68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ind w:right="80"/>
              <w:jc w:val="right"/>
            </w:pPr>
            <w:r w:rsidRPr="009D1902">
              <w:t>п/п</w:t>
            </w:r>
          </w:p>
        </w:tc>
        <w:tc>
          <w:tcPr>
            <w:tcW w:w="5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jc w:val="center"/>
            </w:pPr>
            <w:r w:rsidRPr="009D1902">
              <w:rPr>
                <w:w w:val="98"/>
              </w:rPr>
              <w:t>п/п</w:t>
            </w: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413"/>
        </w:trPr>
        <w:tc>
          <w:tcPr>
            <w:tcW w:w="68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945"/>
        </w:trPr>
        <w:tc>
          <w:tcPr>
            <w:tcW w:w="680" w:type="dxa"/>
            <w:tcBorders>
              <w:top w:val="nil"/>
              <w:left w:val="single" w:sz="8" w:space="0" w:color="auto"/>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52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61"/>
        </w:trPr>
        <w:tc>
          <w:tcPr>
            <w:tcW w:w="68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55" w:lineRule="exact"/>
              <w:ind w:right="120"/>
              <w:jc w:val="right"/>
            </w:pPr>
            <w:r w:rsidRPr="009D1902">
              <w:t>50.</w:t>
            </w:r>
          </w:p>
        </w:tc>
        <w:tc>
          <w:tcPr>
            <w:tcW w:w="5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55" w:lineRule="exact"/>
              <w:jc w:val="center"/>
            </w:pPr>
            <w:r w:rsidRPr="009D1902">
              <w:rPr>
                <w:w w:val="99"/>
              </w:rPr>
              <w:t>12</w:t>
            </w:r>
          </w:p>
        </w:tc>
        <w:tc>
          <w:tcPr>
            <w:tcW w:w="39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55" w:lineRule="exact"/>
              <w:ind w:left="100"/>
            </w:pPr>
            <w:r w:rsidRPr="009D1902">
              <w:t>Человек и горы.</w:t>
            </w:r>
          </w:p>
        </w:tc>
        <w:tc>
          <w:tcPr>
            <w:tcW w:w="4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55" w:lineRule="exact"/>
              <w:ind w:left="80"/>
            </w:pPr>
            <w:r w:rsidRPr="009D1902">
              <w:t>§34</w:t>
            </w: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61"/>
        </w:trPr>
        <w:tc>
          <w:tcPr>
            <w:tcW w:w="68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120"/>
              <w:jc w:val="right"/>
            </w:pPr>
            <w:r w:rsidRPr="009D1902">
              <w:t>51.</w:t>
            </w:r>
          </w:p>
        </w:tc>
        <w:tc>
          <w:tcPr>
            <w:tcW w:w="5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jc w:val="center"/>
            </w:pPr>
            <w:r w:rsidRPr="009D1902">
              <w:rPr>
                <w:w w:val="99"/>
              </w:rPr>
              <w:t>13</w:t>
            </w: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left="100"/>
            </w:pPr>
            <w:r w:rsidRPr="009D1902">
              <w:t>Обобщающее повторение по теме</w:t>
            </w: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81"/>
        </w:trPr>
        <w:tc>
          <w:tcPr>
            <w:tcW w:w="68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ind w:left="100"/>
            </w:pPr>
            <w:r w:rsidRPr="009D1902">
              <w:t>«Природно-хозяйственные зоны».</w:t>
            </w:r>
          </w:p>
        </w:tc>
        <w:tc>
          <w:tcPr>
            <w:tcW w:w="4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61"/>
        </w:trPr>
        <w:tc>
          <w:tcPr>
            <w:tcW w:w="68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61" w:lineRule="exact"/>
              <w:ind w:right="120"/>
              <w:jc w:val="right"/>
            </w:pPr>
            <w:r w:rsidRPr="009D1902">
              <w:t>52.</w:t>
            </w:r>
          </w:p>
        </w:tc>
        <w:tc>
          <w:tcPr>
            <w:tcW w:w="5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1" w:lineRule="exact"/>
              <w:jc w:val="center"/>
            </w:pPr>
            <w:r w:rsidRPr="009D1902">
              <w:rPr>
                <w:w w:val="99"/>
              </w:rPr>
              <w:t>14</w:t>
            </w: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1" w:lineRule="exact"/>
              <w:ind w:left="100"/>
            </w:pPr>
            <w:r w:rsidRPr="009D1902">
              <w:t>Итоговое тестирование № 2</w:t>
            </w: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81"/>
        </w:trPr>
        <w:tc>
          <w:tcPr>
            <w:tcW w:w="68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ind w:left="100"/>
            </w:pPr>
            <w:r w:rsidRPr="009D1902">
              <w:t>«Природно-хозяйственные зоны».</w:t>
            </w:r>
          </w:p>
        </w:tc>
        <w:tc>
          <w:tcPr>
            <w:tcW w:w="4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1"/>
        </w:trPr>
        <w:tc>
          <w:tcPr>
            <w:tcW w:w="680" w:type="dxa"/>
            <w:tcBorders>
              <w:top w:val="nil"/>
              <w:left w:val="single" w:sz="8" w:space="0" w:color="auto"/>
              <w:bottom w:val="single" w:sz="8" w:space="0" w:color="auto"/>
              <w:right w:val="nil"/>
            </w:tcBorders>
            <w:vAlign w:val="bottom"/>
          </w:tcPr>
          <w:p w:rsidR="007472CE" w:rsidRPr="009D1902" w:rsidRDefault="007472CE" w:rsidP="00E06123">
            <w:pPr>
              <w:widowControl w:val="0"/>
              <w:autoSpaceDE w:val="0"/>
              <w:autoSpaceDN w:val="0"/>
              <w:adjustRightInd w:val="0"/>
              <w:rPr>
                <w:sz w:val="23"/>
                <w:szCs w:val="23"/>
              </w:rPr>
            </w:pPr>
          </w:p>
        </w:tc>
        <w:tc>
          <w:tcPr>
            <w:tcW w:w="52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rPr>
                <w:sz w:val="23"/>
                <w:szCs w:val="23"/>
              </w:rPr>
            </w:pPr>
          </w:p>
        </w:tc>
        <w:tc>
          <w:tcPr>
            <w:tcW w:w="396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rPr>
                <w:sz w:val="23"/>
                <w:szCs w:val="23"/>
              </w:rPr>
            </w:pPr>
          </w:p>
        </w:tc>
        <w:tc>
          <w:tcPr>
            <w:tcW w:w="488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rPr>
                <w:sz w:val="23"/>
                <w:szCs w:val="23"/>
              </w:rPr>
            </w:pPr>
          </w:p>
        </w:tc>
        <w:tc>
          <w:tcPr>
            <w:tcW w:w="88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rPr>
                <w:sz w:val="23"/>
                <w:szCs w:val="23"/>
              </w:rPr>
            </w:pPr>
          </w:p>
        </w:tc>
        <w:tc>
          <w:tcPr>
            <w:tcW w:w="3680" w:type="dxa"/>
            <w:gridSpan w:val="2"/>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r>
      <w:tr w:rsidR="007472CE" w:rsidRPr="009D1902" w:rsidTr="00E06123">
        <w:trPr>
          <w:trHeight w:val="258"/>
        </w:trPr>
        <w:tc>
          <w:tcPr>
            <w:tcW w:w="68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58" w:lineRule="exact"/>
              <w:ind w:right="120"/>
              <w:jc w:val="right"/>
            </w:pPr>
            <w:r w:rsidRPr="009D1902">
              <w:t>53.</w:t>
            </w:r>
          </w:p>
        </w:tc>
        <w:tc>
          <w:tcPr>
            <w:tcW w:w="5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8" w:lineRule="exact"/>
              <w:jc w:val="center"/>
            </w:pPr>
            <w:r w:rsidRPr="009D1902">
              <w:rPr>
                <w:w w:val="99"/>
              </w:rPr>
              <w:t>1</w:t>
            </w: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8" w:lineRule="exact"/>
              <w:ind w:left="100"/>
            </w:pPr>
            <w:r w:rsidRPr="009D1902">
              <w:t>Природная среда, природные</w:t>
            </w: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8" w:lineRule="exact"/>
              <w:ind w:left="80"/>
            </w:pPr>
            <w:r w:rsidRPr="009D1902">
              <w:t>§35</w:t>
            </w: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8" w:lineRule="exact"/>
              <w:ind w:left="100"/>
            </w:pPr>
            <w:r w:rsidRPr="009D1902">
              <w:t>Охрана</w:t>
            </w: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8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условия, природные ресурсы.</w:t>
            </w: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природы.</w:t>
            </w: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8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Рациональное использование</w:t>
            </w: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9"/>
        </w:trPr>
        <w:tc>
          <w:tcPr>
            <w:tcW w:w="68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73" w:lineRule="exact"/>
              <w:ind w:left="100"/>
            </w:pPr>
            <w:r w:rsidRPr="009D1902">
              <w:t>природных ресурсов.</w:t>
            </w:r>
          </w:p>
        </w:tc>
        <w:tc>
          <w:tcPr>
            <w:tcW w:w="4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63"/>
        </w:trPr>
        <w:tc>
          <w:tcPr>
            <w:tcW w:w="68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62" w:lineRule="exact"/>
              <w:ind w:right="120"/>
              <w:jc w:val="right"/>
            </w:pPr>
            <w:r w:rsidRPr="009D1902">
              <w:t>54.</w:t>
            </w:r>
          </w:p>
        </w:tc>
        <w:tc>
          <w:tcPr>
            <w:tcW w:w="5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2" w:lineRule="exact"/>
              <w:jc w:val="center"/>
            </w:pPr>
            <w:r w:rsidRPr="009D1902">
              <w:rPr>
                <w:w w:val="99"/>
              </w:rPr>
              <w:t>2</w:t>
            </w: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2" w:lineRule="exact"/>
              <w:ind w:left="100"/>
            </w:pPr>
            <w:r w:rsidRPr="009D1902">
              <w:t>Охрана природы и  охраняемые</w:t>
            </w: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2" w:lineRule="exact"/>
              <w:jc w:val="center"/>
            </w:pPr>
            <w:r w:rsidRPr="009D1902">
              <w:t>Практическая работа № 16</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2" w:lineRule="exact"/>
              <w:ind w:left="80"/>
            </w:pPr>
            <w:r w:rsidRPr="009D1902">
              <w:t>§36</w:t>
            </w: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8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территории.</w:t>
            </w: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Работа с картой и таблицей охраняемых</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8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территорий. Составление описания</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8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природных особенностей одного из видов</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81"/>
        </w:trPr>
        <w:tc>
          <w:tcPr>
            <w:tcW w:w="68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75" w:lineRule="exact"/>
              <w:ind w:left="100"/>
            </w:pPr>
            <w:r w:rsidRPr="009D1902">
              <w:t>охраняемых территорий. (оценочная)</w:t>
            </w: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61"/>
        </w:trPr>
        <w:tc>
          <w:tcPr>
            <w:tcW w:w="68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120"/>
              <w:jc w:val="right"/>
            </w:pPr>
            <w:r w:rsidRPr="009D1902">
              <w:t>55.</w:t>
            </w:r>
          </w:p>
        </w:tc>
        <w:tc>
          <w:tcPr>
            <w:tcW w:w="5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jc w:val="center"/>
            </w:pPr>
            <w:r w:rsidRPr="009D1902">
              <w:rPr>
                <w:w w:val="99"/>
              </w:rPr>
              <w:t>3</w:t>
            </w: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left="100"/>
            </w:pPr>
            <w:r w:rsidRPr="009D1902">
              <w:t>Экологическая обстановка. Особо</w:t>
            </w: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left="80"/>
            </w:pPr>
            <w:r w:rsidRPr="009D1902">
              <w:t>§37</w:t>
            </w: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81"/>
        </w:trPr>
        <w:tc>
          <w:tcPr>
            <w:tcW w:w="68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ind w:left="100"/>
            </w:pPr>
            <w:r w:rsidRPr="009D1902">
              <w:t>охраняемые территории</w:t>
            </w:r>
          </w:p>
        </w:tc>
        <w:tc>
          <w:tcPr>
            <w:tcW w:w="4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1"/>
        </w:trPr>
        <w:tc>
          <w:tcPr>
            <w:tcW w:w="680" w:type="dxa"/>
            <w:tcBorders>
              <w:top w:val="nil"/>
              <w:left w:val="single" w:sz="8" w:space="0" w:color="auto"/>
              <w:bottom w:val="single" w:sz="8" w:space="0" w:color="auto"/>
              <w:right w:val="nil"/>
            </w:tcBorders>
            <w:vAlign w:val="bottom"/>
          </w:tcPr>
          <w:p w:rsidR="007472CE" w:rsidRPr="009D1902" w:rsidRDefault="007472CE" w:rsidP="00E06123">
            <w:pPr>
              <w:widowControl w:val="0"/>
              <w:autoSpaceDE w:val="0"/>
              <w:autoSpaceDN w:val="0"/>
              <w:adjustRightInd w:val="0"/>
              <w:rPr>
                <w:sz w:val="23"/>
                <w:szCs w:val="23"/>
              </w:rPr>
            </w:pPr>
          </w:p>
        </w:tc>
        <w:tc>
          <w:tcPr>
            <w:tcW w:w="52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rPr>
                <w:sz w:val="23"/>
                <w:szCs w:val="23"/>
              </w:rPr>
            </w:pPr>
          </w:p>
        </w:tc>
        <w:tc>
          <w:tcPr>
            <w:tcW w:w="9720" w:type="dxa"/>
            <w:gridSpan w:val="3"/>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rPr>
                <w:sz w:val="23"/>
                <w:szCs w:val="23"/>
              </w:rPr>
            </w:pPr>
          </w:p>
        </w:tc>
        <w:tc>
          <w:tcPr>
            <w:tcW w:w="182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rPr>
                <w:sz w:val="23"/>
                <w:szCs w:val="23"/>
              </w:rPr>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r>
      <w:tr w:rsidR="007472CE" w:rsidRPr="009D1902" w:rsidTr="00E06123">
        <w:trPr>
          <w:trHeight w:val="309"/>
        </w:trPr>
        <w:tc>
          <w:tcPr>
            <w:tcW w:w="680" w:type="dxa"/>
            <w:tcBorders>
              <w:top w:val="nil"/>
              <w:left w:val="single" w:sz="8" w:space="0" w:color="auto"/>
              <w:bottom w:val="nil"/>
              <w:right w:val="nil"/>
            </w:tcBorders>
            <w:vAlign w:val="bottom"/>
          </w:tcPr>
          <w:p w:rsidR="007472CE" w:rsidRPr="009D1902" w:rsidRDefault="007472CE" w:rsidP="00E06123">
            <w:pPr>
              <w:widowControl w:val="0"/>
              <w:autoSpaceDE w:val="0"/>
              <w:autoSpaceDN w:val="0"/>
              <w:adjustRightInd w:val="0"/>
            </w:pPr>
          </w:p>
        </w:tc>
        <w:tc>
          <w:tcPr>
            <w:tcW w:w="52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9720" w:type="dxa"/>
            <w:gridSpan w:val="3"/>
            <w:tcBorders>
              <w:top w:val="nil"/>
              <w:left w:val="nil"/>
              <w:bottom w:val="nil"/>
              <w:right w:val="nil"/>
            </w:tcBorders>
            <w:vAlign w:val="bottom"/>
          </w:tcPr>
          <w:p w:rsidR="007472CE" w:rsidRPr="009D1902" w:rsidRDefault="007472CE" w:rsidP="00E06123">
            <w:pPr>
              <w:widowControl w:val="0"/>
              <w:autoSpaceDE w:val="0"/>
              <w:autoSpaceDN w:val="0"/>
              <w:adjustRightInd w:val="0"/>
              <w:spacing w:line="309" w:lineRule="exact"/>
              <w:ind w:left="3160"/>
            </w:pPr>
            <w:r w:rsidRPr="009D1902">
              <w:rPr>
                <w:b/>
                <w:bCs/>
              </w:rPr>
              <w:t>Раздел 3. Население России – 11 часов</w:t>
            </w:r>
            <w:r w:rsidRPr="009D1902">
              <w:rPr>
                <w:b/>
                <w:bCs/>
                <w:sz w:val="28"/>
                <w:szCs w:val="28"/>
              </w:rPr>
              <w:t>.</w:t>
            </w:r>
            <w:r w:rsidRPr="009D1902">
              <w:rPr>
                <w:b/>
                <w:bCs/>
              </w:rPr>
              <w:t xml:space="preserve"> </w:t>
            </w:r>
            <w:r w:rsidRPr="009D1902">
              <w:rPr>
                <w:b/>
                <w:bCs/>
                <w:sz w:val="28"/>
                <w:szCs w:val="28"/>
              </w:rPr>
              <w:t>(4четверть)</w:t>
            </w:r>
          </w:p>
        </w:tc>
        <w:tc>
          <w:tcPr>
            <w:tcW w:w="1820" w:type="dxa"/>
            <w:tcBorders>
              <w:top w:val="nil"/>
              <w:left w:val="nil"/>
              <w:bottom w:val="nil"/>
              <w:right w:val="nil"/>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8"/>
        </w:trPr>
        <w:tc>
          <w:tcPr>
            <w:tcW w:w="680" w:type="dxa"/>
            <w:tcBorders>
              <w:top w:val="nil"/>
              <w:left w:val="single" w:sz="8" w:space="0" w:color="auto"/>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52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56"/>
        </w:trPr>
        <w:tc>
          <w:tcPr>
            <w:tcW w:w="68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right="120"/>
              <w:jc w:val="right"/>
            </w:pPr>
            <w:r w:rsidRPr="009D1902">
              <w:t>56.</w:t>
            </w:r>
          </w:p>
        </w:tc>
        <w:tc>
          <w:tcPr>
            <w:tcW w:w="5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jc w:val="center"/>
            </w:pPr>
            <w:r w:rsidRPr="009D1902">
              <w:rPr>
                <w:w w:val="99"/>
              </w:rPr>
              <w:t>1</w:t>
            </w: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left="100"/>
            </w:pPr>
            <w:r w:rsidRPr="009D1902">
              <w:t>Численность и воспроизводство</w:t>
            </w: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left="80"/>
            </w:pPr>
            <w:r w:rsidRPr="009D1902">
              <w:t>§38,</w:t>
            </w: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82"/>
        </w:trPr>
        <w:tc>
          <w:tcPr>
            <w:tcW w:w="68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ind w:left="100"/>
            </w:pPr>
            <w:r w:rsidRPr="009D1902">
              <w:t>населения России.</w:t>
            </w:r>
          </w:p>
        </w:tc>
        <w:tc>
          <w:tcPr>
            <w:tcW w:w="4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ind w:left="80"/>
            </w:pPr>
            <w:r w:rsidRPr="009D1902">
              <w:t>39</w:t>
            </w: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63"/>
        </w:trPr>
        <w:tc>
          <w:tcPr>
            <w:tcW w:w="68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62" w:lineRule="exact"/>
              <w:ind w:right="120"/>
              <w:jc w:val="right"/>
            </w:pPr>
            <w:r w:rsidRPr="009D1902">
              <w:t>57.</w:t>
            </w:r>
          </w:p>
        </w:tc>
        <w:tc>
          <w:tcPr>
            <w:tcW w:w="5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2" w:lineRule="exact"/>
              <w:jc w:val="center"/>
            </w:pPr>
            <w:r w:rsidRPr="009D1902">
              <w:rPr>
                <w:w w:val="99"/>
              </w:rPr>
              <w:t>2</w:t>
            </w: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2" w:lineRule="exact"/>
              <w:ind w:left="100"/>
            </w:pPr>
            <w:r w:rsidRPr="009D1902">
              <w:t>Половозрастной состав населения.</w:t>
            </w: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2" w:lineRule="exact"/>
              <w:jc w:val="center"/>
            </w:pPr>
            <w:r w:rsidRPr="009D1902">
              <w:t>Практическая работа № 17</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2" w:lineRule="exact"/>
              <w:ind w:left="80"/>
            </w:pPr>
            <w:r w:rsidRPr="009D1902">
              <w:t>§40,41</w:t>
            </w: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2" w:lineRule="exact"/>
              <w:ind w:left="100"/>
            </w:pPr>
            <w:r w:rsidRPr="009D1902">
              <w:t>Работа со стат.</w:t>
            </w: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8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Характеристика полового и возрастного</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данными.</w:t>
            </w: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8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состава населения на основе   разных</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81"/>
        </w:trPr>
        <w:tc>
          <w:tcPr>
            <w:tcW w:w="68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75" w:lineRule="exact"/>
              <w:ind w:left="100"/>
            </w:pPr>
            <w:r w:rsidRPr="009D1902">
              <w:t>источников информации.</w:t>
            </w: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bl>
    <w:p w:rsidR="007472CE" w:rsidRDefault="007472CE" w:rsidP="007472CE">
      <w:pPr>
        <w:widowControl w:val="0"/>
        <w:autoSpaceDE w:val="0"/>
        <w:autoSpaceDN w:val="0"/>
        <w:adjustRightInd w:val="0"/>
        <w:sectPr w:rsidR="007472CE">
          <w:pgSz w:w="16838" w:h="11906" w:orient="landscape"/>
          <w:pgMar w:top="832" w:right="1220" w:bottom="1440" w:left="1020" w:header="720" w:footer="720" w:gutter="0"/>
          <w:cols w:space="720" w:equalWidth="0">
            <w:col w:w="14600"/>
          </w:cols>
          <w:noEndnote/>
        </w:sectPr>
      </w:pPr>
    </w:p>
    <w:tbl>
      <w:tblPr>
        <w:tblW w:w="0" w:type="auto"/>
        <w:tblInd w:w="10" w:type="dxa"/>
        <w:tblLayout w:type="fixed"/>
        <w:tblCellMar>
          <w:left w:w="0" w:type="dxa"/>
          <w:right w:w="0" w:type="dxa"/>
        </w:tblCellMar>
        <w:tblLook w:val="0000"/>
      </w:tblPr>
      <w:tblGrid>
        <w:gridCol w:w="660"/>
        <w:gridCol w:w="540"/>
        <w:gridCol w:w="3960"/>
        <w:gridCol w:w="4880"/>
        <w:gridCol w:w="880"/>
        <w:gridCol w:w="1820"/>
        <w:gridCol w:w="1860"/>
      </w:tblGrid>
      <w:tr w:rsidR="007472CE" w:rsidRPr="009D1902" w:rsidTr="00E06123">
        <w:trPr>
          <w:trHeight w:val="276"/>
        </w:trPr>
        <w:tc>
          <w:tcPr>
            <w:tcW w:w="660" w:type="dxa"/>
            <w:tcBorders>
              <w:top w:val="single" w:sz="8" w:space="0" w:color="auto"/>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75" w:lineRule="exact"/>
              <w:ind w:right="100"/>
              <w:jc w:val="right"/>
            </w:pPr>
            <w:bookmarkStart w:id="8" w:name="page29"/>
            <w:bookmarkEnd w:id="8"/>
            <w:r w:rsidRPr="009D1902">
              <w:lastRenderedPageBreak/>
              <w:t>№</w:t>
            </w:r>
          </w:p>
        </w:tc>
        <w:tc>
          <w:tcPr>
            <w:tcW w:w="54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75" w:lineRule="exact"/>
              <w:ind w:right="100"/>
              <w:jc w:val="right"/>
            </w:pPr>
            <w:r w:rsidRPr="009D1902">
              <w:t>№</w:t>
            </w:r>
          </w:p>
        </w:tc>
        <w:tc>
          <w:tcPr>
            <w:tcW w:w="396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75" w:lineRule="exact"/>
              <w:ind w:left="940"/>
            </w:pPr>
            <w:r w:rsidRPr="009D1902">
              <w:t>Раздел и тема урока</w:t>
            </w:r>
          </w:p>
        </w:tc>
        <w:tc>
          <w:tcPr>
            <w:tcW w:w="488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75" w:lineRule="exact"/>
              <w:jc w:val="center"/>
            </w:pPr>
            <w:r w:rsidRPr="009D1902">
              <w:t>Практические работы</w:t>
            </w:r>
          </w:p>
        </w:tc>
        <w:tc>
          <w:tcPr>
            <w:tcW w:w="88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c>
          <w:tcPr>
            <w:tcW w:w="182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75" w:lineRule="exact"/>
              <w:ind w:left="100"/>
            </w:pPr>
            <w:r w:rsidRPr="009D1902">
              <w:t>Примечания</w:t>
            </w:r>
          </w:p>
        </w:tc>
        <w:tc>
          <w:tcPr>
            <w:tcW w:w="186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ind w:right="60"/>
              <w:jc w:val="right"/>
            </w:pPr>
            <w:r w:rsidRPr="009D1902">
              <w:t>п/п</w:t>
            </w: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jc w:val="right"/>
            </w:pPr>
            <w:r w:rsidRPr="009D1902">
              <w:t>п/п</w:t>
            </w: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413"/>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945"/>
        </w:trPr>
        <w:tc>
          <w:tcPr>
            <w:tcW w:w="660" w:type="dxa"/>
            <w:tcBorders>
              <w:top w:val="nil"/>
              <w:left w:val="single" w:sz="8" w:space="0" w:color="auto"/>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88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5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right="100"/>
              <w:jc w:val="right"/>
            </w:pPr>
            <w:r w:rsidRPr="009D1902">
              <w:t>58.</w:t>
            </w: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right="100"/>
              <w:jc w:val="right"/>
            </w:pPr>
            <w:r w:rsidRPr="009D1902">
              <w:t>3</w:t>
            </w: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left="100"/>
            </w:pPr>
            <w:r w:rsidRPr="009D1902">
              <w:t>Миграции  населения.</w:t>
            </w: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jc w:val="center"/>
            </w:pPr>
            <w:r w:rsidRPr="009D1902">
              <w:t>Практическая работа № 18</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left="80"/>
            </w:pPr>
            <w:r w:rsidRPr="009D1902">
              <w:t>§42</w:t>
            </w: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Территориальная подвижность</w:t>
            </w: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Изучение по картам изменения направления</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населения Росси.</w:t>
            </w: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миграционных потоков во времени и</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82"/>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ind w:left="100"/>
            </w:pPr>
            <w:r w:rsidRPr="009D1902">
              <w:t>пространстве.</w:t>
            </w: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66"/>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100"/>
              <w:jc w:val="right"/>
            </w:pPr>
            <w:r w:rsidRPr="009D1902">
              <w:t>59.</w:t>
            </w: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100"/>
              <w:jc w:val="right"/>
            </w:pPr>
            <w:r w:rsidRPr="009D1902">
              <w:t>4</w:t>
            </w:r>
          </w:p>
        </w:tc>
        <w:tc>
          <w:tcPr>
            <w:tcW w:w="39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60" w:lineRule="exact"/>
              <w:ind w:left="100"/>
            </w:pPr>
            <w:r w:rsidRPr="009D1902">
              <w:t>География рынка труда.</w:t>
            </w:r>
          </w:p>
        </w:tc>
        <w:tc>
          <w:tcPr>
            <w:tcW w:w="4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60" w:lineRule="exact"/>
              <w:ind w:left="80"/>
            </w:pPr>
            <w:r w:rsidRPr="009D1902">
              <w:t>§43</w:t>
            </w: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r>
      <w:tr w:rsidR="007472CE" w:rsidRPr="009D1902" w:rsidTr="00E06123">
        <w:trPr>
          <w:trHeight w:val="261"/>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100"/>
              <w:jc w:val="right"/>
            </w:pPr>
            <w:r w:rsidRPr="009D1902">
              <w:t>60.</w:t>
            </w: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100"/>
              <w:jc w:val="right"/>
            </w:pPr>
            <w:r w:rsidRPr="009D1902">
              <w:t>5</w:t>
            </w: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left="100"/>
            </w:pPr>
            <w:r w:rsidRPr="009D1902">
              <w:t>Этнический состав населения</w:t>
            </w: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jc w:val="center"/>
            </w:pPr>
            <w:r w:rsidRPr="009D1902">
              <w:t>Практическая работа № 19</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left="80"/>
            </w:pPr>
            <w:r w:rsidRPr="009D1902">
              <w:t>§46,47</w:t>
            </w: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России.</w:t>
            </w: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jc w:val="center"/>
            </w:pPr>
            <w:r w:rsidRPr="009D1902">
              <w:t>Изучение особенностей размещения народов</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jc w:val="center"/>
            </w:pPr>
            <w:r w:rsidRPr="009D1902">
              <w:t>России по территории страны на основе</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jc w:val="center"/>
            </w:pPr>
            <w:r w:rsidRPr="009D1902">
              <w:t>работы с картой, сравнение географии</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jc w:val="center"/>
            </w:pPr>
            <w:r w:rsidRPr="009D1902">
              <w:t>расселения народов и административно-</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jc w:val="center"/>
            </w:pPr>
            <w:r w:rsidRPr="009D1902">
              <w:rPr>
                <w:w w:val="99"/>
              </w:rPr>
              <w:t>территориального деления России.</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81"/>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jc w:val="center"/>
            </w:pPr>
            <w:r w:rsidRPr="009D1902">
              <w:t>(оценочная)</w:t>
            </w: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66"/>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100"/>
              <w:jc w:val="right"/>
            </w:pPr>
            <w:r w:rsidRPr="009D1902">
              <w:t>61.</w:t>
            </w: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100"/>
              <w:jc w:val="right"/>
            </w:pPr>
            <w:r w:rsidRPr="009D1902">
              <w:t>6</w:t>
            </w:r>
          </w:p>
        </w:tc>
        <w:tc>
          <w:tcPr>
            <w:tcW w:w="39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60" w:lineRule="exact"/>
              <w:ind w:left="100"/>
            </w:pPr>
            <w:r w:rsidRPr="009D1902">
              <w:t>Религии народов России.</w:t>
            </w:r>
          </w:p>
        </w:tc>
        <w:tc>
          <w:tcPr>
            <w:tcW w:w="4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60" w:lineRule="exact"/>
              <w:ind w:left="80"/>
            </w:pPr>
            <w:r w:rsidRPr="009D1902">
              <w:t>§48</w:t>
            </w: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r>
      <w:tr w:rsidR="007472CE" w:rsidRPr="009D1902" w:rsidTr="00E06123">
        <w:trPr>
          <w:trHeight w:val="261"/>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100"/>
              <w:jc w:val="right"/>
            </w:pPr>
            <w:r w:rsidRPr="009D1902">
              <w:t>62.</w:t>
            </w: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100"/>
              <w:jc w:val="right"/>
            </w:pPr>
            <w:r w:rsidRPr="009D1902">
              <w:t>7</w:t>
            </w: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left="100"/>
            </w:pPr>
            <w:r w:rsidRPr="009D1902">
              <w:t>Плотность населения.</w:t>
            </w: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jc w:val="center"/>
            </w:pPr>
            <w:r w:rsidRPr="009D1902">
              <w:t>Практическая работа № 20</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left="80"/>
            </w:pPr>
            <w:r w:rsidRPr="009D1902">
              <w:t>§49</w:t>
            </w: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Выделение на к/карте главной полосы</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расселения. Объяснение причин плотности</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населения отдельных территорий страны,</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отбор необходимых тематических карт для</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81"/>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ind w:left="100"/>
            </w:pPr>
            <w:r w:rsidRPr="009D1902">
              <w:t>выполнения задания.</w:t>
            </w: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63"/>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62" w:lineRule="exact"/>
              <w:ind w:right="100"/>
              <w:jc w:val="right"/>
            </w:pPr>
            <w:r w:rsidRPr="009D1902">
              <w:t>63.</w:t>
            </w: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2" w:lineRule="exact"/>
              <w:ind w:right="100"/>
              <w:jc w:val="right"/>
            </w:pPr>
            <w:r w:rsidRPr="009D1902">
              <w:t>8</w:t>
            </w: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2" w:lineRule="exact"/>
              <w:ind w:left="100"/>
            </w:pPr>
            <w:r w:rsidRPr="009D1902">
              <w:t>Расселение и урбанизация.</w:t>
            </w: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2" w:lineRule="exact"/>
              <w:jc w:val="center"/>
            </w:pPr>
            <w:r w:rsidRPr="009D1902">
              <w:t>Практическая работа № 21</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2" w:lineRule="exact"/>
              <w:ind w:left="80"/>
            </w:pPr>
            <w:r w:rsidRPr="009D1902">
              <w:t>§50</w:t>
            </w: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Изучение фрагментов карт с целью</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выявления факторов, определяющих</w:t>
            </w:r>
          </w:p>
        </w:tc>
        <w:tc>
          <w:tcPr>
            <w:tcW w:w="88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82"/>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4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ind w:left="100"/>
            </w:pPr>
            <w:r w:rsidRPr="009D1902">
              <w:t>своеобразие рисунка заселения территорий.</w:t>
            </w:r>
          </w:p>
        </w:tc>
        <w:tc>
          <w:tcPr>
            <w:tcW w:w="88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bl>
    <w:p w:rsidR="007472CE" w:rsidRDefault="007472CE" w:rsidP="007472CE">
      <w:pPr>
        <w:widowControl w:val="0"/>
        <w:autoSpaceDE w:val="0"/>
        <w:autoSpaceDN w:val="0"/>
        <w:adjustRightInd w:val="0"/>
        <w:sectPr w:rsidR="007472CE">
          <w:pgSz w:w="16838" w:h="11906" w:orient="landscape"/>
          <w:pgMar w:top="832" w:right="1220" w:bottom="1440" w:left="1020" w:header="720" w:footer="720" w:gutter="0"/>
          <w:cols w:space="720" w:equalWidth="0">
            <w:col w:w="14600"/>
          </w:cols>
          <w:noEndnote/>
        </w:sectPr>
      </w:pPr>
    </w:p>
    <w:tbl>
      <w:tblPr>
        <w:tblW w:w="0" w:type="auto"/>
        <w:tblInd w:w="10" w:type="dxa"/>
        <w:tblLayout w:type="fixed"/>
        <w:tblCellMar>
          <w:left w:w="0" w:type="dxa"/>
          <w:right w:w="0" w:type="dxa"/>
        </w:tblCellMar>
        <w:tblLook w:val="0000"/>
      </w:tblPr>
      <w:tblGrid>
        <w:gridCol w:w="660"/>
        <w:gridCol w:w="540"/>
        <w:gridCol w:w="3960"/>
        <w:gridCol w:w="4860"/>
        <w:gridCol w:w="900"/>
        <w:gridCol w:w="1820"/>
        <w:gridCol w:w="1860"/>
      </w:tblGrid>
      <w:tr w:rsidR="007472CE" w:rsidRPr="009D1902" w:rsidTr="00E06123">
        <w:trPr>
          <w:trHeight w:val="276"/>
        </w:trPr>
        <w:tc>
          <w:tcPr>
            <w:tcW w:w="660" w:type="dxa"/>
            <w:tcBorders>
              <w:top w:val="single" w:sz="8" w:space="0" w:color="auto"/>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75" w:lineRule="exact"/>
              <w:ind w:right="100"/>
              <w:jc w:val="right"/>
            </w:pPr>
            <w:bookmarkStart w:id="9" w:name="page31"/>
            <w:bookmarkEnd w:id="9"/>
            <w:r w:rsidRPr="009D1902">
              <w:lastRenderedPageBreak/>
              <w:t>№</w:t>
            </w:r>
          </w:p>
        </w:tc>
        <w:tc>
          <w:tcPr>
            <w:tcW w:w="54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75" w:lineRule="exact"/>
              <w:ind w:left="100"/>
            </w:pPr>
            <w:r w:rsidRPr="009D1902">
              <w:t>№</w:t>
            </w:r>
          </w:p>
        </w:tc>
        <w:tc>
          <w:tcPr>
            <w:tcW w:w="396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75" w:lineRule="exact"/>
              <w:ind w:left="940"/>
            </w:pPr>
            <w:r w:rsidRPr="009D1902">
              <w:t>Раздел и тема урока</w:t>
            </w:r>
          </w:p>
        </w:tc>
        <w:tc>
          <w:tcPr>
            <w:tcW w:w="486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75" w:lineRule="exact"/>
              <w:jc w:val="center"/>
            </w:pPr>
            <w:r w:rsidRPr="009D1902">
              <w:t>Практические работы</w:t>
            </w:r>
          </w:p>
        </w:tc>
        <w:tc>
          <w:tcPr>
            <w:tcW w:w="90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c>
          <w:tcPr>
            <w:tcW w:w="182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75" w:lineRule="exact"/>
              <w:ind w:left="100"/>
            </w:pPr>
            <w:r w:rsidRPr="009D1902">
              <w:t>Примечания</w:t>
            </w:r>
          </w:p>
        </w:tc>
        <w:tc>
          <w:tcPr>
            <w:tcW w:w="1860" w:type="dxa"/>
            <w:tcBorders>
              <w:top w:val="single" w:sz="8" w:space="0" w:color="auto"/>
              <w:left w:val="nil"/>
              <w:bottom w:val="nil"/>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ind w:right="60"/>
              <w:jc w:val="right"/>
            </w:pPr>
            <w:r w:rsidRPr="009D1902">
              <w:t>п/п</w:t>
            </w: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jc w:val="center"/>
            </w:pPr>
            <w:r w:rsidRPr="009D1902">
              <w:rPr>
                <w:w w:val="98"/>
              </w:rPr>
              <w:t>п/п</w:t>
            </w: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90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413"/>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90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945"/>
        </w:trPr>
        <w:tc>
          <w:tcPr>
            <w:tcW w:w="660" w:type="dxa"/>
            <w:tcBorders>
              <w:top w:val="nil"/>
              <w:left w:val="single" w:sz="8" w:space="0" w:color="auto"/>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90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nil"/>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5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right="100"/>
              <w:jc w:val="right"/>
            </w:pPr>
            <w:r w:rsidRPr="009D1902">
              <w:t>64.</w:t>
            </w: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jc w:val="center"/>
            </w:pPr>
            <w:r w:rsidRPr="009D1902">
              <w:rPr>
                <w:w w:val="99"/>
              </w:rPr>
              <w:t>9</w:t>
            </w: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left="100"/>
            </w:pPr>
            <w:r w:rsidRPr="009D1902">
              <w:t>Города России.</w:t>
            </w: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jc w:val="center"/>
            </w:pPr>
            <w:r w:rsidRPr="009D1902">
              <w:t>Практическая работа № 22</w:t>
            </w:r>
          </w:p>
        </w:tc>
        <w:tc>
          <w:tcPr>
            <w:tcW w:w="90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55" w:lineRule="exact"/>
              <w:ind w:right="320"/>
              <w:jc w:val="right"/>
            </w:pPr>
            <w:r w:rsidRPr="009D1902">
              <w:t>§51</w:t>
            </w: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Нанесение на к / карту городов -</w:t>
            </w:r>
          </w:p>
        </w:tc>
        <w:tc>
          <w:tcPr>
            <w:tcW w:w="90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миллионеров,  объяснение особенностей  их</w:t>
            </w:r>
          </w:p>
        </w:tc>
        <w:tc>
          <w:tcPr>
            <w:tcW w:w="90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82"/>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ind w:left="100"/>
            </w:pPr>
            <w:r w:rsidRPr="009D1902">
              <w:t>развития. (оценочная)</w:t>
            </w:r>
          </w:p>
        </w:tc>
        <w:tc>
          <w:tcPr>
            <w:tcW w:w="90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66"/>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100"/>
              <w:jc w:val="right"/>
            </w:pPr>
            <w:r w:rsidRPr="009D1902">
              <w:t>65.</w:t>
            </w: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60" w:lineRule="exact"/>
              <w:jc w:val="center"/>
            </w:pPr>
            <w:r w:rsidRPr="009D1902">
              <w:rPr>
                <w:w w:val="99"/>
              </w:rPr>
              <w:t>10</w:t>
            </w:r>
          </w:p>
        </w:tc>
        <w:tc>
          <w:tcPr>
            <w:tcW w:w="39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60" w:lineRule="exact"/>
              <w:ind w:left="100"/>
            </w:pPr>
            <w:r w:rsidRPr="009D1902">
              <w:t>Сельская Россия.</w:t>
            </w:r>
          </w:p>
        </w:tc>
        <w:tc>
          <w:tcPr>
            <w:tcW w:w="4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c>
          <w:tcPr>
            <w:tcW w:w="90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320"/>
              <w:jc w:val="right"/>
            </w:pPr>
            <w:r w:rsidRPr="009D1902">
              <w:t>§52</w:t>
            </w: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rPr>
                <w:sz w:val="23"/>
                <w:szCs w:val="23"/>
              </w:rPr>
            </w:pPr>
          </w:p>
        </w:tc>
      </w:tr>
      <w:tr w:rsidR="007472CE" w:rsidRPr="009D1902" w:rsidTr="00E06123">
        <w:trPr>
          <w:trHeight w:val="261"/>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120"/>
              <w:jc w:val="right"/>
            </w:pPr>
            <w:r w:rsidRPr="009D1902">
              <w:t>66.</w:t>
            </w: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jc w:val="center"/>
            </w:pPr>
            <w:r w:rsidRPr="009D1902">
              <w:rPr>
                <w:w w:val="99"/>
              </w:rPr>
              <w:t>11</w:t>
            </w: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left="100"/>
            </w:pPr>
            <w:r w:rsidRPr="009D1902">
              <w:t>Тематический контроль по разделу</w:t>
            </w: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90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81"/>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ind w:left="100"/>
            </w:pPr>
            <w:r w:rsidRPr="009D1902">
              <w:t>«Население России». Зачет-тест.</w:t>
            </w:r>
          </w:p>
        </w:tc>
        <w:tc>
          <w:tcPr>
            <w:tcW w:w="4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90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61"/>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120"/>
              <w:jc w:val="right"/>
            </w:pPr>
            <w:r w:rsidRPr="009D1902">
              <w:t>67.</w:t>
            </w: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left="100"/>
            </w:pPr>
            <w:r w:rsidRPr="009D1902">
              <w:t>Итоговое занятие по географии</w:t>
            </w: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90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76"/>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ind w:left="100"/>
            </w:pPr>
            <w:r w:rsidRPr="009D1902">
              <w:t>России.</w:t>
            </w: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90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81"/>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ind w:left="100"/>
            </w:pPr>
            <w:r w:rsidRPr="009D1902">
              <w:t>Природа и население.</w:t>
            </w:r>
          </w:p>
        </w:tc>
        <w:tc>
          <w:tcPr>
            <w:tcW w:w="4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90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61"/>
        </w:trPr>
        <w:tc>
          <w:tcPr>
            <w:tcW w:w="660" w:type="dxa"/>
            <w:tcBorders>
              <w:top w:val="nil"/>
              <w:left w:val="single" w:sz="8" w:space="0" w:color="auto"/>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right="120"/>
              <w:jc w:val="right"/>
            </w:pPr>
            <w:r w:rsidRPr="009D1902">
              <w:t>68.</w:t>
            </w:r>
          </w:p>
        </w:tc>
        <w:tc>
          <w:tcPr>
            <w:tcW w:w="54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spacing w:line="260" w:lineRule="exact"/>
              <w:ind w:left="100"/>
            </w:pPr>
            <w:r w:rsidRPr="009D1902">
              <w:t>Резервное время</w:t>
            </w:r>
          </w:p>
        </w:tc>
        <w:tc>
          <w:tcPr>
            <w:tcW w:w="4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90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nil"/>
              <w:right w:val="single" w:sz="8" w:space="0" w:color="auto"/>
            </w:tcBorders>
            <w:vAlign w:val="bottom"/>
          </w:tcPr>
          <w:p w:rsidR="007472CE" w:rsidRPr="009D1902" w:rsidRDefault="007472CE" w:rsidP="00E06123">
            <w:pPr>
              <w:widowControl w:val="0"/>
              <w:autoSpaceDE w:val="0"/>
              <w:autoSpaceDN w:val="0"/>
              <w:adjustRightInd w:val="0"/>
            </w:pPr>
          </w:p>
        </w:tc>
      </w:tr>
      <w:tr w:rsidR="007472CE" w:rsidRPr="009D1902" w:rsidTr="00E06123">
        <w:trPr>
          <w:trHeight w:val="288"/>
        </w:trPr>
        <w:tc>
          <w:tcPr>
            <w:tcW w:w="660" w:type="dxa"/>
            <w:tcBorders>
              <w:top w:val="nil"/>
              <w:left w:val="single" w:sz="8" w:space="0" w:color="auto"/>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54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39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4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90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2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7472CE" w:rsidRPr="009D1902" w:rsidRDefault="007472CE" w:rsidP="00E06123">
            <w:pPr>
              <w:widowControl w:val="0"/>
              <w:autoSpaceDE w:val="0"/>
              <w:autoSpaceDN w:val="0"/>
              <w:adjustRightInd w:val="0"/>
            </w:pPr>
          </w:p>
        </w:tc>
      </w:tr>
    </w:tbl>
    <w:p w:rsidR="007472CE" w:rsidRDefault="007472CE" w:rsidP="007472CE">
      <w:pPr>
        <w:widowControl w:val="0"/>
        <w:autoSpaceDE w:val="0"/>
        <w:autoSpaceDN w:val="0"/>
        <w:adjustRightInd w:val="0"/>
        <w:spacing w:line="266" w:lineRule="exact"/>
      </w:pPr>
    </w:p>
    <w:p w:rsidR="007472CE" w:rsidRPr="00E06123" w:rsidRDefault="007472CE" w:rsidP="007472CE">
      <w:pPr>
        <w:widowControl w:val="0"/>
        <w:autoSpaceDE w:val="0"/>
        <w:autoSpaceDN w:val="0"/>
        <w:adjustRightInd w:val="0"/>
        <w:ind w:left="120"/>
      </w:pPr>
      <w:r w:rsidRPr="00E06123">
        <w:t>Знать:</w:t>
      </w:r>
    </w:p>
    <w:p w:rsidR="007472CE" w:rsidRPr="00E06123" w:rsidRDefault="007472CE" w:rsidP="007472CE">
      <w:pPr>
        <w:widowControl w:val="0"/>
        <w:tabs>
          <w:tab w:val="left" w:pos="7080"/>
        </w:tabs>
        <w:autoSpaceDE w:val="0"/>
        <w:autoSpaceDN w:val="0"/>
        <w:adjustRightInd w:val="0"/>
        <w:spacing w:line="239" w:lineRule="auto"/>
        <w:ind w:left="120"/>
      </w:pPr>
      <w:r w:rsidRPr="00E06123">
        <w:t>виды границ,</w:t>
      </w:r>
      <w:r w:rsidRPr="00E06123">
        <w:tab/>
        <w:t>Уметь:</w:t>
      </w:r>
    </w:p>
    <w:p w:rsidR="007472CE" w:rsidRPr="00E06123" w:rsidRDefault="007472CE" w:rsidP="007472CE">
      <w:pPr>
        <w:widowControl w:val="0"/>
        <w:autoSpaceDE w:val="0"/>
        <w:autoSpaceDN w:val="0"/>
        <w:adjustRightInd w:val="0"/>
        <w:spacing w:line="1" w:lineRule="exact"/>
      </w:pPr>
    </w:p>
    <w:p w:rsidR="007472CE" w:rsidRPr="00E06123" w:rsidRDefault="007472CE" w:rsidP="007472CE">
      <w:pPr>
        <w:widowControl w:val="0"/>
        <w:tabs>
          <w:tab w:val="left" w:pos="7120"/>
        </w:tabs>
        <w:autoSpaceDE w:val="0"/>
        <w:autoSpaceDN w:val="0"/>
        <w:adjustRightInd w:val="0"/>
        <w:spacing w:line="239" w:lineRule="auto"/>
        <w:ind w:left="120"/>
      </w:pPr>
      <w:r w:rsidRPr="00E06123">
        <w:t>государства-соседей,</w:t>
      </w:r>
      <w:r w:rsidRPr="00E06123">
        <w:tab/>
        <w:t>определять координаты крайних точек,</w:t>
      </w:r>
    </w:p>
    <w:p w:rsidR="007472CE" w:rsidRPr="00E06123" w:rsidRDefault="007472CE" w:rsidP="007472CE">
      <w:pPr>
        <w:widowControl w:val="0"/>
        <w:tabs>
          <w:tab w:val="left" w:pos="7100"/>
        </w:tabs>
        <w:autoSpaceDE w:val="0"/>
        <w:autoSpaceDN w:val="0"/>
        <w:adjustRightInd w:val="0"/>
        <w:spacing w:line="239" w:lineRule="auto"/>
        <w:ind w:left="120"/>
      </w:pPr>
      <w:r w:rsidRPr="00E06123">
        <w:t>часовые пояса РФ,</w:t>
      </w:r>
      <w:r w:rsidRPr="00E06123">
        <w:tab/>
        <w:t>решать практические задачи,</w:t>
      </w:r>
    </w:p>
    <w:p w:rsidR="007472CE" w:rsidRPr="00E06123" w:rsidRDefault="007472CE" w:rsidP="007472CE">
      <w:pPr>
        <w:widowControl w:val="0"/>
        <w:tabs>
          <w:tab w:val="left" w:pos="7060"/>
        </w:tabs>
        <w:autoSpaceDE w:val="0"/>
        <w:autoSpaceDN w:val="0"/>
        <w:adjustRightInd w:val="0"/>
        <w:ind w:left="120"/>
      </w:pPr>
      <w:r w:rsidRPr="00E06123">
        <w:t>понятие (тектонические структуры),</w:t>
      </w:r>
      <w:r w:rsidRPr="00E06123">
        <w:tab/>
        <w:t>работать с атласом и контурной картой,</w:t>
      </w:r>
    </w:p>
    <w:p w:rsidR="007472CE" w:rsidRPr="00E06123" w:rsidRDefault="007472CE" w:rsidP="007472CE">
      <w:pPr>
        <w:widowControl w:val="0"/>
        <w:tabs>
          <w:tab w:val="left" w:pos="7060"/>
        </w:tabs>
        <w:autoSpaceDE w:val="0"/>
        <w:autoSpaceDN w:val="0"/>
        <w:adjustRightInd w:val="0"/>
        <w:spacing w:line="239" w:lineRule="auto"/>
        <w:ind w:left="120"/>
      </w:pPr>
      <w:r w:rsidRPr="00E06123">
        <w:t>атмосферные фронты,</w:t>
      </w:r>
      <w:r w:rsidRPr="00E06123">
        <w:tab/>
        <w:t>определять коэффициент увлажнения,</w:t>
      </w:r>
    </w:p>
    <w:p w:rsidR="007472CE" w:rsidRPr="00E06123" w:rsidRDefault="007472CE" w:rsidP="007472CE">
      <w:pPr>
        <w:widowControl w:val="0"/>
        <w:tabs>
          <w:tab w:val="left" w:pos="7060"/>
        </w:tabs>
        <w:autoSpaceDE w:val="0"/>
        <w:autoSpaceDN w:val="0"/>
        <w:adjustRightInd w:val="0"/>
        <w:ind w:left="120"/>
      </w:pPr>
      <w:r w:rsidRPr="00E06123">
        <w:t>циклоны и антициклоны,</w:t>
      </w:r>
      <w:r w:rsidRPr="00E06123">
        <w:tab/>
        <w:t>бассейны крупных рек и их питание,</w:t>
      </w:r>
    </w:p>
    <w:p w:rsidR="007472CE" w:rsidRPr="00E06123" w:rsidRDefault="007472CE" w:rsidP="007472CE">
      <w:pPr>
        <w:widowControl w:val="0"/>
        <w:tabs>
          <w:tab w:val="left" w:pos="7040"/>
        </w:tabs>
        <w:autoSpaceDE w:val="0"/>
        <w:autoSpaceDN w:val="0"/>
        <w:adjustRightInd w:val="0"/>
        <w:ind w:left="120"/>
      </w:pPr>
      <w:r w:rsidRPr="00E06123">
        <w:t>климатические пояса и типы климата,</w:t>
      </w:r>
      <w:r w:rsidRPr="00E06123">
        <w:tab/>
        <w:t>читать диаграммы, таблицы, анализировать карту</w:t>
      </w:r>
    </w:p>
    <w:p w:rsidR="007472CE" w:rsidRPr="00E06123" w:rsidRDefault="007472CE" w:rsidP="007472CE">
      <w:pPr>
        <w:widowControl w:val="0"/>
        <w:tabs>
          <w:tab w:val="left" w:pos="7080"/>
        </w:tabs>
        <w:autoSpaceDE w:val="0"/>
        <w:autoSpaceDN w:val="0"/>
        <w:adjustRightInd w:val="0"/>
        <w:ind w:left="120"/>
      </w:pPr>
      <w:r w:rsidRPr="00E06123">
        <w:t>типы внутренних вод,</w:t>
      </w:r>
      <w:r w:rsidRPr="00E06123">
        <w:tab/>
        <w:t>России, плотности населения.</w:t>
      </w:r>
    </w:p>
    <w:p w:rsidR="007472CE" w:rsidRPr="00E06123" w:rsidRDefault="007472CE" w:rsidP="007472CE">
      <w:pPr>
        <w:widowControl w:val="0"/>
        <w:autoSpaceDE w:val="0"/>
        <w:autoSpaceDN w:val="0"/>
        <w:adjustRightInd w:val="0"/>
        <w:spacing w:line="1" w:lineRule="exact"/>
      </w:pPr>
    </w:p>
    <w:p w:rsidR="007472CE" w:rsidRPr="00E06123" w:rsidRDefault="007472CE" w:rsidP="007472CE">
      <w:pPr>
        <w:widowControl w:val="0"/>
        <w:autoSpaceDE w:val="0"/>
        <w:autoSpaceDN w:val="0"/>
        <w:adjustRightInd w:val="0"/>
        <w:ind w:left="120"/>
      </w:pPr>
      <w:r w:rsidRPr="00E06123">
        <w:t>территориальное разнообразие почв,</w:t>
      </w:r>
    </w:p>
    <w:p w:rsidR="007472CE" w:rsidRPr="00E06123" w:rsidRDefault="007472CE" w:rsidP="007472CE">
      <w:pPr>
        <w:widowControl w:val="0"/>
        <w:autoSpaceDE w:val="0"/>
        <w:autoSpaceDN w:val="0"/>
        <w:adjustRightInd w:val="0"/>
        <w:ind w:left="120"/>
      </w:pPr>
      <w:r w:rsidRPr="00E06123">
        <w:t>понятие (природные ресурсы),</w:t>
      </w:r>
    </w:p>
    <w:p w:rsidR="007472CE" w:rsidRPr="00E06123" w:rsidRDefault="007472CE" w:rsidP="007472CE">
      <w:pPr>
        <w:widowControl w:val="0"/>
        <w:autoSpaceDE w:val="0"/>
        <w:autoSpaceDN w:val="0"/>
        <w:adjustRightInd w:val="0"/>
        <w:ind w:left="120"/>
      </w:pPr>
      <w:r w:rsidRPr="00E06123">
        <w:t>термины (демографический кризис, взрыв),</w:t>
      </w:r>
    </w:p>
    <w:p w:rsidR="007472CE" w:rsidRPr="00E06123" w:rsidRDefault="007472CE" w:rsidP="007472CE">
      <w:pPr>
        <w:widowControl w:val="0"/>
        <w:autoSpaceDE w:val="0"/>
        <w:autoSpaceDN w:val="0"/>
        <w:adjustRightInd w:val="0"/>
        <w:spacing w:line="239" w:lineRule="auto"/>
        <w:ind w:left="120"/>
      </w:pPr>
      <w:r w:rsidRPr="00E06123">
        <w:t>воспроизводство населения,</w:t>
      </w:r>
    </w:p>
    <w:p w:rsidR="007472CE" w:rsidRPr="00E06123" w:rsidRDefault="007472CE" w:rsidP="007472CE">
      <w:pPr>
        <w:widowControl w:val="0"/>
        <w:autoSpaceDE w:val="0"/>
        <w:autoSpaceDN w:val="0"/>
        <w:adjustRightInd w:val="0"/>
        <w:sectPr w:rsidR="007472CE" w:rsidRPr="00E06123">
          <w:pgSz w:w="16838" w:h="11906" w:orient="landscape"/>
          <w:pgMar w:top="832" w:right="1220" w:bottom="1440" w:left="1020" w:header="720" w:footer="720" w:gutter="0"/>
          <w:cols w:space="720" w:equalWidth="0">
            <w:col w:w="14600"/>
          </w:cols>
          <w:noEndnote/>
        </w:sectPr>
      </w:pPr>
    </w:p>
    <w:p w:rsidR="007472CE" w:rsidRPr="00E06123" w:rsidRDefault="007472CE" w:rsidP="007472CE">
      <w:pPr>
        <w:widowControl w:val="0"/>
        <w:overflowPunct w:val="0"/>
        <w:autoSpaceDE w:val="0"/>
        <w:autoSpaceDN w:val="0"/>
        <w:adjustRightInd w:val="0"/>
        <w:spacing w:line="224" w:lineRule="auto"/>
        <w:ind w:right="7860"/>
      </w:pPr>
      <w:bookmarkStart w:id="10" w:name="page33"/>
      <w:bookmarkEnd w:id="10"/>
      <w:r w:rsidRPr="00E06123">
        <w:lastRenderedPageBreak/>
        <w:t>трудовые ресурсы, безработица,</w:t>
      </w:r>
    </w:p>
    <w:p w:rsidR="007472CE" w:rsidRDefault="007472CE" w:rsidP="007472CE">
      <w:pPr>
        <w:widowControl w:val="0"/>
        <w:autoSpaceDE w:val="0"/>
        <w:autoSpaceDN w:val="0"/>
        <w:adjustRightInd w:val="0"/>
      </w:pPr>
      <w:r w:rsidRPr="00E06123">
        <w:t>термины (поселение, урбанизация, городские агломерации).</w:t>
      </w:r>
    </w:p>
    <w:p w:rsidR="00E06123" w:rsidRDefault="00E06123" w:rsidP="007472CE">
      <w:pPr>
        <w:widowControl w:val="0"/>
        <w:autoSpaceDE w:val="0"/>
        <w:autoSpaceDN w:val="0"/>
        <w:adjustRightInd w:val="0"/>
      </w:pPr>
    </w:p>
    <w:p w:rsidR="00E06123" w:rsidRDefault="00E06123" w:rsidP="007472CE">
      <w:pPr>
        <w:widowControl w:val="0"/>
        <w:autoSpaceDE w:val="0"/>
        <w:autoSpaceDN w:val="0"/>
        <w:adjustRightInd w:val="0"/>
      </w:pPr>
    </w:p>
    <w:p w:rsidR="00E06123" w:rsidRDefault="00E06123" w:rsidP="007472CE">
      <w:pPr>
        <w:widowControl w:val="0"/>
        <w:autoSpaceDE w:val="0"/>
        <w:autoSpaceDN w:val="0"/>
        <w:adjustRightInd w:val="0"/>
      </w:pPr>
    </w:p>
    <w:p w:rsidR="00E06123" w:rsidRDefault="00E06123" w:rsidP="007472CE">
      <w:pPr>
        <w:widowControl w:val="0"/>
        <w:autoSpaceDE w:val="0"/>
        <w:autoSpaceDN w:val="0"/>
        <w:adjustRightInd w:val="0"/>
      </w:pPr>
    </w:p>
    <w:p w:rsidR="00E06123" w:rsidRDefault="00E06123" w:rsidP="007472CE">
      <w:pPr>
        <w:widowControl w:val="0"/>
        <w:autoSpaceDE w:val="0"/>
        <w:autoSpaceDN w:val="0"/>
        <w:adjustRightInd w:val="0"/>
      </w:pPr>
    </w:p>
    <w:p w:rsidR="00E06123" w:rsidRDefault="00E06123" w:rsidP="007472CE">
      <w:pPr>
        <w:widowControl w:val="0"/>
        <w:autoSpaceDE w:val="0"/>
        <w:autoSpaceDN w:val="0"/>
        <w:adjustRightInd w:val="0"/>
      </w:pPr>
    </w:p>
    <w:p w:rsidR="00E06123" w:rsidRDefault="00E06123" w:rsidP="007472CE">
      <w:pPr>
        <w:widowControl w:val="0"/>
        <w:autoSpaceDE w:val="0"/>
        <w:autoSpaceDN w:val="0"/>
        <w:adjustRightInd w:val="0"/>
      </w:pPr>
    </w:p>
    <w:p w:rsidR="00E06123" w:rsidRDefault="00E06123" w:rsidP="007472CE">
      <w:pPr>
        <w:widowControl w:val="0"/>
        <w:autoSpaceDE w:val="0"/>
        <w:autoSpaceDN w:val="0"/>
        <w:adjustRightInd w:val="0"/>
      </w:pPr>
    </w:p>
    <w:p w:rsidR="00E06123" w:rsidRDefault="00E06123" w:rsidP="007472CE">
      <w:pPr>
        <w:widowControl w:val="0"/>
        <w:autoSpaceDE w:val="0"/>
        <w:autoSpaceDN w:val="0"/>
        <w:adjustRightInd w:val="0"/>
      </w:pPr>
    </w:p>
    <w:p w:rsidR="00E06123" w:rsidRDefault="00E06123" w:rsidP="007472CE">
      <w:pPr>
        <w:widowControl w:val="0"/>
        <w:autoSpaceDE w:val="0"/>
        <w:autoSpaceDN w:val="0"/>
        <w:adjustRightInd w:val="0"/>
      </w:pPr>
    </w:p>
    <w:p w:rsidR="00E06123" w:rsidRPr="00E06123" w:rsidRDefault="00E06123" w:rsidP="00E06123">
      <w:pPr>
        <w:widowControl w:val="0"/>
        <w:autoSpaceDE w:val="0"/>
        <w:autoSpaceDN w:val="0"/>
        <w:adjustRightInd w:val="0"/>
        <w:jc w:val="center"/>
      </w:pPr>
    </w:p>
    <w:p w:rsidR="007472CE" w:rsidRPr="00E06123" w:rsidRDefault="007472CE" w:rsidP="007472CE">
      <w:pPr>
        <w:widowControl w:val="0"/>
        <w:autoSpaceDE w:val="0"/>
        <w:autoSpaceDN w:val="0"/>
        <w:adjustRightInd w:val="0"/>
        <w:spacing w:line="200" w:lineRule="exact"/>
      </w:pPr>
    </w:p>
    <w:p w:rsidR="007472CE" w:rsidRPr="00E06123" w:rsidRDefault="007472CE" w:rsidP="007472CE">
      <w:pPr>
        <w:widowControl w:val="0"/>
        <w:autoSpaceDE w:val="0"/>
        <w:autoSpaceDN w:val="0"/>
        <w:adjustRightInd w:val="0"/>
        <w:spacing w:line="200" w:lineRule="exact"/>
      </w:pPr>
    </w:p>
    <w:p w:rsidR="00E6050A" w:rsidRDefault="00E6050A" w:rsidP="00E06123">
      <w:pPr>
        <w:jc w:val="center"/>
      </w:pPr>
    </w:p>
    <w:p w:rsidR="00E06123" w:rsidRDefault="00E06123" w:rsidP="00E06123">
      <w:pPr>
        <w:jc w:val="center"/>
      </w:pPr>
    </w:p>
    <w:p w:rsidR="00E06123" w:rsidRDefault="00E06123" w:rsidP="00E06123">
      <w:pPr>
        <w:jc w:val="center"/>
      </w:pPr>
    </w:p>
    <w:p w:rsidR="00E06123" w:rsidRDefault="00E06123" w:rsidP="00E06123">
      <w:pPr>
        <w:jc w:val="center"/>
      </w:pPr>
    </w:p>
    <w:p w:rsidR="00E06123" w:rsidRDefault="00E06123" w:rsidP="00E06123">
      <w:pPr>
        <w:jc w:val="center"/>
      </w:pPr>
    </w:p>
    <w:p w:rsidR="00E06123" w:rsidRDefault="00E06123" w:rsidP="00E06123">
      <w:pPr>
        <w:jc w:val="center"/>
      </w:pPr>
    </w:p>
    <w:p w:rsidR="00E06123" w:rsidRDefault="00E06123" w:rsidP="00E06123">
      <w:pPr>
        <w:jc w:val="center"/>
      </w:pPr>
    </w:p>
    <w:p w:rsidR="00E06123" w:rsidRDefault="00E06123" w:rsidP="00E06123">
      <w:pPr>
        <w:jc w:val="center"/>
      </w:pPr>
    </w:p>
    <w:p w:rsidR="00E06123" w:rsidRDefault="00E06123" w:rsidP="00E06123">
      <w:pPr>
        <w:jc w:val="center"/>
      </w:pPr>
    </w:p>
    <w:p w:rsidR="00E06123" w:rsidRDefault="00E06123" w:rsidP="00E06123">
      <w:pPr>
        <w:jc w:val="center"/>
      </w:pPr>
    </w:p>
    <w:p w:rsidR="00E06123" w:rsidRDefault="00E06123" w:rsidP="00E06123">
      <w:pPr>
        <w:jc w:val="center"/>
      </w:pPr>
    </w:p>
    <w:p w:rsidR="00E06123" w:rsidRDefault="00E06123" w:rsidP="00E06123">
      <w:pPr>
        <w:jc w:val="center"/>
      </w:pPr>
    </w:p>
    <w:p w:rsidR="00E06123" w:rsidRDefault="00E06123" w:rsidP="00E06123">
      <w:pPr>
        <w:jc w:val="center"/>
      </w:pPr>
    </w:p>
    <w:p w:rsidR="00E06123" w:rsidRDefault="00E06123" w:rsidP="00E06123">
      <w:pPr>
        <w:jc w:val="center"/>
      </w:pPr>
    </w:p>
    <w:p w:rsidR="00E06123" w:rsidRDefault="00E06123" w:rsidP="00E06123">
      <w:pPr>
        <w:jc w:val="center"/>
      </w:pPr>
    </w:p>
    <w:p w:rsidR="00E06123" w:rsidRDefault="00E06123" w:rsidP="00E06123">
      <w:pPr>
        <w:jc w:val="center"/>
      </w:pPr>
    </w:p>
    <w:p w:rsidR="00E06123" w:rsidRDefault="00E06123" w:rsidP="00E06123">
      <w:pPr>
        <w:jc w:val="center"/>
      </w:pPr>
    </w:p>
    <w:p w:rsidR="00E06123" w:rsidRDefault="00E06123" w:rsidP="00E06123">
      <w:pPr>
        <w:jc w:val="center"/>
      </w:pPr>
    </w:p>
    <w:p w:rsidR="00E06123" w:rsidRDefault="00E06123" w:rsidP="00E06123">
      <w:pPr>
        <w:jc w:val="center"/>
        <w:rPr>
          <w:b/>
          <w:sz w:val="40"/>
          <w:szCs w:val="40"/>
        </w:rPr>
      </w:pPr>
      <w:r>
        <w:rPr>
          <w:b/>
          <w:sz w:val="40"/>
          <w:szCs w:val="40"/>
        </w:rPr>
        <w:lastRenderedPageBreak/>
        <w:t>9 класс</w:t>
      </w:r>
    </w:p>
    <w:p w:rsidR="00E06123" w:rsidRDefault="00E06123" w:rsidP="00E06123">
      <w:pPr>
        <w:jc w:val="center"/>
        <w:rPr>
          <w:b/>
          <w:sz w:val="40"/>
          <w:szCs w:val="40"/>
        </w:rPr>
      </w:pPr>
    </w:p>
    <w:p w:rsidR="00E06123" w:rsidRDefault="00E06123" w:rsidP="00E06123">
      <w:pPr>
        <w:spacing w:after="20"/>
        <w:ind w:left="-851"/>
        <w:jc w:val="center"/>
      </w:pPr>
      <w:r w:rsidRPr="00F34E16">
        <w:t xml:space="preserve">Рабочая программа составлена для </w:t>
      </w:r>
      <w:r>
        <w:t xml:space="preserve">УМК А.И. Алексеев, В.А. Низовцев, </w:t>
      </w:r>
      <w:r w:rsidRPr="00F34E16">
        <w:t>Э.В</w:t>
      </w:r>
      <w:r>
        <w:t xml:space="preserve">. </w:t>
      </w:r>
      <w:r w:rsidRPr="00F34E16">
        <w:t>Ким</w:t>
      </w:r>
      <w:r>
        <w:t>, Г.Я. Лисенкова, В.И. Сиротин «</w:t>
      </w:r>
      <w:r w:rsidRPr="00182B53">
        <w:t>География России. Хозяйство и географические районы</w:t>
      </w:r>
      <w:r>
        <w:t>» 9</w:t>
      </w:r>
      <w:r w:rsidRPr="00F34E16">
        <w:t>класс М.,  «Дрофа» , 2014г.</w:t>
      </w:r>
    </w:p>
    <w:p w:rsidR="00E06123" w:rsidRDefault="00E06123" w:rsidP="00E06123">
      <w:pPr>
        <w:pStyle w:val="Default"/>
        <w:jc w:val="center"/>
        <w:rPr>
          <w:b/>
        </w:rPr>
      </w:pPr>
    </w:p>
    <w:p w:rsidR="00E06123" w:rsidRPr="007A27AD" w:rsidRDefault="00E06123" w:rsidP="00E06123">
      <w:pPr>
        <w:pStyle w:val="Default"/>
        <w:jc w:val="center"/>
        <w:rPr>
          <w:b/>
        </w:rPr>
      </w:pPr>
      <w:r>
        <w:rPr>
          <w:b/>
        </w:rPr>
        <w:t>Планируемые результаты изучения предмета:</w:t>
      </w:r>
    </w:p>
    <w:p w:rsidR="00E06123" w:rsidRPr="007A27AD" w:rsidRDefault="00E06123" w:rsidP="00E06123">
      <w:pPr>
        <w:spacing w:after="20"/>
        <w:ind w:left="-567"/>
        <w:jc w:val="both"/>
        <w:rPr>
          <w:b/>
          <w:u w:val="single"/>
        </w:rPr>
      </w:pPr>
      <w:r w:rsidRPr="007A27AD">
        <w:rPr>
          <w:b/>
          <w:u w:val="single"/>
        </w:rPr>
        <w:t>Метапредметные  умения:</w:t>
      </w:r>
    </w:p>
    <w:p w:rsidR="00E06123" w:rsidRPr="007A27AD" w:rsidRDefault="00E06123" w:rsidP="00E06123">
      <w:pPr>
        <w:pStyle w:val="a4"/>
        <w:spacing w:after="20"/>
        <w:ind w:left="-567"/>
        <w:jc w:val="both"/>
        <w:rPr>
          <w:i/>
        </w:rPr>
      </w:pPr>
      <w:r w:rsidRPr="007A27AD">
        <w:rPr>
          <w:i/>
        </w:rPr>
        <w:t xml:space="preserve">Регулятивные (учебно-организационные): </w:t>
      </w:r>
    </w:p>
    <w:p w:rsidR="00E06123" w:rsidRPr="00770EAF" w:rsidRDefault="00E06123" w:rsidP="00E06123">
      <w:pPr>
        <w:pStyle w:val="a4"/>
        <w:numPr>
          <w:ilvl w:val="0"/>
          <w:numId w:val="48"/>
        </w:numPr>
        <w:spacing w:after="20"/>
        <w:contextualSpacing/>
        <w:jc w:val="both"/>
        <w:rPr>
          <w:b/>
        </w:rPr>
      </w:pPr>
      <w:r w:rsidRPr="00770EAF">
        <w:t xml:space="preserve">ставить учебные задачи; </w:t>
      </w:r>
    </w:p>
    <w:p w:rsidR="00E06123" w:rsidRPr="00770EAF" w:rsidRDefault="00E06123" w:rsidP="00E06123">
      <w:pPr>
        <w:pStyle w:val="a4"/>
        <w:numPr>
          <w:ilvl w:val="0"/>
          <w:numId w:val="48"/>
        </w:numPr>
        <w:spacing w:after="20"/>
        <w:contextualSpacing/>
        <w:jc w:val="both"/>
        <w:rPr>
          <w:b/>
        </w:rPr>
      </w:pPr>
      <w:r w:rsidRPr="00770EAF">
        <w:t>вносить изменения в последовательность и содержание учебной задачи;</w:t>
      </w:r>
    </w:p>
    <w:p w:rsidR="00E06123" w:rsidRPr="00770EAF" w:rsidRDefault="00E06123" w:rsidP="00E06123">
      <w:pPr>
        <w:pStyle w:val="a4"/>
        <w:numPr>
          <w:ilvl w:val="0"/>
          <w:numId w:val="48"/>
        </w:numPr>
        <w:spacing w:after="20"/>
        <w:contextualSpacing/>
        <w:jc w:val="both"/>
        <w:rPr>
          <w:b/>
        </w:rPr>
      </w:pPr>
      <w:r w:rsidRPr="00770EAF">
        <w:t>выбирать наиболее рациональную последовательность выполнения учебной задачи;</w:t>
      </w:r>
    </w:p>
    <w:p w:rsidR="00E06123" w:rsidRPr="00770EAF" w:rsidRDefault="00E06123" w:rsidP="00E06123">
      <w:pPr>
        <w:pStyle w:val="a4"/>
        <w:numPr>
          <w:ilvl w:val="0"/>
          <w:numId w:val="48"/>
        </w:numPr>
        <w:spacing w:after="20"/>
        <w:contextualSpacing/>
        <w:jc w:val="both"/>
        <w:rPr>
          <w:b/>
        </w:rPr>
      </w:pPr>
      <w:r w:rsidRPr="00770EAF">
        <w:t>планировать и корректировать свою деятельность в соответствии с ее целями, задачами и условиями;</w:t>
      </w:r>
    </w:p>
    <w:p w:rsidR="00E06123" w:rsidRPr="00770EAF" w:rsidRDefault="00E06123" w:rsidP="00E06123">
      <w:pPr>
        <w:pStyle w:val="a4"/>
        <w:numPr>
          <w:ilvl w:val="0"/>
          <w:numId w:val="48"/>
        </w:numPr>
        <w:spacing w:after="20"/>
        <w:contextualSpacing/>
        <w:jc w:val="both"/>
        <w:rPr>
          <w:b/>
        </w:rPr>
      </w:pPr>
      <w:r w:rsidRPr="00770EAF">
        <w:t>оценивать свою работу в  сравнении с существующими требованиями.</w:t>
      </w:r>
    </w:p>
    <w:p w:rsidR="00E06123" w:rsidRPr="007A27AD" w:rsidRDefault="00E06123" w:rsidP="00E06123">
      <w:pPr>
        <w:pStyle w:val="a4"/>
        <w:spacing w:before="100" w:beforeAutospacing="1" w:after="20"/>
        <w:ind w:left="-567"/>
        <w:jc w:val="both"/>
        <w:rPr>
          <w:i/>
        </w:rPr>
      </w:pPr>
      <w:r w:rsidRPr="007A27AD">
        <w:rPr>
          <w:i/>
        </w:rPr>
        <w:t xml:space="preserve">Познавательные  </w:t>
      </w:r>
      <w:r>
        <w:rPr>
          <w:i/>
        </w:rPr>
        <w:t>(</w:t>
      </w:r>
      <w:r w:rsidRPr="007A27AD">
        <w:rPr>
          <w:i/>
        </w:rPr>
        <w:t>учебно-логические</w:t>
      </w:r>
      <w:r>
        <w:rPr>
          <w:i/>
        </w:rPr>
        <w:t>)</w:t>
      </w:r>
      <w:r w:rsidRPr="007A27AD">
        <w:rPr>
          <w:i/>
        </w:rPr>
        <w:t xml:space="preserve">: </w:t>
      </w:r>
    </w:p>
    <w:p w:rsidR="00E06123" w:rsidRPr="00770EAF" w:rsidRDefault="00E06123" w:rsidP="00E06123">
      <w:pPr>
        <w:pStyle w:val="a4"/>
        <w:numPr>
          <w:ilvl w:val="0"/>
          <w:numId w:val="49"/>
        </w:numPr>
        <w:spacing w:after="20"/>
        <w:contextualSpacing/>
        <w:jc w:val="both"/>
        <w:rPr>
          <w:b/>
        </w:rPr>
      </w:pPr>
      <w:r w:rsidRPr="00770EAF">
        <w:t>классифицировать в соответствии с выбранными признаками;</w:t>
      </w:r>
    </w:p>
    <w:p w:rsidR="00E06123" w:rsidRPr="00770EAF" w:rsidRDefault="00E06123" w:rsidP="00E06123">
      <w:pPr>
        <w:pStyle w:val="a4"/>
        <w:numPr>
          <w:ilvl w:val="0"/>
          <w:numId w:val="49"/>
        </w:numPr>
        <w:spacing w:after="20"/>
        <w:contextualSpacing/>
        <w:jc w:val="both"/>
        <w:rPr>
          <w:b/>
        </w:rPr>
      </w:pPr>
      <w:r w:rsidRPr="00770EAF">
        <w:t>сравнивать объекты по главным и второстепенным признакам;</w:t>
      </w:r>
    </w:p>
    <w:p w:rsidR="00E06123" w:rsidRPr="00770EAF" w:rsidRDefault="00E06123" w:rsidP="00E06123">
      <w:pPr>
        <w:pStyle w:val="a4"/>
        <w:numPr>
          <w:ilvl w:val="0"/>
          <w:numId w:val="49"/>
        </w:numPr>
        <w:spacing w:after="20"/>
        <w:contextualSpacing/>
        <w:jc w:val="both"/>
        <w:rPr>
          <w:b/>
        </w:rPr>
      </w:pPr>
      <w:r w:rsidRPr="00770EAF">
        <w:t>систематизировать информацию;</w:t>
      </w:r>
    </w:p>
    <w:p w:rsidR="00E06123" w:rsidRPr="00770EAF" w:rsidRDefault="00E06123" w:rsidP="00E06123">
      <w:pPr>
        <w:pStyle w:val="a4"/>
        <w:numPr>
          <w:ilvl w:val="0"/>
          <w:numId w:val="49"/>
        </w:numPr>
        <w:spacing w:after="20"/>
        <w:contextualSpacing/>
        <w:jc w:val="both"/>
        <w:rPr>
          <w:b/>
        </w:rPr>
      </w:pPr>
      <w:r w:rsidRPr="00770EAF">
        <w:t>структурировать информацию;</w:t>
      </w:r>
    </w:p>
    <w:p w:rsidR="00E06123" w:rsidRPr="00770EAF" w:rsidRDefault="00E06123" w:rsidP="00E06123">
      <w:pPr>
        <w:pStyle w:val="a4"/>
        <w:numPr>
          <w:ilvl w:val="0"/>
          <w:numId w:val="49"/>
        </w:numPr>
        <w:spacing w:after="20"/>
        <w:contextualSpacing/>
        <w:jc w:val="both"/>
        <w:rPr>
          <w:b/>
        </w:rPr>
      </w:pPr>
      <w:r w:rsidRPr="00770EAF">
        <w:t>определять проблему и способы ее решения;</w:t>
      </w:r>
    </w:p>
    <w:p w:rsidR="00E06123" w:rsidRPr="00770EAF" w:rsidRDefault="00E06123" w:rsidP="00E06123">
      <w:pPr>
        <w:pStyle w:val="a4"/>
        <w:numPr>
          <w:ilvl w:val="0"/>
          <w:numId w:val="49"/>
        </w:numPr>
        <w:spacing w:after="20"/>
        <w:contextualSpacing/>
        <w:jc w:val="both"/>
        <w:rPr>
          <w:b/>
        </w:rPr>
      </w:pPr>
      <w:r w:rsidRPr="00770EAF">
        <w:t>формулировать проблемные вопросы, искать пути решения проблемной ситуации;</w:t>
      </w:r>
    </w:p>
    <w:p w:rsidR="00E06123" w:rsidRPr="00770EAF" w:rsidRDefault="00E06123" w:rsidP="00E06123">
      <w:pPr>
        <w:pStyle w:val="a4"/>
        <w:numPr>
          <w:ilvl w:val="0"/>
          <w:numId w:val="49"/>
        </w:numPr>
        <w:spacing w:after="20"/>
        <w:contextualSpacing/>
        <w:jc w:val="both"/>
        <w:rPr>
          <w:b/>
        </w:rPr>
      </w:pPr>
      <w:r w:rsidRPr="00770EAF">
        <w:t>владеть навыками анализа и синтеза.</w:t>
      </w:r>
    </w:p>
    <w:p w:rsidR="00E06123" w:rsidRPr="00182B53" w:rsidRDefault="00E06123" w:rsidP="00E06123">
      <w:pPr>
        <w:spacing w:after="20"/>
        <w:ind w:left="-567"/>
        <w:jc w:val="both"/>
      </w:pPr>
    </w:p>
    <w:p w:rsidR="00E06123" w:rsidRPr="00182B53" w:rsidRDefault="00E06123" w:rsidP="00E06123">
      <w:pPr>
        <w:pStyle w:val="a4"/>
        <w:spacing w:before="20" w:after="20"/>
        <w:ind w:left="-567"/>
        <w:jc w:val="both"/>
        <w:rPr>
          <w:b/>
        </w:rPr>
      </w:pPr>
      <w:r w:rsidRPr="007A27AD">
        <w:rPr>
          <w:i/>
        </w:rPr>
        <w:t>Учебно-информационные</w:t>
      </w:r>
      <w:r w:rsidRPr="00182B53">
        <w:t>:</w:t>
      </w:r>
    </w:p>
    <w:p w:rsidR="00E06123" w:rsidRPr="00770EAF" w:rsidRDefault="00E06123" w:rsidP="00E06123">
      <w:pPr>
        <w:pStyle w:val="a4"/>
        <w:numPr>
          <w:ilvl w:val="0"/>
          <w:numId w:val="50"/>
        </w:numPr>
        <w:spacing w:before="20" w:after="20"/>
        <w:contextualSpacing/>
        <w:jc w:val="both"/>
        <w:rPr>
          <w:b/>
        </w:rPr>
      </w:pPr>
      <w:r w:rsidRPr="00770EAF">
        <w:t>поиск и отбор необходимых источников информации;</w:t>
      </w:r>
    </w:p>
    <w:p w:rsidR="00E06123" w:rsidRPr="00770EAF" w:rsidRDefault="00E06123" w:rsidP="00E06123">
      <w:pPr>
        <w:pStyle w:val="a4"/>
        <w:numPr>
          <w:ilvl w:val="0"/>
          <w:numId w:val="50"/>
        </w:numPr>
        <w:spacing w:before="20" w:after="20"/>
        <w:contextualSpacing/>
        <w:jc w:val="both"/>
        <w:rPr>
          <w:b/>
        </w:rPr>
      </w:pPr>
      <w:r w:rsidRPr="00770EAF">
        <w:rPr>
          <w:rStyle w:val="dash041e005f0431005f044b005f0447005f043d005f044b005f0439005f005fchar1char1"/>
        </w:rPr>
        <w:t>использование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на основе умений безопасного использования средств информационно-коммуникационных технологий и сети Интернет;</w:t>
      </w:r>
    </w:p>
    <w:p w:rsidR="00E06123" w:rsidRPr="00770EAF" w:rsidRDefault="00E06123" w:rsidP="00E06123">
      <w:pPr>
        <w:pStyle w:val="a4"/>
        <w:numPr>
          <w:ilvl w:val="0"/>
          <w:numId w:val="50"/>
        </w:numPr>
        <w:spacing w:after="20"/>
        <w:contextualSpacing/>
        <w:jc w:val="both"/>
        <w:rPr>
          <w:b/>
        </w:rPr>
      </w:pPr>
      <w:r w:rsidRPr="00770EAF">
        <w:t>представление информации в различных формах (письменная и устная) и видах;</w:t>
      </w:r>
    </w:p>
    <w:p w:rsidR="00E06123" w:rsidRPr="00770EAF" w:rsidRDefault="00E06123" w:rsidP="00E06123">
      <w:pPr>
        <w:pStyle w:val="a4"/>
        <w:numPr>
          <w:ilvl w:val="0"/>
          <w:numId w:val="50"/>
        </w:numPr>
        <w:spacing w:after="20"/>
        <w:contextualSpacing/>
        <w:jc w:val="both"/>
        <w:rPr>
          <w:b/>
        </w:rPr>
      </w:pPr>
      <w:r w:rsidRPr="00770EAF">
        <w:t>работа с текстом и внетекстовыми компонентами: составление тезисного плана, выводов, конспекта, тезисов выступления;  перевод информации из одного вида в другой;</w:t>
      </w:r>
    </w:p>
    <w:p w:rsidR="00E06123" w:rsidRPr="00770EAF" w:rsidRDefault="00E06123" w:rsidP="00E06123">
      <w:pPr>
        <w:pStyle w:val="a4"/>
        <w:numPr>
          <w:ilvl w:val="0"/>
          <w:numId w:val="50"/>
        </w:numPr>
        <w:spacing w:after="20"/>
        <w:contextualSpacing/>
        <w:jc w:val="both"/>
        <w:rPr>
          <w:b/>
        </w:rPr>
      </w:pPr>
      <w:r w:rsidRPr="00770EAF">
        <w:lastRenderedPageBreak/>
        <w:t>использовать различные виды моделирования, исходя из учебной задачи;</w:t>
      </w:r>
    </w:p>
    <w:p w:rsidR="00E06123" w:rsidRPr="00770EAF" w:rsidRDefault="00E06123" w:rsidP="00E06123">
      <w:pPr>
        <w:pStyle w:val="a4"/>
        <w:numPr>
          <w:ilvl w:val="0"/>
          <w:numId w:val="50"/>
        </w:numPr>
        <w:spacing w:after="20"/>
        <w:contextualSpacing/>
        <w:jc w:val="both"/>
        <w:rPr>
          <w:b/>
        </w:rPr>
      </w:pPr>
      <w:r w:rsidRPr="00770EAF">
        <w:t>создание собственной информации и её представление в соответствии с учебными задачами;</w:t>
      </w:r>
    </w:p>
    <w:p w:rsidR="00E06123" w:rsidRPr="00770EAF" w:rsidRDefault="00E06123" w:rsidP="00E06123">
      <w:pPr>
        <w:pStyle w:val="a4"/>
        <w:numPr>
          <w:ilvl w:val="0"/>
          <w:numId w:val="50"/>
        </w:numPr>
        <w:spacing w:after="20"/>
        <w:contextualSpacing/>
        <w:jc w:val="both"/>
        <w:rPr>
          <w:b/>
        </w:rPr>
      </w:pPr>
      <w:r>
        <w:t>составление рецензии, аннотации.</w:t>
      </w:r>
    </w:p>
    <w:p w:rsidR="00E06123" w:rsidRPr="007A27AD" w:rsidRDefault="00E06123" w:rsidP="00E06123">
      <w:pPr>
        <w:pStyle w:val="a4"/>
        <w:spacing w:after="20"/>
        <w:ind w:left="-567"/>
        <w:jc w:val="both"/>
        <w:rPr>
          <w:i/>
        </w:rPr>
      </w:pPr>
      <w:r w:rsidRPr="007A27AD">
        <w:rPr>
          <w:i/>
        </w:rPr>
        <w:t>Коммуникативные:</w:t>
      </w:r>
    </w:p>
    <w:p w:rsidR="00E06123" w:rsidRPr="00770EAF" w:rsidRDefault="00E06123" w:rsidP="00E06123">
      <w:pPr>
        <w:pStyle w:val="a4"/>
        <w:numPr>
          <w:ilvl w:val="0"/>
          <w:numId w:val="51"/>
        </w:numPr>
        <w:spacing w:after="20"/>
        <w:contextualSpacing/>
        <w:jc w:val="both"/>
        <w:rPr>
          <w:b/>
        </w:rPr>
      </w:pPr>
      <w:r w:rsidRPr="00770EAF">
        <w:t>выступать перед аудиторией, придерживаясь определенного стиля привыступлении;</w:t>
      </w:r>
    </w:p>
    <w:p w:rsidR="00E06123" w:rsidRPr="00770EAF" w:rsidRDefault="00E06123" w:rsidP="00E06123">
      <w:pPr>
        <w:pStyle w:val="a4"/>
        <w:numPr>
          <w:ilvl w:val="0"/>
          <w:numId w:val="51"/>
        </w:numPr>
        <w:spacing w:after="20"/>
        <w:contextualSpacing/>
        <w:jc w:val="both"/>
        <w:rPr>
          <w:b/>
        </w:rPr>
      </w:pPr>
      <w:r>
        <w:t>у</w:t>
      </w:r>
      <w:r w:rsidRPr="00770EAF">
        <w:t>меть вести дискуссию, диалог;</w:t>
      </w:r>
    </w:p>
    <w:p w:rsidR="00E06123" w:rsidRPr="00770EAF" w:rsidRDefault="00E06123" w:rsidP="00E06123">
      <w:pPr>
        <w:pStyle w:val="a4"/>
        <w:numPr>
          <w:ilvl w:val="0"/>
          <w:numId w:val="51"/>
        </w:numPr>
        <w:spacing w:after="20"/>
        <w:contextualSpacing/>
        <w:jc w:val="both"/>
        <w:rPr>
          <w:b/>
        </w:rPr>
      </w:pPr>
      <w:r w:rsidRPr="00770EAF">
        <w:t>находить приемлемое решение при наличии разных точек зрения.</w:t>
      </w:r>
    </w:p>
    <w:p w:rsidR="00E06123" w:rsidRPr="00182B53" w:rsidRDefault="00E06123" w:rsidP="00E06123">
      <w:pPr>
        <w:spacing w:after="20"/>
        <w:ind w:left="-567"/>
        <w:jc w:val="both"/>
      </w:pPr>
    </w:p>
    <w:p w:rsidR="00E06123" w:rsidRPr="00182B53" w:rsidRDefault="00E06123" w:rsidP="00E06123">
      <w:pPr>
        <w:spacing w:after="20"/>
        <w:ind w:left="-567"/>
        <w:jc w:val="both"/>
        <w:rPr>
          <w:rStyle w:val="dash041e005f0431005f044b005f0447005f043d005f044b005f0439005f005fchar1char1"/>
          <w:bCs/>
        </w:rPr>
      </w:pPr>
      <w:r w:rsidRPr="007A27AD">
        <w:rPr>
          <w:rStyle w:val="dash041e005f0431005f044b005f0447005f043d005f044b005f0439005f005fchar1char1"/>
          <w:b/>
          <w:bCs/>
          <w:u w:val="single"/>
        </w:rPr>
        <w:t>Личностные результаты</w:t>
      </w:r>
      <w:r w:rsidRPr="00182B53">
        <w:rPr>
          <w:rStyle w:val="dash041e005f0431005f044b005f0447005f043d005f044b005f0439005f005fchar1char1"/>
          <w:bCs/>
        </w:rPr>
        <w:t xml:space="preserve"> освоения основной образовательной программы основного общего образования  по географии:</w:t>
      </w:r>
    </w:p>
    <w:p w:rsidR="00E06123" w:rsidRPr="00770EAF" w:rsidRDefault="00E06123" w:rsidP="00E06123">
      <w:pPr>
        <w:pStyle w:val="a4"/>
        <w:numPr>
          <w:ilvl w:val="0"/>
          <w:numId w:val="52"/>
        </w:numPr>
        <w:spacing w:after="20"/>
        <w:contextualSpacing/>
        <w:jc w:val="both"/>
        <w:rPr>
          <w:rStyle w:val="dash041e005f0431005f044b005f0447005f043d005f044b005f0439005f005fchar1char1"/>
          <w:b/>
        </w:rPr>
      </w:pPr>
      <w:r w:rsidRPr="00770EAF">
        <w:rPr>
          <w:rStyle w:val="dash041e005f0431005f044b005f0447005f043d005f044b005f0439005f005fchar1char1"/>
        </w:rPr>
        <w:t>осознание себя как члена общества на глобальном, региональном и локальном уровнях;</w:t>
      </w:r>
    </w:p>
    <w:p w:rsidR="00E06123" w:rsidRPr="00770EAF" w:rsidRDefault="00E06123" w:rsidP="00E06123">
      <w:pPr>
        <w:pStyle w:val="a4"/>
        <w:numPr>
          <w:ilvl w:val="0"/>
          <w:numId w:val="52"/>
        </w:numPr>
        <w:spacing w:after="20"/>
        <w:contextualSpacing/>
        <w:jc w:val="both"/>
        <w:rPr>
          <w:rStyle w:val="dash041e005f0431005f044b005f0447005f043d005f044b005f0439005f005fchar1char1"/>
          <w:b/>
        </w:rPr>
      </w:pPr>
      <w:r w:rsidRPr="00770EAF">
        <w:rPr>
          <w:rStyle w:val="dash041e005f0431005f044b005f0447005f043d005f044b005f0439005f005fchar1char1"/>
        </w:rPr>
        <w:t>осознание целостности природы, населения и хозяйства Земли, материков, их крупных районов и стран;</w:t>
      </w:r>
    </w:p>
    <w:p w:rsidR="00E06123" w:rsidRPr="00770EAF" w:rsidRDefault="00E06123" w:rsidP="00E06123">
      <w:pPr>
        <w:pStyle w:val="a4"/>
        <w:numPr>
          <w:ilvl w:val="0"/>
          <w:numId w:val="52"/>
        </w:numPr>
        <w:spacing w:after="20"/>
        <w:contextualSpacing/>
        <w:jc w:val="both"/>
        <w:rPr>
          <w:rStyle w:val="dash041e005f0431005f044b005f0447005f043d005f044b005f0439005f005fchar1char1"/>
          <w:b/>
        </w:rPr>
      </w:pPr>
      <w:r w:rsidRPr="00770EAF">
        <w:rPr>
          <w:rStyle w:val="dash041e005f0431005f044b005f0447005f043d005f044b005f0439005f005fchar1char1"/>
        </w:rPr>
        <w:t>представление о России как субъекте мирового географического пространства, её месте и роли в современном мире;</w:t>
      </w:r>
    </w:p>
    <w:p w:rsidR="00E06123" w:rsidRPr="00770EAF" w:rsidRDefault="00E06123" w:rsidP="00E06123">
      <w:pPr>
        <w:pStyle w:val="a4"/>
        <w:numPr>
          <w:ilvl w:val="0"/>
          <w:numId w:val="52"/>
        </w:numPr>
        <w:spacing w:after="20"/>
        <w:contextualSpacing/>
        <w:jc w:val="both"/>
        <w:rPr>
          <w:rStyle w:val="dash041e005f0431005f044b005f0447005f043d005f044b005f0439005f005fchar1char1"/>
          <w:b/>
        </w:rPr>
      </w:pPr>
      <w:r w:rsidRPr="00770EAF">
        <w:rPr>
          <w:rStyle w:val="dash041e005f0431005f044b005f0447005f043d005f044b005f0439005f005fchar1char1"/>
        </w:rPr>
        <w:t>осознание единства географического пространства России как единой среды обитания всех населяющих её народов, определяющей общность их исторических судеб;</w:t>
      </w:r>
    </w:p>
    <w:p w:rsidR="00E06123" w:rsidRPr="00770EAF" w:rsidRDefault="00E06123" w:rsidP="00E06123">
      <w:pPr>
        <w:pStyle w:val="a4"/>
        <w:numPr>
          <w:ilvl w:val="0"/>
          <w:numId w:val="52"/>
        </w:numPr>
        <w:spacing w:after="20"/>
        <w:contextualSpacing/>
        <w:jc w:val="both"/>
        <w:rPr>
          <w:rStyle w:val="dash041e005f0431005f044b005f0447005f043d005f044b005f0439005f005fchar1char1"/>
          <w:b/>
        </w:rPr>
      </w:pPr>
      <w:r w:rsidRPr="00770EAF">
        <w:rPr>
          <w:rStyle w:val="dash041e005f0431005f044b005f0447005f043d005f044b005f0439005f005fchar1char1"/>
        </w:rPr>
        <w:t>осознание значимости и общности глобальных проблем человечества;</w:t>
      </w:r>
    </w:p>
    <w:p w:rsidR="00E06123" w:rsidRPr="00770EAF" w:rsidRDefault="00E06123" w:rsidP="00E06123">
      <w:pPr>
        <w:pStyle w:val="a4"/>
        <w:numPr>
          <w:ilvl w:val="0"/>
          <w:numId w:val="52"/>
        </w:numPr>
        <w:spacing w:after="20"/>
        <w:contextualSpacing/>
        <w:jc w:val="both"/>
        <w:rPr>
          <w:rStyle w:val="dash041e005f0431005f044b005f0447005f043d005f044b005f0439005f005fchar1char1"/>
          <w:b/>
        </w:rPr>
      </w:pPr>
      <w:r w:rsidRPr="00770EAF">
        <w:rPr>
          <w:rStyle w:val="dash041e005f0431005f044b005f0447005f043d005f044b005f0439005f005fchar1char1"/>
        </w:rPr>
        <w:t>эмоционально-ценностное отношение к окружающей среде, необходимости её сохранения и рационального использования;</w:t>
      </w:r>
    </w:p>
    <w:p w:rsidR="00E06123" w:rsidRPr="00770EAF" w:rsidRDefault="00E06123" w:rsidP="00E06123">
      <w:pPr>
        <w:pStyle w:val="a4"/>
        <w:numPr>
          <w:ilvl w:val="0"/>
          <w:numId w:val="52"/>
        </w:numPr>
        <w:spacing w:after="20"/>
        <w:contextualSpacing/>
        <w:jc w:val="both"/>
        <w:rPr>
          <w:rStyle w:val="dash041e005f0431005f044b005f0447005f043d005f044b005f0439005f005fchar1char1"/>
          <w:b/>
        </w:rPr>
      </w:pPr>
      <w:r w:rsidRPr="00770EAF">
        <w:rPr>
          <w:rStyle w:val="dash041e005f0431005f044b005f0447005f043d005f044b005f0439005f005fchar1char1"/>
        </w:rPr>
        <w:t>патриотизм, любовь к своей местности, своему региону, своей стране;</w:t>
      </w:r>
    </w:p>
    <w:p w:rsidR="00E06123" w:rsidRDefault="00E06123" w:rsidP="00E06123">
      <w:pPr>
        <w:pStyle w:val="a4"/>
        <w:numPr>
          <w:ilvl w:val="0"/>
          <w:numId w:val="52"/>
        </w:numPr>
        <w:spacing w:after="20"/>
        <w:contextualSpacing/>
        <w:jc w:val="both"/>
        <w:rPr>
          <w:rStyle w:val="dash041e005f0431005f044b005f0447005f043d005f044b005f0439005f005fchar1char1"/>
        </w:rPr>
      </w:pPr>
      <w:r w:rsidRPr="00770EAF">
        <w:rPr>
          <w:rStyle w:val="dash041e005f0431005f044b005f0447005f043d005f044b005f0439005f005fchar1char1"/>
        </w:rPr>
        <w:t>уважение к истории, культуре, национальным особенностям, традициям и образу жизни других народов, толерантности.</w:t>
      </w:r>
    </w:p>
    <w:p w:rsidR="00E06123" w:rsidRDefault="00E06123" w:rsidP="00E06123">
      <w:pPr>
        <w:spacing w:after="20"/>
        <w:jc w:val="both"/>
        <w:rPr>
          <w:rStyle w:val="dash041e005f0431005f044b005f0447005f043d005f044b005f0439005f005fchar1char1"/>
        </w:rPr>
      </w:pPr>
    </w:p>
    <w:p w:rsidR="00E06123" w:rsidRDefault="00E06123" w:rsidP="00E06123">
      <w:pPr>
        <w:spacing w:after="20"/>
        <w:ind w:left="-567"/>
        <w:jc w:val="both"/>
        <w:rPr>
          <w:rStyle w:val="dash041e005f0431005f044b005f0447005f043d005f044b005f0439005f005fchar1char1"/>
          <w:bCs/>
        </w:rPr>
      </w:pPr>
      <w:r w:rsidRPr="00294BB9">
        <w:rPr>
          <w:b/>
          <w:u w:val="single"/>
        </w:rPr>
        <w:t>Предметные результаты</w:t>
      </w:r>
      <w:r w:rsidRPr="00182B53">
        <w:rPr>
          <w:rStyle w:val="dash041e005f0431005f044b005f0447005f043d005f044b005f0439005f005fchar1char1"/>
          <w:bCs/>
        </w:rPr>
        <w:t>освоения основной образовательной программы основного общего образования  по географии:</w:t>
      </w:r>
    </w:p>
    <w:p w:rsidR="00E06123" w:rsidRPr="00770EAF" w:rsidRDefault="00E06123" w:rsidP="00E06123">
      <w:pPr>
        <w:pStyle w:val="a4"/>
        <w:numPr>
          <w:ilvl w:val="0"/>
          <w:numId w:val="53"/>
        </w:numPr>
        <w:spacing w:after="20"/>
        <w:contextualSpacing/>
        <w:jc w:val="both"/>
        <w:rPr>
          <w:rStyle w:val="dash041e005f0431005f044b005f0447005f043d005f044b005f0439005f005fchar1char1"/>
          <w:b/>
          <w:bCs/>
        </w:rPr>
      </w:pPr>
      <w:r w:rsidRPr="00770EAF">
        <w:rPr>
          <w:rStyle w:val="dash041e005f0431005f044b005f0447005f043d005f044b005f0439005f005fchar1char1"/>
          <w:bCs/>
        </w:rPr>
        <w:t>понимание роли и места географической науки в системе научных дисциплин, её роли в решении современных практических задач;</w:t>
      </w:r>
    </w:p>
    <w:p w:rsidR="00E06123" w:rsidRPr="00770EAF" w:rsidRDefault="00E06123" w:rsidP="00E06123">
      <w:pPr>
        <w:pStyle w:val="a4"/>
        <w:numPr>
          <w:ilvl w:val="0"/>
          <w:numId w:val="53"/>
        </w:numPr>
        <w:spacing w:after="20"/>
        <w:contextualSpacing/>
        <w:jc w:val="both"/>
        <w:rPr>
          <w:rStyle w:val="dash041e005f0431005f044b005f0447005f043d005f044b005f0439005f005fchar1char1"/>
          <w:b/>
          <w:bCs/>
        </w:rPr>
      </w:pPr>
      <w:r w:rsidRPr="00770EAF">
        <w:rPr>
          <w:rStyle w:val="dash041e005f0431005f044b005f0447005f043d005f044b005f0439005f005fchar1char1"/>
          <w:bCs/>
        </w:rPr>
        <w:t>представление о современной географической научной  картине мира и владение основами научных географических знаний (теорий, концепций, принципов, законов и базовых знаний);</w:t>
      </w:r>
    </w:p>
    <w:p w:rsidR="00E06123" w:rsidRPr="00770EAF" w:rsidRDefault="00E06123" w:rsidP="00E06123">
      <w:pPr>
        <w:pStyle w:val="a4"/>
        <w:numPr>
          <w:ilvl w:val="0"/>
          <w:numId w:val="53"/>
        </w:numPr>
        <w:spacing w:after="20"/>
        <w:contextualSpacing/>
        <w:jc w:val="both"/>
        <w:rPr>
          <w:rStyle w:val="dash041e005f0431005f044b005f0447005f043d005f044b005f0439005f005fchar1char1"/>
          <w:b/>
          <w:bCs/>
        </w:rPr>
      </w:pPr>
      <w:r w:rsidRPr="00770EAF">
        <w:rPr>
          <w:rStyle w:val="dash041e005f0431005f044b005f0447005f043d005f044b005f0439005f005fchar1char1"/>
          <w:bCs/>
        </w:rPr>
        <w:t>умение работать с разными источниками географической информации;</w:t>
      </w:r>
    </w:p>
    <w:p w:rsidR="00E06123" w:rsidRPr="00770EAF" w:rsidRDefault="00E06123" w:rsidP="00E06123">
      <w:pPr>
        <w:pStyle w:val="a4"/>
        <w:numPr>
          <w:ilvl w:val="0"/>
          <w:numId w:val="53"/>
        </w:numPr>
        <w:spacing w:after="20"/>
        <w:contextualSpacing/>
        <w:jc w:val="both"/>
        <w:rPr>
          <w:rStyle w:val="dash041e005f0431005f044b005f0447005f043d005f044b005f0439005f005fchar1char1"/>
          <w:b/>
          <w:bCs/>
        </w:rPr>
      </w:pPr>
      <w:r w:rsidRPr="00770EAF">
        <w:rPr>
          <w:rStyle w:val="dash041e005f0431005f044b005f0447005f043d005f044b005f0439005f005fchar1char1"/>
          <w:bCs/>
        </w:rPr>
        <w:t>умение выделять, описывать и объяснять существенные признаки географических объектов и явлений;</w:t>
      </w:r>
    </w:p>
    <w:p w:rsidR="00E06123" w:rsidRPr="00770EAF" w:rsidRDefault="00E06123" w:rsidP="00E06123">
      <w:pPr>
        <w:pStyle w:val="a4"/>
        <w:numPr>
          <w:ilvl w:val="0"/>
          <w:numId w:val="53"/>
        </w:numPr>
        <w:spacing w:after="20"/>
        <w:contextualSpacing/>
        <w:jc w:val="both"/>
        <w:rPr>
          <w:rStyle w:val="dash041e005f0431005f044b005f0447005f043d005f044b005f0439005f005fchar1char1"/>
          <w:b/>
          <w:bCs/>
        </w:rPr>
      </w:pPr>
      <w:r w:rsidRPr="00770EAF">
        <w:rPr>
          <w:rStyle w:val="dash041e005f0431005f044b005f0447005f043d005f044b005f0439005f005fchar1char1"/>
          <w:bCs/>
        </w:rPr>
        <w:t>картографическая грамотность;</w:t>
      </w:r>
    </w:p>
    <w:p w:rsidR="00E06123" w:rsidRPr="00770EAF" w:rsidRDefault="00E06123" w:rsidP="00E06123">
      <w:pPr>
        <w:pStyle w:val="a4"/>
        <w:numPr>
          <w:ilvl w:val="0"/>
          <w:numId w:val="53"/>
        </w:numPr>
        <w:spacing w:after="20"/>
        <w:contextualSpacing/>
        <w:jc w:val="both"/>
        <w:rPr>
          <w:rStyle w:val="dash041e005f0431005f044b005f0447005f043d005f044b005f0439005f005fchar1char1"/>
          <w:b/>
          <w:bCs/>
        </w:rPr>
      </w:pPr>
      <w:r w:rsidRPr="00770EAF">
        <w:rPr>
          <w:rStyle w:val="dash041e005f0431005f044b005f0447005f043d005f044b005f0439005f005fchar1char1"/>
          <w:bCs/>
        </w:rPr>
        <w:t>владение элементарными практическими умениями;</w:t>
      </w:r>
    </w:p>
    <w:p w:rsidR="00E06123" w:rsidRPr="00770EAF" w:rsidRDefault="00E06123" w:rsidP="00E06123">
      <w:pPr>
        <w:pStyle w:val="a4"/>
        <w:numPr>
          <w:ilvl w:val="0"/>
          <w:numId w:val="53"/>
        </w:numPr>
        <w:spacing w:after="20"/>
        <w:contextualSpacing/>
        <w:jc w:val="both"/>
        <w:rPr>
          <w:rStyle w:val="dash041e005f0431005f044b005f0447005f043d005f044b005f0439005f005fchar1char1"/>
          <w:b/>
          <w:bCs/>
        </w:rPr>
      </w:pPr>
      <w:r w:rsidRPr="00770EAF">
        <w:rPr>
          <w:rStyle w:val="dash041e005f0431005f044b005f0447005f043d005f044b005f0439005f005fchar1char1"/>
          <w:bCs/>
        </w:rPr>
        <w:t>умения вести наблюдения за объектами, процессами и явлениями географической среды, их изменениями в результате природных и антропогенных воздействий, оценивать их последствия;</w:t>
      </w:r>
    </w:p>
    <w:p w:rsidR="00E06123" w:rsidRPr="00770EAF" w:rsidRDefault="00E06123" w:rsidP="00E06123">
      <w:pPr>
        <w:pStyle w:val="a4"/>
        <w:numPr>
          <w:ilvl w:val="0"/>
          <w:numId w:val="53"/>
        </w:numPr>
        <w:spacing w:after="20"/>
        <w:contextualSpacing/>
        <w:jc w:val="both"/>
        <w:rPr>
          <w:rStyle w:val="dash041e005f0431005f044b005f0447005f043d005f044b005f0439005f005fchar1char1"/>
          <w:b/>
          <w:bCs/>
        </w:rPr>
      </w:pPr>
      <w:r w:rsidRPr="00770EAF">
        <w:rPr>
          <w:rStyle w:val="dash041e005f0431005f044b005f0447005f043d005f044b005f0439005f005fchar1char1"/>
          <w:bCs/>
        </w:rPr>
        <w:t>умения применять географические знания в повседневной жизни для объяснения и оценки разнообразных процессов и явлений, адаптации к условиям проживания на определённой территории, самостоятельного оценивания уровня безопасности окружающей среды как сферы жизнедеятельности;</w:t>
      </w:r>
    </w:p>
    <w:p w:rsidR="00E06123" w:rsidRPr="00770EAF" w:rsidRDefault="00E06123" w:rsidP="00E06123">
      <w:pPr>
        <w:pStyle w:val="a4"/>
        <w:numPr>
          <w:ilvl w:val="0"/>
          <w:numId w:val="53"/>
        </w:numPr>
        <w:spacing w:after="20"/>
        <w:contextualSpacing/>
        <w:jc w:val="both"/>
        <w:rPr>
          <w:rStyle w:val="dash041e005f0431005f044b005f0447005f043d005f044b005f0439005f005fchar1char1"/>
          <w:b/>
          <w:bCs/>
        </w:rPr>
      </w:pPr>
      <w:r w:rsidRPr="00770EAF">
        <w:rPr>
          <w:rStyle w:val="dash041e005f0431005f044b005f0447005f043d005f044b005f0439005f005fchar1char1"/>
          <w:bCs/>
        </w:rPr>
        <w:t>умения соблюдать меры безопасности в случае природных стихийных бедствий и техногенных катастроф.</w:t>
      </w:r>
    </w:p>
    <w:p w:rsidR="00E06123" w:rsidRPr="00101FA7" w:rsidRDefault="00E06123" w:rsidP="00E06123">
      <w:pPr>
        <w:spacing w:line="240" w:lineRule="atLeast"/>
        <w:jc w:val="both"/>
      </w:pPr>
    </w:p>
    <w:p w:rsidR="00E06123" w:rsidRDefault="00E06123" w:rsidP="00E06123">
      <w:pPr>
        <w:shd w:val="clear" w:color="auto" w:fill="FFFFFF"/>
        <w:spacing w:after="20"/>
        <w:ind w:left="-567"/>
        <w:jc w:val="both"/>
        <w:rPr>
          <w:b/>
          <w:bCs/>
          <w:szCs w:val="28"/>
        </w:rPr>
      </w:pPr>
      <w:r>
        <w:rPr>
          <w:b/>
          <w:bCs/>
          <w:szCs w:val="28"/>
        </w:rPr>
        <w:t xml:space="preserve">5. </w:t>
      </w:r>
      <w:r w:rsidRPr="00141BF4">
        <w:rPr>
          <w:b/>
          <w:bCs/>
          <w:szCs w:val="28"/>
        </w:rPr>
        <w:t>Со</w:t>
      </w:r>
      <w:r>
        <w:rPr>
          <w:b/>
          <w:bCs/>
          <w:szCs w:val="28"/>
        </w:rPr>
        <w:t xml:space="preserve">держание программы "География </w:t>
      </w:r>
      <w:r w:rsidRPr="00141BF4">
        <w:rPr>
          <w:b/>
          <w:bCs/>
          <w:szCs w:val="28"/>
        </w:rPr>
        <w:t>России. Хозяйство и географические районы"</w:t>
      </w:r>
    </w:p>
    <w:p w:rsidR="00E06123" w:rsidRDefault="00E06123" w:rsidP="00E06123">
      <w:pPr>
        <w:shd w:val="clear" w:color="auto" w:fill="FFFFFF"/>
        <w:spacing w:after="20"/>
        <w:ind w:left="-567"/>
        <w:jc w:val="both"/>
        <w:rPr>
          <w:b/>
          <w:szCs w:val="28"/>
        </w:rPr>
      </w:pPr>
      <w:r w:rsidRPr="00141BF4">
        <w:rPr>
          <w:b/>
          <w:bCs/>
          <w:szCs w:val="28"/>
        </w:rPr>
        <w:t xml:space="preserve">9 класс </w:t>
      </w:r>
      <w:r w:rsidRPr="00141BF4">
        <w:rPr>
          <w:b/>
          <w:szCs w:val="28"/>
        </w:rPr>
        <w:t>(68 ч, 2 ч в неделю)</w:t>
      </w:r>
    </w:p>
    <w:p w:rsidR="00E06123" w:rsidRPr="00141BF4" w:rsidRDefault="00E06123" w:rsidP="00E06123">
      <w:pPr>
        <w:shd w:val="clear" w:color="auto" w:fill="FFFFFF"/>
        <w:spacing w:after="20"/>
        <w:ind w:left="-567"/>
        <w:jc w:val="both"/>
        <w:rPr>
          <w:b/>
          <w:szCs w:val="28"/>
        </w:rPr>
      </w:pPr>
    </w:p>
    <w:p w:rsidR="00E06123" w:rsidRPr="00141BF4" w:rsidRDefault="00E06123" w:rsidP="00E06123">
      <w:pPr>
        <w:shd w:val="clear" w:color="auto" w:fill="FFFFFF"/>
        <w:spacing w:after="20"/>
        <w:ind w:left="-567"/>
        <w:jc w:val="both"/>
        <w:rPr>
          <w:b/>
          <w:szCs w:val="28"/>
        </w:rPr>
      </w:pPr>
      <w:r w:rsidRPr="00141BF4">
        <w:rPr>
          <w:b/>
          <w:bCs/>
          <w:szCs w:val="28"/>
          <w:u w:val="single"/>
        </w:rPr>
        <w:t xml:space="preserve">Раздел </w:t>
      </w:r>
      <w:r w:rsidRPr="00141BF4">
        <w:rPr>
          <w:b/>
          <w:bCs/>
          <w:szCs w:val="28"/>
          <w:u w:val="single"/>
          <w:lang w:val="en-US"/>
        </w:rPr>
        <w:t>I</w:t>
      </w:r>
      <w:r>
        <w:rPr>
          <w:b/>
          <w:bCs/>
          <w:szCs w:val="28"/>
          <w:u w:val="single"/>
        </w:rPr>
        <w:t xml:space="preserve"> </w:t>
      </w:r>
      <w:r w:rsidRPr="00141BF4">
        <w:rPr>
          <w:b/>
          <w:bCs/>
          <w:spacing w:val="-2"/>
          <w:szCs w:val="28"/>
        </w:rPr>
        <w:t xml:space="preserve">Хозяйство России </w:t>
      </w:r>
      <w:r>
        <w:rPr>
          <w:b/>
          <w:bCs/>
          <w:iCs/>
          <w:spacing w:val="-2"/>
          <w:szCs w:val="28"/>
        </w:rPr>
        <w:t>(20</w:t>
      </w:r>
      <w:r w:rsidRPr="00141BF4">
        <w:rPr>
          <w:b/>
          <w:bCs/>
          <w:iCs/>
          <w:spacing w:val="-2"/>
          <w:szCs w:val="28"/>
        </w:rPr>
        <w:t xml:space="preserve"> ч)</w:t>
      </w:r>
    </w:p>
    <w:p w:rsidR="00E06123" w:rsidRDefault="00E06123" w:rsidP="00E06123">
      <w:pPr>
        <w:shd w:val="clear" w:color="auto" w:fill="FFFFFF"/>
        <w:spacing w:before="120" w:after="20"/>
        <w:ind w:left="-567" w:right="10"/>
        <w:jc w:val="both"/>
        <w:rPr>
          <w:b/>
          <w:iCs/>
        </w:rPr>
      </w:pPr>
      <w:r>
        <w:rPr>
          <w:b/>
          <w:iCs/>
        </w:rPr>
        <w:t>Тема 1. Общая характеристика хозяйства. Географическое районирование (3ч.)</w:t>
      </w:r>
    </w:p>
    <w:p w:rsidR="00E06123" w:rsidRPr="00182B53" w:rsidRDefault="00E06123" w:rsidP="00E06123">
      <w:pPr>
        <w:shd w:val="clear" w:color="auto" w:fill="FFFFFF"/>
        <w:spacing w:before="120" w:after="20"/>
        <w:ind w:left="-567" w:right="10"/>
        <w:jc w:val="both"/>
      </w:pPr>
      <w:r w:rsidRPr="00182B53">
        <w:t>Понятие хозяйства. Его структура. Отрасли и их группировки. Три сектора хозяйства — первичный, вторичный, третичный. Изменение структуры хозяй</w:t>
      </w:r>
      <w:r w:rsidRPr="00182B53">
        <w:softHyphen/>
        <w:t>ства России.</w:t>
      </w:r>
    </w:p>
    <w:p w:rsidR="00E06123" w:rsidRDefault="00E06123" w:rsidP="00E06123">
      <w:pPr>
        <w:shd w:val="clear" w:color="auto" w:fill="FFFFFF"/>
        <w:spacing w:after="20"/>
        <w:ind w:left="-567"/>
        <w:jc w:val="both"/>
      </w:pPr>
      <w:r w:rsidRPr="00182B53">
        <w:t>Этапы развития хозяйства России. Циклические закономерности развития хозяйства. Особенности ин</w:t>
      </w:r>
      <w:r w:rsidRPr="00182B53">
        <w:softHyphen/>
        <w:t>дустриального пути развития России.</w:t>
      </w:r>
      <w:r>
        <w:t xml:space="preserve"> Географическое районирование. Его виды (по однородности и по связям). Природное и экономическое районирование России. Административно-территориальное деление как один из видов районирования.</w:t>
      </w:r>
    </w:p>
    <w:p w:rsidR="00E06123" w:rsidRPr="00EA6953" w:rsidRDefault="00E06123" w:rsidP="00E06123">
      <w:pPr>
        <w:spacing w:after="20"/>
        <w:ind w:left="-567"/>
        <w:rPr>
          <w:rStyle w:val="afe"/>
          <w:b/>
        </w:rPr>
      </w:pPr>
      <w:r w:rsidRPr="00EA6953">
        <w:rPr>
          <w:rStyle w:val="afe"/>
          <w:b/>
        </w:rPr>
        <w:t>Практические работы.</w:t>
      </w:r>
    </w:p>
    <w:p w:rsidR="00E06123" w:rsidRPr="00EA6953" w:rsidRDefault="00E06123" w:rsidP="00E06123">
      <w:pPr>
        <w:spacing w:after="20"/>
        <w:ind w:left="-567"/>
        <w:rPr>
          <w:rStyle w:val="afe"/>
          <w:i w:val="0"/>
        </w:rPr>
      </w:pPr>
      <w:r w:rsidRPr="00EA6953">
        <w:rPr>
          <w:rStyle w:val="afe"/>
        </w:rPr>
        <w:t>1.</w:t>
      </w:r>
      <w:r w:rsidRPr="00EA6953">
        <w:rPr>
          <w:i/>
        </w:rPr>
        <w:t xml:space="preserve"> Анализ графика «Изменение структуры хозяйства России» с целью выявления перераспределения занятости населения по сферам хозяйств за последние десятилетия.</w:t>
      </w:r>
    </w:p>
    <w:p w:rsidR="00E06123" w:rsidRPr="00EA6953" w:rsidRDefault="00E06123" w:rsidP="00E06123">
      <w:pPr>
        <w:spacing w:after="20"/>
        <w:ind w:left="-567"/>
      </w:pPr>
      <w:r w:rsidRPr="00EA6953">
        <w:rPr>
          <w:rStyle w:val="afe"/>
        </w:rPr>
        <w:t>2. Выделение границ природных, экономических и географических районов в западном ивосточном регионах страны. Сравнение их по разнымпоказателям (размерам территории, границам, численностинаселения и т. д.)</w:t>
      </w:r>
    </w:p>
    <w:p w:rsidR="00E06123" w:rsidRPr="00182B53" w:rsidRDefault="00E06123" w:rsidP="00E06123">
      <w:pPr>
        <w:shd w:val="clear" w:color="auto" w:fill="FFFFFF"/>
        <w:spacing w:after="20"/>
        <w:jc w:val="both"/>
      </w:pPr>
    </w:p>
    <w:p w:rsidR="00E06123" w:rsidRPr="00182B53" w:rsidRDefault="00E06123" w:rsidP="00E06123">
      <w:pPr>
        <w:ind w:left="-567"/>
      </w:pPr>
      <w:r w:rsidRPr="003E7E05">
        <w:rPr>
          <w:b/>
          <w:iCs/>
        </w:rPr>
        <w:t>Тема 2.</w:t>
      </w:r>
      <w:r w:rsidRPr="003E7E05">
        <w:rPr>
          <w:rStyle w:val="aff"/>
        </w:rPr>
        <w:t>Главные отрасли и межотраслевые комплексы  (</w:t>
      </w:r>
      <w:r>
        <w:rPr>
          <w:rStyle w:val="aff"/>
        </w:rPr>
        <w:t>16 ч.</w:t>
      </w:r>
      <w:r w:rsidRPr="003E7E05">
        <w:rPr>
          <w:rStyle w:val="aff"/>
        </w:rPr>
        <w:t>)</w:t>
      </w:r>
    </w:p>
    <w:p w:rsidR="00E06123" w:rsidRPr="00182B53" w:rsidRDefault="00E06123" w:rsidP="00E06123">
      <w:pPr>
        <w:shd w:val="clear" w:color="auto" w:fill="FFFFFF"/>
        <w:spacing w:before="125" w:after="20"/>
        <w:ind w:left="-567" w:right="14"/>
        <w:jc w:val="both"/>
      </w:pPr>
      <w:r w:rsidRPr="003E7E05">
        <w:rPr>
          <w:b/>
          <w:bCs/>
        </w:rPr>
        <w:t>Агропромышленный комплекс</w:t>
      </w:r>
      <w:r w:rsidRPr="00182B53">
        <w:rPr>
          <w:bCs/>
        </w:rPr>
        <w:t xml:space="preserve">. </w:t>
      </w:r>
      <w:r w:rsidRPr="00182B53">
        <w:t>Состав, структу</w:t>
      </w:r>
      <w:r w:rsidRPr="00182B53">
        <w:softHyphen/>
        <w:t>ра, проблемы развития.</w:t>
      </w:r>
    </w:p>
    <w:p w:rsidR="00E06123" w:rsidRPr="00182B53" w:rsidRDefault="00E06123" w:rsidP="00E06123">
      <w:pPr>
        <w:shd w:val="clear" w:color="auto" w:fill="FFFFFF"/>
        <w:spacing w:after="20"/>
        <w:ind w:left="-567" w:right="5"/>
        <w:jc w:val="both"/>
      </w:pPr>
      <w:r w:rsidRPr="00182B53">
        <w:t>Сельское хозяйство, его главные особенности. Структура сельскохозяйственных угодий. Отраслевой состав сельского хозяйства. Структура и география растениеводства. Животноводство, его структура. Влияние природных условий на содержание скота. География животноводства.</w:t>
      </w:r>
    </w:p>
    <w:p w:rsidR="00E06123" w:rsidRPr="00182B53" w:rsidRDefault="00E06123" w:rsidP="00E06123">
      <w:pPr>
        <w:shd w:val="clear" w:color="auto" w:fill="FFFFFF"/>
        <w:spacing w:after="20"/>
        <w:ind w:left="-567" w:right="5"/>
        <w:jc w:val="both"/>
      </w:pPr>
      <w:r w:rsidRPr="00182B53">
        <w:t>Легкая и пищевая промышленность в составе АПК. Особенности их развития в настоящее время. География легкой и пищевой промышленности.</w:t>
      </w:r>
    </w:p>
    <w:p w:rsidR="00E06123" w:rsidRPr="00182B53" w:rsidRDefault="00E06123" w:rsidP="00E06123">
      <w:pPr>
        <w:shd w:val="clear" w:color="auto" w:fill="FFFFFF"/>
        <w:spacing w:after="20"/>
        <w:ind w:left="-567" w:right="14"/>
        <w:jc w:val="both"/>
      </w:pPr>
      <w:r w:rsidRPr="003E7E05">
        <w:rPr>
          <w:b/>
          <w:bCs/>
        </w:rPr>
        <w:t>Лесной комплекс</w:t>
      </w:r>
      <w:r w:rsidRPr="00182B53">
        <w:rPr>
          <w:bCs/>
        </w:rPr>
        <w:t xml:space="preserve">, </w:t>
      </w:r>
      <w:r w:rsidRPr="00182B53">
        <w:t>его структура. Специфика лес</w:t>
      </w:r>
      <w:r w:rsidRPr="00182B53">
        <w:softHyphen/>
        <w:t>ного комплекса России. Основные отрасли и законо</w:t>
      </w:r>
      <w:r w:rsidRPr="00182B53">
        <w:softHyphen/>
        <w:t>мерности их размещения. Представление о лесопро</w:t>
      </w:r>
      <w:r w:rsidRPr="00182B53">
        <w:softHyphen/>
        <w:t>мышленном комплексе. Проблемы лесного комп</w:t>
      </w:r>
      <w:r w:rsidRPr="00182B53">
        <w:softHyphen/>
        <w:t>лекса.</w:t>
      </w:r>
    </w:p>
    <w:p w:rsidR="00E06123" w:rsidRPr="00182B53" w:rsidRDefault="00E06123" w:rsidP="00E06123">
      <w:pPr>
        <w:shd w:val="clear" w:color="auto" w:fill="FFFFFF"/>
        <w:spacing w:after="20"/>
        <w:ind w:left="-567"/>
        <w:jc w:val="both"/>
      </w:pPr>
      <w:r w:rsidRPr="003E7E05">
        <w:rPr>
          <w:b/>
          <w:bCs/>
        </w:rPr>
        <w:t>Топли</w:t>
      </w:r>
      <w:r>
        <w:rPr>
          <w:b/>
          <w:bCs/>
        </w:rPr>
        <w:t xml:space="preserve">вно-энергетический   комплекс </w:t>
      </w:r>
      <w:r w:rsidRPr="003E7E05">
        <w:rPr>
          <w:b/>
          <w:bCs/>
        </w:rPr>
        <w:t>(ТЭК)</w:t>
      </w:r>
      <w:r w:rsidRPr="00182B53">
        <w:t>и его значение в развитии хозяйства России. Особое значе</w:t>
      </w:r>
      <w:r w:rsidRPr="00182B53">
        <w:softHyphen/>
        <w:t>ние ТЭК в условиях северного положения России с учетом размеров ее территории. Структура ТЭК, его связи с другими отраслями хозяйства.</w:t>
      </w:r>
    </w:p>
    <w:p w:rsidR="00E06123" w:rsidRPr="00182B53" w:rsidRDefault="00E06123" w:rsidP="00E06123">
      <w:pPr>
        <w:shd w:val="clear" w:color="auto" w:fill="FFFFFF"/>
        <w:spacing w:after="20"/>
        <w:ind w:left="-567"/>
        <w:jc w:val="both"/>
      </w:pPr>
      <w:r w:rsidRPr="00182B53">
        <w:t>Угольная промышленность. Основные угольные бассейны. Социальные проблемы угольных районов.</w:t>
      </w:r>
    </w:p>
    <w:p w:rsidR="00E06123" w:rsidRPr="00182B53" w:rsidRDefault="00E06123" w:rsidP="00E06123">
      <w:pPr>
        <w:shd w:val="clear" w:color="auto" w:fill="FFFFFF"/>
        <w:spacing w:after="20"/>
        <w:ind w:left="-567" w:right="5"/>
        <w:jc w:val="both"/>
      </w:pPr>
      <w:r w:rsidRPr="00182B53">
        <w:t>Нефтяная промышленность. Этапы развития. Ос</w:t>
      </w:r>
      <w:r w:rsidRPr="00182B53">
        <w:softHyphen/>
        <w:t>новные районы добычи, транспортировки и перера</w:t>
      </w:r>
      <w:r w:rsidRPr="00182B53">
        <w:softHyphen/>
        <w:t>ботки нефти. Нефтепроводы и нефтеперерабатываю</w:t>
      </w:r>
      <w:r w:rsidRPr="00182B53">
        <w:softHyphen/>
        <w:t>щие заводы.</w:t>
      </w:r>
    </w:p>
    <w:p w:rsidR="00E06123" w:rsidRPr="00182B53" w:rsidRDefault="00E06123" w:rsidP="00E06123">
      <w:pPr>
        <w:shd w:val="clear" w:color="auto" w:fill="FFFFFF"/>
        <w:spacing w:after="20"/>
        <w:ind w:left="-567"/>
        <w:jc w:val="both"/>
      </w:pPr>
      <w:r w:rsidRPr="00182B53">
        <w:t>Газовая промышленность. Этапы развития. Райо</w:t>
      </w:r>
      <w:r w:rsidRPr="00182B53">
        <w:softHyphen/>
        <w:t>ны добычи газа. Газопроводы. Газ — современный вид топлива.</w:t>
      </w:r>
    </w:p>
    <w:p w:rsidR="00E06123" w:rsidRPr="00182B53" w:rsidRDefault="00E06123" w:rsidP="00E06123">
      <w:pPr>
        <w:shd w:val="clear" w:color="auto" w:fill="FFFFFF"/>
        <w:spacing w:after="20"/>
        <w:ind w:left="-567"/>
        <w:jc w:val="both"/>
      </w:pPr>
      <w:r w:rsidRPr="00182B53">
        <w:lastRenderedPageBreak/>
        <w:t>Роль нефтяной и газовой промышленности во внешней торговле России. Электроэнергетика. Энер</w:t>
      </w:r>
      <w:r w:rsidRPr="00182B53">
        <w:softHyphen/>
        <w:t>госистемы. Типы электростанций, их специфика и особенности влияния на окружающую среду. Геогра</w:t>
      </w:r>
      <w:r w:rsidRPr="00182B53">
        <w:softHyphen/>
        <w:t>фия электроэнергетики.</w:t>
      </w:r>
    </w:p>
    <w:p w:rsidR="00E06123" w:rsidRPr="00182B53" w:rsidRDefault="00E06123" w:rsidP="00E06123">
      <w:pPr>
        <w:shd w:val="clear" w:color="auto" w:fill="FFFFFF"/>
        <w:spacing w:after="20"/>
        <w:ind w:left="-567"/>
        <w:jc w:val="both"/>
      </w:pPr>
      <w:r w:rsidRPr="00182B53">
        <w:t>Проблемы ТЭК России.</w:t>
      </w:r>
    </w:p>
    <w:p w:rsidR="00E06123" w:rsidRPr="00182B53" w:rsidRDefault="00E06123" w:rsidP="00E06123">
      <w:pPr>
        <w:shd w:val="clear" w:color="auto" w:fill="FFFFFF"/>
        <w:spacing w:after="20"/>
        <w:ind w:left="-567" w:right="5"/>
        <w:jc w:val="both"/>
      </w:pPr>
      <w:r w:rsidRPr="003E7E05">
        <w:rPr>
          <w:b/>
          <w:bCs/>
        </w:rPr>
        <w:t>Металлургический комплекс</w:t>
      </w:r>
      <w:r w:rsidRPr="00182B53">
        <w:rPr>
          <w:bCs/>
        </w:rPr>
        <w:t xml:space="preserve">, </w:t>
      </w:r>
      <w:r w:rsidRPr="00182B53">
        <w:t>его значение в хо</w:t>
      </w:r>
      <w:r w:rsidRPr="00182B53">
        <w:softHyphen/>
        <w:t>зяйстве. Черная и цветная металлургия, их структу</w:t>
      </w:r>
      <w:r w:rsidRPr="00182B53">
        <w:softHyphen/>
        <w:t>ра. Типы металлургических предприятий, факторы их размещения. Современная география черной и цветной металлургии.</w:t>
      </w:r>
    </w:p>
    <w:p w:rsidR="00E06123" w:rsidRDefault="00E06123" w:rsidP="00E06123">
      <w:pPr>
        <w:shd w:val="clear" w:color="auto" w:fill="FFFFFF"/>
        <w:spacing w:after="20"/>
        <w:ind w:left="-567"/>
        <w:jc w:val="both"/>
      </w:pPr>
      <w:r w:rsidRPr="003E7E05">
        <w:rPr>
          <w:b/>
          <w:bCs/>
        </w:rPr>
        <w:t>Машиностроительный комплекс</w:t>
      </w:r>
      <w:r w:rsidRPr="00182B53">
        <w:rPr>
          <w:bCs/>
        </w:rPr>
        <w:t xml:space="preserve">, </w:t>
      </w:r>
      <w:r w:rsidRPr="00182B53">
        <w:t>его роль и место в хозяйственной жизни страны. Машиностроение — «отрасль свободного размещения». Ориентация на квалифицированные кадры и удобные связи с други</w:t>
      </w:r>
      <w:r w:rsidRPr="00182B53">
        <w:softHyphen/>
        <w:t>ми городами — поставщиками деталей, потребителя</w:t>
      </w:r>
      <w:r w:rsidRPr="00182B53">
        <w:softHyphen/>
        <w:t>ми продукции, научными базами. Специализация и кооперирование. Роль крупных заводов-лидеров в хо</w:t>
      </w:r>
      <w:r w:rsidRPr="00182B53">
        <w:softHyphen/>
        <w:t>зяйстве страны.</w:t>
      </w:r>
    </w:p>
    <w:p w:rsidR="00E06123" w:rsidRPr="003E7E05" w:rsidRDefault="00E06123" w:rsidP="00E06123">
      <w:pPr>
        <w:shd w:val="clear" w:color="auto" w:fill="FFFFFF"/>
        <w:spacing w:after="20"/>
        <w:ind w:left="-567"/>
        <w:jc w:val="both"/>
      </w:pPr>
      <w:r>
        <w:rPr>
          <w:b/>
          <w:bCs/>
        </w:rPr>
        <w:t xml:space="preserve">Военно-промышленный комплекс (ВПК), </w:t>
      </w:r>
      <w:r w:rsidRPr="003E7E05">
        <w:rPr>
          <w:bCs/>
        </w:rPr>
        <w:t>его роль в экономике СССР и  России</w:t>
      </w:r>
      <w:r>
        <w:rPr>
          <w:bCs/>
        </w:rPr>
        <w:t>. Основные районы и центры производства. Судьба ВПК в рыночной экономике.</w:t>
      </w:r>
    </w:p>
    <w:p w:rsidR="00E06123" w:rsidRPr="00182B53" w:rsidRDefault="00E06123" w:rsidP="00E06123">
      <w:pPr>
        <w:shd w:val="clear" w:color="auto" w:fill="FFFFFF"/>
        <w:spacing w:before="5" w:after="20"/>
        <w:ind w:left="-567" w:right="10"/>
        <w:jc w:val="both"/>
      </w:pPr>
      <w:r w:rsidRPr="003E7E05">
        <w:rPr>
          <w:b/>
          <w:bCs/>
        </w:rPr>
        <w:t>Химическая промышленность</w:t>
      </w:r>
      <w:r w:rsidRPr="00182B53">
        <w:rPr>
          <w:bCs/>
        </w:rPr>
        <w:t xml:space="preserve">. </w:t>
      </w:r>
      <w:r w:rsidRPr="00182B53">
        <w:t>Уникальность от</w:t>
      </w:r>
      <w:r w:rsidRPr="00182B53">
        <w:softHyphen/>
        <w:t>расли. Структура химической промышленности. Про</w:t>
      </w:r>
      <w:r w:rsidRPr="00182B53">
        <w:softHyphen/>
        <w:t>изводство минеральных удобрений. Химия полиме</w:t>
      </w:r>
      <w:r w:rsidRPr="00182B53">
        <w:softHyphen/>
        <w:t>ров. Химическая промышленность и окружающая среда.</w:t>
      </w:r>
    </w:p>
    <w:p w:rsidR="00E06123" w:rsidRPr="00182B53" w:rsidRDefault="00E06123" w:rsidP="00E06123">
      <w:pPr>
        <w:shd w:val="clear" w:color="auto" w:fill="FFFFFF"/>
        <w:spacing w:after="20"/>
        <w:ind w:left="-567"/>
        <w:jc w:val="both"/>
      </w:pPr>
      <w:r w:rsidRPr="00182B53">
        <w:t>Понятие инфраструктуры.</w:t>
      </w:r>
    </w:p>
    <w:p w:rsidR="00E06123" w:rsidRPr="00182B53" w:rsidRDefault="00E06123" w:rsidP="00E06123">
      <w:pPr>
        <w:shd w:val="clear" w:color="auto" w:fill="FFFFFF"/>
        <w:spacing w:after="20"/>
        <w:ind w:left="-567"/>
        <w:jc w:val="both"/>
      </w:pPr>
      <w:r w:rsidRPr="003E7E05">
        <w:rPr>
          <w:b/>
          <w:bCs/>
        </w:rPr>
        <w:t>Транспортный комплекс</w:t>
      </w:r>
      <w:r w:rsidRPr="00182B53">
        <w:rPr>
          <w:bCs/>
        </w:rPr>
        <w:t xml:space="preserve">, </w:t>
      </w:r>
      <w:r w:rsidRPr="00182B53">
        <w:t>его значение. Сравнение различных видов транспорта по технико-экономиче</w:t>
      </w:r>
      <w:r w:rsidRPr="00182B53">
        <w:softHyphen/>
        <w:t>ским особенностям и воздействию на окружающую среду.</w:t>
      </w:r>
    </w:p>
    <w:p w:rsidR="00E06123" w:rsidRPr="00182B53" w:rsidRDefault="00E06123" w:rsidP="00E06123">
      <w:pPr>
        <w:shd w:val="clear" w:color="auto" w:fill="FFFFFF"/>
        <w:spacing w:before="5" w:after="20"/>
        <w:ind w:left="-567" w:right="5"/>
        <w:jc w:val="both"/>
      </w:pPr>
      <w:r w:rsidRPr="00182B53">
        <w:t>Отличительные особенности транспортной сети страны. Проблемы транспортного комплекса.</w:t>
      </w:r>
    </w:p>
    <w:p w:rsidR="00E06123" w:rsidRPr="00182B53" w:rsidRDefault="00E06123" w:rsidP="00E06123">
      <w:pPr>
        <w:shd w:val="clear" w:color="auto" w:fill="FFFFFF"/>
        <w:spacing w:before="10" w:after="20"/>
        <w:ind w:left="-567" w:right="10"/>
        <w:jc w:val="both"/>
      </w:pPr>
      <w:r w:rsidRPr="00182B53">
        <w:rPr>
          <w:bCs/>
        </w:rPr>
        <w:t xml:space="preserve">Информационная инфраструктура. </w:t>
      </w:r>
      <w:r w:rsidRPr="00182B53">
        <w:t>Значение ин</w:t>
      </w:r>
      <w:r w:rsidRPr="00182B53">
        <w:softHyphen/>
        <w:t>формации для современного общества. Влияние теле</w:t>
      </w:r>
      <w:r w:rsidRPr="00182B53">
        <w:softHyphen/>
        <w:t>коммуникаций на территориальную организацию об</w:t>
      </w:r>
      <w:r w:rsidRPr="00182B53">
        <w:softHyphen/>
        <w:t>щества и образ жизни людей.</w:t>
      </w:r>
    </w:p>
    <w:p w:rsidR="00E06123" w:rsidRPr="00182B53" w:rsidRDefault="00E06123" w:rsidP="00E06123">
      <w:pPr>
        <w:shd w:val="clear" w:color="auto" w:fill="FFFFFF"/>
        <w:spacing w:before="10" w:after="20"/>
        <w:ind w:left="-567" w:right="14"/>
        <w:jc w:val="both"/>
      </w:pPr>
      <w:r w:rsidRPr="003E7E05">
        <w:rPr>
          <w:b/>
          <w:bCs/>
        </w:rPr>
        <w:t>Сфера обслуживания</w:t>
      </w:r>
      <w:r w:rsidRPr="00182B53">
        <w:rPr>
          <w:bCs/>
        </w:rPr>
        <w:t xml:space="preserve">. Рекреационное хозяйство. </w:t>
      </w:r>
      <w:r w:rsidRPr="00182B53">
        <w:t>Его структура. Виды туризма. Рекреационные райо</w:t>
      </w:r>
      <w:r w:rsidRPr="00182B53">
        <w:softHyphen/>
        <w:t>ны.</w:t>
      </w:r>
    </w:p>
    <w:p w:rsidR="00E06123" w:rsidRPr="00182B53" w:rsidRDefault="00E06123" w:rsidP="00E06123">
      <w:pPr>
        <w:shd w:val="clear" w:color="auto" w:fill="FFFFFF"/>
        <w:spacing w:before="10" w:after="20"/>
        <w:ind w:left="-567" w:right="10"/>
        <w:jc w:val="both"/>
      </w:pPr>
      <w:r w:rsidRPr="007F4880">
        <w:rPr>
          <w:b/>
          <w:bCs/>
        </w:rPr>
        <w:t>Территориальное (географическое) разделение труда</w:t>
      </w:r>
      <w:r w:rsidRPr="00182B53">
        <w:rPr>
          <w:bCs/>
        </w:rPr>
        <w:t xml:space="preserve">. </w:t>
      </w:r>
      <w:r w:rsidRPr="00182B53">
        <w:t>Возникновение географического разделения труда. Условия, влияющие на специализацию райо</w:t>
      </w:r>
      <w:r w:rsidRPr="00182B53">
        <w:softHyphen/>
        <w:t>нов. Изменение специализации географических райо</w:t>
      </w:r>
      <w:r w:rsidRPr="00182B53">
        <w:softHyphen/>
        <w:t>нов во времени.</w:t>
      </w:r>
    </w:p>
    <w:p w:rsidR="00E06123" w:rsidRPr="00182B53" w:rsidRDefault="00E06123" w:rsidP="00E06123">
      <w:pPr>
        <w:shd w:val="clear" w:color="auto" w:fill="FFFFFF"/>
        <w:spacing w:before="10" w:after="20"/>
        <w:ind w:left="-567" w:right="19"/>
        <w:jc w:val="both"/>
      </w:pPr>
      <w:r w:rsidRPr="00182B53">
        <w:t>Обобщение знаний по разделу «Хозяйство Рос</w:t>
      </w:r>
      <w:r w:rsidRPr="00182B53">
        <w:softHyphen/>
        <w:t>сии».</w:t>
      </w:r>
    </w:p>
    <w:p w:rsidR="00E06123" w:rsidRPr="007F4880" w:rsidRDefault="00E06123" w:rsidP="00E06123">
      <w:pPr>
        <w:shd w:val="clear" w:color="auto" w:fill="FFFFFF"/>
        <w:spacing w:before="130" w:after="20"/>
        <w:ind w:left="-567" w:right="24"/>
        <w:jc w:val="both"/>
        <w:rPr>
          <w:b/>
          <w:bCs/>
          <w:i/>
        </w:rPr>
      </w:pPr>
      <w:r w:rsidRPr="007F4880">
        <w:rPr>
          <w:b/>
          <w:bCs/>
          <w:i/>
        </w:rPr>
        <w:t xml:space="preserve">Практические работы. </w:t>
      </w:r>
    </w:p>
    <w:p w:rsidR="00E06123" w:rsidRPr="00182B53" w:rsidRDefault="00E06123" w:rsidP="00E06123">
      <w:pPr>
        <w:shd w:val="clear" w:color="auto" w:fill="FFFFFF"/>
        <w:spacing w:before="20" w:after="20"/>
        <w:ind w:left="-567" w:right="23"/>
        <w:jc w:val="both"/>
        <w:rPr>
          <w:i/>
        </w:rPr>
      </w:pPr>
      <w:r w:rsidRPr="00182B53">
        <w:rPr>
          <w:bCs/>
          <w:i/>
        </w:rPr>
        <w:t xml:space="preserve">1. </w:t>
      </w:r>
      <w:r w:rsidRPr="00182B53">
        <w:rPr>
          <w:i/>
        </w:rPr>
        <w:t>Чтение карт, характеризующих особенности географии отраслей ТЭК (основные районы до</w:t>
      </w:r>
      <w:r w:rsidRPr="00182B53">
        <w:rPr>
          <w:i/>
        </w:rPr>
        <w:softHyphen/>
        <w:t>бычи, транспортировка, переработка и использование топ</w:t>
      </w:r>
      <w:r w:rsidRPr="00182B53">
        <w:rPr>
          <w:i/>
        </w:rPr>
        <w:softHyphen/>
        <w:t xml:space="preserve">ливных ресурсов). </w:t>
      </w:r>
    </w:p>
    <w:p w:rsidR="00E06123" w:rsidRPr="00182B53" w:rsidRDefault="00E06123" w:rsidP="00E06123">
      <w:pPr>
        <w:shd w:val="clear" w:color="auto" w:fill="FFFFFF"/>
        <w:spacing w:before="20" w:after="20"/>
        <w:ind w:left="-567" w:right="23"/>
        <w:jc w:val="both"/>
        <w:rPr>
          <w:i/>
        </w:rPr>
      </w:pPr>
      <w:r w:rsidRPr="00182B53">
        <w:rPr>
          <w:i/>
        </w:rPr>
        <w:t>2. Объяснение влияния различных фак</w:t>
      </w:r>
      <w:r w:rsidRPr="00182B53">
        <w:rPr>
          <w:i/>
        </w:rPr>
        <w:softHyphen/>
        <w:t xml:space="preserve">торов на размещение металлургического производства. </w:t>
      </w:r>
    </w:p>
    <w:p w:rsidR="00E06123" w:rsidRPr="00182B53" w:rsidRDefault="00E06123" w:rsidP="00E06123">
      <w:pPr>
        <w:shd w:val="clear" w:color="auto" w:fill="FFFFFF"/>
        <w:spacing w:before="20" w:after="20"/>
        <w:ind w:left="-567" w:right="23"/>
        <w:jc w:val="both"/>
        <w:rPr>
          <w:i/>
        </w:rPr>
      </w:pPr>
      <w:r w:rsidRPr="00182B53">
        <w:rPr>
          <w:i/>
        </w:rPr>
        <w:t>3. Изучение особенностей внутриотраслевых связей на при</w:t>
      </w:r>
      <w:r w:rsidRPr="00182B53">
        <w:rPr>
          <w:i/>
        </w:rPr>
        <w:softHyphen/>
        <w:t xml:space="preserve">мере машиностроения или лесного комплекса. </w:t>
      </w:r>
    </w:p>
    <w:p w:rsidR="00E06123" w:rsidRPr="00182B53" w:rsidRDefault="00E06123" w:rsidP="00E06123">
      <w:pPr>
        <w:shd w:val="clear" w:color="auto" w:fill="FFFFFF"/>
        <w:spacing w:before="20" w:after="20"/>
        <w:ind w:left="-567" w:right="23"/>
        <w:jc w:val="both"/>
        <w:rPr>
          <w:i/>
        </w:rPr>
      </w:pPr>
      <w:r w:rsidRPr="00182B53">
        <w:rPr>
          <w:i/>
        </w:rPr>
        <w:t>4. Составле</w:t>
      </w:r>
      <w:r w:rsidRPr="00182B53">
        <w:rPr>
          <w:i/>
        </w:rPr>
        <w:softHyphen/>
        <w:t>ние схемы межотраслевых связей химической промышлен</w:t>
      </w:r>
      <w:r w:rsidRPr="00182B53">
        <w:rPr>
          <w:i/>
        </w:rPr>
        <w:softHyphen/>
        <w:t xml:space="preserve">ности. </w:t>
      </w:r>
    </w:p>
    <w:p w:rsidR="00E06123" w:rsidRDefault="00E06123" w:rsidP="00E06123">
      <w:pPr>
        <w:shd w:val="clear" w:color="auto" w:fill="FFFFFF"/>
        <w:spacing w:before="20" w:after="20"/>
        <w:ind w:left="-567" w:right="23"/>
        <w:jc w:val="both"/>
        <w:rPr>
          <w:i/>
        </w:rPr>
      </w:pPr>
      <w:r>
        <w:rPr>
          <w:i/>
        </w:rPr>
        <w:t>5.</w:t>
      </w:r>
      <w:r w:rsidRPr="00182B53">
        <w:rPr>
          <w:i/>
        </w:rPr>
        <w:t xml:space="preserve">Объяснение зональной специализации сельского хозяйства на основе анализа и сопоставления нескольких тематических карт. </w:t>
      </w:r>
    </w:p>
    <w:p w:rsidR="00E06123" w:rsidRPr="004065E7" w:rsidRDefault="00E06123" w:rsidP="00E06123">
      <w:pPr>
        <w:spacing w:after="20"/>
        <w:ind w:left="-567"/>
      </w:pPr>
      <w:r>
        <w:rPr>
          <w:rStyle w:val="afe"/>
        </w:rPr>
        <w:t xml:space="preserve">6. </w:t>
      </w:r>
      <w:r w:rsidRPr="004065E7">
        <w:rPr>
          <w:rStyle w:val="afe"/>
        </w:rPr>
        <w:t>Изучение на примере района своего проживания:</w:t>
      </w:r>
    </w:p>
    <w:p w:rsidR="00E06123" w:rsidRPr="004065E7" w:rsidRDefault="00E06123" w:rsidP="00E06123">
      <w:pPr>
        <w:spacing w:after="20"/>
        <w:ind w:left="-567"/>
      </w:pPr>
      <w:r w:rsidRPr="004065E7">
        <w:rPr>
          <w:rStyle w:val="afe"/>
        </w:rPr>
        <w:t>а) обеспеченности населенного пункта пищевыми продуктами;</w:t>
      </w:r>
    </w:p>
    <w:p w:rsidR="00E06123" w:rsidRPr="00182B53" w:rsidRDefault="00E06123" w:rsidP="00E06123">
      <w:pPr>
        <w:shd w:val="clear" w:color="auto" w:fill="FFFFFF"/>
        <w:spacing w:before="20" w:after="20"/>
        <w:ind w:left="-567" w:right="23"/>
        <w:jc w:val="both"/>
        <w:rPr>
          <w:i/>
        </w:rPr>
      </w:pPr>
      <w:r w:rsidRPr="004065E7">
        <w:rPr>
          <w:rStyle w:val="afe"/>
        </w:rPr>
        <w:lastRenderedPageBreak/>
        <w:t>б) районов производ</w:t>
      </w:r>
      <w:r>
        <w:rPr>
          <w:rStyle w:val="afe"/>
        </w:rPr>
        <w:t>ства поступающей продукции</w:t>
      </w:r>
    </w:p>
    <w:p w:rsidR="00E06123" w:rsidRPr="00182B53" w:rsidRDefault="00E06123" w:rsidP="00E06123">
      <w:pPr>
        <w:shd w:val="clear" w:color="auto" w:fill="FFFFFF"/>
        <w:spacing w:before="20" w:after="20"/>
        <w:ind w:left="-567" w:right="23"/>
        <w:jc w:val="both"/>
        <w:rPr>
          <w:i/>
        </w:rPr>
      </w:pPr>
      <w:r>
        <w:rPr>
          <w:i/>
        </w:rPr>
        <w:t>7</w:t>
      </w:r>
      <w:r w:rsidRPr="00182B53">
        <w:rPr>
          <w:i/>
        </w:rPr>
        <w:t>. Сравнение транспортной обеспе</w:t>
      </w:r>
      <w:r w:rsidRPr="00182B53">
        <w:rPr>
          <w:i/>
        </w:rPr>
        <w:softHyphen/>
        <w:t xml:space="preserve">ченности отдельных районов России (на основе карт). </w:t>
      </w:r>
    </w:p>
    <w:p w:rsidR="00E06123" w:rsidRPr="00182B53" w:rsidRDefault="00E06123" w:rsidP="00E06123">
      <w:pPr>
        <w:shd w:val="clear" w:color="auto" w:fill="FFFFFF"/>
        <w:spacing w:before="20" w:after="20"/>
        <w:ind w:left="-567" w:right="23"/>
        <w:jc w:val="both"/>
        <w:rPr>
          <w:i/>
        </w:rPr>
      </w:pPr>
      <w:r>
        <w:rPr>
          <w:i/>
        </w:rPr>
        <w:t>8</w:t>
      </w:r>
      <w:r w:rsidRPr="00182B53">
        <w:rPr>
          <w:i/>
        </w:rPr>
        <w:t>.Объяснение возникновения экологических проблем, свя</w:t>
      </w:r>
      <w:r w:rsidRPr="00182B53">
        <w:rPr>
          <w:i/>
        </w:rPr>
        <w:softHyphen/>
        <w:t>занных с промышленным производством, сельским хозяй</w:t>
      </w:r>
      <w:r w:rsidRPr="00182B53">
        <w:rPr>
          <w:i/>
        </w:rPr>
        <w:softHyphen/>
        <w:t>ством и транспортом. Выделение группы отраслей, оказав</w:t>
      </w:r>
      <w:r w:rsidRPr="00182B53">
        <w:rPr>
          <w:i/>
        </w:rPr>
        <w:softHyphen/>
        <w:t xml:space="preserve">ших наибольшее воздействие на состояние окружающей среды, ее качество. </w:t>
      </w:r>
    </w:p>
    <w:p w:rsidR="00E06123" w:rsidRPr="00182B53" w:rsidRDefault="00E06123" w:rsidP="00E06123">
      <w:pPr>
        <w:shd w:val="clear" w:color="auto" w:fill="FFFFFF"/>
        <w:spacing w:before="20" w:after="20"/>
        <w:ind w:left="-567" w:right="23"/>
        <w:jc w:val="both"/>
        <w:rPr>
          <w:i/>
        </w:rPr>
      </w:pPr>
      <w:r>
        <w:rPr>
          <w:i/>
        </w:rPr>
        <w:t>9</w:t>
      </w:r>
      <w:r w:rsidRPr="00182B53">
        <w:rPr>
          <w:i/>
        </w:rPr>
        <w:t>.Выделение на контурной карте глав</w:t>
      </w:r>
      <w:r w:rsidRPr="00182B53">
        <w:rPr>
          <w:i/>
        </w:rPr>
        <w:softHyphen/>
        <w:t>ных промышленных и сельскохозяйственных районов страны. Сравнение их р</w:t>
      </w:r>
      <w:r>
        <w:rPr>
          <w:i/>
        </w:rPr>
        <w:t>азмещения с Г</w:t>
      </w:r>
      <w:r w:rsidRPr="00182B53">
        <w:rPr>
          <w:i/>
        </w:rPr>
        <w:t>лавной полосой рассе</w:t>
      </w:r>
      <w:r w:rsidRPr="00182B53">
        <w:rPr>
          <w:i/>
        </w:rPr>
        <w:softHyphen/>
        <w:t>ления и с благоприятным по природным условиям жизни населения положением территорий.</w:t>
      </w:r>
    </w:p>
    <w:p w:rsidR="00E06123" w:rsidRPr="00182B53" w:rsidRDefault="00E06123" w:rsidP="00E06123">
      <w:pPr>
        <w:spacing w:after="20"/>
        <w:jc w:val="both"/>
      </w:pPr>
    </w:p>
    <w:p w:rsidR="00E06123" w:rsidRPr="007F4880" w:rsidRDefault="00E06123" w:rsidP="00E06123">
      <w:pPr>
        <w:shd w:val="clear" w:color="auto" w:fill="FFFFFF"/>
        <w:spacing w:after="20"/>
        <w:ind w:left="-567"/>
        <w:jc w:val="both"/>
        <w:rPr>
          <w:b/>
        </w:rPr>
      </w:pPr>
      <w:r w:rsidRPr="007F4880">
        <w:rPr>
          <w:b/>
          <w:bCs/>
          <w:u w:val="single"/>
        </w:rPr>
        <w:t xml:space="preserve">Раздел </w:t>
      </w:r>
      <w:r w:rsidRPr="007F4880">
        <w:rPr>
          <w:b/>
          <w:bCs/>
          <w:u w:val="single"/>
          <w:lang w:val="en-US"/>
        </w:rPr>
        <w:t>II</w:t>
      </w:r>
      <w:r>
        <w:rPr>
          <w:b/>
          <w:bCs/>
          <w:u w:val="single"/>
        </w:rPr>
        <w:t xml:space="preserve"> </w:t>
      </w:r>
      <w:r w:rsidRPr="007F4880">
        <w:rPr>
          <w:b/>
          <w:bCs/>
          <w:spacing w:val="-2"/>
        </w:rPr>
        <w:t xml:space="preserve">Районы России </w:t>
      </w:r>
      <w:r w:rsidRPr="007F4880">
        <w:rPr>
          <w:b/>
          <w:bCs/>
          <w:iCs/>
          <w:spacing w:val="-2"/>
        </w:rPr>
        <w:t>(44 ч)</w:t>
      </w:r>
      <w:r w:rsidRPr="007F4880">
        <w:rPr>
          <w:b/>
        </w:rPr>
        <w:t>.</w:t>
      </w:r>
    </w:p>
    <w:p w:rsidR="00E06123" w:rsidRPr="007F4880" w:rsidRDefault="00E06123" w:rsidP="00E06123">
      <w:pPr>
        <w:shd w:val="clear" w:color="auto" w:fill="FFFFFF"/>
        <w:spacing w:before="120" w:after="20"/>
        <w:ind w:left="-567"/>
        <w:jc w:val="both"/>
        <w:rPr>
          <w:b/>
        </w:rPr>
      </w:pPr>
      <w:r w:rsidRPr="007F4880">
        <w:rPr>
          <w:b/>
          <w:iCs/>
        </w:rPr>
        <w:t xml:space="preserve">Тема 1. </w:t>
      </w:r>
      <w:r>
        <w:rPr>
          <w:b/>
        </w:rPr>
        <w:t>Районы России (27 ч.)</w:t>
      </w:r>
    </w:p>
    <w:p w:rsidR="00E06123" w:rsidRPr="00182B53" w:rsidRDefault="00E06123" w:rsidP="00E06123">
      <w:pPr>
        <w:shd w:val="clear" w:color="auto" w:fill="FFFFFF"/>
        <w:spacing w:before="77" w:after="20"/>
        <w:ind w:left="-567" w:right="485"/>
        <w:jc w:val="both"/>
      </w:pPr>
      <w:r w:rsidRPr="00DC4D20">
        <w:rPr>
          <w:b/>
          <w:bCs/>
        </w:rPr>
        <w:t>Восточно-Европейская равнина</w:t>
      </w:r>
      <w:r w:rsidRPr="00182B53">
        <w:rPr>
          <w:bCs/>
        </w:rPr>
        <w:t xml:space="preserve">. </w:t>
      </w:r>
      <w:r w:rsidRPr="00182B53">
        <w:t>Тектоника и рель</w:t>
      </w:r>
      <w:r w:rsidRPr="00182B53">
        <w:softHyphen/>
        <w:t>еф, климат, реки. Природно-хозяйственные зоны.</w:t>
      </w:r>
    </w:p>
    <w:p w:rsidR="00E06123" w:rsidRPr="00182B53" w:rsidRDefault="00E06123" w:rsidP="00E06123">
      <w:pPr>
        <w:shd w:val="clear" w:color="auto" w:fill="FFFFFF"/>
        <w:spacing w:after="20"/>
        <w:ind w:left="-567" w:right="485"/>
        <w:jc w:val="both"/>
      </w:pPr>
      <w:r w:rsidRPr="00182B53">
        <w:t>Волга. Природные особенности и хозяйственное использование до и после строительства ГЭС. Преоб</w:t>
      </w:r>
      <w:r w:rsidRPr="00182B53">
        <w:softHyphen/>
        <w:t>разование речных систем и экологические проблемы.</w:t>
      </w:r>
    </w:p>
    <w:p w:rsidR="00E06123" w:rsidRDefault="00E06123" w:rsidP="00E06123">
      <w:pPr>
        <w:shd w:val="clear" w:color="auto" w:fill="FFFFFF"/>
        <w:spacing w:after="20"/>
        <w:ind w:left="-567" w:right="494"/>
        <w:jc w:val="both"/>
      </w:pPr>
      <w:r w:rsidRPr="00182B53">
        <w:rPr>
          <w:bCs/>
        </w:rPr>
        <w:t xml:space="preserve">Центральная Россия. </w:t>
      </w:r>
      <w:r w:rsidRPr="00182B53">
        <w:t>Состав территории. Истори</w:t>
      </w:r>
      <w:r w:rsidRPr="00182B53">
        <w:softHyphen/>
        <w:t>ческое ядро Русского государства. Географическое по</w:t>
      </w:r>
      <w:r w:rsidRPr="00182B53">
        <w:softHyphen/>
        <w:t>ложение, его изменение в различные периоды.</w:t>
      </w:r>
    </w:p>
    <w:p w:rsidR="00E06123" w:rsidRPr="00182B53" w:rsidRDefault="00E06123" w:rsidP="00E06123">
      <w:pPr>
        <w:shd w:val="clear" w:color="auto" w:fill="FFFFFF"/>
        <w:spacing w:after="20"/>
        <w:ind w:left="-567" w:right="494"/>
        <w:jc w:val="both"/>
      </w:pPr>
      <w:r w:rsidRPr="00DC4D20">
        <w:rPr>
          <w:b/>
        </w:rPr>
        <w:t>Центральный район</w:t>
      </w:r>
      <w:r w:rsidRPr="00182B53">
        <w:rPr>
          <w:spacing w:val="47"/>
        </w:rPr>
        <w:t>,</w:t>
      </w:r>
      <w:r w:rsidRPr="00182B53">
        <w:t xml:space="preserve"> его особое значение в жизни России. Особенности населения, район — «локомотив», центр науки и культуры. Памятники природы, истории и культуры. Народные промыслы.</w:t>
      </w:r>
    </w:p>
    <w:p w:rsidR="00E06123" w:rsidRPr="00182B53" w:rsidRDefault="00E06123" w:rsidP="00E06123">
      <w:pPr>
        <w:shd w:val="clear" w:color="auto" w:fill="FFFFFF"/>
        <w:spacing w:after="20"/>
        <w:ind w:left="-567" w:right="494"/>
        <w:jc w:val="both"/>
      </w:pPr>
      <w:r w:rsidRPr="00182B53">
        <w:t>Старопромышленный район страны. Роль геогра</w:t>
      </w:r>
      <w:r w:rsidRPr="00182B53">
        <w:softHyphen/>
        <w:t>фического фактора в его формировании. Развитие хо</w:t>
      </w:r>
      <w:r w:rsidRPr="00182B53">
        <w:softHyphen/>
        <w:t>зяйства района. Отрасли специализации, их измене</w:t>
      </w:r>
      <w:r w:rsidRPr="00182B53">
        <w:softHyphen/>
        <w:t>ние в 1990-х гг.</w:t>
      </w:r>
    </w:p>
    <w:p w:rsidR="00E06123" w:rsidRPr="00182B53" w:rsidRDefault="00E06123" w:rsidP="00E06123">
      <w:pPr>
        <w:shd w:val="clear" w:color="auto" w:fill="FFFFFF"/>
        <w:spacing w:before="5" w:after="20"/>
        <w:ind w:left="-567" w:right="494"/>
        <w:jc w:val="both"/>
      </w:pPr>
      <w:r w:rsidRPr="00182B53">
        <w:t>Москва — столица России. Столичные функции. Москва — центр инноваций. Крупнейший центр нау</w:t>
      </w:r>
      <w:r w:rsidRPr="00182B53">
        <w:softHyphen/>
        <w:t>ки и высшего образования, политический и финансо</w:t>
      </w:r>
      <w:r w:rsidRPr="00182B53">
        <w:softHyphen/>
        <w:t>вый центр. Московская агломерация.</w:t>
      </w:r>
    </w:p>
    <w:p w:rsidR="00E06123" w:rsidRPr="00182B53" w:rsidRDefault="00E06123" w:rsidP="00E06123">
      <w:pPr>
        <w:shd w:val="clear" w:color="auto" w:fill="FFFFFF"/>
        <w:spacing w:after="20"/>
        <w:ind w:left="-567" w:right="494"/>
        <w:jc w:val="both"/>
      </w:pPr>
      <w:r w:rsidRPr="00182B53">
        <w:t>Города Центрального района, их типы. Памятники истории и культуры. Современные функции городов.</w:t>
      </w:r>
    </w:p>
    <w:p w:rsidR="00E06123" w:rsidRPr="00182B53" w:rsidRDefault="00E06123" w:rsidP="00E06123">
      <w:pPr>
        <w:shd w:val="clear" w:color="auto" w:fill="FFFFFF"/>
        <w:spacing w:after="20"/>
        <w:ind w:left="-567" w:right="499"/>
        <w:jc w:val="both"/>
      </w:pPr>
      <w:r w:rsidRPr="00DC4D20">
        <w:rPr>
          <w:b/>
        </w:rPr>
        <w:t>Центрально-Черноземный район</w:t>
      </w:r>
      <w:r w:rsidRPr="00DC4D20">
        <w:rPr>
          <w:spacing w:val="39"/>
        </w:rPr>
        <w:t>.</w:t>
      </w:r>
      <w:r w:rsidRPr="00182B53">
        <w:t xml:space="preserve"> Эта</w:t>
      </w:r>
      <w:r w:rsidRPr="00182B53">
        <w:softHyphen/>
        <w:t>пы освоения территории и развития хозяйства. При</w:t>
      </w:r>
      <w:r w:rsidRPr="00182B53">
        <w:softHyphen/>
        <w:t>родные ресурсы. «Русский чернозем». Эрозия и борь</w:t>
      </w:r>
      <w:r w:rsidRPr="00182B53">
        <w:softHyphen/>
        <w:t>ба с ней. Агропромышленный комплекс района. Раз</w:t>
      </w:r>
      <w:r w:rsidRPr="00182B53">
        <w:softHyphen/>
        <w:t>витие промышленности. КМА и черная металлургия. Территориальная структура и города района.</w:t>
      </w:r>
    </w:p>
    <w:p w:rsidR="00E06123" w:rsidRPr="00182B53" w:rsidRDefault="00E06123" w:rsidP="00E06123">
      <w:pPr>
        <w:shd w:val="clear" w:color="auto" w:fill="FFFFFF"/>
        <w:spacing w:after="20"/>
        <w:ind w:left="-567" w:right="504"/>
        <w:jc w:val="both"/>
      </w:pPr>
      <w:r w:rsidRPr="00DC4D20">
        <w:rPr>
          <w:b/>
        </w:rPr>
        <w:t>Волго-Вятский район</w:t>
      </w:r>
      <w:r w:rsidRPr="00DC4D20">
        <w:rPr>
          <w:spacing w:val="48"/>
        </w:rPr>
        <w:t>,</w:t>
      </w:r>
      <w:r w:rsidRPr="00182B53">
        <w:t xml:space="preserve"> его внутренняя не</w:t>
      </w:r>
      <w:r w:rsidRPr="00182B53">
        <w:softHyphen/>
        <w:t>однородность. Народы, их историко-культурные осо</w:t>
      </w:r>
      <w:r w:rsidRPr="00182B53">
        <w:softHyphen/>
        <w:t>бенности. Нижний Новгород и его окружение.</w:t>
      </w:r>
    </w:p>
    <w:p w:rsidR="00E06123" w:rsidRPr="00182B53" w:rsidRDefault="00E06123" w:rsidP="00E06123">
      <w:pPr>
        <w:shd w:val="clear" w:color="auto" w:fill="FFFFFF"/>
        <w:spacing w:before="5" w:after="20"/>
        <w:ind w:left="-567" w:right="504"/>
        <w:jc w:val="both"/>
      </w:pPr>
      <w:r w:rsidRPr="00B85159">
        <w:rPr>
          <w:b/>
          <w:bCs/>
        </w:rPr>
        <w:t>Северо-Западный район.</w:t>
      </w:r>
      <w:r w:rsidRPr="00182B53">
        <w:t>Географическое положе</w:t>
      </w:r>
      <w:r w:rsidRPr="00182B53">
        <w:softHyphen/>
        <w:t>ние района как «окна в Европу», его значение в раз</w:t>
      </w:r>
      <w:r w:rsidRPr="00182B53">
        <w:softHyphen/>
        <w:t>ные периоды российской истории.</w:t>
      </w:r>
    </w:p>
    <w:p w:rsidR="00E06123" w:rsidRPr="00182B53" w:rsidRDefault="00E06123" w:rsidP="00E06123">
      <w:pPr>
        <w:shd w:val="clear" w:color="auto" w:fill="FFFFFF"/>
        <w:spacing w:before="5" w:after="20"/>
        <w:ind w:left="-567" w:right="504"/>
        <w:jc w:val="both"/>
      </w:pPr>
      <w:r w:rsidRPr="00182B53">
        <w:t>Особенности природы. Балтийское море и Ладож</w:t>
      </w:r>
      <w:r w:rsidRPr="00182B53">
        <w:softHyphen/>
        <w:t>ское озеро, их использование и экологические пробле</w:t>
      </w:r>
      <w:r w:rsidRPr="00182B53">
        <w:softHyphen/>
        <w:t>м. Древние русские города, особенности их развития и современные проблемы.</w:t>
      </w:r>
    </w:p>
    <w:p w:rsidR="00E06123" w:rsidRPr="00182B53" w:rsidRDefault="00E06123" w:rsidP="00E06123">
      <w:pPr>
        <w:shd w:val="clear" w:color="auto" w:fill="FFFFFF"/>
        <w:spacing w:after="20"/>
        <w:ind w:left="-567" w:right="5"/>
        <w:jc w:val="both"/>
      </w:pPr>
      <w:r w:rsidRPr="00182B53">
        <w:t>Санкт-Петербург, его основание и этапы развития. Особенности промышленности города на разных эта</w:t>
      </w:r>
      <w:r w:rsidRPr="00182B53">
        <w:softHyphen/>
        <w:t>пах развития. Новые хозяйственные задачи. Пробле</w:t>
      </w:r>
      <w:r w:rsidRPr="00182B53">
        <w:softHyphen/>
        <w:t>ма наводнений. Планировка и внешний облик города. Петербург как центр русской культуры. Пригороды Петербурга. Наука и образование.</w:t>
      </w:r>
    </w:p>
    <w:p w:rsidR="00E06123" w:rsidRPr="00182B53" w:rsidRDefault="00E06123" w:rsidP="00E06123">
      <w:pPr>
        <w:shd w:val="clear" w:color="auto" w:fill="FFFFFF"/>
        <w:spacing w:after="20"/>
        <w:ind w:left="-567" w:right="5"/>
        <w:jc w:val="both"/>
      </w:pPr>
      <w:r w:rsidRPr="00182B53">
        <w:t>Калининградская область. История формирова</w:t>
      </w:r>
      <w:r w:rsidRPr="00182B53">
        <w:softHyphen/>
        <w:t>ния. Население и хозяйство. Анклавное географи</w:t>
      </w:r>
      <w:r w:rsidRPr="00182B53">
        <w:softHyphen/>
        <w:t>ческое положение области. «Контактное» экономико-географическое положение области как ресурс ее раз</w:t>
      </w:r>
      <w:r w:rsidRPr="00182B53">
        <w:softHyphen/>
        <w:t>вития.</w:t>
      </w:r>
    </w:p>
    <w:p w:rsidR="00E06123" w:rsidRPr="00182B53" w:rsidRDefault="00E06123" w:rsidP="00E06123">
      <w:pPr>
        <w:shd w:val="clear" w:color="auto" w:fill="FFFFFF"/>
        <w:spacing w:after="20"/>
        <w:ind w:left="-567" w:right="5"/>
        <w:jc w:val="both"/>
      </w:pPr>
      <w:r w:rsidRPr="00B85159">
        <w:rPr>
          <w:b/>
          <w:bCs/>
        </w:rPr>
        <w:lastRenderedPageBreak/>
        <w:t>Европейский Север</w:t>
      </w:r>
      <w:r w:rsidRPr="00182B53">
        <w:rPr>
          <w:bCs/>
        </w:rPr>
        <w:t xml:space="preserve">. </w:t>
      </w:r>
      <w:r w:rsidRPr="00182B53">
        <w:t>Географическое положение, особенности природы. Моря Белое и Баренцево: при</w:t>
      </w:r>
      <w:r w:rsidRPr="00182B53">
        <w:softHyphen/>
        <w:t>родные особенности, пути хозяйственного использо</w:t>
      </w:r>
      <w:r w:rsidRPr="00182B53">
        <w:softHyphen/>
        <w:t>вания, место в русской культуре и истории. Поморы.</w:t>
      </w:r>
    </w:p>
    <w:p w:rsidR="00E06123" w:rsidRPr="00182B53" w:rsidRDefault="00E06123" w:rsidP="00E06123">
      <w:pPr>
        <w:shd w:val="clear" w:color="auto" w:fill="FFFFFF"/>
        <w:spacing w:before="5" w:after="20"/>
        <w:ind w:left="-567"/>
        <w:jc w:val="both"/>
      </w:pPr>
      <w:r w:rsidRPr="00182B53">
        <w:t>Этапы освоения и заселения территории. Измене</w:t>
      </w:r>
      <w:r w:rsidRPr="00182B53">
        <w:softHyphen/>
        <w:t>ние роли района в жизни России. Родина русских землепроходцев. Смена отраслей специализации.</w:t>
      </w:r>
    </w:p>
    <w:p w:rsidR="00E06123" w:rsidRPr="00182B53" w:rsidRDefault="00E06123" w:rsidP="00E06123">
      <w:pPr>
        <w:shd w:val="clear" w:color="auto" w:fill="FFFFFF"/>
        <w:spacing w:after="20"/>
        <w:ind w:left="-567" w:right="10"/>
        <w:jc w:val="both"/>
      </w:pPr>
      <w:r w:rsidRPr="00182B53">
        <w:t>Роль Севера в развитии русской культуры. При</w:t>
      </w:r>
      <w:r w:rsidRPr="00182B53">
        <w:softHyphen/>
        <w:t>родное и культурное наследие. Северные монастыри. Художественные промыслы. Древнее зодчество.</w:t>
      </w:r>
    </w:p>
    <w:p w:rsidR="00E06123" w:rsidRPr="00182B53" w:rsidRDefault="00E06123" w:rsidP="00E06123">
      <w:pPr>
        <w:shd w:val="clear" w:color="auto" w:fill="FFFFFF"/>
        <w:spacing w:after="20"/>
        <w:ind w:left="-567" w:right="5"/>
        <w:jc w:val="both"/>
      </w:pPr>
      <w:r w:rsidRPr="00B85159">
        <w:rPr>
          <w:b/>
          <w:bCs/>
        </w:rPr>
        <w:t>Поволжье.</w:t>
      </w:r>
      <w:r w:rsidRPr="00182B53">
        <w:t>Географическое положение. Волга как главная ось хозяйства и расселения и как природно-хозяйственная граница. Протяженность территории и изменение природных условий.</w:t>
      </w:r>
    </w:p>
    <w:p w:rsidR="00E06123" w:rsidRPr="00182B53" w:rsidRDefault="00E06123" w:rsidP="00E06123">
      <w:pPr>
        <w:shd w:val="clear" w:color="auto" w:fill="FFFFFF"/>
        <w:spacing w:after="20"/>
        <w:ind w:left="-567"/>
        <w:jc w:val="both"/>
      </w:pPr>
      <w:r w:rsidRPr="00182B53">
        <w:t>Этническая и культурная неоднородность района.</w:t>
      </w:r>
    </w:p>
    <w:p w:rsidR="00E06123" w:rsidRPr="00182B53" w:rsidRDefault="00E06123" w:rsidP="00E06123">
      <w:pPr>
        <w:shd w:val="clear" w:color="auto" w:fill="FFFFFF"/>
        <w:spacing w:before="5" w:after="20"/>
        <w:ind w:left="-567" w:right="5"/>
        <w:jc w:val="both"/>
      </w:pPr>
      <w:r w:rsidRPr="00182B53">
        <w:t>Изменение хозяйства района на различных этапах его развития. Современные отрасли специализации. Последствия строительства ГЭС, экологические конф</w:t>
      </w:r>
      <w:r w:rsidRPr="00182B53">
        <w:softHyphen/>
        <w:t>ликты и пути их решения.</w:t>
      </w:r>
    </w:p>
    <w:p w:rsidR="00E06123" w:rsidRPr="00182B53" w:rsidRDefault="00E06123" w:rsidP="00E06123">
      <w:pPr>
        <w:shd w:val="clear" w:color="auto" w:fill="FFFFFF"/>
        <w:spacing w:after="20"/>
        <w:ind w:left="-567" w:right="5"/>
        <w:jc w:val="both"/>
      </w:pPr>
      <w:r w:rsidRPr="00182B53">
        <w:t>Крупнейшие города района (Казань, Самара, Вол</w:t>
      </w:r>
      <w:r w:rsidRPr="00182B53">
        <w:softHyphen/>
        <w:t>гоград), особенности их экономико-географического положения и этапы развития.</w:t>
      </w:r>
    </w:p>
    <w:p w:rsidR="00E06123" w:rsidRPr="00182B53" w:rsidRDefault="00E06123" w:rsidP="00E06123">
      <w:pPr>
        <w:shd w:val="clear" w:color="auto" w:fill="FFFFFF"/>
        <w:spacing w:before="5" w:after="20"/>
        <w:ind w:left="-567" w:right="10"/>
        <w:jc w:val="both"/>
      </w:pPr>
      <w:r w:rsidRPr="00B85159">
        <w:rPr>
          <w:b/>
          <w:bCs/>
        </w:rPr>
        <w:t xml:space="preserve">Северный Кавказ </w:t>
      </w:r>
      <w:r w:rsidRPr="00B85159">
        <w:rPr>
          <w:b/>
        </w:rPr>
        <w:t>(Европейский Юг).</w:t>
      </w:r>
      <w:r w:rsidRPr="00182B53">
        <w:t xml:space="preserve"> Особенности географического положения и разнообразие природы. История присоединения к России и заселения русски</w:t>
      </w:r>
      <w:r w:rsidRPr="00182B53">
        <w:softHyphen/>
        <w:t>ми. Внутренняя неоднородность территории. Природно-хозяйственные зоны. Полезные ископаемые.</w:t>
      </w:r>
    </w:p>
    <w:p w:rsidR="00E06123" w:rsidRPr="00182B53" w:rsidRDefault="00E06123" w:rsidP="00E06123">
      <w:pPr>
        <w:shd w:val="clear" w:color="auto" w:fill="FFFFFF"/>
        <w:spacing w:after="20"/>
        <w:ind w:left="-567" w:right="5"/>
        <w:jc w:val="both"/>
      </w:pPr>
      <w:r w:rsidRPr="00182B53">
        <w:t>Кавказ как место встречи цивилизаций, культур, народов. Этническое, религиозное, культурное разно</w:t>
      </w:r>
      <w:r w:rsidRPr="00182B53">
        <w:softHyphen/>
        <w:t>образие района. Район с наилучшими в России усло</w:t>
      </w:r>
      <w:r w:rsidRPr="00182B53">
        <w:softHyphen/>
        <w:t>виями для сельского хозяйства. Агропромышленный комплекс, его структура. Другие отрасли промыш</w:t>
      </w:r>
      <w:r w:rsidRPr="00182B53">
        <w:softHyphen/>
        <w:t>ленности. Рекреационные зоны.</w:t>
      </w:r>
    </w:p>
    <w:p w:rsidR="00E06123" w:rsidRPr="00182B53" w:rsidRDefault="00E06123" w:rsidP="00E06123">
      <w:pPr>
        <w:shd w:val="clear" w:color="auto" w:fill="FFFFFF"/>
        <w:spacing w:after="20"/>
        <w:ind w:left="-567"/>
        <w:jc w:val="both"/>
      </w:pPr>
      <w:r w:rsidRPr="00182B53">
        <w:t>Черное и Азовское моря, их природа и хозяйствен</w:t>
      </w:r>
      <w:r w:rsidRPr="00182B53">
        <w:softHyphen/>
        <w:t>ное использование. Транспортное и рекреационное значение морей. Новороссийск — крупнейший порт России.</w:t>
      </w:r>
    </w:p>
    <w:p w:rsidR="00E06123" w:rsidRPr="00182B53" w:rsidRDefault="00E06123" w:rsidP="00E06123">
      <w:pPr>
        <w:shd w:val="clear" w:color="auto" w:fill="FFFFFF"/>
        <w:spacing w:after="20"/>
        <w:ind w:left="-567" w:right="10"/>
        <w:jc w:val="both"/>
      </w:pPr>
      <w:r w:rsidRPr="00182B53">
        <w:t>Каспийское море, его природа. История освоения. Колебания уровня моря, их экологические и хозяй</w:t>
      </w:r>
      <w:r w:rsidRPr="00182B53">
        <w:softHyphen/>
        <w:t>ственные последствия. Рыбные богатства Каспия. Нефть и газ.</w:t>
      </w:r>
    </w:p>
    <w:p w:rsidR="00E06123" w:rsidRPr="00182B53" w:rsidRDefault="00E06123" w:rsidP="00E06123">
      <w:pPr>
        <w:shd w:val="clear" w:color="auto" w:fill="FFFFFF"/>
        <w:spacing w:after="20"/>
        <w:ind w:left="-567"/>
        <w:jc w:val="both"/>
      </w:pPr>
      <w:r w:rsidRPr="00182B53">
        <w:t>Дербент — самый древний из городов России.</w:t>
      </w:r>
    </w:p>
    <w:p w:rsidR="00E06123" w:rsidRPr="00182B53" w:rsidRDefault="00E06123" w:rsidP="00E06123">
      <w:pPr>
        <w:shd w:val="clear" w:color="auto" w:fill="FFFFFF"/>
        <w:spacing w:after="20"/>
        <w:ind w:left="-567" w:right="19"/>
        <w:jc w:val="both"/>
      </w:pPr>
      <w:r w:rsidRPr="00B85159">
        <w:rPr>
          <w:b/>
        </w:rPr>
        <w:t>Урал</w:t>
      </w:r>
      <w:r w:rsidRPr="00182B53">
        <w:t xml:space="preserve"> как природный и как экономический район. Предуралье и Зауралье.</w:t>
      </w:r>
    </w:p>
    <w:p w:rsidR="00E06123" w:rsidRPr="00182B53" w:rsidRDefault="00E06123" w:rsidP="00E06123">
      <w:pPr>
        <w:shd w:val="clear" w:color="auto" w:fill="FFFFFF"/>
        <w:spacing w:after="20"/>
        <w:ind w:left="-567" w:right="5"/>
        <w:jc w:val="both"/>
      </w:pPr>
      <w:r w:rsidRPr="00182B53">
        <w:t>Пограничность положения Урала в природном и социально-экономическом отношении. Разнообразие ископаемых богатств. Неоднородность природных ус</w:t>
      </w:r>
      <w:r w:rsidRPr="00182B53">
        <w:softHyphen/>
        <w:t>ловий. Спектры широтной и высотной поясности. Этапы освоения и развития хозяйства Урала, измене</w:t>
      </w:r>
      <w:r w:rsidRPr="00182B53">
        <w:softHyphen/>
        <w:t>ние его роли в хозяйстве России.</w:t>
      </w:r>
    </w:p>
    <w:p w:rsidR="00E06123" w:rsidRPr="00182B53" w:rsidRDefault="00E06123" w:rsidP="00E06123">
      <w:pPr>
        <w:shd w:val="clear" w:color="auto" w:fill="FFFFFF"/>
        <w:spacing w:after="20"/>
        <w:ind w:left="-567" w:right="10"/>
        <w:jc w:val="both"/>
      </w:pPr>
      <w:r w:rsidRPr="00182B53">
        <w:t>Современная структура хозяйства, ее проблемы. Закрытые города. Конверсия военно-промышленного комплекса.</w:t>
      </w:r>
    </w:p>
    <w:p w:rsidR="00E06123" w:rsidRPr="00182B53" w:rsidRDefault="00E06123" w:rsidP="00E06123">
      <w:pPr>
        <w:shd w:val="clear" w:color="auto" w:fill="FFFFFF"/>
        <w:spacing w:before="5" w:after="20"/>
        <w:ind w:left="-567" w:right="10"/>
        <w:jc w:val="both"/>
      </w:pPr>
      <w:r w:rsidRPr="00182B53">
        <w:t>Крупнейшие города. Социальные, экономические и экологические проблемы. Охрана природы.</w:t>
      </w:r>
    </w:p>
    <w:p w:rsidR="00E06123" w:rsidRPr="00182B53" w:rsidRDefault="00E06123" w:rsidP="00E06123">
      <w:pPr>
        <w:shd w:val="clear" w:color="auto" w:fill="FFFFFF"/>
        <w:spacing w:after="20"/>
        <w:ind w:left="-567" w:right="24"/>
        <w:jc w:val="both"/>
      </w:pPr>
      <w:r w:rsidRPr="00B85159">
        <w:rPr>
          <w:b/>
        </w:rPr>
        <w:t>Обобщение знаний по западным районам России</w:t>
      </w:r>
      <w:r w:rsidRPr="00182B53">
        <w:t>. Общие черты и проблемы западных районов России. Пути решения проблем.</w:t>
      </w:r>
    </w:p>
    <w:p w:rsidR="00E06123" w:rsidRPr="00B85159" w:rsidRDefault="00E06123" w:rsidP="00E06123">
      <w:pPr>
        <w:shd w:val="clear" w:color="auto" w:fill="FFFFFF"/>
        <w:spacing w:before="115" w:after="20"/>
        <w:ind w:left="-567" w:right="38"/>
        <w:jc w:val="both"/>
        <w:rPr>
          <w:b/>
          <w:i/>
          <w:spacing w:val="-4"/>
        </w:rPr>
      </w:pPr>
      <w:r w:rsidRPr="00B85159">
        <w:rPr>
          <w:b/>
          <w:i/>
          <w:spacing w:val="-4"/>
        </w:rPr>
        <w:t>Практические работы.</w:t>
      </w:r>
    </w:p>
    <w:p w:rsidR="00E06123" w:rsidRPr="00D82DF6" w:rsidRDefault="00E06123" w:rsidP="00E06123">
      <w:pPr>
        <w:spacing w:after="20"/>
        <w:ind w:left="-567"/>
        <w:jc w:val="both"/>
      </w:pPr>
      <w:r w:rsidRPr="00182B53">
        <w:rPr>
          <w:i/>
          <w:spacing w:val="-4"/>
        </w:rPr>
        <w:t xml:space="preserve">1. </w:t>
      </w:r>
      <w:r w:rsidRPr="00182B53">
        <w:rPr>
          <w:rStyle w:val="afe"/>
        </w:rPr>
        <w:t>Нанесение на контурную картуосновных объектов природы</w:t>
      </w:r>
      <w:r w:rsidRPr="00D82DF6">
        <w:rPr>
          <w:rStyle w:val="afe"/>
        </w:rPr>
        <w:t>и памятников природы Восточно-Европейской равнины.</w:t>
      </w:r>
    </w:p>
    <w:p w:rsidR="00E06123" w:rsidRPr="00182B53" w:rsidRDefault="00E06123" w:rsidP="00E06123">
      <w:pPr>
        <w:spacing w:after="20"/>
        <w:ind w:left="-567"/>
        <w:jc w:val="both"/>
        <w:rPr>
          <w:rStyle w:val="afe"/>
        </w:rPr>
      </w:pPr>
      <w:r w:rsidRPr="00182B53">
        <w:rPr>
          <w:i/>
        </w:rPr>
        <w:t xml:space="preserve">2. </w:t>
      </w:r>
      <w:r w:rsidRPr="00182B53">
        <w:rPr>
          <w:rStyle w:val="afe"/>
        </w:rPr>
        <w:t>Определение по картам и оценка ЭГПЦентральной России.</w:t>
      </w:r>
    </w:p>
    <w:p w:rsidR="00E06123" w:rsidRPr="00182B53" w:rsidRDefault="00E06123" w:rsidP="00E06123">
      <w:pPr>
        <w:spacing w:after="20"/>
        <w:ind w:left="-567"/>
        <w:jc w:val="both"/>
        <w:rPr>
          <w:i/>
        </w:rPr>
      </w:pPr>
      <w:r w:rsidRPr="00182B53">
        <w:rPr>
          <w:i/>
        </w:rPr>
        <w:t>3. Практическая работа (по выбору):</w:t>
      </w:r>
    </w:p>
    <w:p w:rsidR="00E06123" w:rsidRPr="00182B53" w:rsidRDefault="00E06123" w:rsidP="00E06123">
      <w:pPr>
        <w:spacing w:after="20"/>
        <w:ind w:left="-567"/>
        <w:jc w:val="both"/>
        <w:rPr>
          <w:i/>
        </w:rPr>
      </w:pPr>
      <w:r w:rsidRPr="00182B53">
        <w:rPr>
          <w:i/>
        </w:rPr>
        <w:t>1) Народные промыслы Центральной России как фокус природных особенностей</w:t>
      </w:r>
    </w:p>
    <w:p w:rsidR="00E06123" w:rsidRPr="00182B53" w:rsidRDefault="00E06123" w:rsidP="00E06123">
      <w:pPr>
        <w:spacing w:after="20"/>
        <w:ind w:left="-567"/>
        <w:jc w:val="both"/>
        <w:rPr>
          <w:i/>
        </w:rPr>
      </w:pPr>
      <w:r w:rsidRPr="00182B53">
        <w:rPr>
          <w:i/>
        </w:rPr>
        <w:t xml:space="preserve">        (описание одного из центров народных художественных промыслов).</w:t>
      </w:r>
    </w:p>
    <w:p w:rsidR="00E06123" w:rsidRPr="00182B53" w:rsidRDefault="00E06123" w:rsidP="00E06123">
      <w:pPr>
        <w:spacing w:after="20"/>
        <w:ind w:left="-567"/>
        <w:jc w:val="both"/>
        <w:rPr>
          <w:i/>
        </w:rPr>
      </w:pPr>
      <w:r>
        <w:rPr>
          <w:i/>
        </w:rPr>
        <w:lastRenderedPageBreak/>
        <w:t>2)</w:t>
      </w:r>
      <w:r w:rsidRPr="00182B53">
        <w:rPr>
          <w:i/>
          <w:spacing w:val="-4"/>
        </w:rPr>
        <w:t xml:space="preserve">Составление географических </w:t>
      </w:r>
      <w:r w:rsidRPr="00182B53">
        <w:rPr>
          <w:i/>
          <w:spacing w:val="-3"/>
        </w:rPr>
        <w:t>маршрутов по достопримечательным местам Центральной России (памятники природы, культурно-исторические объ</w:t>
      </w:r>
      <w:r w:rsidRPr="00182B53">
        <w:rPr>
          <w:i/>
        </w:rPr>
        <w:t xml:space="preserve">екты, национальные святыни России). </w:t>
      </w:r>
    </w:p>
    <w:p w:rsidR="00E06123" w:rsidRPr="00182B53" w:rsidRDefault="00E06123" w:rsidP="00E06123">
      <w:pPr>
        <w:spacing w:after="20"/>
        <w:ind w:left="-567"/>
        <w:jc w:val="both"/>
        <w:rPr>
          <w:i/>
        </w:rPr>
      </w:pPr>
      <w:r w:rsidRPr="00182B53">
        <w:rPr>
          <w:i/>
        </w:rPr>
        <w:t>4</w:t>
      </w:r>
      <w:r w:rsidRPr="00182B53">
        <w:t xml:space="preserve">. </w:t>
      </w:r>
      <w:r w:rsidRPr="00182B53">
        <w:rPr>
          <w:i/>
        </w:rPr>
        <w:t>Составление гео</w:t>
      </w:r>
      <w:r w:rsidRPr="00182B53">
        <w:rPr>
          <w:i/>
        </w:rPr>
        <w:softHyphen/>
        <w:t xml:space="preserve">графического описания путешествия от Финского залива до </w:t>
      </w:r>
    </w:p>
    <w:p w:rsidR="00E06123" w:rsidRPr="00182B53" w:rsidRDefault="00E06123" w:rsidP="00E06123">
      <w:pPr>
        <w:spacing w:after="20"/>
        <w:ind w:left="-567"/>
        <w:jc w:val="both"/>
      </w:pPr>
      <w:r w:rsidRPr="00182B53">
        <w:rPr>
          <w:i/>
        </w:rPr>
        <w:t xml:space="preserve">    Рыбинска водным путем. </w:t>
      </w:r>
    </w:p>
    <w:p w:rsidR="00E06123" w:rsidRPr="00182B53" w:rsidRDefault="00E06123" w:rsidP="00E06123">
      <w:pPr>
        <w:spacing w:after="20"/>
        <w:ind w:left="-567"/>
        <w:jc w:val="both"/>
        <w:rPr>
          <w:rStyle w:val="afe"/>
        </w:rPr>
      </w:pPr>
      <w:r w:rsidRPr="00182B53">
        <w:rPr>
          <w:rStyle w:val="afe"/>
        </w:rPr>
        <w:t xml:space="preserve">5. Европейский Север </w:t>
      </w:r>
      <w:r>
        <w:rPr>
          <w:rStyle w:val="afe"/>
        </w:rPr>
        <w:t xml:space="preserve">(варианты </w:t>
      </w:r>
      <w:r w:rsidRPr="00182B53">
        <w:rPr>
          <w:rStyle w:val="afe"/>
        </w:rPr>
        <w:t xml:space="preserve"> по выбору):</w:t>
      </w:r>
    </w:p>
    <w:p w:rsidR="00E06123" w:rsidRPr="00182B53" w:rsidRDefault="00E06123" w:rsidP="00E06123">
      <w:pPr>
        <w:spacing w:after="20"/>
        <w:ind w:left="-567"/>
        <w:jc w:val="both"/>
        <w:rPr>
          <w:rStyle w:val="afe"/>
        </w:rPr>
      </w:pPr>
      <w:r w:rsidRPr="00182B53">
        <w:rPr>
          <w:rStyle w:val="afe"/>
        </w:rPr>
        <w:t>1)Сравнение двух районов Европейского Севера — Кольско-Карельского и Двинско-</w:t>
      </w:r>
    </w:p>
    <w:p w:rsidR="00E06123" w:rsidRPr="00182B53" w:rsidRDefault="00E06123" w:rsidP="00E06123">
      <w:pPr>
        <w:spacing w:after="20"/>
        <w:ind w:left="-567"/>
        <w:jc w:val="both"/>
      </w:pPr>
      <w:r w:rsidRPr="00182B53">
        <w:rPr>
          <w:rStyle w:val="afe"/>
        </w:rPr>
        <w:t xml:space="preserve">    Печорского по плану:</w:t>
      </w:r>
    </w:p>
    <w:p w:rsidR="00E06123" w:rsidRPr="00182B53" w:rsidRDefault="00E06123" w:rsidP="00E06123">
      <w:pPr>
        <w:spacing w:after="20"/>
        <w:ind w:left="-567"/>
        <w:jc w:val="both"/>
      </w:pPr>
      <w:r w:rsidRPr="00182B53">
        <w:rPr>
          <w:rStyle w:val="afe"/>
        </w:rPr>
        <w:t>— особенности географического положения;</w:t>
      </w:r>
    </w:p>
    <w:p w:rsidR="00E06123" w:rsidRPr="00182B53" w:rsidRDefault="00E06123" w:rsidP="00E06123">
      <w:pPr>
        <w:spacing w:after="20"/>
        <w:ind w:left="-567"/>
        <w:jc w:val="both"/>
      </w:pPr>
      <w:r w:rsidRPr="00182B53">
        <w:rPr>
          <w:rStyle w:val="afe"/>
        </w:rPr>
        <w:t>— типичные природные ландшафты;</w:t>
      </w:r>
    </w:p>
    <w:p w:rsidR="00E06123" w:rsidRPr="00182B53" w:rsidRDefault="00E06123" w:rsidP="00E06123">
      <w:pPr>
        <w:spacing w:after="20"/>
        <w:ind w:left="-567"/>
        <w:jc w:val="both"/>
      </w:pPr>
      <w:r w:rsidRPr="00182B53">
        <w:rPr>
          <w:rStyle w:val="afe"/>
        </w:rPr>
        <w:t>— природные ресурсы;</w:t>
      </w:r>
    </w:p>
    <w:p w:rsidR="00E06123" w:rsidRPr="00182B53" w:rsidRDefault="00E06123" w:rsidP="00E06123">
      <w:pPr>
        <w:spacing w:after="20"/>
        <w:ind w:left="-567"/>
        <w:jc w:val="both"/>
      </w:pPr>
      <w:r w:rsidRPr="00182B53">
        <w:rPr>
          <w:rStyle w:val="afe"/>
        </w:rPr>
        <w:t>— хозяйственное развитие;</w:t>
      </w:r>
    </w:p>
    <w:p w:rsidR="00E06123" w:rsidRPr="00182B53" w:rsidRDefault="00E06123" w:rsidP="00E06123">
      <w:pPr>
        <w:spacing w:after="20"/>
        <w:ind w:left="-567"/>
        <w:jc w:val="both"/>
        <w:rPr>
          <w:rStyle w:val="afe"/>
        </w:rPr>
      </w:pPr>
      <w:r w:rsidRPr="00182B53">
        <w:rPr>
          <w:rStyle w:val="afe"/>
        </w:rPr>
        <w:t>— межрайонные связи</w:t>
      </w:r>
    </w:p>
    <w:p w:rsidR="00E06123" w:rsidRPr="00182B53" w:rsidRDefault="00E06123" w:rsidP="00E06123">
      <w:pPr>
        <w:spacing w:after="20"/>
        <w:ind w:left="-567"/>
        <w:jc w:val="both"/>
        <w:rPr>
          <w:i/>
          <w:iCs/>
        </w:rPr>
      </w:pPr>
      <w:r w:rsidRPr="00182B53">
        <w:rPr>
          <w:rStyle w:val="afe"/>
        </w:rPr>
        <w:t>2) Выбор города в качестве “региональной столицы”Европейского Севера и обоснование своего выбора.</w:t>
      </w:r>
    </w:p>
    <w:p w:rsidR="00E06123" w:rsidRPr="00182B53" w:rsidRDefault="00E06123" w:rsidP="00E06123">
      <w:pPr>
        <w:spacing w:after="20"/>
        <w:ind w:left="-567"/>
        <w:jc w:val="both"/>
        <w:rPr>
          <w:i/>
          <w:iCs/>
        </w:rPr>
      </w:pPr>
      <w:r w:rsidRPr="00182B53">
        <w:rPr>
          <w:rStyle w:val="afe"/>
        </w:rPr>
        <w:t>1) Описание одного из природных или культурных памятниковСевера на основе работы с разными источниками информации.</w:t>
      </w:r>
    </w:p>
    <w:p w:rsidR="00E06123" w:rsidRPr="00182B53" w:rsidRDefault="00E06123" w:rsidP="00E06123">
      <w:pPr>
        <w:spacing w:after="20"/>
        <w:ind w:left="-567"/>
        <w:jc w:val="both"/>
        <w:rPr>
          <w:rStyle w:val="afe"/>
          <w:i w:val="0"/>
          <w:iCs w:val="0"/>
        </w:rPr>
      </w:pPr>
      <w:r w:rsidRPr="00182B53">
        <w:rPr>
          <w:rStyle w:val="afe"/>
        </w:rPr>
        <w:t>2) Составление туристического маршрута по Карелии,Мурманской, Вологодской, Архангельской областям собоснованием вида туризма в разное время года.</w:t>
      </w:r>
    </w:p>
    <w:p w:rsidR="00E06123" w:rsidRPr="00182B53" w:rsidRDefault="00E06123" w:rsidP="00E06123">
      <w:pPr>
        <w:spacing w:before="20" w:after="20"/>
        <w:ind w:left="-567"/>
        <w:jc w:val="both"/>
        <w:rPr>
          <w:i/>
          <w:iCs/>
        </w:rPr>
      </w:pPr>
      <w:r w:rsidRPr="00182B53">
        <w:rPr>
          <w:rStyle w:val="afe"/>
        </w:rPr>
        <w:t xml:space="preserve">6. </w:t>
      </w:r>
      <w:r w:rsidRPr="00182B53">
        <w:rPr>
          <w:i/>
        </w:rPr>
        <w:t xml:space="preserve">Нанесение на контурную карту крупнейших городов Поволжья. Сравнительная оценка двух городов (на выбор) по транспортно-географическому положению, историко-культурной и хозяйственной роли вжизни страны. </w:t>
      </w:r>
    </w:p>
    <w:p w:rsidR="00E06123" w:rsidRPr="00182B53" w:rsidRDefault="00E06123" w:rsidP="00E06123">
      <w:pPr>
        <w:spacing w:before="20" w:after="20"/>
        <w:ind w:left="-567"/>
        <w:jc w:val="both"/>
      </w:pPr>
      <w:r w:rsidRPr="00182B53">
        <w:rPr>
          <w:rStyle w:val="afe"/>
        </w:rPr>
        <w:t>7. Географическое описание Среднего Урала по картам.</w:t>
      </w:r>
    </w:p>
    <w:p w:rsidR="00E06123" w:rsidRDefault="00E06123" w:rsidP="00E06123">
      <w:pPr>
        <w:shd w:val="clear" w:color="auto" w:fill="FFFFFF"/>
        <w:spacing w:before="20" w:after="20"/>
        <w:ind w:left="-567" w:right="38"/>
        <w:jc w:val="both"/>
        <w:rPr>
          <w:i/>
        </w:rPr>
      </w:pPr>
      <w:r w:rsidRPr="00182B53">
        <w:rPr>
          <w:i/>
        </w:rPr>
        <w:t>8. Сравнение западной и восточной частей Северного Кавказа по природнымусловиям, разви</w:t>
      </w:r>
      <w:r w:rsidRPr="00182B53">
        <w:rPr>
          <w:i/>
        </w:rPr>
        <w:softHyphen/>
        <w:t xml:space="preserve">тию АПК и рекреационного хозяйства. </w:t>
      </w:r>
    </w:p>
    <w:p w:rsidR="00E06123" w:rsidRPr="00182B53" w:rsidRDefault="00E06123" w:rsidP="00E06123">
      <w:pPr>
        <w:shd w:val="clear" w:color="auto" w:fill="FFFFFF"/>
        <w:spacing w:before="20" w:after="20"/>
        <w:ind w:left="-567" w:right="38"/>
        <w:jc w:val="both"/>
        <w:rPr>
          <w:i/>
        </w:rPr>
      </w:pPr>
    </w:p>
    <w:p w:rsidR="00E06123" w:rsidRPr="00B85159" w:rsidRDefault="00E06123" w:rsidP="00E06123">
      <w:pPr>
        <w:ind w:left="-567"/>
        <w:rPr>
          <w:rStyle w:val="aff"/>
        </w:rPr>
      </w:pPr>
      <w:r w:rsidRPr="00B85159">
        <w:rPr>
          <w:rStyle w:val="aff"/>
        </w:rPr>
        <w:t>Тема 4. Азиатская часть России  (</w:t>
      </w:r>
      <w:r>
        <w:rPr>
          <w:rStyle w:val="aff"/>
        </w:rPr>
        <w:t>16 ч.</w:t>
      </w:r>
      <w:r w:rsidRPr="00B85159">
        <w:rPr>
          <w:rStyle w:val="aff"/>
        </w:rPr>
        <w:t>)</w:t>
      </w:r>
    </w:p>
    <w:p w:rsidR="00E06123" w:rsidRPr="00182B53" w:rsidRDefault="00E06123" w:rsidP="00E06123">
      <w:pPr>
        <w:shd w:val="clear" w:color="auto" w:fill="FFFFFF"/>
        <w:spacing w:before="82" w:after="20"/>
        <w:ind w:left="-567" w:right="14"/>
        <w:jc w:val="both"/>
      </w:pPr>
      <w:r w:rsidRPr="00182B53">
        <w:t>Природа Сибири. Рельеф, климат, реки, ландшаф</w:t>
      </w:r>
      <w:r w:rsidRPr="00182B53">
        <w:softHyphen/>
        <w:t xml:space="preserve">ты и условия ведения хозяйства.   </w:t>
      </w:r>
    </w:p>
    <w:p w:rsidR="00E06123" w:rsidRPr="00182B53" w:rsidRDefault="00E06123" w:rsidP="00E06123">
      <w:pPr>
        <w:shd w:val="clear" w:color="auto" w:fill="FFFFFF"/>
        <w:spacing w:after="20"/>
        <w:ind w:left="-567" w:right="10"/>
        <w:jc w:val="both"/>
      </w:pPr>
      <w:r w:rsidRPr="00182B53">
        <w:t>Природа и ресурсы гор Южной Сибири. Полезные ископаемые. Климат и горные реки. Высотная пояс</w:t>
      </w:r>
      <w:r w:rsidRPr="00182B53">
        <w:softHyphen/>
        <w:t>ность.</w:t>
      </w:r>
    </w:p>
    <w:p w:rsidR="00E06123" w:rsidRPr="00182B53" w:rsidRDefault="00E06123" w:rsidP="00E06123">
      <w:pPr>
        <w:shd w:val="clear" w:color="auto" w:fill="FFFFFF"/>
        <w:spacing w:before="10" w:after="20"/>
        <w:ind w:left="-567" w:right="19"/>
        <w:jc w:val="both"/>
      </w:pPr>
      <w:r w:rsidRPr="00182B53">
        <w:t>Арктические моря. Русские географические от</w:t>
      </w:r>
      <w:r w:rsidRPr="00182B53">
        <w:softHyphen/>
        <w:t>крытия. Особенности морей. Северный морской путь, его значение.</w:t>
      </w:r>
    </w:p>
    <w:p w:rsidR="00E06123" w:rsidRPr="00182B53" w:rsidRDefault="00E06123" w:rsidP="00E06123">
      <w:pPr>
        <w:shd w:val="clear" w:color="auto" w:fill="FFFFFF"/>
        <w:spacing w:before="10" w:after="20"/>
        <w:ind w:left="-567" w:right="19"/>
        <w:jc w:val="both"/>
      </w:pPr>
      <w:r w:rsidRPr="00182B53">
        <w:t>Население Сибири. Этнический состав. Особеннос</w:t>
      </w:r>
      <w:r w:rsidRPr="00182B53">
        <w:softHyphen/>
        <w:t>ти «сибирских русских».</w:t>
      </w:r>
    </w:p>
    <w:p w:rsidR="00E06123" w:rsidRPr="00182B53" w:rsidRDefault="00E06123" w:rsidP="00E06123">
      <w:pPr>
        <w:shd w:val="clear" w:color="auto" w:fill="FFFFFF"/>
        <w:spacing w:after="20"/>
        <w:ind w:left="-567"/>
        <w:jc w:val="both"/>
      </w:pPr>
      <w:r w:rsidRPr="00182B53">
        <w:t>Хозяйственное освоение Сибири. Первые города: Тобольск, Мангазея. Этапы развития хозяйства и сдвиги в размещении населения. Изменения в хозяй</w:t>
      </w:r>
      <w:r w:rsidRPr="00182B53">
        <w:softHyphen/>
        <w:t>стве после распада СССР. Географические различия в освоении территории. Зона Крайнего Севера.</w:t>
      </w:r>
    </w:p>
    <w:p w:rsidR="00E06123" w:rsidRPr="00182B53" w:rsidRDefault="00E06123" w:rsidP="00E06123">
      <w:pPr>
        <w:shd w:val="clear" w:color="auto" w:fill="FFFFFF"/>
        <w:spacing w:after="20"/>
        <w:ind w:left="-567" w:right="10"/>
        <w:jc w:val="both"/>
      </w:pPr>
      <w:r w:rsidRPr="00B85159">
        <w:rPr>
          <w:b/>
        </w:rPr>
        <w:t>Западная Сибирь.</w:t>
      </w:r>
      <w:r w:rsidRPr="00182B53">
        <w:t xml:space="preserve"> Особенности природы. Природно-хозяйственные зоны. Полезные ископаемые. Глав</w:t>
      </w:r>
      <w:r w:rsidRPr="00182B53">
        <w:softHyphen/>
        <w:t>ная топливная база страны. Металлургия. ВПК. Сель</w:t>
      </w:r>
      <w:r w:rsidRPr="00182B53">
        <w:softHyphen/>
        <w:t>ское хозяйство.</w:t>
      </w:r>
    </w:p>
    <w:p w:rsidR="00E06123" w:rsidRPr="00182B53" w:rsidRDefault="00E06123" w:rsidP="00E06123">
      <w:pPr>
        <w:shd w:val="clear" w:color="auto" w:fill="FFFFFF"/>
        <w:spacing w:after="20"/>
        <w:ind w:left="-567" w:right="10"/>
        <w:jc w:val="both"/>
      </w:pPr>
      <w:r w:rsidRPr="00B85159">
        <w:rPr>
          <w:b/>
        </w:rPr>
        <w:t>Восточная Сибирь.</w:t>
      </w:r>
      <w:r w:rsidRPr="00182B53">
        <w:t xml:space="preserve"> Природные условия. Тектони</w:t>
      </w:r>
      <w:r w:rsidRPr="00182B53">
        <w:softHyphen/>
        <w:t>ка и полезные ископаемые, их выборочная разработ</w:t>
      </w:r>
      <w:r w:rsidRPr="00182B53">
        <w:softHyphen/>
        <w:t>ка. Каскады ГЭС. Природно-хозяйственные зоны.</w:t>
      </w:r>
    </w:p>
    <w:p w:rsidR="00E06123" w:rsidRPr="00182B53" w:rsidRDefault="00E06123" w:rsidP="00E06123">
      <w:pPr>
        <w:shd w:val="clear" w:color="auto" w:fill="FFFFFF"/>
        <w:spacing w:after="20"/>
        <w:ind w:left="-567" w:right="5"/>
        <w:jc w:val="both"/>
      </w:pPr>
      <w:r w:rsidRPr="00182B53">
        <w:lastRenderedPageBreak/>
        <w:t>Байкал — жемчужина России. Происхождение озера, особенности байкальской воды. Хозяйственное использование и экологические проблемы Байкала в российской культуре.</w:t>
      </w:r>
    </w:p>
    <w:p w:rsidR="00E06123" w:rsidRPr="00182B53" w:rsidRDefault="00E06123" w:rsidP="00E06123">
      <w:pPr>
        <w:shd w:val="clear" w:color="auto" w:fill="FFFFFF"/>
        <w:spacing w:after="20"/>
        <w:ind w:left="-567" w:right="14"/>
        <w:jc w:val="both"/>
      </w:pPr>
      <w:r w:rsidRPr="00182B53">
        <w:t>Хозяйство Восточной С</w:t>
      </w:r>
      <w:r>
        <w:t>ибири. Гидроэлектроэнер</w:t>
      </w:r>
      <w:r>
        <w:softHyphen/>
        <w:t xml:space="preserve">гетика, </w:t>
      </w:r>
      <w:r w:rsidRPr="00182B53">
        <w:t>цветная металлургия. Лесной комплекс. ВПК. Сельское хозяйство. Экологические проблемы района.</w:t>
      </w:r>
    </w:p>
    <w:p w:rsidR="00E06123" w:rsidRPr="00182B53" w:rsidRDefault="00E06123" w:rsidP="00E06123">
      <w:pPr>
        <w:shd w:val="clear" w:color="auto" w:fill="FFFFFF"/>
        <w:spacing w:after="20"/>
        <w:ind w:left="-567" w:right="10"/>
        <w:jc w:val="both"/>
      </w:pPr>
      <w:r w:rsidRPr="00B85159">
        <w:rPr>
          <w:b/>
        </w:rPr>
        <w:t>Дальний Восток.</w:t>
      </w:r>
      <w:r w:rsidRPr="00182B53">
        <w:t xml:space="preserve"> Формирование территории. Гра</w:t>
      </w:r>
      <w:r w:rsidRPr="00182B53">
        <w:softHyphen/>
        <w:t>ницы с Китаем и Японией, их изменения. Природные условия и ресурсы. Разнообразие природы. Опасные природные явления.</w:t>
      </w:r>
    </w:p>
    <w:p w:rsidR="00E06123" w:rsidRPr="00182B53" w:rsidRDefault="00E06123" w:rsidP="00E06123">
      <w:pPr>
        <w:shd w:val="clear" w:color="auto" w:fill="FFFFFF"/>
        <w:spacing w:after="20"/>
        <w:ind w:left="-567" w:right="19"/>
        <w:jc w:val="both"/>
      </w:pPr>
      <w:r w:rsidRPr="00182B53">
        <w:t>Моря Тихого океана: Берингово, Охотское, Япон</w:t>
      </w:r>
      <w:r w:rsidRPr="00182B53">
        <w:softHyphen/>
        <w:t>ское. Особенности природы и хозяйственное исполь</w:t>
      </w:r>
      <w:r w:rsidRPr="00182B53">
        <w:softHyphen/>
        <w:t>зование.</w:t>
      </w:r>
    </w:p>
    <w:p w:rsidR="00E06123" w:rsidRPr="00182B53" w:rsidRDefault="00E06123" w:rsidP="00E06123">
      <w:pPr>
        <w:shd w:val="clear" w:color="auto" w:fill="FFFFFF"/>
        <w:spacing w:after="20"/>
        <w:ind w:left="-567" w:right="24"/>
        <w:jc w:val="both"/>
      </w:pPr>
      <w:r w:rsidRPr="00182B53">
        <w:t>Население района. История заселения. Националь</w:t>
      </w:r>
      <w:r w:rsidRPr="00182B53">
        <w:softHyphen/>
        <w:t>ный состав. Местные народы.</w:t>
      </w:r>
    </w:p>
    <w:p w:rsidR="00E06123" w:rsidRPr="00182B53" w:rsidRDefault="00E06123" w:rsidP="00E06123">
      <w:pPr>
        <w:shd w:val="clear" w:color="auto" w:fill="FFFFFF"/>
        <w:spacing w:after="20"/>
        <w:ind w:left="-567" w:right="24"/>
        <w:jc w:val="both"/>
      </w:pPr>
      <w:r w:rsidRPr="00182B53">
        <w:t>Хозяйство района. Отрасли специализации. Транс</w:t>
      </w:r>
      <w:r w:rsidRPr="00182B53">
        <w:softHyphen/>
        <w:t>портные связи.</w:t>
      </w:r>
    </w:p>
    <w:p w:rsidR="00E06123" w:rsidRPr="00182B53" w:rsidRDefault="00E06123" w:rsidP="00E06123">
      <w:pPr>
        <w:shd w:val="clear" w:color="auto" w:fill="FFFFFF"/>
        <w:spacing w:after="20"/>
        <w:ind w:left="-567"/>
        <w:jc w:val="both"/>
      </w:pPr>
      <w:r w:rsidRPr="00182B53">
        <w:t>Перспективы района.</w:t>
      </w:r>
    </w:p>
    <w:p w:rsidR="00E06123" w:rsidRPr="00182B53" w:rsidRDefault="00E06123" w:rsidP="00E06123">
      <w:pPr>
        <w:shd w:val="clear" w:color="auto" w:fill="FFFFFF"/>
        <w:spacing w:after="20"/>
        <w:ind w:left="-567" w:right="29"/>
        <w:jc w:val="both"/>
      </w:pPr>
      <w:r w:rsidRPr="00B85159">
        <w:rPr>
          <w:b/>
        </w:rPr>
        <w:t>Обобщение знаний по восточным районам России</w:t>
      </w:r>
      <w:r w:rsidRPr="00182B53">
        <w:t>. Общие черты и проблемы восточных районов. Сравне</w:t>
      </w:r>
      <w:r w:rsidRPr="00182B53">
        <w:softHyphen/>
        <w:t>ние западной и восточной частей России.</w:t>
      </w:r>
    </w:p>
    <w:p w:rsidR="00E06123" w:rsidRPr="00182B53" w:rsidRDefault="00E06123" w:rsidP="00E06123">
      <w:pPr>
        <w:shd w:val="clear" w:color="auto" w:fill="FFFFFF"/>
        <w:spacing w:after="20"/>
        <w:ind w:left="-567"/>
        <w:jc w:val="both"/>
      </w:pPr>
      <w:r w:rsidRPr="00182B53">
        <w:t>Обобщение знаний по разделу «Районы России».</w:t>
      </w:r>
    </w:p>
    <w:p w:rsidR="00E06123" w:rsidRDefault="00E06123" w:rsidP="00E06123">
      <w:pPr>
        <w:shd w:val="clear" w:color="auto" w:fill="FFFFFF"/>
        <w:spacing w:before="288" w:after="20"/>
        <w:ind w:left="-567" w:right="3456"/>
        <w:jc w:val="both"/>
        <w:rPr>
          <w:b/>
          <w:i/>
          <w:iCs/>
        </w:rPr>
      </w:pPr>
    </w:p>
    <w:p w:rsidR="00E06123" w:rsidRPr="00B85159" w:rsidRDefault="00E06123" w:rsidP="00E06123">
      <w:pPr>
        <w:shd w:val="clear" w:color="auto" w:fill="FFFFFF"/>
        <w:spacing w:before="288" w:after="20"/>
        <w:ind w:left="-567" w:right="3456"/>
        <w:jc w:val="both"/>
        <w:rPr>
          <w:b/>
          <w:i/>
          <w:iCs/>
        </w:rPr>
      </w:pPr>
      <w:r w:rsidRPr="00B85159">
        <w:rPr>
          <w:b/>
          <w:i/>
          <w:iCs/>
        </w:rPr>
        <w:t>Практические работы.</w:t>
      </w:r>
    </w:p>
    <w:p w:rsidR="00E06123" w:rsidRPr="00182B53" w:rsidRDefault="00E06123" w:rsidP="00E06123">
      <w:pPr>
        <w:spacing w:after="20"/>
        <w:ind w:left="-567"/>
        <w:jc w:val="both"/>
        <w:rPr>
          <w:rStyle w:val="afe"/>
        </w:rPr>
      </w:pPr>
      <w:r w:rsidRPr="00182B53">
        <w:rPr>
          <w:i/>
          <w:iCs/>
        </w:rPr>
        <w:t>1</w:t>
      </w:r>
      <w:r w:rsidRPr="00182B53">
        <w:t xml:space="preserve">. </w:t>
      </w:r>
      <w:r w:rsidRPr="00182B53">
        <w:rPr>
          <w:rStyle w:val="afe"/>
        </w:rPr>
        <w:t>Географическое описание путешествия или из Екатеринбургадо Владивостока по Транссибирской магистрали (города иреки, встречающиеся на пути, изменение ландшафта,впечатления) или из Владивостока до Екатеринбурга.</w:t>
      </w:r>
    </w:p>
    <w:p w:rsidR="00E06123" w:rsidRPr="00182B53" w:rsidRDefault="00E06123" w:rsidP="00E06123">
      <w:pPr>
        <w:spacing w:after="20"/>
        <w:ind w:left="-567"/>
        <w:jc w:val="both"/>
      </w:pPr>
      <w:r w:rsidRPr="00182B53">
        <w:t xml:space="preserve">2. </w:t>
      </w:r>
      <w:r w:rsidRPr="00182B53">
        <w:rPr>
          <w:rStyle w:val="afe"/>
        </w:rPr>
        <w:t>Выделить на карте и дать комплексноефизико-географическое и экономико-географическое описаниерайона Крайнего Севера Сибири, используя разные источникиинформации.</w:t>
      </w:r>
    </w:p>
    <w:p w:rsidR="00E06123" w:rsidRPr="00182B53" w:rsidRDefault="00E06123" w:rsidP="00E06123">
      <w:pPr>
        <w:spacing w:after="20"/>
        <w:ind w:left="-567"/>
        <w:jc w:val="both"/>
        <w:rPr>
          <w:i/>
        </w:rPr>
      </w:pPr>
      <w:r w:rsidRPr="00182B53">
        <w:t xml:space="preserve">3. </w:t>
      </w:r>
      <w:r w:rsidRPr="00182B53">
        <w:rPr>
          <w:i/>
        </w:rPr>
        <w:t>Сравнительная характеристика (природных условий и ресурсов) морей Дальнего Востока.</w:t>
      </w:r>
    </w:p>
    <w:p w:rsidR="00E06123" w:rsidRPr="00182B53" w:rsidRDefault="00E06123" w:rsidP="00E06123">
      <w:pPr>
        <w:spacing w:after="20"/>
        <w:ind w:left="-567"/>
        <w:jc w:val="both"/>
      </w:pPr>
      <w:r w:rsidRPr="00182B53">
        <w:rPr>
          <w:rStyle w:val="afe"/>
        </w:rPr>
        <w:t>(Сравнительнаяхарактеристика хозяйственного использования морей Тихогоокеана).</w:t>
      </w:r>
    </w:p>
    <w:p w:rsidR="00E06123" w:rsidRPr="00182B53" w:rsidRDefault="00E06123" w:rsidP="00E06123">
      <w:pPr>
        <w:spacing w:after="20"/>
        <w:ind w:left="-567"/>
        <w:jc w:val="both"/>
        <w:rPr>
          <w:i/>
        </w:rPr>
      </w:pPr>
      <w:r w:rsidRPr="00182B53">
        <w:rPr>
          <w:i/>
        </w:rPr>
        <w:t>4. Комплексная  характеристика Якутии как географического района, на основании использования  различных  источников  географической информации.</w:t>
      </w:r>
    </w:p>
    <w:p w:rsidR="00E06123" w:rsidRDefault="00E06123" w:rsidP="00E06123">
      <w:pPr>
        <w:spacing w:after="20"/>
        <w:ind w:left="-567"/>
        <w:jc w:val="both"/>
        <w:rPr>
          <w:rStyle w:val="afe"/>
        </w:rPr>
      </w:pPr>
      <w:r w:rsidRPr="00182B53">
        <w:rPr>
          <w:rStyle w:val="afe"/>
        </w:rPr>
        <w:t>5. Составление сравнительнойтаблицы, отражающей различие районов России (на основеработы с текстом, картами учебника и статистическимиматериалами).</w:t>
      </w:r>
    </w:p>
    <w:p w:rsidR="00E06123" w:rsidRDefault="00E06123" w:rsidP="00E06123">
      <w:pPr>
        <w:ind w:left="-567"/>
        <w:rPr>
          <w:b/>
        </w:rPr>
      </w:pPr>
    </w:p>
    <w:p w:rsidR="00E06123" w:rsidRPr="000F5BCB" w:rsidRDefault="00E06123" w:rsidP="00E06123">
      <w:pPr>
        <w:ind w:left="-567"/>
        <w:rPr>
          <w:rStyle w:val="afe"/>
          <w:b/>
          <w:i w:val="0"/>
          <w:iCs w:val="0"/>
        </w:rPr>
      </w:pPr>
      <w:r>
        <w:rPr>
          <w:b/>
        </w:rPr>
        <w:t xml:space="preserve">Тема 3 </w:t>
      </w:r>
      <w:r w:rsidRPr="000F5BCB">
        <w:rPr>
          <w:b/>
        </w:rPr>
        <w:t>Россия в мире</w:t>
      </w:r>
      <w:r>
        <w:rPr>
          <w:b/>
        </w:rPr>
        <w:t xml:space="preserve"> (1ч.)</w:t>
      </w:r>
    </w:p>
    <w:p w:rsidR="00E06123" w:rsidRPr="00182B53" w:rsidRDefault="00E06123" w:rsidP="00E06123">
      <w:pPr>
        <w:shd w:val="clear" w:color="auto" w:fill="FFFFFF"/>
        <w:spacing w:before="115" w:after="20"/>
        <w:ind w:left="-567"/>
        <w:jc w:val="both"/>
      </w:pPr>
      <w:r w:rsidRPr="00182B53">
        <w:t>Внешние экономические связи России. Изменение места России в мировом хозяйстве в разные историче</w:t>
      </w:r>
      <w:r w:rsidRPr="00182B53">
        <w:softHyphen/>
        <w:t>ские периоды. Современная внешняя торговля Рос</w:t>
      </w:r>
      <w:r w:rsidRPr="00182B53">
        <w:softHyphen/>
        <w:t>сии.</w:t>
      </w:r>
    </w:p>
    <w:p w:rsidR="00E06123" w:rsidRPr="00182B53" w:rsidRDefault="00E06123" w:rsidP="00E06123">
      <w:pPr>
        <w:shd w:val="clear" w:color="auto" w:fill="FFFFFF"/>
        <w:spacing w:after="20"/>
        <w:ind w:left="-567" w:right="10"/>
        <w:jc w:val="both"/>
      </w:pPr>
      <w:r w:rsidRPr="00182B53">
        <w:t>Место России в мировой политике в различные ис</w:t>
      </w:r>
      <w:r w:rsidRPr="00182B53">
        <w:softHyphen/>
        <w:t>торические периоды. Россия и сопредельные страны.</w:t>
      </w:r>
    </w:p>
    <w:p w:rsidR="00E06123" w:rsidRPr="000F5BCB" w:rsidRDefault="00E06123" w:rsidP="00E06123">
      <w:pPr>
        <w:shd w:val="clear" w:color="auto" w:fill="FFFFFF"/>
        <w:spacing w:after="20"/>
        <w:ind w:left="-567" w:right="10"/>
        <w:jc w:val="both"/>
        <w:rPr>
          <w:b/>
          <w:i/>
        </w:rPr>
      </w:pPr>
      <w:r w:rsidRPr="000F5BCB">
        <w:rPr>
          <w:b/>
          <w:i/>
        </w:rPr>
        <w:t>Практические работы.</w:t>
      </w:r>
    </w:p>
    <w:p w:rsidR="00E06123" w:rsidRPr="00182B53" w:rsidRDefault="00E06123" w:rsidP="00E06123">
      <w:pPr>
        <w:spacing w:after="20"/>
        <w:ind w:left="-567"/>
        <w:jc w:val="both"/>
      </w:pPr>
      <w:r w:rsidRPr="00182B53">
        <w:rPr>
          <w:rStyle w:val="afe"/>
        </w:rPr>
        <w:lastRenderedPageBreak/>
        <w:t>1. Работа со статистическими материалами с цельювыявления уровня экономического и социального развитияРоссии в сравнении с показателями других стран мира.</w:t>
      </w:r>
    </w:p>
    <w:p w:rsidR="00E06123" w:rsidRDefault="00E06123" w:rsidP="00E06123">
      <w:pPr>
        <w:spacing w:after="20"/>
        <w:ind w:left="-567"/>
        <w:jc w:val="both"/>
        <w:rPr>
          <w:rStyle w:val="afe"/>
        </w:rPr>
      </w:pPr>
      <w:r w:rsidRPr="00182B53">
        <w:rPr>
          <w:rStyle w:val="afe"/>
        </w:rPr>
        <w:t>2. Работа с материалами средств массовой информации сцелью характеристики изменений в экономической иполитической жизни России.</w:t>
      </w:r>
    </w:p>
    <w:p w:rsidR="00E06123" w:rsidRDefault="00E06123" w:rsidP="00E06123">
      <w:pPr>
        <w:spacing w:after="20"/>
        <w:ind w:left="-567"/>
        <w:jc w:val="both"/>
        <w:rPr>
          <w:rStyle w:val="afe"/>
        </w:rPr>
      </w:pPr>
    </w:p>
    <w:p w:rsidR="00E06123" w:rsidRPr="000F5BCB" w:rsidRDefault="00E06123" w:rsidP="00E06123">
      <w:pPr>
        <w:shd w:val="clear" w:color="auto" w:fill="FFFFFF"/>
        <w:spacing w:before="168" w:after="20"/>
        <w:ind w:left="-567"/>
        <w:jc w:val="both"/>
        <w:rPr>
          <w:b/>
        </w:rPr>
      </w:pPr>
      <w:r w:rsidRPr="000F5BCB">
        <w:rPr>
          <w:b/>
        </w:rPr>
        <w:t xml:space="preserve">Раздел </w:t>
      </w:r>
      <w:r w:rsidRPr="000F5BCB">
        <w:rPr>
          <w:rStyle w:val="aff"/>
        </w:rPr>
        <w:t>III</w:t>
      </w:r>
      <w:r>
        <w:rPr>
          <w:b/>
        </w:rPr>
        <w:t xml:space="preserve"> Хозяйство Псковской области</w:t>
      </w:r>
      <w:r w:rsidRPr="000F5BCB">
        <w:rPr>
          <w:b/>
        </w:rPr>
        <w:t xml:space="preserve"> (5ч.)</w:t>
      </w:r>
    </w:p>
    <w:p w:rsidR="00E06123" w:rsidRPr="00182B53" w:rsidRDefault="00E06123" w:rsidP="00E06123">
      <w:pPr>
        <w:shd w:val="clear" w:color="auto" w:fill="FFFFFF"/>
        <w:spacing w:before="168" w:after="20"/>
        <w:ind w:left="-567"/>
        <w:jc w:val="both"/>
      </w:pPr>
      <w:r w:rsidRPr="00182B53">
        <w:t>Э</w:t>
      </w:r>
      <w:r>
        <w:t>ГП, история заселения Псковской</w:t>
      </w:r>
      <w:r w:rsidRPr="00182B53">
        <w:t xml:space="preserve"> области. Административное деление. Природн</w:t>
      </w:r>
      <w:r w:rsidR="00582F48">
        <w:t>о-ресурсный потенциал Псковской</w:t>
      </w:r>
      <w:r w:rsidRPr="00182B53">
        <w:t xml:space="preserve"> области. Промышленность и сельское хозяйство области. Транспорт. Социальная инфраструктура. Внешнеэкономические связи. Экологические проблемы области.</w:t>
      </w:r>
    </w:p>
    <w:p w:rsidR="00E06123" w:rsidRPr="00182B53" w:rsidRDefault="00E06123" w:rsidP="00E06123">
      <w:pPr>
        <w:shd w:val="clear" w:color="auto" w:fill="FFFFFF"/>
        <w:spacing w:before="288" w:after="20"/>
        <w:ind w:left="-567" w:right="3456"/>
        <w:jc w:val="both"/>
        <w:rPr>
          <w:i/>
          <w:iCs/>
        </w:rPr>
      </w:pPr>
      <w:r w:rsidRPr="00182B53">
        <w:rPr>
          <w:i/>
          <w:iCs/>
        </w:rPr>
        <w:t>Практические работы.</w:t>
      </w:r>
    </w:p>
    <w:p w:rsidR="00E06123" w:rsidRPr="00182B53" w:rsidRDefault="00E06123" w:rsidP="00E06123">
      <w:pPr>
        <w:shd w:val="clear" w:color="auto" w:fill="FFFFFF"/>
        <w:spacing w:before="20" w:after="20"/>
        <w:ind w:left="-567"/>
        <w:jc w:val="both"/>
        <w:rPr>
          <w:i/>
        </w:rPr>
      </w:pPr>
      <w:r w:rsidRPr="00182B53">
        <w:rPr>
          <w:i/>
        </w:rPr>
        <w:t>1. Опре</w:t>
      </w:r>
      <w:r w:rsidR="00582F48">
        <w:rPr>
          <w:i/>
        </w:rPr>
        <w:t>деление по картам ЭГП Псковской</w:t>
      </w:r>
      <w:r w:rsidRPr="00182B53">
        <w:rPr>
          <w:i/>
        </w:rPr>
        <w:t xml:space="preserve"> области</w:t>
      </w:r>
    </w:p>
    <w:p w:rsidR="00E06123" w:rsidRDefault="00E06123" w:rsidP="00E06123">
      <w:pPr>
        <w:shd w:val="clear" w:color="auto" w:fill="FFFFFF"/>
        <w:spacing w:before="20" w:after="20"/>
        <w:ind w:left="-567"/>
        <w:jc w:val="both"/>
        <w:rPr>
          <w:i/>
        </w:rPr>
      </w:pPr>
      <w:r w:rsidRPr="00182B53">
        <w:rPr>
          <w:i/>
        </w:rPr>
        <w:t>2. Составлени</w:t>
      </w:r>
      <w:r w:rsidR="00582F48">
        <w:rPr>
          <w:i/>
        </w:rPr>
        <w:t>е экономической карты Псковской</w:t>
      </w:r>
      <w:r w:rsidRPr="00182B53">
        <w:rPr>
          <w:i/>
        </w:rPr>
        <w:t xml:space="preserve"> области</w:t>
      </w:r>
      <w:r w:rsidR="00582F48">
        <w:rPr>
          <w:i/>
        </w:rPr>
        <w:t>.</w:t>
      </w:r>
    </w:p>
    <w:p w:rsidR="00582F48" w:rsidRDefault="00582F48" w:rsidP="00E06123">
      <w:pPr>
        <w:shd w:val="clear" w:color="auto" w:fill="FFFFFF"/>
        <w:spacing w:before="20" w:after="20"/>
        <w:ind w:left="-567"/>
        <w:jc w:val="both"/>
        <w:rPr>
          <w:i/>
        </w:rPr>
      </w:pPr>
    </w:p>
    <w:p w:rsidR="00582F48" w:rsidRPr="008C5F05" w:rsidRDefault="00582F48" w:rsidP="00582F48">
      <w:pPr>
        <w:pStyle w:val="msonormalbullet2gif"/>
        <w:spacing w:line="240" w:lineRule="atLeast"/>
        <w:contextualSpacing/>
        <w:jc w:val="center"/>
        <w:outlineLvl w:val="0"/>
        <w:rPr>
          <w:b/>
        </w:rPr>
      </w:pPr>
      <w:r>
        <w:rPr>
          <w:b/>
        </w:rPr>
        <w:t xml:space="preserve"> Т</w:t>
      </w:r>
      <w:r w:rsidRPr="00AB0ACE">
        <w:rPr>
          <w:b/>
        </w:rPr>
        <w:t>ематическое планирование</w:t>
      </w:r>
      <w:r>
        <w:rPr>
          <w:b/>
        </w:rPr>
        <w:t xml:space="preserve"> курса </w:t>
      </w:r>
      <w:r w:rsidRPr="008C5F05">
        <w:rPr>
          <w:b/>
        </w:rPr>
        <w:t>«География</w:t>
      </w:r>
      <w:r>
        <w:rPr>
          <w:b/>
        </w:rPr>
        <w:t xml:space="preserve"> России</w:t>
      </w:r>
      <w:r w:rsidRPr="008C5F05">
        <w:rPr>
          <w:b/>
        </w:rPr>
        <w:t>.</w:t>
      </w:r>
      <w:r>
        <w:rPr>
          <w:b/>
        </w:rPr>
        <w:t xml:space="preserve"> Хозяйство и географические районы</w:t>
      </w:r>
      <w:r w:rsidRPr="008C5F05">
        <w:rPr>
          <w:b/>
        </w:rPr>
        <w:t>»</w:t>
      </w:r>
    </w:p>
    <w:p w:rsidR="00582F48" w:rsidRDefault="00582F48" w:rsidP="00582F48">
      <w:pPr>
        <w:pStyle w:val="msonormalbullet2gif"/>
        <w:spacing w:line="240" w:lineRule="atLeast"/>
        <w:contextualSpacing/>
        <w:jc w:val="center"/>
        <w:rPr>
          <w:b/>
        </w:rPr>
      </w:pPr>
      <w:r w:rsidRPr="00170993">
        <w:rPr>
          <w:b/>
        </w:rPr>
        <w:t>9</w:t>
      </w:r>
      <w:r w:rsidRPr="008C5F05">
        <w:rPr>
          <w:b/>
        </w:rPr>
        <w:t xml:space="preserve"> класс</w:t>
      </w:r>
      <w:r w:rsidRPr="002144DE">
        <w:rPr>
          <w:b/>
        </w:rPr>
        <w:t>(2 ч в неделю, всего 68 ч</w:t>
      </w:r>
      <w:r>
        <w:rPr>
          <w:b/>
        </w:rPr>
        <w:t>)</w:t>
      </w:r>
    </w:p>
    <w:p w:rsidR="00582F48" w:rsidRDefault="00582F48" w:rsidP="00582F48">
      <w:pPr>
        <w:pStyle w:val="msonormalbullet2gif"/>
        <w:spacing w:line="240" w:lineRule="atLeast"/>
        <w:contextualSpacing/>
        <w:jc w:val="center"/>
        <w:rPr>
          <w:b/>
        </w:rPr>
      </w:pPr>
    </w:p>
    <w:tbl>
      <w:tblPr>
        <w:tblStyle w:val="a7"/>
        <w:tblW w:w="15593" w:type="dxa"/>
        <w:tblInd w:w="-601" w:type="dxa"/>
        <w:tblLayout w:type="fixed"/>
        <w:tblLook w:val="04A0"/>
      </w:tblPr>
      <w:tblGrid>
        <w:gridCol w:w="567"/>
        <w:gridCol w:w="2410"/>
        <w:gridCol w:w="426"/>
        <w:gridCol w:w="2976"/>
        <w:gridCol w:w="4678"/>
        <w:gridCol w:w="4536"/>
      </w:tblGrid>
      <w:tr w:rsidR="00582F48" w:rsidRPr="004065E7" w:rsidTr="00582F48">
        <w:trPr>
          <w:trHeight w:val="276"/>
        </w:trPr>
        <w:tc>
          <w:tcPr>
            <w:tcW w:w="567" w:type="dxa"/>
            <w:vMerge w:val="restart"/>
            <w:tcBorders>
              <w:top w:val="double" w:sz="12" w:space="0" w:color="auto"/>
              <w:left w:val="double" w:sz="12" w:space="0" w:color="auto"/>
              <w:right w:val="double" w:sz="12" w:space="0" w:color="auto"/>
            </w:tcBorders>
          </w:tcPr>
          <w:p w:rsidR="00582F48" w:rsidRPr="004065E7" w:rsidRDefault="00582F48" w:rsidP="00582F48">
            <w:pPr>
              <w:jc w:val="center"/>
              <w:rPr>
                <w:b/>
                <w:sz w:val="24"/>
                <w:szCs w:val="24"/>
              </w:rPr>
            </w:pPr>
            <w:r w:rsidRPr="004065E7">
              <w:rPr>
                <w:b/>
                <w:sz w:val="24"/>
                <w:szCs w:val="24"/>
              </w:rPr>
              <w:t>№</w:t>
            </w:r>
          </w:p>
          <w:p w:rsidR="00582F48" w:rsidRPr="004065E7" w:rsidRDefault="00582F48" w:rsidP="00582F48">
            <w:pPr>
              <w:jc w:val="center"/>
              <w:rPr>
                <w:b/>
                <w:sz w:val="24"/>
                <w:szCs w:val="24"/>
              </w:rPr>
            </w:pPr>
            <w:r w:rsidRPr="004065E7">
              <w:rPr>
                <w:b/>
                <w:sz w:val="24"/>
                <w:szCs w:val="24"/>
              </w:rPr>
              <w:t>п/п</w:t>
            </w:r>
          </w:p>
        </w:tc>
        <w:tc>
          <w:tcPr>
            <w:tcW w:w="2410" w:type="dxa"/>
            <w:vMerge w:val="restart"/>
            <w:tcBorders>
              <w:top w:val="double" w:sz="12" w:space="0" w:color="auto"/>
              <w:left w:val="double" w:sz="12" w:space="0" w:color="auto"/>
              <w:right w:val="double" w:sz="12" w:space="0" w:color="auto"/>
            </w:tcBorders>
          </w:tcPr>
          <w:p w:rsidR="00582F48" w:rsidRPr="004065E7" w:rsidRDefault="00582F48" w:rsidP="00582F48">
            <w:pPr>
              <w:jc w:val="center"/>
              <w:rPr>
                <w:b/>
                <w:sz w:val="24"/>
                <w:szCs w:val="24"/>
              </w:rPr>
            </w:pPr>
            <w:r w:rsidRPr="004065E7">
              <w:rPr>
                <w:b/>
                <w:sz w:val="24"/>
                <w:szCs w:val="24"/>
              </w:rPr>
              <w:t>Раздел, тема урока</w:t>
            </w:r>
          </w:p>
        </w:tc>
        <w:tc>
          <w:tcPr>
            <w:tcW w:w="426" w:type="dxa"/>
            <w:vMerge w:val="restart"/>
            <w:tcBorders>
              <w:top w:val="double" w:sz="12" w:space="0" w:color="auto"/>
              <w:left w:val="double" w:sz="12" w:space="0" w:color="auto"/>
              <w:right w:val="double" w:sz="12" w:space="0" w:color="auto"/>
            </w:tcBorders>
          </w:tcPr>
          <w:p w:rsidR="00582F48" w:rsidRPr="004065E7" w:rsidRDefault="00582F48" w:rsidP="00582F48">
            <w:pPr>
              <w:jc w:val="center"/>
              <w:rPr>
                <w:b/>
                <w:sz w:val="24"/>
                <w:szCs w:val="24"/>
              </w:rPr>
            </w:pPr>
            <w:r w:rsidRPr="004065E7">
              <w:rPr>
                <w:b/>
                <w:sz w:val="24"/>
                <w:szCs w:val="24"/>
              </w:rPr>
              <w:t>Ча</w:t>
            </w:r>
          </w:p>
          <w:p w:rsidR="00582F48" w:rsidRPr="004065E7" w:rsidRDefault="00582F48" w:rsidP="00582F48">
            <w:pPr>
              <w:jc w:val="center"/>
              <w:rPr>
                <w:b/>
                <w:sz w:val="24"/>
                <w:szCs w:val="24"/>
              </w:rPr>
            </w:pPr>
            <w:r w:rsidRPr="004065E7">
              <w:rPr>
                <w:b/>
                <w:sz w:val="24"/>
                <w:szCs w:val="24"/>
              </w:rPr>
              <w:t>сы</w:t>
            </w:r>
          </w:p>
        </w:tc>
        <w:tc>
          <w:tcPr>
            <w:tcW w:w="2976" w:type="dxa"/>
            <w:vMerge w:val="restart"/>
            <w:tcBorders>
              <w:top w:val="double" w:sz="12" w:space="0" w:color="auto"/>
              <w:left w:val="double" w:sz="12" w:space="0" w:color="auto"/>
              <w:right w:val="double" w:sz="12" w:space="0" w:color="auto"/>
            </w:tcBorders>
          </w:tcPr>
          <w:p w:rsidR="00582F48" w:rsidRPr="004065E7" w:rsidRDefault="00582F48" w:rsidP="00582F48">
            <w:pPr>
              <w:widowControl w:val="0"/>
              <w:jc w:val="center"/>
              <w:rPr>
                <w:b/>
                <w:sz w:val="24"/>
                <w:szCs w:val="24"/>
              </w:rPr>
            </w:pPr>
            <w:r w:rsidRPr="004065E7">
              <w:rPr>
                <w:b/>
                <w:sz w:val="24"/>
                <w:szCs w:val="24"/>
              </w:rPr>
              <w:t xml:space="preserve">Практические </w:t>
            </w:r>
          </w:p>
          <w:p w:rsidR="00582F48" w:rsidRPr="004065E7" w:rsidRDefault="00582F48" w:rsidP="00582F48">
            <w:pPr>
              <w:spacing w:line="240" w:lineRule="atLeast"/>
              <w:contextualSpacing/>
              <w:jc w:val="center"/>
              <w:rPr>
                <w:b/>
                <w:sz w:val="24"/>
                <w:szCs w:val="24"/>
              </w:rPr>
            </w:pPr>
            <w:r w:rsidRPr="004065E7">
              <w:rPr>
                <w:b/>
                <w:sz w:val="24"/>
                <w:szCs w:val="24"/>
              </w:rPr>
              <w:t>работы</w:t>
            </w:r>
          </w:p>
        </w:tc>
        <w:tc>
          <w:tcPr>
            <w:tcW w:w="4678" w:type="dxa"/>
            <w:vMerge w:val="restart"/>
            <w:tcBorders>
              <w:top w:val="double" w:sz="12" w:space="0" w:color="auto"/>
              <w:left w:val="double" w:sz="12" w:space="0" w:color="auto"/>
              <w:right w:val="double" w:sz="12" w:space="0" w:color="auto"/>
            </w:tcBorders>
          </w:tcPr>
          <w:p w:rsidR="00582F48" w:rsidRPr="004065E7" w:rsidRDefault="00582F48" w:rsidP="00582F48">
            <w:pPr>
              <w:spacing w:line="240" w:lineRule="atLeast"/>
              <w:contextualSpacing/>
              <w:jc w:val="center"/>
              <w:rPr>
                <w:b/>
                <w:sz w:val="24"/>
                <w:szCs w:val="24"/>
              </w:rPr>
            </w:pPr>
            <w:r w:rsidRPr="004065E7">
              <w:rPr>
                <w:b/>
                <w:sz w:val="24"/>
                <w:szCs w:val="24"/>
              </w:rPr>
              <w:t>Элементы</w:t>
            </w:r>
          </w:p>
          <w:p w:rsidR="00582F48" w:rsidRPr="004065E7" w:rsidRDefault="00582F48" w:rsidP="00582F48">
            <w:pPr>
              <w:spacing w:line="240" w:lineRule="atLeast"/>
              <w:contextualSpacing/>
              <w:jc w:val="center"/>
              <w:rPr>
                <w:b/>
                <w:sz w:val="24"/>
                <w:szCs w:val="24"/>
              </w:rPr>
            </w:pPr>
            <w:r w:rsidRPr="004065E7">
              <w:rPr>
                <w:b/>
                <w:sz w:val="24"/>
                <w:szCs w:val="24"/>
              </w:rPr>
              <w:t>обязательного минимума</w:t>
            </w:r>
          </w:p>
          <w:p w:rsidR="00582F48" w:rsidRPr="004065E7" w:rsidRDefault="00582F48" w:rsidP="00582F48">
            <w:pPr>
              <w:jc w:val="center"/>
              <w:rPr>
                <w:b/>
                <w:sz w:val="24"/>
                <w:szCs w:val="24"/>
              </w:rPr>
            </w:pPr>
            <w:r w:rsidRPr="004065E7">
              <w:rPr>
                <w:b/>
                <w:sz w:val="24"/>
                <w:szCs w:val="24"/>
              </w:rPr>
              <w:t>образования</w:t>
            </w:r>
          </w:p>
        </w:tc>
        <w:tc>
          <w:tcPr>
            <w:tcW w:w="4536" w:type="dxa"/>
            <w:vMerge w:val="restart"/>
            <w:tcBorders>
              <w:top w:val="double" w:sz="12" w:space="0" w:color="auto"/>
              <w:left w:val="double" w:sz="12" w:space="0" w:color="auto"/>
              <w:right w:val="double" w:sz="12" w:space="0" w:color="auto"/>
            </w:tcBorders>
          </w:tcPr>
          <w:p w:rsidR="00582F48" w:rsidRPr="004065E7" w:rsidRDefault="00582F48" w:rsidP="00582F48">
            <w:pPr>
              <w:jc w:val="center"/>
              <w:rPr>
                <w:b/>
                <w:sz w:val="24"/>
                <w:szCs w:val="24"/>
              </w:rPr>
            </w:pPr>
            <w:r w:rsidRPr="004065E7">
              <w:rPr>
                <w:b/>
                <w:sz w:val="24"/>
                <w:szCs w:val="24"/>
              </w:rPr>
              <w:t>Виды учебной деятельности</w:t>
            </w:r>
          </w:p>
        </w:tc>
      </w:tr>
      <w:tr w:rsidR="00582F48" w:rsidRPr="004065E7" w:rsidTr="00582F48">
        <w:trPr>
          <w:trHeight w:val="276"/>
        </w:trPr>
        <w:tc>
          <w:tcPr>
            <w:tcW w:w="567" w:type="dxa"/>
            <w:vMerge/>
            <w:tcBorders>
              <w:left w:val="double" w:sz="12" w:space="0" w:color="auto"/>
              <w:bottom w:val="double" w:sz="12" w:space="0" w:color="auto"/>
              <w:right w:val="double" w:sz="12" w:space="0" w:color="auto"/>
            </w:tcBorders>
          </w:tcPr>
          <w:p w:rsidR="00582F48" w:rsidRPr="004065E7" w:rsidRDefault="00582F48" w:rsidP="00582F48">
            <w:pPr>
              <w:jc w:val="center"/>
              <w:rPr>
                <w:b/>
                <w:sz w:val="24"/>
                <w:szCs w:val="24"/>
              </w:rPr>
            </w:pPr>
          </w:p>
        </w:tc>
        <w:tc>
          <w:tcPr>
            <w:tcW w:w="2410" w:type="dxa"/>
            <w:vMerge/>
            <w:tcBorders>
              <w:left w:val="double" w:sz="12" w:space="0" w:color="auto"/>
              <w:bottom w:val="double" w:sz="12" w:space="0" w:color="auto"/>
              <w:right w:val="double" w:sz="12" w:space="0" w:color="auto"/>
            </w:tcBorders>
          </w:tcPr>
          <w:p w:rsidR="00582F48" w:rsidRPr="004065E7" w:rsidRDefault="00582F48" w:rsidP="00582F48">
            <w:pPr>
              <w:jc w:val="center"/>
              <w:rPr>
                <w:b/>
                <w:sz w:val="24"/>
                <w:szCs w:val="24"/>
              </w:rPr>
            </w:pPr>
          </w:p>
        </w:tc>
        <w:tc>
          <w:tcPr>
            <w:tcW w:w="426" w:type="dxa"/>
            <w:vMerge/>
            <w:tcBorders>
              <w:left w:val="double" w:sz="12" w:space="0" w:color="auto"/>
              <w:bottom w:val="double" w:sz="12" w:space="0" w:color="auto"/>
              <w:right w:val="double" w:sz="12" w:space="0" w:color="auto"/>
            </w:tcBorders>
          </w:tcPr>
          <w:p w:rsidR="00582F48" w:rsidRPr="004065E7" w:rsidRDefault="00582F48" w:rsidP="00582F48">
            <w:pPr>
              <w:jc w:val="center"/>
              <w:rPr>
                <w:b/>
                <w:sz w:val="24"/>
                <w:szCs w:val="24"/>
              </w:rPr>
            </w:pPr>
          </w:p>
        </w:tc>
        <w:tc>
          <w:tcPr>
            <w:tcW w:w="2976" w:type="dxa"/>
            <w:vMerge/>
            <w:tcBorders>
              <w:left w:val="double" w:sz="12" w:space="0" w:color="auto"/>
              <w:bottom w:val="double" w:sz="12" w:space="0" w:color="auto"/>
              <w:right w:val="double" w:sz="12" w:space="0" w:color="auto"/>
            </w:tcBorders>
          </w:tcPr>
          <w:p w:rsidR="00582F48" w:rsidRPr="004065E7" w:rsidRDefault="00582F48" w:rsidP="00582F48">
            <w:pPr>
              <w:jc w:val="center"/>
              <w:rPr>
                <w:b/>
                <w:sz w:val="24"/>
                <w:szCs w:val="24"/>
              </w:rPr>
            </w:pPr>
          </w:p>
        </w:tc>
        <w:tc>
          <w:tcPr>
            <w:tcW w:w="4678" w:type="dxa"/>
            <w:vMerge/>
            <w:tcBorders>
              <w:left w:val="double" w:sz="12" w:space="0" w:color="auto"/>
              <w:bottom w:val="double" w:sz="12" w:space="0" w:color="auto"/>
              <w:right w:val="double" w:sz="12" w:space="0" w:color="auto"/>
            </w:tcBorders>
          </w:tcPr>
          <w:p w:rsidR="00582F48" w:rsidRPr="004065E7" w:rsidRDefault="00582F48" w:rsidP="00582F48">
            <w:pPr>
              <w:jc w:val="center"/>
              <w:rPr>
                <w:b/>
                <w:sz w:val="24"/>
                <w:szCs w:val="24"/>
              </w:rPr>
            </w:pPr>
          </w:p>
        </w:tc>
        <w:tc>
          <w:tcPr>
            <w:tcW w:w="4536" w:type="dxa"/>
            <w:vMerge/>
            <w:tcBorders>
              <w:left w:val="double" w:sz="12" w:space="0" w:color="auto"/>
              <w:bottom w:val="double" w:sz="12" w:space="0" w:color="auto"/>
              <w:right w:val="double" w:sz="12" w:space="0" w:color="auto"/>
            </w:tcBorders>
          </w:tcPr>
          <w:p w:rsidR="00582F48" w:rsidRPr="004065E7" w:rsidRDefault="00582F48" w:rsidP="00582F48">
            <w:pPr>
              <w:jc w:val="center"/>
              <w:rPr>
                <w:b/>
                <w:sz w:val="24"/>
                <w:szCs w:val="24"/>
              </w:rPr>
            </w:pPr>
          </w:p>
        </w:tc>
      </w:tr>
      <w:tr w:rsidR="00582F48" w:rsidRPr="004065E7" w:rsidTr="00582F48">
        <w:trPr>
          <w:trHeight w:val="590"/>
        </w:trPr>
        <w:tc>
          <w:tcPr>
            <w:tcW w:w="15593" w:type="dxa"/>
            <w:gridSpan w:val="6"/>
            <w:tcBorders>
              <w:top w:val="double" w:sz="12" w:space="0" w:color="auto"/>
              <w:left w:val="double" w:sz="12" w:space="0" w:color="auto"/>
              <w:right w:val="double" w:sz="12" w:space="0" w:color="auto"/>
            </w:tcBorders>
          </w:tcPr>
          <w:p w:rsidR="00582F48" w:rsidRPr="00141BF4" w:rsidRDefault="00582F48" w:rsidP="00582F48">
            <w:pPr>
              <w:shd w:val="clear" w:color="auto" w:fill="FFFFFF"/>
              <w:spacing w:before="20" w:after="20"/>
              <w:ind w:left="-567"/>
              <w:jc w:val="center"/>
              <w:rPr>
                <w:b/>
                <w:sz w:val="24"/>
                <w:szCs w:val="28"/>
              </w:rPr>
            </w:pPr>
            <w:r w:rsidRPr="00876669">
              <w:rPr>
                <w:b/>
                <w:bCs/>
                <w:sz w:val="24"/>
                <w:szCs w:val="28"/>
              </w:rPr>
              <w:t xml:space="preserve">Раздел </w:t>
            </w:r>
            <w:r w:rsidRPr="00876669">
              <w:rPr>
                <w:b/>
                <w:bCs/>
                <w:sz w:val="24"/>
                <w:szCs w:val="28"/>
                <w:lang w:val="en-US"/>
              </w:rPr>
              <w:t>I</w:t>
            </w:r>
            <w:r>
              <w:rPr>
                <w:b/>
                <w:bCs/>
                <w:sz w:val="24"/>
                <w:szCs w:val="28"/>
              </w:rPr>
              <w:t xml:space="preserve"> </w:t>
            </w:r>
            <w:r w:rsidRPr="00141BF4">
              <w:rPr>
                <w:b/>
                <w:bCs/>
                <w:spacing w:val="-2"/>
                <w:sz w:val="24"/>
                <w:szCs w:val="28"/>
              </w:rPr>
              <w:t xml:space="preserve">Хозяйство России </w:t>
            </w:r>
            <w:r>
              <w:rPr>
                <w:b/>
                <w:bCs/>
                <w:iCs/>
                <w:spacing w:val="-2"/>
                <w:sz w:val="24"/>
                <w:szCs w:val="28"/>
              </w:rPr>
              <w:t>(18</w:t>
            </w:r>
            <w:r w:rsidRPr="00141BF4">
              <w:rPr>
                <w:b/>
                <w:bCs/>
                <w:iCs/>
                <w:spacing w:val="-2"/>
                <w:sz w:val="24"/>
                <w:szCs w:val="28"/>
              </w:rPr>
              <w:t xml:space="preserve"> ч)</w:t>
            </w:r>
          </w:p>
          <w:p w:rsidR="00582F48" w:rsidRPr="00876669" w:rsidRDefault="00582F48" w:rsidP="00582F48">
            <w:pPr>
              <w:shd w:val="clear" w:color="auto" w:fill="FFFFFF"/>
              <w:spacing w:before="20" w:after="20"/>
              <w:ind w:left="-567" w:right="10"/>
              <w:jc w:val="center"/>
              <w:rPr>
                <w:b/>
                <w:iCs/>
                <w:sz w:val="24"/>
                <w:szCs w:val="24"/>
              </w:rPr>
            </w:pPr>
            <w:r>
              <w:rPr>
                <w:b/>
                <w:iCs/>
                <w:sz w:val="24"/>
                <w:szCs w:val="24"/>
              </w:rPr>
              <w:t>Тема 1. Общая характеристика хозяйства. Географическое районирование (3ч.)</w:t>
            </w:r>
          </w:p>
        </w:tc>
      </w:tr>
      <w:tr w:rsidR="00582F48" w:rsidRPr="004065E7" w:rsidTr="00582F48">
        <w:trPr>
          <w:trHeight w:val="899"/>
        </w:trPr>
        <w:tc>
          <w:tcPr>
            <w:tcW w:w="567" w:type="dxa"/>
            <w:tcBorders>
              <w:top w:val="double" w:sz="12" w:space="0" w:color="auto"/>
              <w:left w:val="double" w:sz="12" w:space="0" w:color="auto"/>
              <w:right w:val="double" w:sz="12" w:space="0" w:color="auto"/>
            </w:tcBorders>
          </w:tcPr>
          <w:p w:rsidR="00582F48" w:rsidRPr="004065E7" w:rsidRDefault="00582F48" w:rsidP="00582F48">
            <w:pPr>
              <w:pStyle w:val="msonormalbullet2gif"/>
              <w:spacing w:line="240" w:lineRule="atLeast"/>
              <w:contextualSpacing/>
              <w:jc w:val="center"/>
            </w:pPr>
            <w:r w:rsidRPr="004065E7">
              <w:t>1</w:t>
            </w:r>
          </w:p>
        </w:tc>
        <w:tc>
          <w:tcPr>
            <w:tcW w:w="2410" w:type="dxa"/>
            <w:tcBorders>
              <w:top w:val="double" w:sz="12" w:space="0" w:color="auto"/>
              <w:left w:val="double" w:sz="12" w:space="0" w:color="auto"/>
              <w:right w:val="double" w:sz="12" w:space="0" w:color="auto"/>
            </w:tcBorders>
          </w:tcPr>
          <w:p w:rsidR="00582F48" w:rsidRPr="004065E7" w:rsidRDefault="00582F48" w:rsidP="00582F48">
            <w:pPr>
              <w:rPr>
                <w:sz w:val="24"/>
                <w:szCs w:val="24"/>
              </w:rPr>
            </w:pPr>
            <w:r w:rsidRPr="004065E7">
              <w:rPr>
                <w:sz w:val="24"/>
                <w:szCs w:val="24"/>
              </w:rPr>
              <w:t>Введение.</w:t>
            </w:r>
          </w:p>
          <w:p w:rsidR="00582F48" w:rsidRPr="004065E7" w:rsidRDefault="00582F48" w:rsidP="00582F48">
            <w:pPr>
              <w:rPr>
                <w:sz w:val="24"/>
                <w:szCs w:val="24"/>
              </w:rPr>
            </w:pPr>
            <w:r w:rsidRPr="004065E7">
              <w:rPr>
                <w:sz w:val="24"/>
                <w:szCs w:val="24"/>
              </w:rPr>
              <w:t xml:space="preserve"> Понятие хозяйства. Его структура. </w:t>
            </w:r>
          </w:p>
          <w:p w:rsidR="00582F48" w:rsidRPr="004065E7" w:rsidRDefault="00582F48" w:rsidP="00582F48">
            <w:pPr>
              <w:rPr>
                <w:sz w:val="24"/>
                <w:szCs w:val="24"/>
              </w:rPr>
            </w:pPr>
          </w:p>
          <w:p w:rsidR="00582F48" w:rsidRPr="004065E7" w:rsidRDefault="00582F48" w:rsidP="00582F48">
            <w:pPr>
              <w:rPr>
                <w:sz w:val="24"/>
                <w:szCs w:val="24"/>
              </w:rPr>
            </w:pPr>
          </w:p>
          <w:p w:rsidR="00582F48" w:rsidRPr="004065E7" w:rsidRDefault="00582F48" w:rsidP="00582F48">
            <w:pPr>
              <w:rPr>
                <w:sz w:val="24"/>
                <w:szCs w:val="24"/>
              </w:rPr>
            </w:pPr>
          </w:p>
          <w:p w:rsidR="00582F48" w:rsidRDefault="00582F48" w:rsidP="00582F48">
            <w:pPr>
              <w:rPr>
                <w:sz w:val="24"/>
                <w:szCs w:val="24"/>
              </w:rPr>
            </w:pPr>
          </w:p>
          <w:p w:rsidR="00582F48" w:rsidRDefault="00582F48" w:rsidP="00582F48">
            <w:pPr>
              <w:rPr>
                <w:sz w:val="24"/>
                <w:szCs w:val="24"/>
              </w:rPr>
            </w:pPr>
          </w:p>
          <w:p w:rsidR="00582F48" w:rsidRDefault="00582F48" w:rsidP="00582F48">
            <w:pPr>
              <w:rPr>
                <w:sz w:val="24"/>
                <w:szCs w:val="24"/>
              </w:rPr>
            </w:pPr>
          </w:p>
          <w:p w:rsidR="00582F48" w:rsidRPr="004065E7" w:rsidRDefault="00582F48" w:rsidP="00582F48">
            <w:pPr>
              <w:rPr>
                <w:sz w:val="24"/>
                <w:szCs w:val="24"/>
              </w:rPr>
            </w:pPr>
          </w:p>
        </w:tc>
        <w:tc>
          <w:tcPr>
            <w:tcW w:w="426" w:type="dxa"/>
            <w:tcBorders>
              <w:top w:val="double" w:sz="12" w:space="0" w:color="auto"/>
              <w:left w:val="double" w:sz="12" w:space="0" w:color="auto"/>
              <w:right w:val="double" w:sz="12" w:space="0" w:color="auto"/>
            </w:tcBorders>
          </w:tcPr>
          <w:p w:rsidR="00582F48" w:rsidRPr="004065E7" w:rsidRDefault="00582F48" w:rsidP="00582F48">
            <w:pPr>
              <w:pStyle w:val="msonormalbullet2gif"/>
              <w:spacing w:line="240" w:lineRule="atLeast"/>
              <w:contextualSpacing/>
              <w:jc w:val="center"/>
            </w:pPr>
            <w:r w:rsidRPr="004065E7">
              <w:lastRenderedPageBreak/>
              <w:t>1</w:t>
            </w:r>
          </w:p>
        </w:tc>
        <w:tc>
          <w:tcPr>
            <w:tcW w:w="2976" w:type="dxa"/>
            <w:tcBorders>
              <w:top w:val="double" w:sz="12" w:space="0" w:color="auto"/>
              <w:left w:val="double" w:sz="12" w:space="0" w:color="auto"/>
              <w:right w:val="double" w:sz="12" w:space="0" w:color="auto"/>
            </w:tcBorders>
          </w:tcPr>
          <w:p w:rsidR="00582F48" w:rsidRPr="008542A8" w:rsidRDefault="00582F48" w:rsidP="00582F48">
            <w:pPr>
              <w:pStyle w:val="msonormalbullet2gif"/>
              <w:spacing w:line="240" w:lineRule="atLeast"/>
              <w:contextualSpacing/>
              <w:rPr>
                <w:i/>
              </w:rPr>
            </w:pPr>
            <w:r w:rsidRPr="008542A8">
              <w:rPr>
                <w:i/>
              </w:rPr>
              <w:t>Анализ графика «Изменение структуры хозяйства России» с целью выявления перераспределения занятости населения по сферам хозяйств за последние десятилетия</w:t>
            </w:r>
            <w:r>
              <w:rPr>
                <w:i/>
              </w:rPr>
              <w:t xml:space="preserve"> (трен.)</w:t>
            </w:r>
          </w:p>
        </w:tc>
        <w:tc>
          <w:tcPr>
            <w:tcW w:w="4678" w:type="dxa"/>
            <w:tcBorders>
              <w:top w:val="double" w:sz="12" w:space="0" w:color="auto"/>
              <w:left w:val="double" w:sz="12" w:space="0" w:color="auto"/>
              <w:bottom w:val="single" w:sz="4" w:space="0" w:color="auto"/>
              <w:right w:val="double" w:sz="12" w:space="0" w:color="auto"/>
            </w:tcBorders>
          </w:tcPr>
          <w:p w:rsidR="00582F48" w:rsidRPr="008542A8" w:rsidRDefault="00582F48" w:rsidP="00582F48">
            <w:pPr>
              <w:jc w:val="both"/>
              <w:rPr>
                <w:sz w:val="24"/>
                <w:szCs w:val="24"/>
              </w:rPr>
            </w:pPr>
            <w:r w:rsidRPr="008542A8">
              <w:rPr>
                <w:sz w:val="24"/>
                <w:szCs w:val="24"/>
              </w:rPr>
              <w:t>Роль экономической и социальной географии в жизни современного общества.</w:t>
            </w:r>
          </w:p>
          <w:p w:rsidR="00582F48" w:rsidRPr="008542A8" w:rsidRDefault="00582F48" w:rsidP="00582F48">
            <w:pPr>
              <w:jc w:val="both"/>
              <w:rPr>
                <w:sz w:val="24"/>
                <w:szCs w:val="24"/>
              </w:rPr>
            </w:pPr>
            <w:r w:rsidRPr="008542A8">
              <w:rPr>
                <w:sz w:val="24"/>
                <w:szCs w:val="24"/>
              </w:rPr>
              <w:t xml:space="preserve">Представление о предприятии, отрасли и межотраслевых комплексах. Деление хозяйства на отрасли, группировка отраслей. Три сектора (сферы) хозяйства </w:t>
            </w:r>
            <w:r w:rsidRPr="008542A8">
              <w:rPr>
                <w:sz w:val="24"/>
                <w:szCs w:val="24"/>
              </w:rPr>
              <w:lastRenderedPageBreak/>
              <w:t>— первичный, вторичный, третичный.  Выделение в третичной сфере нового сектора — четвертичной сферы.</w:t>
            </w:r>
          </w:p>
        </w:tc>
        <w:tc>
          <w:tcPr>
            <w:tcW w:w="4536" w:type="dxa"/>
            <w:vMerge w:val="restart"/>
            <w:tcBorders>
              <w:top w:val="double" w:sz="12" w:space="0" w:color="auto"/>
              <w:left w:val="double" w:sz="12" w:space="0" w:color="auto"/>
              <w:right w:val="double" w:sz="12" w:space="0" w:color="auto"/>
            </w:tcBorders>
          </w:tcPr>
          <w:p w:rsidR="00582F48" w:rsidRPr="004065E7" w:rsidRDefault="00582F48" w:rsidP="00582F48">
            <w:pPr>
              <w:rPr>
                <w:i/>
                <w:sz w:val="24"/>
                <w:szCs w:val="24"/>
              </w:rPr>
            </w:pPr>
            <w:r w:rsidRPr="004065E7">
              <w:rPr>
                <w:sz w:val="24"/>
                <w:szCs w:val="24"/>
              </w:rPr>
              <w:lastRenderedPageBreak/>
              <w:t xml:space="preserve">- объяснять </w:t>
            </w:r>
            <w:r>
              <w:rPr>
                <w:sz w:val="24"/>
                <w:szCs w:val="24"/>
              </w:rPr>
              <w:t xml:space="preserve">понятия и </w:t>
            </w:r>
            <w:r w:rsidRPr="004065E7">
              <w:rPr>
                <w:sz w:val="24"/>
                <w:szCs w:val="24"/>
              </w:rPr>
              <w:t xml:space="preserve">термины: </w:t>
            </w:r>
            <w:r w:rsidRPr="004065E7">
              <w:rPr>
                <w:i/>
                <w:sz w:val="24"/>
                <w:szCs w:val="24"/>
              </w:rPr>
              <w:t>структура хозяйства, отрасль, межотраслевые комплексы</w:t>
            </w:r>
            <w:r>
              <w:rPr>
                <w:i/>
                <w:sz w:val="24"/>
                <w:szCs w:val="24"/>
              </w:rPr>
              <w:t>,</w:t>
            </w:r>
            <w:r w:rsidRPr="004065E7">
              <w:rPr>
                <w:i/>
                <w:sz w:val="24"/>
                <w:szCs w:val="24"/>
              </w:rPr>
              <w:t xml:space="preserve"> географическое районирование, географический район;</w:t>
            </w:r>
          </w:p>
          <w:p w:rsidR="00582F48" w:rsidRPr="004065E7" w:rsidRDefault="00582F48" w:rsidP="00582F48">
            <w:pPr>
              <w:rPr>
                <w:sz w:val="24"/>
                <w:szCs w:val="24"/>
              </w:rPr>
            </w:pPr>
            <w:r w:rsidRPr="004065E7">
              <w:rPr>
                <w:sz w:val="24"/>
                <w:szCs w:val="24"/>
              </w:rPr>
              <w:t xml:space="preserve">-приводить примеры конкретных практических задач, в решении которых </w:t>
            </w:r>
            <w:r w:rsidRPr="004065E7">
              <w:rPr>
                <w:sz w:val="24"/>
                <w:szCs w:val="24"/>
              </w:rPr>
              <w:lastRenderedPageBreak/>
              <w:t>надо использовать географическую науку</w:t>
            </w:r>
          </w:p>
          <w:p w:rsidR="00582F48" w:rsidRDefault="00582F48" w:rsidP="00582F48">
            <w:pPr>
              <w:rPr>
                <w:sz w:val="24"/>
                <w:szCs w:val="24"/>
              </w:rPr>
            </w:pPr>
            <w:r w:rsidRPr="004065E7">
              <w:rPr>
                <w:sz w:val="24"/>
                <w:szCs w:val="24"/>
              </w:rPr>
              <w:t>- называть сферы (сектора) хозяйства и главные отрасли в их составе;</w:t>
            </w:r>
          </w:p>
          <w:p w:rsidR="00582F48" w:rsidRPr="004065E7" w:rsidRDefault="00582F48" w:rsidP="00582F48">
            <w:pPr>
              <w:rPr>
                <w:sz w:val="24"/>
                <w:szCs w:val="24"/>
              </w:rPr>
            </w:pPr>
            <w:r>
              <w:rPr>
                <w:sz w:val="24"/>
                <w:szCs w:val="24"/>
              </w:rPr>
              <w:t>-анализировать по графику изменение занятости населения по сферам хозяйства;</w:t>
            </w:r>
          </w:p>
          <w:p w:rsidR="00582F48" w:rsidRPr="004065E7" w:rsidRDefault="00582F48" w:rsidP="00582F48">
            <w:pPr>
              <w:rPr>
                <w:sz w:val="24"/>
                <w:szCs w:val="24"/>
              </w:rPr>
            </w:pPr>
            <w:r w:rsidRPr="004065E7">
              <w:rPr>
                <w:sz w:val="24"/>
                <w:szCs w:val="24"/>
              </w:rPr>
              <w:t>- называть и объяснять основные этапы развития хозяйства России, изменения в структуре хозяйства;</w:t>
            </w:r>
          </w:p>
          <w:p w:rsidR="00582F48" w:rsidRPr="004065E7" w:rsidRDefault="00582F48" w:rsidP="00582F48">
            <w:pPr>
              <w:rPr>
                <w:sz w:val="24"/>
                <w:szCs w:val="24"/>
              </w:rPr>
            </w:pPr>
            <w:r w:rsidRPr="004065E7">
              <w:rPr>
                <w:sz w:val="24"/>
                <w:szCs w:val="24"/>
              </w:rPr>
              <w:t>-сравнивать  природное и хозяйственное районирование;</w:t>
            </w:r>
          </w:p>
          <w:p w:rsidR="00582F48" w:rsidRPr="004065E7" w:rsidRDefault="00582F48" w:rsidP="00582F48">
            <w:pPr>
              <w:rPr>
                <w:sz w:val="24"/>
                <w:szCs w:val="24"/>
              </w:rPr>
            </w:pPr>
            <w:r w:rsidRPr="004065E7">
              <w:rPr>
                <w:sz w:val="24"/>
                <w:szCs w:val="24"/>
              </w:rPr>
              <w:t xml:space="preserve">- выделять и показывать на </w:t>
            </w:r>
          </w:p>
          <w:p w:rsidR="00582F48" w:rsidRPr="004065E7" w:rsidRDefault="00582F48" w:rsidP="00582F48">
            <w:pPr>
              <w:rPr>
                <w:sz w:val="24"/>
                <w:szCs w:val="24"/>
              </w:rPr>
            </w:pPr>
            <w:r w:rsidRPr="004065E7">
              <w:rPr>
                <w:sz w:val="24"/>
                <w:szCs w:val="24"/>
              </w:rPr>
              <w:t xml:space="preserve">карте </w:t>
            </w:r>
            <w:r>
              <w:rPr>
                <w:sz w:val="24"/>
                <w:szCs w:val="24"/>
              </w:rPr>
              <w:t>природные, экономические и географические районы страны и сравнивать их по разным показателям;</w:t>
            </w:r>
          </w:p>
          <w:p w:rsidR="00582F48" w:rsidRDefault="00582F48" w:rsidP="00582F48">
            <w:pPr>
              <w:jc w:val="both"/>
              <w:rPr>
                <w:sz w:val="24"/>
                <w:szCs w:val="24"/>
              </w:rPr>
            </w:pPr>
            <w:r>
              <w:rPr>
                <w:sz w:val="24"/>
                <w:szCs w:val="24"/>
              </w:rPr>
              <w:t>-выявлять специфику административно-территориального устройства РФ;</w:t>
            </w:r>
          </w:p>
          <w:p w:rsidR="00582F48" w:rsidRDefault="00582F48" w:rsidP="00582F48">
            <w:pPr>
              <w:jc w:val="both"/>
              <w:rPr>
                <w:sz w:val="24"/>
                <w:szCs w:val="24"/>
              </w:rPr>
            </w:pPr>
            <w:r>
              <w:rPr>
                <w:sz w:val="24"/>
                <w:szCs w:val="24"/>
              </w:rPr>
              <w:t>-определять субъекты РФ и их столицы по политико-административной карте РФ;</w:t>
            </w:r>
          </w:p>
          <w:p w:rsidR="00582F48" w:rsidRPr="008542A8" w:rsidRDefault="00582F48" w:rsidP="00582F48">
            <w:pPr>
              <w:jc w:val="both"/>
              <w:rPr>
                <w:sz w:val="24"/>
                <w:szCs w:val="24"/>
              </w:rPr>
            </w:pPr>
            <w:r>
              <w:rPr>
                <w:sz w:val="24"/>
                <w:szCs w:val="24"/>
              </w:rPr>
              <w:t>-определять состав и границы федеральных округов по карте федеральных округов</w:t>
            </w:r>
          </w:p>
        </w:tc>
      </w:tr>
      <w:tr w:rsidR="00582F48" w:rsidRPr="004065E7" w:rsidTr="00582F48">
        <w:trPr>
          <w:trHeight w:val="2080"/>
        </w:trPr>
        <w:tc>
          <w:tcPr>
            <w:tcW w:w="567"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jc w:val="center"/>
            </w:pPr>
            <w:r>
              <w:lastRenderedPageBreak/>
              <w:t>2</w:t>
            </w:r>
          </w:p>
        </w:tc>
        <w:tc>
          <w:tcPr>
            <w:tcW w:w="2410" w:type="dxa"/>
            <w:tcBorders>
              <w:left w:val="double" w:sz="12" w:space="0" w:color="auto"/>
              <w:right w:val="double" w:sz="12" w:space="0" w:color="auto"/>
            </w:tcBorders>
          </w:tcPr>
          <w:p w:rsidR="00582F48" w:rsidRPr="004065E7" w:rsidRDefault="00582F48" w:rsidP="00582F48">
            <w:pPr>
              <w:rPr>
                <w:sz w:val="24"/>
                <w:szCs w:val="24"/>
              </w:rPr>
            </w:pPr>
            <w:r w:rsidRPr="004065E7">
              <w:rPr>
                <w:sz w:val="24"/>
                <w:szCs w:val="24"/>
              </w:rPr>
              <w:t>Этапы развития хозяйства</w:t>
            </w:r>
          </w:p>
          <w:p w:rsidR="00582F48" w:rsidRDefault="00582F48" w:rsidP="00582F48">
            <w:pPr>
              <w:rPr>
                <w:sz w:val="24"/>
                <w:szCs w:val="24"/>
              </w:rPr>
            </w:pPr>
          </w:p>
          <w:p w:rsidR="00582F48" w:rsidRPr="008542A8" w:rsidRDefault="00582F48" w:rsidP="00582F48">
            <w:pPr>
              <w:rPr>
                <w:sz w:val="24"/>
                <w:szCs w:val="24"/>
              </w:rPr>
            </w:pPr>
          </w:p>
          <w:p w:rsidR="00582F48" w:rsidRDefault="00582F48" w:rsidP="00582F48">
            <w:pPr>
              <w:rPr>
                <w:sz w:val="24"/>
                <w:szCs w:val="24"/>
              </w:rPr>
            </w:pPr>
          </w:p>
          <w:p w:rsidR="00582F48" w:rsidRDefault="00582F48" w:rsidP="00582F48">
            <w:pPr>
              <w:rPr>
                <w:sz w:val="24"/>
                <w:szCs w:val="24"/>
              </w:rPr>
            </w:pPr>
          </w:p>
          <w:p w:rsidR="00582F48" w:rsidRPr="008542A8" w:rsidRDefault="00582F48" w:rsidP="00582F48">
            <w:pPr>
              <w:rPr>
                <w:sz w:val="24"/>
                <w:szCs w:val="24"/>
              </w:rPr>
            </w:pPr>
          </w:p>
        </w:tc>
        <w:tc>
          <w:tcPr>
            <w:tcW w:w="42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jc w:val="center"/>
            </w:pPr>
          </w:p>
        </w:tc>
        <w:tc>
          <w:tcPr>
            <w:tcW w:w="2976" w:type="dxa"/>
            <w:tcBorders>
              <w:left w:val="double" w:sz="12" w:space="0" w:color="auto"/>
              <w:bottom w:val="single" w:sz="4" w:space="0" w:color="auto"/>
              <w:right w:val="double" w:sz="12" w:space="0" w:color="auto"/>
            </w:tcBorders>
          </w:tcPr>
          <w:p w:rsidR="00582F48" w:rsidRPr="004065E7" w:rsidRDefault="00582F48" w:rsidP="00582F48">
            <w:pPr>
              <w:rPr>
                <w:rStyle w:val="afe"/>
                <w:sz w:val="24"/>
                <w:szCs w:val="24"/>
              </w:rPr>
            </w:pPr>
          </w:p>
        </w:tc>
        <w:tc>
          <w:tcPr>
            <w:tcW w:w="4678" w:type="dxa"/>
            <w:tcBorders>
              <w:top w:val="single" w:sz="4" w:space="0" w:color="auto"/>
              <w:left w:val="double" w:sz="12" w:space="0" w:color="auto"/>
              <w:bottom w:val="single" w:sz="4" w:space="0" w:color="auto"/>
              <w:right w:val="double" w:sz="12" w:space="0" w:color="auto"/>
            </w:tcBorders>
          </w:tcPr>
          <w:p w:rsidR="00582F48" w:rsidRPr="008542A8" w:rsidRDefault="00582F48" w:rsidP="00582F48">
            <w:pPr>
              <w:jc w:val="both"/>
              <w:rPr>
                <w:sz w:val="24"/>
                <w:szCs w:val="24"/>
              </w:rPr>
            </w:pPr>
            <w:r w:rsidRPr="008542A8">
              <w:rPr>
                <w:sz w:val="24"/>
                <w:szCs w:val="24"/>
              </w:rPr>
              <w:t>Аграрные, индустриальные, постиндустриальные страны. Изменения структуры промышленности. Технологические уклады хозяйства — циклы Н.Д. Кондратьева. Основные этапы развития экономики России.</w:t>
            </w:r>
          </w:p>
        </w:tc>
        <w:tc>
          <w:tcPr>
            <w:tcW w:w="4536" w:type="dxa"/>
            <w:vMerge/>
            <w:tcBorders>
              <w:left w:val="double" w:sz="12" w:space="0" w:color="auto"/>
              <w:right w:val="double" w:sz="12" w:space="0" w:color="auto"/>
            </w:tcBorders>
          </w:tcPr>
          <w:p w:rsidR="00582F48" w:rsidRPr="004065E7" w:rsidRDefault="00582F48" w:rsidP="00582F48">
            <w:pPr>
              <w:jc w:val="both"/>
              <w:rPr>
                <w:sz w:val="24"/>
                <w:szCs w:val="24"/>
              </w:rPr>
            </w:pPr>
          </w:p>
        </w:tc>
      </w:tr>
      <w:tr w:rsidR="00582F48" w:rsidRPr="004065E7" w:rsidTr="00582F48">
        <w:tc>
          <w:tcPr>
            <w:tcW w:w="567"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jc w:val="center"/>
            </w:pPr>
            <w:r>
              <w:t>3</w:t>
            </w:r>
          </w:p>
        </w:tc>
        <w:tc>
          <w:tcPr>
            <w:tcW w:w="2410" w:type="dxa"/>
            <w:tcBorders>
              <w:left w:val="double" w:sz="12" w:space="0" w:color="auto"/>
              <w:right w:val="double" w:sz="12" w:space="0" w:color="auto"/>
            </w:tcBorders>
          </w:tcPr>
          <w:p w:rsidR="00582F48" w:rsidRPr="008542A8" w:rsidRDefault="00582F48" w:rsidP="00582F48">
            <w:pPr>
              <w:rPr>
                <w:sz w:val="24"/>
                <w:szCs w:val="24"/>
              </w:rPr>
            </w:pPr>
            <w:r w:rsidRPr="008542A8">
              <w:rPr>
                <w:sz w:val="24"/>
                <w:szCs w:val="24"/>
              </w:rPr>
              <w:t>Географическое районирование. Административно-территориальное деление России</w:t>
            </w:r>
          </w:p>
        </w:tc>
        <w:tc>
          <w:tcPr>
            <w:tcW w:w="42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jc w:val="center"/>
            </w:pPr>
            <w:r w:rsidRPr="004065E7">
              <w:t>1</w:t>
            </w:r>
          </w:p>
        </w:tc>
        <w:tc>
          <w:tcPr>
            <w:tcW w:w="2976" w:type="dxa"/>
            <w:tcBorders>
              <w:left w:val="double" w:sz="12" w:space="0" w:color="auto"/>
              <w:bottom w:val="single" w:sz="4" w:space="0" w:color="auto"/>
              <w:right w:val="double" w:sz="12" w:space="0" w:color="auto"/>
            </w:tcBorders>
          </w:tcPr>
          <w:p w:rsidR="00582F48" w:rsidRPr="008542A8" w:rsidRDefault="00582F48" w:rsidP="00582F48">
            <w:pPr>
              <w:rPr>
                <w:sz w:val="24"/>
                <w:szCs w:val="24"/>
              </w:rPr>
            </w:pPr>
            <w:r w:rsidRPr="004065E7">
              <w:rPr>
                <w:rStyle w:val="afe"/>
                <w:sz w:val="24"/>
                <w:szCs w:val="24"/>
              </w:rPr>
              <w:t xml:space="preserve">Выделение границ природных, экономических и географических районов в западном ивосточном регионах страны. Сравнение их по разнымпоказателям (размерам территории, границам, численностинаселения и т. д.) </w:t>
            </w:r>
            <w:r>
              <w:rPr>
                <w:rStyle w:val="afe"/>
                <w:sz w:val="24"/>
                <w:szCs w:val="24"/>
              </w:rPr>
              <w:t>(трен</w:t>
            </w:r>
            <w:r w:rsidRPr="004065E7">
              <w:rPr>
                <w:rStyle w:val="afe"/>
                <w:sz w:val="24"/>
                <w:szCs w:val="24"/>
              </w:rPr>
              <w:t>.</w:t>
            </w:r>
            <w:r>
              <w:rPr>
                <w:rStyle w:val="afe"/>
                <w:sz w:val="24"/>
                <w:szCs w:val="24"/>
              </w:rPr>
              <w:t>)</w:t>
            </w:r>
          </w:p>
        </w:tc>
        <w:tc>
          <w:tcPr>
            <w:tcW w:w="4678" w:type="dxa"/>
            <w:tcBorders>
              <w:top w:val="single" w:sz="4" w:space="0" w:color="auto"/>
              <w:left w:val="double" w:sz="12" w:space="0" w:color="auto"/>
              <w:bottom w:val="single" w:sz="4" w:space="0" w:color="auto"/>
              <w:right w:val="double" w:sz="12" w:space="0" w:color="auto"/>
            </w:tcBorders>
          </w:tcPr>
          <w:p w:rsidR="00582F48" w:rsidRPr="008542A8" w:rsidRDefault="00582F48" w:rsidP="00582F48">
            <w:pPr>
              <w:jc w:val="both"/>
              <w:rPr>
                <w:sz w:val="24"/>
                <w:szCs w:val="24"/>
              </w:rPr>
            </w:pPr>
            <w:r w:rsidRPr="008542A8">
              <w:rPr>
                <w:sz w:val="24"/>
                <w:szCs w:val="24"/>
              </w:rPr>
              <w:t>Районирование как один из видов классификации. Подходы к географическому районированию. Природное и экономическое районирование. Представление о географическом районе. Особенности административно-территориального устройства России.</w:t>
            </w:r>
            <w:r>
              <w:rPr>
                <w:sz w:val="24"/>
                <w:szCs w:val="24"/>
              </w:rPr>
              <w:t xml:space="preserve"> Федеральные  округа РФ</w:t>
            </w:r>
          </w:p>
          <w:p w:rsidR="00582F48" w:rsidRPr="008542A8" w:rsidRDefault="00582F48" w:rsidP="00582F48"/>
        </w:tc>
        <w:tc>
          <w:tcPr>
            <w:tcW w:w="4536" w:type="dxa"/>
            <w:vMerge/>
            <w:tcBorders>
              <w:left w:val="double" w:sz="12" w:space="0" w:color="auto"/>
              <w:right w:val="double" w:sz="12" w:space="0" w:color="auto"/>
            </w:tcBorders>
          </w:tcPr>
          <w:p w:rsidR="00582F48" w:rsidRPr="004065E7" w:rsidRDefault="00582F48" w:rsidP="00582F48">
            <w:pPr>
              <w:jc w:val="both"/>
              <w:rPr>
                <w:b/>
                <w:sz w:val="24"/>
                <w:szCs w:val="24"/>
              </w:rPr>
            </w:pPr>
          </w:p>
        </w:tc>
      </w:tr>
      <w:tr w:rsidR="00582F48" w:rsidRPr="004065E7" w:rsidTr="00582F48">
        <w:trPr>
          <w:trHeight w:val="466"/>
        </w:trPr>
        <w:tc>
          <w:tcPr>
            <w:tcW w:w="15593" w:type="dxa"/>
            <w:gridSpan w:val="6"/>
            <w:tcBorders>
              <w:top w:val="double" w:sz="12" w:space="0" w:color="auto"/>
              <w:left w:val="double" w:sz="12" w:space="0" w:color="auto"/>
              <w:right w:val="double" w:sz="12" w:space="0" w:color="auto"/>
            </w:tcBorders>
          </w:tcPr>
          <w:p w:rsidR="00582F48" w:rsidRPr="004065E7" w:rsidRDefault="00582F48" w:rsidP="00582F48">
            <w:pPr>
              <w:ind w:left="-567"/>
              <w:jc w:val="center"/>
              <w:rPr>
                <w:sz w:val="24"/>
                <w:szCs w:val="24"/>
              </w:rPr>
            </w:pPr>
            <w:r w:rsidRPr="003E7E05">
              <w:rPr>
                <w:b/>
                <w:iCs/>
                <w:sz w:val="24"/>
                <w:szCs w:val="24"/>
              </w:rPr>
              <w:t>Тема 2.</w:t>
            </w:r>
            <w:r w:rsidRPr="003E7E05">
              <w:rPr>
                <w:rStyle w:val="aff"/>
                <w:sz w:val="24"/>
                <w:szCs w:val="24"/>
              </w:rPr>
              <w:t>Главные отрасли и межотраслевые комплексы  (</w:t>
            </w:r>
            <w:r>
              <w:rPr>
                <w:rStyle w:val="aff"/>
                <w:sz w:val="24"/>
                <w:szCs w:val="24"/>
              </w:rPr>
              <w:t>15 ч.</w:t>
            </w:r>
            <w:r w:rsidRPr="003E7E05">
              <w:rPr>
                <w:rStyle w:val="aff"/>
                <w:sz w:val="24"/>
                <w:szCs w:val="24"/>
              </w:rPr>
              <w:t>)</w:t>
            </w:r>
          </w:p>
        </w:tc>
      </w:tr>
      <w:tr w:rsidR="00582F48" w:rsidRPr="004065E7" w:rsidTr="00582F48">
        <w:trPr>
          <w:trHeight w:val="1481"/>
        </w:trPr>
        <w:tc>
          <w:tcPr>
            <w:tcW w:w="567" w:type="dxa"/>
            <w:tcBorders>
              <w:top w:val="double" w:sz="12" w:space="0" w:color="auto"/>
              <w:left w:val="double" w:sz="12" w:space="0" w:color="auto"/>
              <w:right w:val="double" w:sz="12" w:space="0" w:color="auto"/>
            </w:tcBorders>
          </w:tcPr>
          <w:p w:rsidR="00582F48" w:rsidRPr="004065E7" w:rsidRDefault="00582F48" w:rsidP="00582F48">
            <w:pPr>
              <w:pStyle w:val="msonormalbullet2gif"/>
              <w:spacing w:line="240" w:lineRule="atLeast"/>
              <w:contextualSpacing/>
              <w:jc w:val="center"/>
            </w:pPr>
            <w:r w:rsidRPr="004065E7">
              <w:t>4</w:t>
            </w:r>
          </w:p>
        </w:tc>
        <w:tc>
          <w:tcPr>
            <w:tcW w:w="2410" w:type="dxa"/>
            <w:tcBorders>
              <w:top w:val="double" w:sz="12" w:space="0" w:color="auto"/>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Сельское хозяйство. Растениеводство</w:t>
            </w:r>
          </w:p>
        </w:tc>
        <w:tc>
          <w:tcPr>
            <w:tcW w:w="426" w:type="dxa"/>
            <w:tcBorders>
              <w:top w:val="double" w:sz="12" w:space="0" w:color="auto"/>
              <w:left w:val="double" w:sz="12" w:space="0" w:color="auto"/>
              <w:right w:val="double" w:sz="12" w:space="0" w:color="auto"/>
            </w:tcBorders>
          </w:tcPr>
          <w:p w:rsidR="00582F48" w:rsidRPr="004065E7" w:rsidRDefault="00582F48" w:rsidP="00582F48">
            <w:pPr>
              <w:pStyle w:val="msonormalbullet2gif"/>
              <w:spacing w:line="240" w:lineRule="atLeast"/>
              <w:contextualSpacing/>
              <w:jc w:val="center"/>
            </w:pPr>
            <w:r w:rsidRPr="004065E7">
              <w:t>1</w:t>
            </w:r>
          </w:p>
        </w:tc>
        <w:tc>
          <w:tcPr>
            <w:tcW w:w="2976" w:type="dxa"/>
            <w:tcBorders>
              <w:top w:val="double" w:sz="12" w:space="0" w:color="auto"/>
              <w:left w:val="double" w:sz="12" w:space="0" w:color="auto"/>
              <w:right w:val="double" w:sz="12" w:space="0" w:color="auto"/>
            </w:tcBorders>
          </w:tcPr>
          <w:p w:rsidR="00582F48" w:rsidRPr="004065E7" w:rsidRDefault="00582F48" w:rsidP="00582F48">
            <w:pPr>
              <w:pStyle w:val="msonormalbullet2gif"/>
              <w:spacing w:line="240" w:lineRule="atLeast"/>
              <w:contextualSpacing/>
              <w:jc w:val="center"/>
            </w:pPr>
          </w:p>
        </w:tc>
        <w:tc>
          <w:tcPr>
            <w:tcW w:w="4678" w:type="dxa"/>
            <w:tcBorders>
              <w:top w:val="double" w:sz="12" w:space="0" w:color="auto"/>
              <w:left w:val="double" w:sz="12" w:space="0" w:color="auto"/>
              <w:bottom w:val="single" w:sz="4" w:space="0" w:color="auto"/>
              <w:right w:val="double" w:sz="12" w:space="0" w:color="auto"/>
            </w:tcBorders>
          </w:tcPr>
          <w:p w:rsidR="00582F48" w:rsidRPr="004065E7" w:rsidRDefault="00582F48" w:rsidP="00582F48">
            <w:pPr>
              <w:jc w:val="both"/>
              <w:rPr>
                <w:sz w:val="24"/>
                <w:szCs w:val="24"/>
              </w:rPr>
            </w:pPr>
            <w:r w:rsidRPr="004065E7">
              <w:rPr>
                <w:sz w:val="24"/>
                <w:szCs w:val="24"/>
              </w:rPr>
              <w:t>Сельское хозяйство — отрасль первичной сферы. Главные особенности</w:t>
            </w:r>
          </w:p>
          <w:p w:rsidR="00582F48" w:rsidRPr="00646AD5" w:rsidRDefault="00582F48" w:rsidP="00582F48">
            <w:pPr>
              <w:jc w:val="both"/>
              <w:rPr>
                <w:sz w:val="24"/>
                <w:szCs w:val="24"/>
              </w:rPr>
            </w:pPr>
            <w:r w:rsidRPr="004065E7">
              <w:rPr>
                <w:sz w:val="24"/>
                <w:szCs w:val="24"/>
              </w:rPr>
              <w:t>сельского хозяйства. Отраслевой состав сельского хозяйства. География растениеводства</w:t>
            </w:r>
          </w:p>
        </w:tc>
        <w:tc>
          <w:tcPr>
            <w:tcW w:w="4536" w:type="dxa"/>
            <w:vMerge w:val="restart"/>
            <w:tcBorders>
              <w:top w:val="double" w:sz="12" w:space="0" w:color="auto"/>
              <w:left w:val="double" w:sz="12" w:space="0" w:color="auto"/>
              <w:right w:val="double" w:sz="12" w:space="0" w:color="auto"/>
            </w:tcBorders>
          </w:tcPr>
          <w:p w:rsidR="00582F48" w:rsidRPr="00F00CBB" w:rsidRDefault="00582F48" w:rsidP="00582F48">
            <w:pPr>
              <w:rPr>
                <w:sz w:val="24"/>
                <w:szCs w:val="24"/>
              </w:rPr>
            </w:pPr>
            <w:r w:rsidRPr="004065E7">
              <w:rPr>
                <w:sz w:val="24"/>
                <w:szCs w:val="24"/>
              </w:rPr>
              <w:t xml:space="preserve"> - объяснять понятия</w:t>
            </w:r>
            <w:r>
              <w:rPr>
                <w:sz w:val="24"/>
                <w:szCs w:val="24"/>
              </w:rPr>
              <w:t xml:space="preserve"> и термины</w:t>
            </w:r>
            <w:r w:rsidRPr="004065E7">
              <w:rPr>
                <w:sz w:val="24"/>
                <w:szCs w:val="24"/>
              </w:rPr>
              <w:t xml:space="preserve">:  </w:t>
            </w:r>
            <w:r w:rsidRPr="004065E7">
              <w:rPr>
                <w:i/>
                <w:sz w:val="24"/>
                <w:szCs w:val="24"/>
              </w:rPr>
              <w:t>сельскохозяйственные угодья, земледелие, техни</w:t>
            </w:r>
            <w:r>
              <w:rPr>
                <w:i/>
                <w:sz w:val="24"/>
                <w:szCs w:val="24"/>
              </w:rPr>
              <w:t>ческие культуры, животноводство</w:t>
            </w:r>
            <w:r w:rsidRPr="004065E7">
              <w:rPr>
                <w:i/>
                <w:sz w:val="24"/>
                <w:szCs w:val="24"/>
              </w:rPr>
              <w:t xml:space="preserve">,товарное  животноводство, продуктивность, </w:t>
            </w:r>
            <w:r w:rsidRPr="004065E7">
              <w:rPr>
                <w:i/>
                <w:sz w:val="24"/>
                <w:szCs w:val="24"/>
              </w:rPr>
              <w:lastRenderedPageBreak/>
              <w:t>основные направления животноводства, АПК, трудоемкое производство, сырьевой и пот</w:t>
            </w:r>
            <w:r>
              <w:rPr>
                <w:i/>
                <w:sz w:val="24"/>
                <w:szCs w:val="24"/>
              </w:rPr>
              <w:t>ребительский факторы размещения,</w:t>
            </w:r>
            <w:r w:rsidRPr="004065E7">
              <w:rPr>
                <w:i/>
                <w:sz w:val="24"/>
                <w:szCs w:val="24"/>
              </w:rPr>
              <w:t xml:space="preserve"> лесопромышленный комплекс, водоемкое и энергоемкое производство, внутриотраслевые связи</w:t>
            </w:r>
            <w:r>
              <w:rPr>
                <w:i/>
                <w:sz w:val="24"/>
                <w:szCs w:val="24"/>
              </w:rPr>
              <w:t>,</w:t>
            </w:r>
            <w:r w:rsidRPr="004065E7">
              <w:rPr>
                <w:i/>
                <w:sz w:val="24"/>
                <w:szCs w:val="24"/>
              </w:rPr>
              <w:t xml:space="preserve"> ТЭК, топливная промышленность, угледобывающий район, топливно-энергетический баланс</w:t>
            </w:r>
            <w:r>
              <w:rPr>
                <w:i/>
                <w:sz w:val="24"/>
                <w:szCs w:val="24"/>
              </w:rPr>
              <w:t>,</w:t>
            </w:r>
            <w:r w:rsidRPr="004065E7">
              <w:rPr>
                <w:i/>
                <w:sz w:val="24"/>
                <w:szCs w:val="24"/>
              </w:rPr>
              <w:t xml:space="preserve"> электроэнергетика, энергетическая система, типы электростанций</w:t>
            </w:r>
            <w:r>
              <w:rPr>
                <w:i/>
                <w:sz w:val="24"/>
                <w:szCs w:val="24"/>
              </w:rPr>
              <w:t>,</w:t>
            </w:r>
            <w:r w:rsidRPr="004065E7">
              <w:rPr>
                <w:i/>
                <w:sz w:val="24"/>
                <w:szCs w:val="24"/>
              </w:rPr>
              <w:t xml:space="preserve"> концентрация производства, материало- и энергоемкость производства, заводы полного цикла,  передельная металлургия, малая металлургия</w:t>
            </w:r>
            <w:r>
              <w:rPr>
                <w:i/>
                <w:sz w:val="24"/>
                <w:szCs w:val="24"/>
              </w:rPr>
              <w:t>,</w:t>
            </w:r>
            <w:r w:rsidRPr="004065E7">
              <w:rPr>
                <w:i/>
                <w:sz w:val="24"/>
                <w:szCs w:val="24"/>
              </w:rPr>
              <w:t xml:space="preserve"> специализация и кооперирование, наукоемкое, трудоемкое и металлоемкое машиностроение</w:t>
            </w:r>
            <w:r>
              <w:rPr>
                <w:i/>
                <w:sz w:val="24"/>
                <w:szCs w:val="24"/>
              </w:rPr>
              <w:t>,</w:t>
            </w:r>
            <w:r w:rsidRPr="00F00CBB">
              <w:rPr>
                <w:i/>
                <w:sz w:val="24"/>
                <w:szCs w:val="24"/>
              </w:rPr>
              <w:t>химизация, межотраслевые связи, транспортная инфраструктура, информационная инфраструктура, телекоммуникационная сеть, Интернет, сотовая связь</w:t>
            </w:r>
            <w:r>
              <w:rPr>
                <w:i/>
                <w:sz w:val="24"/>
                <w:szCs w:val="24"/>
              </w:rPr>
              <w:t>,</w:t>
            </w:r>
            <w:r w:rsidRPr="004065E7">
              <w:rPr>
                <w:i/>
                <w:sz w:val="24"/>
                <w:szCs w:val="24"/>
              </w:rPr>
              <w:t xml:space="preserve"> сфера услуг, рекреационное хозяйство, экологический туризм</w:t>
            </w:r>
            <w:r>
              <w:rPr>
                <w:i/>
                <w:sz w:val="24"/>
                <w:szCs w:val="24"/>
              </w:rPr>
              <w:t xml:space="preserve">,  </w:t>
            </w:r>
            <w:r w:rsidRPr="00F00CBB">
              <w:rPr>
                <w:i/>
                <w:sz w:val="24"/>
                <w:szCs w:val="24"/>
              </w:rPr>
              <w:t>отрасль специализации, географическое разделение труда</w:t>
            </w:r>
            <w:r>
              <w:rPr>
                <w:i/>
                <w:sz w:val="24"/>
                <w:szCs w:val="24"/>
              </w:rPr>
              <w:t>;</w:t>
            </w:r>
          </w:p>
          <w:p w:rsidR="00582F48" w:rsidRPr="004065E7" w:rsidRDefault="00582F48" w:rsidP="00582F48">
            <w:pPr>
              <w:rPr>
                <w:sz w:val="24"/>
                <w:szCs w:val="24"/>
              </w:rPr>
            </w:pPr>
            <w:r w:rsidRPr="004065E7">
              <w:rPr>
                <w:sz w:val="24"/>
                <w:szCs w:val="24"/>
              </w:rPr>
              <w:t xml:space="preserve">-читать  и анализировать графические и </w:t>
            </w:r>
            <w:r w:rsidRPr="004065E7">
              <w:rPr>
                <w:sz w:val="24"/>
                <w:szCs w:val="24"/>
              </w:rPr>
              <w:lastRenderedPageBreak/>
              <w:t>статистические материалы, тематические (отраслевые) карты;</w:t>
            </w:r>
          </w:p>
          <w:p w:rsidR="00582F48" w:rsidRPr="004065E7" w:rsidRDefault="00582F48" w:rsidP="00582F48">
            <w:pPr>
              <w:rPr>
                <w:sz w:val="24"/>
                <w:szCs w:val="24"/>
              </w:rPr>
            </w:pPr>
            <w:r w:rsidRPr="004065E7">
              <w:rPr>
                <w:sz w:val="24"/>
                <w:szCs w:val="24"/>
              </w:rPr>
              <w:t>- называть основные отрасли сельского хозяйства, виды сельскохозяйственных угодий;</w:t>
            </w:r>
          </w:p>
          <w:p w:rsidR="00582F48" w:rsidRPr="004065E7" w:rsidRDefault="00582F48" w:rsidP="00582F48">
            <w:pPr>
              <w:rPr>
                <w:sz w:val="24"/>
                <w:szCs w:val="24"/>
              </w:rPr>
            </w:pPr>
            <w:r w:rsidRPr="004065E7">
              <w:rPr>
                <w:sz w:val="24"/>
                <w:szCs w:val="24"/>
              </w:rPr>
              <w:t>- показывать на карте и объяснять географию размещения основных</w:t>
            </w:r>
            <w:r>
              <w:rPr>
                <w:sz w:val="24"/>
                <w:szCs w:val="24"/>
              </w:rPr>
              <w:t xml:space="preserve"> зерновых и технических культур;</w:t>
            </w:r>
          </w:p>
          <w:p w:rsidR="00582F48" w:rsidRPr="004065E7" w:rsidRDefault="00582F48" w:rsidP="00582F48">
            <w:pPr>
              <w:rPr>
                <w:sz w:val="24"/>
                <w:szCs w:val="24"/>
              </w:rPr>
            </w:pPr>
            <w:r w:rsidRPr="004065E7">
              <w:rPr>
                <w:sz w:val="24"/>
                <w:szCs w:val="24"/>
              </w:rPr>
              <w:t>- выделять и называть подотрасли животноводства;</w:t>
            </w:r>
          </w:p>
          <w:p w:rsidR="00582F48" w:rsidRPr="004065E7" w:rsidRDefault="00582F48" w:rsidP="00582F48">
            <w:pPr>
              <w:rPr>
                <w:sz w:val="24"/>
                <w:szCs w:val="24"/>
              </w:rPr>
            </w:pPr>
            <w:r w:rsidRPr="004065E7">
              <w:rPr>
                <w:sz w:val="24"/>
                <w:szCs w:val="24"/>
              </w:rPr>
              <w:t>-  объяснять географию размещения и особенности зональной  специализации, сочетание сложившихся направлений земледелия и  животноводства, влияние различных условий на развитие и размещение пищевой и легкой промышленности</w:t>
            </w:r>
            <w:r>
              <w:rPr>
                <w:sz w:val="24"/>
                <w:szCs w:val="24"/>
              </w:rPr>
              <w:t>;</w:t>
            </w:r>
          </w:p>
          <w:p w:rsidR="00582F48" w:rsidRPr="004065E7" w:rsidRDefault="00582F48" w:rsidP="00582F48">
            <w:pPr>
              <w:rPr>
                <w:sz w:val="24"/>
                <w:szCs w:val="24"/>
              </w:rPr>
            </w:pPr>
            <w:r w:rsidRPr="004065E7">
              <w:rPr>
                <w:sz w:val="24"/>
                <w:szCs w:val="24"/>
              </w:rPr>
              <w:t>-</w:t>
            </w:r>
            <w:r>
              <w:rPr>
                <w:sz w:val="24"/>
                <w:szCs w:val="24"/>
              </w:rPr>
              <w:t>анализировать схему «Состав АПК России», устанавливать звенья и взаимосвязи АПК</w:t>
            </w:r>
            <w:r w:rsidRPr="004065E7">
              <w:rPr>
                <w:sz w:val="24"/>
                <w:szCs w:val="24"/>
              </w:rPr>
              <w:t>;</w:t>
            </w:r>
          </w:p>
          <w:p w:rsidR="00582F48" w:rsidRPr="004065E7" w:rsidRDefault="00582F48" w:rsidP="00582F48">
            <w:pPr>
              <w:rPr>
                <w:sz w:val="24"/>
                <w:szCs w:val="24"/>
              </w:rPr>
            </w:pPr>
            <w:r w:rsidRPr="004065E7">
              <w:rPr>
                <w:sz w:val="24"/>
                <w:szCs w:val="24"/>
              </w:rPr>
              <w:t xml:space="preserve">-изучать и объяснять </w:t>
            </w:r>
            <w:r w:rsidRPr="004065E7">
              <w:rPr>
                <w:rStyle w:val="afe"/>
                <w:sz w:val="24"/>
                <w:szCs w:val="24"/>
              </w:rPr>
              <w:t>обеспеченность своего населенного пункта пищевыми продуктами и называть районы производства поступающей продукции</w:t>
            </w:r>
          </w:p>
          <w:p w:rsidR="00582F48" w:rsidRPr="004065E7" w:rsidRDefault="00582F48" w:rsidP="00582F48">
            <w:pPr>
              <w:rPr>
                <w:sz w:val="24"/>
                <w:szCs w:val="24"/>
              </w:rPr>
            </w:pPr>
            <w:r w:rsidRPr="004065E7">
              <w:rPr>
                <w:sz w:val="24"/>
                <w:szCs w:val="24"/>
              </w:rPr>
              <w:t>- показывать главные районы лесной промышленности, крупные</w:t>
            </w:r>
          </w:p>
          <w:p w:rsidR="00582F48" w:rsidRPr="004065E7" w:rsidRDefault="00582F48" w:rsidP="00582F48">
            <w:pPr>
              <w:rPr>
                <w:sz w:val="24"/>
                <w:szCs w:val="24"/>
              </w:rPr>
            </w:pPr>
            <w:r w:rsidRPr="004065E7">
              <w:rPr>
                <w:sz w:val="24"/>
                <w:szCs w:val="24"/>
              </w:rPr>
              <w:t>лесопромышленные комплексы</w:t>
            </w:r>
            <w:r>
              <w:rPr>
                <w:sz w:val="24"/>
                <w:szCs w:val="24"/>
              </w:rPr>
              <w:t xml:space="preserve">  с обоснованием  принципов их размещения</w:t>
            </w:r>
            <w:r w:rsidRPr="004065E7">
              <w:rPr>
                <w:sz w:val="24"/>
                <w:szCs w:val="24"/>
              </w:rPr>
              <w:t>;</w:t>
            </w:r>
          </w:p>
          <w:p w:rsidR="00582F48" w:rsidRPr="004065E7" w:rsidRDefault="00582F48" w:rsidP="00582F48">
            <w:pPr>
              <w:rPr>
                <w:sz w:val="24"/>
                <w:szCs w:val="24"/>
              </w:rPr>
            </w:pPr>
            <w:r w:rsidRPr="004065E7">
              <w:rPr>
                <w:sz w:val="24"/>
                <w:szCs w:val="24"/>
              </w:rPr>
              <w:t>-</w:t>
            </w:r>
            <w:r>
              <w:rPr>
                <w:sz w:val="24"/>
                <w:szCs w:val="24"/>
              </w:rPr>
              <w:t>анализировать схему «Состав ТЭК» с объяснением функций его отдельных звеньев и взаимосвязи между ними</w:t>
            </w:r>
            <w:r w:rsidRPr="004065E7">
              <w:rPr>
                <w:sz w:val="24"/>
                <w:szCs w:val="24"/>
              </w:rPr>
              <w:t>;</w:t>
            </w:r>
          </w:p>
          <w:p w:rsidR="00582F48" w:rsidRPr="004065E7" w:rsidRDefault="00582F48" w:rsidP="00582F48">
            <w:pPr>
              <w:rPr>
                <w:sz w:val="24"/>
                <w:szCs w:val="24"/>
              </w:rPr>
            </w:pPr>
            <w:r w:rsidRPr="004065E7">
              <w:rPr>
                <w:sz w:val="24"/>
                <w:szCs w:val="24"/>
              </w:rPr>
              <w:lastRenderedPageBreak/>
              <w:t>- объяснять изменения структуры потребляемого топлива, значение нефти и газа для российской экономики</w:t>
            </w:r>
          </w:p>
          <w:p w:rsidR="00582F48" w:rsidRPr="004065E7" w:rsidRDefault="00582F48" w:rsidP="00582F48">
            <w:pPr>
              <w:rPr>
                <w:sz w:val="24"/>
                <w:szCs w:val="24"/>
              </w:rPr>
            </w:pPr>
            <w:r w:rsidRPr="004065E7">
              <w:rPr>
                <w:sz w:val="24"/>
                <w:szCs w:val="24"/>
              </w:rPr>
              <w:t>- называть и показывать главные районы добычи угля, нефти и газа</w:t>
            </w:r>
            <w:r>
              <w:rPr>
                <w:sz w:val="24"/>
                <w:szCs w:val="24"/>
              </w:rPr>
              <w:t xml:space="preserve"> и наносить их на к/к;</w:t>
            </w:r>
          </w:p>
          <w:p w:rsidR="00582F48" w:rsidRPr="004065E7" w:rsidRDefault="00582F48" w:rsidP="00582F48">
            <w:pPr>
              <w:rPr>
                <w:sz w:val="24"/>
                <w:szCs w:val="24"/>
              </w:rPr>
            </w:pPr>
            <w:r w:rsidRPr="004065E7">
              <w:rPr>
                <w:sz w:val="24"/>
                <w:szCs w:val="24"/>
              </w:rPr>
              <w:t>-читать  и анализировать графические и статистические материалы, тематические (отраслевые) карты;</w:t>
            </w:r>
          </w:p>
          <w:p w:rsidR="00582F48" w:rsidRPr="004065E7" w:rsidRDefault="00582F48" w:rsidP="00582F48">
            <w:pPr>
              <w:rPr>
                <w:sz w:val="24"/>
                <w:szCs w:val="24"/>
              </w:rPr>
            </w:pPr>
            <w:r w:rsidRPr="004065E7">
              <w:rPr>
                <w:sz w:val="24"/>
                <w:szCs w:val="24"/>
              </w:rPr>
              <w:t xml:space="preserve">-составлять ЭГХ </w:t>
            </w:r>
            <w:r>
              <w:rPr>
                <w:sz w:val="24"/>
                <w:szCs w:val="24"/>
              </w:rPr>
              <w:t xml:space="preserve">одного из угольных бассейнов (нефтяных, газовых районов) </w:t>
            </w:r>
            <w:r w:rsidRPr="004065E7">
              <w:rPr>
                <w:sz w:val="24"/>
                <w:szCs w:val="24"/>
              </w:rPr>
              <w:t>по разным источникам информации</w:t>
            </w:r>
            <w:r>
              <w:rPr>
                <w:sz w:val="24"/>
                <w:szCs w:val="24"/>
              </w:rPr>
              <w:t>;</w:t>
            </w:r>
          </w:p>
          <w:p w:rsidR="00582F48" w:rsidRPr="004065E7" w:rsidRDefault="00582F48" w:rsidP="00582F48">
            <w:pPr>
              <w:rPr>
                <w:sz w:val="24"/>
                <w:szCs w:val="24"/>
              </w:rPr>
            </w:pPr>
            <w:r w:rsidRPr="004065E7">
              <w:rPr>
                <w:sz w:val="24"/>
                <w:szCs w:val="24"/>
              </w:rPr>
              <w:t>- называть, показывать по карте и приводить примеры крупнейших электростанций</w:t>
            </w:r>
            <w:r>
              <w:rPr>
                <w:sz w:val="24"/>
                <w:szCs w:val="24"/>
              </w:rPr>
              <w:t xml:space="preserve"> РФ</w:t>
            </w:r>
            <w:r w:rsidRPr="004065E7">
              <w:rPr>
                <w:sz w:val="24"/>
                <w:szCs w:val="24"/>
              </w:rPr>
              <w:t>;</w:t>
            </w:r>
          </w:p>
          <w:p w:rsidR="00582F48" w:rsidRPr="004065E7" w:rsidRDefault="00582F48" w:rsidP="00582F48">
            <w:pPr>
              <w:rPr>
                <w:sz w:val="24"/>
                <w:szCs w:val="24"/>
              </w:rPr>
            </w:pPr>
            <w:r w:rsidRPr="004065E7">
              <w:rPr>
                <w:sz w:val="24"/>
                <w:szCs w:val="24"/>
              </w:rPr>
              <w:t>- объяснять особенности размещения электростанций на территории страны, их влияние на состояние окружающей среды</w:t>
            </w:r>
            <w:r>
              <w:rPr>
                <w:sz w:val="24"/>
                <w:szCs w:val="24"/>
              </w:rPr>
              <w:t>;</w:t>
            </w:r>
          </w:p>
          <w:p w:rsidR="00582F48" w:rsidRPr="004065E7" w:rsidRDefault="00582F48" w:rsidP="00582F48">
            <w:pPr>
              <w:rPr>
                <w:sz w:val="24"/>
                <w:szCs w:val="24"/>
              </w:rPr>
            </w:pPr>
            <w:r w:rsidRPr="004065E7">
              <w:rPr>
                <w:sz w:val="24"/>
                <w:szCs w:val="24"/>
              </w:rPr>
              <w:t>- приводить примеры и показывать на карте главные районы черной и</w:t>
            </w:r>
          </w:p>
          <w:p w:rsidR="00582F48" w:rsidRPr="004065E7" w:rsidRDefault="00582F48" w:rsidP="00582F48">
            <w:pPr>
              <w:rPr>
                <w:sz w:val="24"/>
                <w:szCs w:val="24"/>
              </w:rPr>
            </w:pPr>
            <w:r w:rsidRPr="004065E7">
              <w:rPr>
                <w:sz w:val="24"/>
                <w:szCs w:val="24"/>
              </w:rPr>
              <w:t>цветной металлургии;</w:t>
            </w:r>
          </w:p>
          <w:p w:rsidR="00582F48" w:rsidRPr="001A3366" w:rsidRDefault="00582F48" w:rsidP="00582F48">
            <w:pPr>
              <w:rPr>
                <w:sz w:val="24"/>
                <w:szCs w:val="24"/>
              </w:rPr>
            </w:pPr>
            <w:r w:rsidRPr="004065E7">
              <w:rPr>
                <w:sz w:val="24"/>
                <w:szCs w:val="24"/>
              </w:rPr>
              <w:t>- объяснять влияние сырьевого и энергетического факторов на размещение металлургических производств;</w:t>
            </w:r>
          </w:p>
          <w:p w:rsidR="00582F48" w:rsidRPr="004065E7" w:rsidRDefault="00582F48" w:rsidP="00582F48">
            <w:pPr>
              <w:rPr>
                <w:sz w:val="24"/>
                <w:szCs w:val="24"/>
              </w:rPr>
            </w:pPr>
            <w:r w:rsidRPr="004065E7">
              <w:rPr>
                <w:sz w:val="24"/>
                <w:szCs w:val="24"/>
              </w:rPr>
              <w:t>-объяснять</w:t>
            </w:r>
            <w:r w:rsidRPr="004065E7">
              <w:rPr>
                <w:rStyle w:val="afe"/>
                <w:sz w:val="24"/>
                <w:szCs w:val="24"/>
              </w:rPr>
              <w:t xml:space="preserve">межотраслевые связимашиностроения на примере </w:t>
            </w:r>
            <w:r>
              <w:rPr>
                <w:rStyle w:val="afe"/>
                <w:sz w:val="24"/>
                <w:szCs w:val="24"/>
              </w:rPr>
              <w:t>автомобилестроения;</w:t>
            </w:r>
          </w:p>
          <w:p w:rsidR="00582F48" w:rsidRPr="004065E7" w:rsidRDefault="00582F48" w:rsidP="00582F48">
            <w:pPr>
              <w:rPr>
                <w:sz w:val="24"/>
                <w:szCs w:val="24"/>
              </w:rPr>
            </w:pPr>
            <w:r w:rsidRPr="004065E7">
              <w:rPr>
                <w:sz w:val="24"/>
                <w:szCs w:val="24"/>
              </w:rPr>
              <w:t>-называть и показывать важнейшие районы машиностроения и крупнейшие центры;</w:t>
            </w:r>
          </w:p>
          <w:p w:rsidR="00582F48" w:rsidRDefault="00582F48" w:rsidP="00582F48">
            <w:pPr>
              <w:rPr>
                <w:sz w:val="24"/>
                <w:szCs w:val="24"/>
              </w:rPr>
            </w:pPr>
            <w:r w:rsidRPr="004065E7">
              <w:rPr>
                <w:sz w:val="24"/>
                <w:szCs w:val="24"/>
              </w:rPr>
              <w:t xml:space="preserve">- приводить примеры   размещения предприятий машиностроения, значения </w:t>
            </w:r>
            <w:r w:rsidRPr="004065E7">
              <w:rPr>
                <w:sz w:val="24"/>
                <w:szCs w:val="24"/>
              </w:rPr>
              <w:lastRenderedPageBreak/>
              <w:t>отрасли в хозяйстве страны;</w:t>
            </w:r>
          </w:p>
          <w:p w:rsidR="00582F48" w:rsidRPr="004065E7" w:rsidRDefault="00582F48" w:rsidP="00582F48">
            <w:pPr>
              <w:rPr>
                <w:sz w:val="24"/>
                <w:szCs w:val="24"/>
              </w:rPr>
            </w:pPr>
            <w:r>
              <w:rPr>
                <w:sz w:val="24"/>
                <w:szCs w:val="24"/>
              </w:rPr>
              <w:t>-анализировать схему «Состав химической промышленности России» и выявлять роль важнейших отраслей химической промышленности;</w:t>
            </w:r>
          </w:p>
          <w:p w:rsidR="00582F48" w:rsidRDefault="00582F48" w:rsidP="00582F48">
            <w:pPr>
              <w:rPr>
                <w:sz w:val="24"/>
                <w:szCs w:val="24"/>
              </w:rPr>
            </w:pPr>
            <w:r w:rsidRPr="001A3366">
              <w:rPr>
                <w:sz w:val="24"/>
                <w:szCs w:val="24"/>
              </w:rPr>
              <w:t>- называть и показывать главные районы химической промышленности;</w:t>
            </w:r>
          </w:p>
          <w:p w:rsidR="00582F48" w:rsidRDefault="00582F48" w:rsidP="00582F48">
            <w:pPr>
              <w:rPr>
                <w:sz w:val="24"/>
                <w:szCs w:val="24"/>
              </w:rPr>
            </w:pPr>
            <w:r>
              <w:rPr>
                <w:sz w:val="24"/>
                <w:szCs w:val="24"/>
              </w:rPr>
              <w:t>-находить примеры негативного влияния на природу и здоровье человека химического производства и объяснять их;</w:t>
            </w:r>
          </w:p>
          <w:p w:rsidR="00582F48" w:rsidRDefault="00582F48" w:rsidP="00582F48">
            <w:pPr>
              <w:rPr>
                <w:sz w:val="24"/>
                <w:szCs w:val="24"/>
              </w:rPr>
            </w:pPr>
            <w:r>
              <w:rPr>
                <w:sz w:val="24"/>
                <w:szCs w:val="24"/>
              </w:rPr>
              <w:t>- проводить сравнение видов транспорта по ряду показателей на основе анализа статистических данных;</w:t>
            </w:r>
          </w:p>
          <w:p w:rsidR="00582F48" w:rsidRDefault="00582F48" w:rsidP="00582F48">
            <w:pPr>
              <w:rPr>
                <w:sz w:val="24"/>
                <w:szCs w:val="24"/>
              </w:rPr>
            </w:pPr>
            <w:r>
              <w:rPr>
                <w:sz w:val="24"/>
                <w:szCs w:val="24"/>
              </w:rPr>
              <w:t>-выявлять преимущества и недостатки каждого вида транспорта;</w:t>
            </w:r>
          </w:p>
          <w:p w:rsidR="00582F48" w:rsidRDefault="00582F48" w:rsidP="00582F48">
            <w:pPr>
              <w:rPr>
                <w:sz w:val="24"/>
                <w:szCs w:val="24"/>
              </w:rPr>
            </w:pPr>
            <w:r w:rsidRPr="001A3366">
              <w:rPr>
                <w:sz w:val="24"/>
                <w:szCs w:val="24"/>
              </w:rPr>
              <w:t>- приводить примеры крупных магистралей страны, выявлять особенности их географического положения, показывать по карте;</w:t>
            </w:r>
          </w:p>
          <w:p w:rsidR="00582F48" w:rsidRPr="00A271C5" w:rsidRDefault="00582F48" w:rsidP="00582F48">
            <w:pPr>
              <w:rPr>
                <w:sz w:val="24"/>
                <w:szCs w:val="24"/>
              </w:rPr>
            </w:pPr>
            <w:r w:rsidRPr="00A271C5">
              <w:rPr>
                <w:sz w:val="24"/>
                <w:szCs w:val="24"/>
              </w:rPr>
              <w:t>- объяснять влияние природных условий на работу отдельных видов транспорта и влияние транспорта на состояние окружающей среды;</w:t>
            </w:r>
          </w:p>
          <w:p w:rsidR="00582F48" w:rsidRPr="00A271C5" w:rsidRDefault="00582F48" w:rsidP="00582F48">
            <w:pPr>
              <w:rPr>
                <w:sz w:val="24"/>
                <w:szCs w:val="24"/>
              </w:rPr>
            </w:pPr>
            <w:r w:rsidRPr="00A271C5">
              <w:rPr>
                <w:sz w:val="24"/>
                <w:szCs w:val="24"/>
              </w:rPr>
              <w:t>-</w:t>
            </w:r>
            <w:r w:rsidRPr="00A271C5">
              <w:rPr>
                <w:rStyle w:val="afe"/>
                <w:sz w:val="24"/>
                <w:szCs w:val="24"/>
              </w:rPr>
              <w:t>сравнивать  транспортную обеспеченность отдельных районов страны;</w:t>
            </w:r>
          </w:p>
          <w:p w:rsidR="00582F48" w:rsidRPr="004065E7" w:rsidRDefault="00582F48" w:rsidP="00582F48">
            <w:pPr>
              <w:rPr>
                <w:sz w:val="24"/>
                <w:szCs w:val="24"/>
              </w:rPr>
            </w:pPr>
            <w:r w:rsidRPr="004065E7">
              <w:rPr>
                <w:sz w:val="24"/>
                <w:szCs w:val="24"/>
              </w:rPr>
              <w:t>- приводить примеры современных видов связи</w:t>
            </w:r>
            <w:r>
              <w:rPr>
                <w:sz w:val="24"/>
                <w:szCs w:val="24"/>
              </w:rPr>
              <w:t xml:space="preserve"> и сравнивать их</w:t>
            </w:r>
            <w:r w:rsidRPr="004065E7">
              <w:rPr>
                <w:sz w:val="24"/>
                <w:szCs w:val="24"/>
              </w:rPr>
              <w:t>;</w:t>
            </w:r>
          </w:p>
          <w:p w:rsidR="00582F48" w:rsidRPr="004065E7" w:rsidRDefault="00582F48" w:rsidP="00582F48">
            <w:pPr>
              <w:rPr>
                <w:sz w:val="24"/>
                <w:szCs w:val="24"/>
              </w:rPr>
            </w:pPr>
            <w:r>
              <w:rPr>
                <w:sz w:val="24"/>
                <w:szCs w:val="24"/>
              </w:rPr>
              <w:t>- сравнивать по статистическим материалам уровень развития отдельных видов связи в России и других странах;</w:t>
            </w:r>
          </w:p>
          <w:p w:rsidR="00582F48" w:rsidRDefault="00582F48" w:rsidP="00582F48">
            <w:pPr>
              <w:rPr>
                <w:rStyle w:val="afe"/>
                <w:i w:val="0"/>
                <w:sz w:val="24"/>
                <w:szCs w:val="24"/>
              </w:rPr>
            </w:pPr>
            <w:r w:rsidRPr="004065E7">
              <w:rPr>
                <w:sz w:val="24"/>
                <w:szCs w:val="24"/>
              </w:rPr>
              <w:t>-</w:t>
            </w:r>
            <w:r w:rsidRPr="004065E7">
              <w:rPr>
                <w:rStyle w:val="afe"/>
                <w:sz w:val="24"/>
                <w:szCs w:val="24"/>
              </w:rPr>
              <w:t xml:space="preserve">составлять  картосхему </w:t>
            </w:r>
            <w:r w:rsidRPr="004065E7">
              <w:rPr>
                <w:rStyle w:val="afe"/>
                <w:sz w:val="24"/>
                <w:szCs w:val="24"/>
              </w:rPr>
              <w:lastRenderedPageBreak/>
              <w:t>учрежденийсферы услуг своего населённого пункта</w:t>
            </w:r>
            <w:r>
              <w:rPr>
                <w:rStyle w:val="afe"/>
                <w:sz w:val="24"/>
                <w:szCs w:val="24"/>
              </w:rPr>
              <w:t>;</w:t>
            </w:r>
          </w:p>
          <w:p w:rsidR="00582F48" w:rsidRPr="00A271C5" w:rsidRDefault="00582F48" w:rsidP="00582F48">
            <w:pPr>
              <w:rPr>
                <w:sz w:val="24"/>
                <w:szCs w:val="24"/>
              </w:rPr>
            </w:pPr>
            <w:r w:rsidRPr="00A271C5">
              <w:rPr>
                <w:sz w:val="24"/>
                <w:szCs w:val="24"/>
              </w:rPr>
              <w:t>-выделять на к/к глав</w:t>
            </w:r>
            <w:r w:rsidRPr="00A271C5">
              <w:rPr>
                <w:sz w:val="24"/>
                <w:szCs w:val="24"/>
              </w:rPr>
              <w:softHyphen/>
              <w:t>ные промышленные и с/х районы страны;</w:t>
            </w:r>
          </w:p>
          <w:p w:rsidR="00582F48" w:rsidRPr="00A271C5" w:rsidRDefault="00582F48" w:rsidP="00582F48">
            <w:pPr>
              <w:rPr>
                <w:iCs/>
                <w:sz w:val="24"/>
                <w:szCs w:val="24"/>
              </w:rPr>
            </w:pPr>
            <w:r w:rsidRPr="00A271C5">
              <w:rPr>
                <w:sz w:val="24"/>
                <w:szCs w:val="24"/>
              </w:rPr>
              <w:t>- сравнивать  их размещения с главной полосой рассе</w:t>
            </w:r>
            <w:r w:rsidRPr="00A271C5">
              <w:rPr>
                <w:sz w:val="24"/>
                <w:szCs w:val="24"/>
              </w:rPr>
              <w:softHyphen/>
              <w:t xml:space="preserve">ления и с благоприятным по природным условиям жизни населения положением территорий </w:t>
            </w:r>
          </w:p>
        </w:tc>
      </w:tr>
      <w:tr w:rsidR="00582F48" w:rsidRPr="004065E7" w:rsidTr="00582F48">
        <w:trPr>
          <w:trHeight w:val="2112"/>
        </w:trPr>
        <w:tc>
          <w:tcPr>
            <w:tcW w:w="567"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jc w:val="center"/>
            </w:pPr>
            <w:r w:rsidRPr="004065E7">
              <w:lastRenderedPageBreak/>
              <w:t>5</w:t>
            </w:r>
          </w:p>
        </w:tc>
        <w:tc>
          <w:tcPr>
            <w:tcW w:w="2410"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Животноводство. Зональная специализация с/х</w:t>
            </w:r>
          </w:p>
          <w:p w:rsidR="00582F48" w:rsidRPr="004065E7" w:rsidRDefault="00582F48" w:rsidP="00582F48">
            <w:pPr>
              <w:pStyle w:val="msonormalbullet2gif"/>
              <w:spacing w:line="240" w:lineRule="atLeast"/>
              <w:contextualSpacing/>
            </w:pPr>
          </w:p>
          <w:p w:rsidR="00582F48" w:rsidRPr="004065E7" w:rsidRDefault="00582F48" w:rsidP="00582F48">
            <w:pPr>
              <w:pStyle w:val="msonormalbullet2gif"/>
              <w:spacing w:line="240" w:lineRule="atLeast"/>
              <w:contextualSpacing/>
            </w:pPr>
          </w:p>
        </w:tc>
        <w:tc>
          <w:tcPr>
            <w:tcW w:w="42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jc w:val="center"/>
            </w:pPr>
            <w:r w:rsidRPr="004065E7">
              <w:t>1</w:t>
            </w:r>
          </w:p>
        </w:tc>
        <w:tc>
          <w:tcPr>
            <w:tcW w:w="2976" w:type="dxa"/>
            <w:tcBorders>
              <w:left w:val="double" w:sz="12" w:space="0" w:color="auto"/>
              <w:right w:val="double" w:sz="12" w:space="0" w:color="auto"/>
            </w:tcBorders>
          </w:tcPr>
          <w:p w:rsidR="00582F48" w:rsidRPr="004065E7" w:rsidRDefault="00582F48" w:rsidP="00582F48">
            <w:pPr>
              <w:rPr>
                <w:sz w:val="24"/>
                <w:szCs w:val="24"/>
              </w:rPr>
            </w:pPr>
            <w:r w:rsidRPr="004065E7">
              <w:rPr>
                <w:rStyle w:val="afe"/>
                <w:sz w:val="24"/>
                <w:szCs w:val="24"/>
              </w:rPr>
              <w:t>Объяснение географии размещения изональной специал</w:t>
            </w:r>
            <w:r>
              <w:rPr>
                <w:rStyle w:val="afe"/>
                <w:sz w:val="24"/>
                <w:szCs w:val="24"/>
              </w:rPr>
              <w:t>изации сельского хозяйства (трен</w:t>
            </w:r>
            <w:r w:rsidRPr="004065E7">
              <w:rPr>
                <w:rStyle w:val="afe"/>
                <w:sz w:val="24"/>
                <w:szCs w:val="24"/>
              </w:rPr>
              <w:t>.)</w:t>
            </w:r>
          </w:p>
          <w:p w:rsidR="00582F48" w:rsidRPr="004065E7" w:rsidRDefault="00582F48" w:rsidP="00582F48">
            <w:pPr>
              <w:pStyle w:val="msonormalbullet2gif"/>
              <w:spacing w:line="240" w:lineRule="atLeast"/>
              <w:contextualSpacing/>
            </w:pPr>
          </w:p>
        </w:tc>
        <w:tc>
          <w:tcPr>
            <w:tcW w:w="4678" w:type="dxa"/>
            <w:tcBorders>
              <w:top w:val="single" w:sz="4" w:space="0" w:color="auto"/>
              <w:left w:val="double" w:sz="12" w:space="0" w:color="auto"/>
              <w:bottom w:val="single" w:sz="4" w:space="0" w:color="auto"/>
              <w:right w:val="double" w:sz="12" w:space="0" w:color="auto"/>
            </w:tcBorders>
          </w:tcPr>
          <w:p w:rsidR="00582F48" w:rsidRPr="004065E7" w:rsidRDefault="00582F48" w:rsidP="00582F48">
            <w:pPr>
              <w:jc w:val="both"/>
              <w:rPr>
                <w:sz w:val="24"/>
                <w:szCs w:val="24"/>
              </w:rPr>
            </w:pPr>
            <w:r w:rsidRPr="004065E7">
              <w:rPr>
                <w:sz w:val="24"/>
                <w:szCs w:val="24"/>
              </w:rPr>
              <w:t>Зональная специализация сельского хозяйства</w:t>
            </w:r>
          </w:p>
          <w:p w:rsidR="00582F48" w:rsidRPr="00646AD5" w:rsidRDefault="00582F48" w:rsidP="00582F48">
            <w:pPr>
              <w:jc w:val="both"/>
              <w:rPr>
                <w:sz w:val="24"/>
                <w:szCs w:val="24"/>
              </w:rPr>
            </w:pPr>
            <w:r w:rsidRPr="004065E7">
              <w:rPr>
                <w:sz w:val="24"/>
                <w:szCs w:val="24"/>
              </w:rPr>
              <w:t>Животноводство — производитель наиболее ценной продукции. Влияние природных условий на содержание скота. Отраслевой состав животноводства. География животноводства. Зональная специализация сельского хозяйства</w:t>
            </w:r>
          </w:p>
        </w:tc>
        <w:tc>
          <w:tcPr>
            <w:tcW w:w="4536" w:type="dxa"/>
            <w:vMerge/>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p>
        </w:tc>
      </w:tr>
      <w:tr w:rsidR="00582F48" w:rsidRPr="004065E7" w:rsidTr="00582F48">
        <w:trPr>
          <w:trHeight w:val="3000"/>
        </w:trPr>
        <w:tc>
          <w:tcPr>
            <w:tcW w:w="567" w:type="dxa"/>
            <w:tcBorders>
              <w:left w:val="double" w:sz="12" w:space="0" w:color="auto"/>
              <w:bottom w:val="single" w:sz="4" w:space="0" w:color="auto"/>
              <w:right w:val="double" w:sz="12" w:space="0" w:color="auto"/>
            </w:tcBorders>
          </w:tcPr>
          <w:p w:rsidR="00582F48" w:rsidRPr="004065E7" w:rsidRDefault="00582F48" w:rsidP="00582F48">
            <w:pPr>
              <w:pStyle w:val="msonormalbullet2gif"/>
              <w:spacing w:line="240" w:lineRule="atLeast"/>
              <w:contextualSpacing/>
              <w:jc w:val="center"/>
            </w:pPr>
            <w:r w:rsidRPr="004065E7">
              <w:lastRenderedPageBreak/>
              <w:t>6</w:t>
            </w:r>
          </w:p>
        </w:tc>
        <w:tc>
          <w:tcPr>
            <w:tcW w:w="2410" w:type="dxa"/>
            <w:tcBorders>
              <w:left w:val="double" w:sz="12" w:space="0" w:color="auto"/>
              <w:bottom w:val="single" w:sz="4" w:space="0" w:color="auto"/>
              <w:right w:val="double" w:sz="12" w:space="0" w:color="auto"/>
            </w:tcBorders>
          </w:tcPr>
          <w:p w:rsidR="00582F48" w:rsidRPr="004065E7" w:rsidRDefault="00582F48" w:rsidP="00582F48">
            <w:pPr>
              <w:rPr>
                <w:sz w:val="24"/>
                <w:szCs w:val="24"/>
              </w:rPr>
            </w:pPr>
            <w:r w:rsidRPr="004065E7">
              <w:rPr>
                <w:sz w:val="24"/>
                <w:szCs w:val="24"/>
              </w:rPr>
              <w:t>Агропромышленный комплекс. Лёгкая и пищевая промышленность</w:t>
            </w:r>
          </w:p>
          <w:p w:rsidR="00582F48" w:rsidRPr="004065E7" w:rsidRDefault="00582F48" w:rsidP="00582F48">
            <w:pPr>
              <w:pStyle w:val="msonormalbullet2gif"/>
              <w:spacing w:line="240" w:lineRule="atLeast"/>
              <w:contextualSpacing/>
            </w:pPr>
          </w:p>
        </w:tc>
        <w:tc>
          <w:tcPr>
            <w:tcW w:w="426" w:type="dxa"/>
            <w:tcBorders>
              <w:left w:val="double" w:sz="12" w:space="0" w:color="auto"/>
              <w:bottom w:val="single" w:sz="4" w:space="0" w:color="auto"/>
              <w:right w:val="double" w:sz="12" w:space="0" w:color="auto"/>
            </w:tcBorders>
          </w:tcPr>
          <w:p w:rsidR="00582F48" w:rsidRPr="004065E7" w:rsidRDefault="00582F48" w:rsidP="00582F48">
            <w:pPr>
              <w:pStyle w:val="msonormalbullet2gif"/>
              <w:spacing w:line="240" w:lineRule="atLeast"/>
              <w:contextualSpacing/>
              <w:jc w:val="center"/>
            </w:pPr>
            <w:r w:rsidRPr="004065E7">
              <w:t>1</w:t>
            </w:r>
          </w:p>
        </w:tc>
        <w:tc>
          <w:tcPr>
            <w:tcW w:w="2976" w:type="dxa"/>
            <w:tcBorders>
              <w:left w:val="double" w:sz="12" w:space="0" w:color="auto"/>
              <w:bottom w:val="single" w:sz="4" w:space="0" w:color="auto"/>
              <w:right w:val="double" w:sz="12" w:space="0" w:color="auto"/>
            </w:tcBorders>
          </w:tcPr>
          <w:p w:rsidR="00582F48" w:rsidRPr="004065E7" w:rsidRDefault="00582F48" w:rsidP="00582F48">
            <w:pPr>
              <w:rPr>
                <w:sz w:val="24"/>
                <w:szCs w:val="24"/>
              </w:rPr>
            </w:pPr>
            <w:r w:rsidRPr="004065E7">
              <w:rPr>
                <w:rStyle w:val="afe"/>
                <w:sz w:val="24"/>
                <w:szCs w:val="24"/>
              </w:rPr>
              <w:t>Изучение на примере района своего проживания:</w:t>
            </w:r>
          </w:p>
          <w:p w:rsidR="00582F48" w:rsidRPr="004065E7" w:rsidRDefault="00582F48" w:rsidP="00582F48">
            <w:pPr>
              <w:rPr>
                <w:sz w:val="24"/>
                <w:szCs w:val="24"/>
              </w:rPr>
            </w:pPr>
            <w:r w:rsidRPr="004065E7">
              <w:rPr>
                <w:rStyle w:val="afe"/>
                <w:sz w:val="24"/>
                <w:szCs w:val="24"/>
              </w:rPr>
              <w:t>а) обеспеченности населенного пункта пищевыми продуктами;</w:t>
            </w:r>
          </w:p>
          <w:p w:rsidR="00582F48" w:rsidRPr="004065E7" w:rsidRDefault="00582F48" w:rsidP="00582F48">
            <w:pPr>
              <w:rPr>
                <w:sz w:val="24"/>
                <w:szCs w:val="24"/>
              </w:rPr>
            </w:pPr>
            <w:r w:rsidRPr="004065E7">
              <w:rPr>
                <w:rStyle w:val="afe"/>
                <w:sz w:val="24"/>
                <w:szCs w:val="24"/>
              </w:rPr>
              <w:t>б) районов производ</w:t>
            </w:r>
            <w:r>
              <w:rPr>
                <w:rStyle w:val="afe"/>
                <w:sz w:val="24"/>
                <w:szCs w:val="24"/>
              </w:rPr>
              <w:t>ства поступающей продукции (оцен</w:t>
            </w:r>
            <w:r w:rsidRPr="004065E7">
              <w:rPr>
                <w:rStyle w:val="afe"/>
                <w:sz w:val="24"/>
                <w:szCs w:val="24"/>
              </w:rPr>
              <w:t>.)</w:t>
            </w:r>
          </w:p>
        </w:tc>
        <w:tc>
          <w:tcPr>
            <w:tcW w:w="4678" w:type="dxa"/>
            <w:tcBorders>
              <w:top w:val="single" w:sz="4" w:space="0" w:color="auto"/>
              <w:left w:val="double" w:sz="12" w:space="0" w:color="auto"/>
              <w:bottom w:val="single" w:sz="4" w:space="0" w:color="auto"/>
              <w:right w:val="double" w:sz="12" w:space="0" w:color="auto"/>
            </w:tcBorders>
          </w:tcPr>
          <w:p w:rsidR="00582F48" w:rsidRPr="00E0641D" w:rsidRDefault="00582F48" w:rsidP="00582F48">
            <w:pPr>
              <w:jc w:val="both"/>
              <w:rPr>
                <w:sz w:val="24"/>
                <w:szCs w:val="24"/>
              </w:rPr>
            </w:pPr>
            <w:r w:rsidRPr="00E0641D">
              <w:rPr>
                <w:sz w:val="24"/>
                <w:szCs w:val="24"/>
              </w:rPr>
              <w:t>Легкая и пищевая промышленность. Представление об АПК и его составе. Сбалансированность звеньев АПК — условие решения проблемы обеспечения продовольствием и сельскохозяйственным сырьем. Социальные, экономические, экологические проблемы, связанные с АПК. Пищевая и легкая промышленность — третье звено АПК. Особенности их развития в современный период. География пищевой и легкой промышленности</w:t>
            </w:r>
          </w:p>
        </w:tc>
        <w:tc>
          <w:tcPr>
            <w:tcW w:w="4536" w:type="dxa"/>
            <w:vMerge/>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p>
        </w:tc>
      </w:tr>
      <w:tr w:rsidR="00582F48" w:rsidRPr="004065E7" w:rsidTr="00582F48">
        <w:trPr>
          <w:trHeight w:val="70"/>
        </w:trPr>
        <w:tc>
          <w:tcPr>
            <w:tcW w:w="567" w:type="dxa"/>
            <w:tcBorders>
              <w:top w:val="single" w:sz="4" w:space="0" w:color="auto"/>
              <w:left w:val="double" w:sz="12" w:space="0" w:color="auto"/>
              <w:right w:val="double" w:sz="12" w:space="0" w:color="auto"/>
            </w:tcBorders>
          </w:tcPr>
          <w:p w:rsidR="00582F48" w:rsidRPr="004065E7" w:rsidRDefault="00582F48" w:rsidP="00582F48">
            <w:pPr>
              <w:pStyle w:val="msonormalbullet2gif"/>
              <w:spacing w:line="240" w:lineRule="atLeast"/>
              <w:contextualSpacing/>
              <w:jc w:val="center"/>
            </w:pPr>
            <w:r w:rsidRPr="004065E7">
              <w:t>7</w:t>
            </w:r>
          </w:p>
        </w:tc>
        <w:tc>
          <w:tcPr>
            <w:tcW w:w="2410" w:type="dxa"/>
            <w:tcBorders>
              <w:top w:val="single" w:sz="4" w:space="0" w:color="auto"/>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Лесной комплекс</w:t>
            </w:r>
          </w:p>
        </w:tc>
        <w:tc>
          <w:tcPr>
            <w:tcW w:w="426" w:type="dxa"/>
            <w:tcBorders>
              <w:top w:val="single" w:sz="4" w:space="0" w:color="auto"/>
              <w:left w:val="double" w:sz="12" w:space="0" w:color="auto"/>
              <w:right w:val="double" w:sz="12" w:space="0" w:color="auto"/>
            </w:tcBorders>
          </w:tcPr>
          <w:p w:rsidR="00582F48" w:rsidRPr="004065E7" w:rsidRDefault="00582F48" w:rsidP="00582F48">
            <w:pPr>
              <w:pStyle w:val="msonormalbullet2gif"/>
              <w:spacing w:line="240" w:lineRule="atLeast"/>
              <w:contextualSpacing/>
              <w:jc w:val="center"/>
            </w:pPr>
            <w:r w:rsidRPr="004065E7">
              <w:t>1</w:t>
            </w:r>
          </w:p>
        </w:tc>
        <w:tc>
          <w:tcPr>
            <w:tcW w:w="2976" w:type="dxa"/>
            <w:tcBorders>
              <w:top w:val="single" w:sz="4" w:space="0" w:color="auto"/>
              <w:left w:val="double" w:sz="12" w:space="0" w:color="auto"/>
              <w:bottom w:val="single" w:sz="4" w:space="0" w:color="auto"/>
              <w:right w:val="double" w:sz="12" w:space="0" w:color="auto"/>
            </w:tcBorders>
          </w:tcPr>
          <w:p w:rsidR="00582F48" w:rsidRPr="004065E7" w:rsidRDefault="00582F48" w:rsidP="00582F48">
            <w:pPr>
              <w:pStyle w:val="msonormalbullet2gif"/>
              <w:spacing w:line="240" w:lineRule="atLeast"/>
              <w:contextualSpacing/>
              <w:jc w:val="both"/>
              <w:rPr>
                <w:i/>
              </w:rPr>
            </w:pPr>
          </w:p>
        </w:tc>
        <w:tc>
          <w:tcPr>
            <w:tcW w:w="4678" w:type="dxa"/>
            <w:tcBorders>
              <w:top w:val="single" w:sz="4" w:space="0" w:color="auto"/>
              <w:left w:val="double" w:sz="12" w:space="0" w:color="auto"/>
              <w:bottom w:val="single" w:sz="4" w:space="0" w:color="auto"/>
              <w:right w:val="double" w:sz="12" w:space="0" w:color="auto"/>
            </w:tcBorders>
          </w:tcPr>
          <w:p w:rsidR="00582F48" w:rsidRPr="00E0641D" w:rsidRDefault="00582F48" w:rsidP="00582F48">
            <w:pPr>
              <w:rPr>
                <w:sz w:val="24"/>
                <w:szCs w:val="24"/>
              </w:rPr>
            </w:pPr>
            <w:r w:rsidRPr="004065E7">
              <w:rPr>
                <w:sz w:val="24"/>
                <w:szCs w:val="24"/>
              </w:rPr>
              <w:t>Состав комплекса, его специфика в России, главные районы лесозаготовок и потребления древесины. Карта отрасли. Целлюлозно-бумажная промышленность в составе комплекса. Связи производств в лесопромышленном комплексе. Проблемы лесного комплекса страны</w:t>
            </w:r>
          </w:p>
        </w:tc>
        <w:tc>
          <w:tcPr>
            <w:tcW w:w="4536" w:type="dxa"/>
            <w:vMerge/>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p>
        </w:tc>
      </w:tr>
      <w:tr w:rsidR="00582F48" w:rsidRPr="004065E7" w:rsidTr="00582F48">
        <w:trPr>
          <w:trHeight w:val="2246"/>
        </w:trPr>
        <w:tc>
          <w:tcPr>
            <w:tcW w:w="567"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jc w:val="center"/>
            </w:pPr>
            <w:r w:rsidRPr="004065E7">
              <w:lastRenderedPageBreak/>
              <w:t>8</w:t>
            </w:r>
          </w:p>
        </w:tc>
        <w:tc>
          <w:tcPr>
            <w:tcW w:w="2410"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Топливно-энергетический комплекс. Угольная промышленность</w:t>
            </w:r>
          </w:p>
        </w:tc>
        <w:tc>
          <w:tcPr>
            <w:tcW w:w="42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jc w:val="center"/>
            </w:pPr>
            <w:r w:rsidRPr="004065E7">
              <w:t>1</w:t>
            </w:r>
          </w:p>
        </w:tc>
        <w:tc>
          <w:tcPr>
            <w:tcW w:w="2976" w:type="dxa"/>
            <w:tcBorders>
              <w:left w:val="double" w:sz="12" w:space="0" w:color="auto"/>
              <w:bottom w:val="single" w:sz="4" w:space="0" w:color="auto"/>
              <w:right w:val="double" w:sz="12" w:space="0" w:color="auto"/>
            </w:tcBorders>
          </w:tcPr>
          <w:p w:rsidR="00582F48" w:rsidRPr="004065E7" w:rsidRDefault="00582F48" w:rsidP="00582F48">
            <w:pPr>
              <w:rPr>
                <w:sz w:val="24"/>
                <w:szCs w:val="24"/>
              </w:rPr>
            </w:pPr>
            <w:r w:rsidRPr="004065E7">
              <w:rPr>
                <w:i/>
                <w:sz w:val="24"/>
                <w:szCs w:val="24"/>
              </w:rPr>
              <w:t>Чтение карт, характеризующих особенности географии отраслей ТЭК (основные районы до</w:t>
            </w:r>
            <w:r w:rsidRPr="004065E7">
              <w:rPr>
                <w:i/>
                <w:sz w:val="24"/>
                <w:szCs w:val="24"/>
              </w:rPr>
              <w:softHyphen/>
              <w:t>бычи, транспортировка, переработка и использ</w:t>
            </w:r>
            <w:r>
              <w:rPr>
                <w:i/>
                <w:sz w:val="24"/>
                <w:szCs w:val="24"/>
              </w:rPr>
              <w:t>ование топ</w:t>
            </w:r>
            <w:r>
              <w:rPr>
                <w:i/>
                <w:sz w:val="24"/>
                <w:szCs w:val="24"/>
              </w:rPr>
              <w:softHyphen/>
              <w:t>ливных ресурсов) (трен</w:t>
            </w:r>
            <w:r w:rsidRPr="004065E7">
              <w:rPr>
                <w:i/>
                <w:sz w:val="24"/>
                <w:szCs w:val="24"/>
              </w:rPr>
              <w:t>.)</w:t>
            </w:r>
          </w:p>
        </w:tc>
        <w:tc>
          <w:tcPr>
            <w:tcW w:w="4678" w:type="dxa"/>
            <w:tcBorders>
              <w:top w:val="single" w:sz="4" w:space="0" w:color="auto"/>
              <w:left w:val="double" w:sz="12" w:space="0" w:color="auto"/>
              <w:bottom w:val="single" w:sz="4" w:space="0" w:color="auto"/>
              <w:right w:val="double" w:sz="12" w:space="0" w:color="auto"/>
            </w:tcBorders>
          </w:tcPr>
          <w:p w:rsidR="00582F48" w:rsidRPr="00E0641D" w:rsidRDefault="00582F48" w:rsidP="00582F48">
            <w:pPr>
              <w:jc w:val="both"/>
              <w:rPr>
                <w:sz w:val="24"/>
                <w:szCs w:val="24"/>
              </w:rPr>
            </w:pPr>
            <w:r w:rsidRPr="004065E7">
              <w:rPr>
                <w:sz w:val="24"/>
                <w:szCs w:val="24"/>
              </w:rPr>
              <w:t>Топливная промышленность. Угольная промышленность. Понятие ТЭК. Особое значение ТЭК в России, обусловленное размерами страны, ее северным положением, сложившейся структурой хозяйства и экспорта страны. Изменение значения отдельных видов топлива. Угольная промышленность — “старейшая” отрасль ТЭК. География отрасли. Проблемы</w:t>
            </w:r>
          </w:p>
        </w:tc>
        <w:tc>
          <w:tcPr>
            <w:tcW w:w="4536" w:type="dxa"/>
            <w:vMerge/>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p>
        </w:tc>
      </w:tr>
      <w:tr w:rsidR="00582F48" w:rsidRPr="004065E7" w:rsidTr="00582F48">
        <w:trPr>
          <w:trHeight w:val="1163"/>
        </w:trPr>
        <w:tc>
          <w:tcPr>
            <w:tcW w:w="567"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jc w:val="center"/>
            </w:pPr>
            <w:r w:rsidRPr="004065E7">
              <w:lastRenderedPageBreak/>
              <w:t>9</w:t>
            </w:r>
          </w:p>
        </w:tc>
        <w:tc>
          <w:tcPr>
            <w:tcW w:w="2410"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Нефтяная и газовая промышленность</w:t>
            </w:r>
          </w:p>
          <w:p w:rsidR="00582F48" w:rsidRPr="004065E7" w:rsidRDefault="00582F48" w:rsidP="00582F48">
            <w:pPr>
              <w:pStyle w:val="msonormalbullet2gif"/>
              <w:spacing w:line="240" w:lineRule="atLeast"/>
              <w:contextualSpacing/>
            </w:pPr>
          </w:p>
        </w:tc>
        <w:tc>
          <w:tcPr>
            <w:tcW w:w="42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jc w:val="center"/>
            </w:pPr>
            <w:r w:rsidRPr="004065E7">
              <w:t>1</w:t>
            </w:r>
          </w:p>
        </w:tc>
        <w:tc>
          <w:tcPr>
            <w:tcW w:w="2976" w:type="dxa"/>
            <w:tcBorders>
              <w:left w:val="double" w:sz="12" w:space="0" w:color="auto"/>
              <w:right w:val="double" w:sz="12" w:space="0" w:color="auto"/>
            </w:tcBorders>
          </w:tcPr>
          <w:p w:rsidR="00582F48" w:rsidRPr="00E0641D" w:rsidRDefault="00582F48" w:rsidP="00582F48">
            <w:pPr>
              <w:pStyle w:val="msonormalbullet2gif"/>
              <w:spacing w:line="240" w:lineRule="atLeast"/>
              <w:contextualSpacing/>
              <w:rPr>
                <w:i/>
              </w:rPr>
            </w:pPr>
            <w:r w:rsidRPr="00E0641D">
              <w:rPr>
                <w:i/>
              </w:rPr>
              <w:t xml:space="preserve">Составление ЭГХ </w:t>
            </w:r>
            <w:r>
              <w:rPr>
                <w:i/>
              </w:rPr>
              <w:t xml:space="preserve">угольных бассейнов </w:t>
            </w:r>
            <w:r w:rsidRPr="00E0641D">
              <w:rPr>
                <w:i/>
              </w:rPr>
              <w:t>(оцен.)</w:t>
            </w:r>
          </w:p>
        </w:tc>
        <w:tc>
          <w:tcPr>
            <w:tcW w:w="4678" w:type="dxa"/>
            <w:tcBorders>
              <w:top w:val="single" w:sz="4" w:space="0" w:color="auto"/>
              <w:left w:val="double" w:sz="12" w:space="0" w:color="auto"/>
              <w:right w:val="double" w:sz="12" w:space="0" w:color="auto"/>
            </w:tcBorders>
          </w:tcPr>
          <w:p w:rsidR="00582F48" w:rsidRPr="004065E7" w:rsidRDefault="00582F48" w:rsidP="00582F48">
            <w:pPr>
              <w:jc w:val="both"/>
              <w:rPr>
                <w:sz w:val="24"/>
                <w:szCs w:val="24"/>
              </w:rPr>
            </w:pPr>
            <w:r w:rsidRPr="004065E7">
              <w:rPr>
                <w:sz w:val="24"/>
                <w:szCs w:val="24"/>
              </w:rPr>
              <w:t>Нефтяная и газовая промышленность — основа современной экономики. Особенности размещения нефтяной и газовой промышленности.</w:t>
            </w:r>
          </w:p>
        </w:tc>
        <w:tc>
          <w:tcPr>
            <w:tcW w:w="4536" w:type="dxa"/>
            <w:vMerge/>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p>
        </w:tc>
      </w:tr>
      <w:tr w:rsidR="00582F48" w:rsidRPr="004065E7" w:rsidTr="00582F48">
        <w:tc>
          <w:tcPr>
            <w:tcW w:w="567"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jc w:val="center"/>
            </w:pPr>
            <w:r w:rsidRPr="004065E7">
              <w:t>10</w:t>
            </w:r>
          </w:p>
        </w:tc>
        <w:tc>
          <w:tcPr>
            <w:tcW w:w="2410"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Электроэнергетика</w:t>
            </w:r>
          </w:p>
        </w:tc>
        <w:tc>
          <w:tcPr>
            <w:tcW w:w="42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jc w:val="center"/>
            </w:pPr>
            <w:r w:rsidRPr="004065E7">
              <w:t>1</w:t>
            </w:r>
          </w:p>
        </w:tc>
        <w:tc>
          <w:tcPr>
            <w:tcW w:w="2976" w:type="dxa"/>
            <w:tcBorders>
              <w:left w:val="double" w:sz="12" w:space="0" w:color="auto"/>
              <w:right w:val="double" w:sz="12" w:space="0" w:color="auto"/>
            </w:tcBorders>
          </w:tcPr>
          <w:p w:rsidR="00582F48" w:rsidRPr="00E0641D" w:rsidRDefault="00582F48" w:rsidP="00582F48">
            <w:pPr>
              <w:pStyle w:val="msonormalbullet2gif"/>
              <w:spacing w:line="240" w:lineRule="atLeast"/>
              <w:contextualSpacing/>
              <w:rPr>
                <w:i/>
              </w:rPr>
            </w:pPr>
            <w:r w:rsidRPr="00E0641D">
              <w:rPr>
                <w:i/>
              </w:rPr>
              <w:t>Обозначение на к/к крупных месторождений топливно-энергетических ресурсов (оцен.)</w:t>
            </w:r>
          </w:p>
        </w:tc>
        <w:tc>
          <w:tcPr>
            <w:tcW w:w="4678" w:type="dxa"/>
            <w:tcBorders>
              <w:top w:val="single" w:sz="4" w:space="0" w:color="auto"/>
              <w:left w:val="double" w:sz="12" w:space="0" w:color="auto"/>
              <w:bottom w:val="single" w:sz="4" w:space="0" w:color="auto"/>
              <w:right w:val="double" w:sz="12" w:space="0" w:color="auto"/>
            </w:tcBorders>
          </w:tcPr>
          <w:p w:rsidR="00582F48" w:rsidRPr="004065E7" w:rsidRDefault="00582F48" w:rsidP="00582F48">
            <w:pPr>
              <w:jc w:val="both"/>
              <w:rPr>
                <w:sz w:val="24"/>
                <w:szCs w:val="24"/>
              </w:rPr>
            </w:pPr>
            <w:r w:rsidRPr="004065E7">
              <w:rPr>
                <w:sz w:val="24"/>
                <w:szCs w:val="24"/>
              </w:rPr>
              <w:t>Электроэнергетика и ее значение. Представление об энергосистеме, сравнение разных видов электростанций, их преимущества и недостатки. Единая энергосистема страны (ЕЭС). Особенности размещения электростанций разных типов. Энергообеспеченность отдельных территорий страны. Проблемы и перспективы развития ТЭК.</w:t>
            </w:r>
          </w:p>
        </w:tc>
        <w:tc>
          <w:tcPr>
            <w:tcW w:w="4536" w:type="dxa"/>
            <w:vMerge/>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p>
        </w:tc>
      </w:tr>
      <w:tr w:rsidR="00582F48" w:rsidRPr="004065E7" w:rsidTr="00582F48">
        <w:tc>
          <w:tcPr>
            <w:tcW w:w="567"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jc w:val="center"/>
            </w:pPr>
            <w:r w:rsidRPr="004065E7">
              <w:t>11</w:t>
            </w:r>
          </w:p>
        </w:tc>
        <w:tc>
          <w:tcPr>
            <w:tcW w:w="2410" w:type="dxa"/>
            <w:tcBorders>
              <w:left w:val="double" w:sz="12" w:space="0" w:color="auto"/>
              <w:right w:val="double" w:sz="12" w:space="0" w:color="auto"/>
            </w:tcBorders>
          </w:tcPr>
          <w:p w:rsidR="00582F48" w:rsidRPr="004065E7" w:rsidRDefault="00582F48" w:rsidP="00582F48">
            <w:pPr>
              <w:rPr>
                <w:sz w:val="24"/>
                <w:szCs w:val="24"/>
              </w:rPr>
            </w:pPr>
            <w:r w:rsidRPr="004065E7">
              <w:rPr>
                <w:sz w:val="24"/>
                <w:szCs w:val="24"/>
              </w:rPr>
              <w:t>Металлургический комплекс</w:t>
            </w:r>
          </w:p>
          <w:p w:rsidR="00582F48" w:rsidRPr="004065E7" w:rsidRDefault="00582F48" w:rsidP="00582F48">
            <w:pPr>
              <w:pStyle w:val="msonormalbullet2gif"/>
              <w:spacing w:line="240" w:lineRule="atLeast"/>
              <w:contextualSpacing/>
            </w:pPr>
          </w:p>
        </w:tc>
        <w:tc>
          <w:tcPr>
            <w:tcW w:w="42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jc w:val="center"/>
            </w:pPr>
            <w:r w:rsidRPr="004065E7">
              <w:t>1</w:t>
            </w:r>
          </w:p>
        </w:tc>
        <w:tc>
          <w:tcPr>
            <w:tcW w:w="2976" w:type="dxa"/>
            <w:tcBorders>
              <w:left w:val="double" w:sz="12" w:space="0" w:color="auto"/>
              <w:right w:val="double" w:sz="12" w:space="0" w:color="auto"/>
            </w:tcBorders>
          </w:tcPr>
          <w:p w:rsidR="00582F48" w:rsidRPr="007E48FE" w:rsidRDefault="00582F48" w:rsidP="00582F48">
            <w:pPr>
              <w:pStyle w:val="msonormalbullet2gif"/>
              <w:spacing w:line="240" w:lineRule="atLeast"/>
              <w:contextualSpacing/>
              <w:rPr>
                <w:i/>
              </w:rPr>
            </w:pPr>
            <w:r w:rsidRPr="00182B53">
              <w:rPr>
                <w:i/>
              </w:rPr>
              <w:t>Объяснение влияния различных фак</w:t>
            </w:r>
            <w:r w:rsidRPr="00182B53">
              <w:rPr>
                <w:i/>
              </w:rPr>
              <w:softHyphen/>
              <w:t>торов на размещение металлургического производства</w:t>
            </w:r>
            <w:r w:rsidRPr="007E48FE">
              <w:rPr>
                <w:i/>
                <w:color w:val="000000"/>
              </w:rPr>
              <w:t xml:space="preserve"> (ч/оцен.)</w:t>
            </w:r>
          </w:p>
        </w:tc>
        <w:tc>
          <w:tcPr>
            <w:tcW w:w="4678" w:type="dxa"/>
            <w:tcBorders>
              <w:top w:val="single" w:sz="4" w:space="0" w:color="auto"/>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Особенности металлургического производства. Карты черной и цветной металлургии. География металлургического производства, проблемы металлургического комплекса и перспективы развития</w:t>
            </w:r>
          </w:p>
        </w:tc>
        <w:tc>
          <w:tcPr>
            <w:tcW w:w="4536" w:type="dxa"/>
            <w:vMerge/>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p>
        </w:tc>
      </w:tr>
      <w:tr w:rsidR="00582F48" w:rsidRPr="004065E7" w:rsidTr="00582F48">
        <w:tc>
          <w:tcPr>
            <w:tcW w:w="567"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jc w:val="center"/>
            </w:pPr>
            <w:r w:rsidRPr="004065E7">
              <w:t>12</w:t>
            </w:r>
          </w:p>
        </w:tc>
        <w:tc>
          <w:tcPr>
            <w:tcW w:w="2410"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Машиностроительный комплекс</w:t>
            </w:r>
            <w:r>
              <w:t xml:space="preserve">. </w:t>
            </w:r>
            <w:r w:rsidRPr="00876669">
              <w:rPr>
                <w:bCs/>
              </w:rPr>
              <w:t>Военно-промышленный комплекс (ВПК)</w:t>
            </w:r>
          </w:p>
        </w:tc>
        <w:tc>
          <w:tcPr>
            <w:tcW w:w="42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jc w:val="center"/>
            </w:pPr>
            <w:r w:rsidRPr="004065E7">
              <w:t>1</w:t>
            </w:r>
          </w:p>
        </w:tc>
        <w:tc>
          <w:tcPr>
            <w:tcW w:w="297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182B53">
              <w:rPr>
                <w:i/>
              </w:rPr>
              <w:t>Изучение особенностей внутриотраслевых связей на при</w:t>
            </w:r>
            <w:r w:rsidRPr="00182B53">
              <w:rPr>
                <w:i/>
              </w:rPr>
              <w:softHyphen/>
              <w:t>мере машиностроения</w:t>
            </w:r>
            <w:r>
              <w:rPr>
                <w:rStyle w:val="afe"/>
              </w:rPr>
              <w:t xml:space="preserve"> (трен</w:t>
            </w:r>
            <w:r w:rsidRPr="004065E7">
              <w:rPr>
                <w:rStyle w:val="afe"/>
              </w:rPr>
              <w:t>.)</w:t>
            </w:r>
          </w:p>
        </w:tc>
        <w:tc>
          <w:tcPr>
            <w:tcW w:w="4678"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 xml:space="preserve">Машиностроение — сердцевина хозяйства страны. Тесные внутри- и межотраслевые связи. Специализация и кооперирование в машиностроении. “Отрасль свободного размещения”. Ориентация на научные базы, </w:t>
            </w:r>
            <w:r w:rsidRPr="004065E7">
              <w:lastRenderedPageBreak/>
              <w:t>квалифицированные кадры и удобные связи с поставщиками деталей и потребителями продукции. Тесная связь машиностроения и военно-промышленного комплекса</w:t>
            </w:r>
          </w:p>
        </w:tc>
        <w:tc>
          <w:tcPr>
            <w:tcW w:w="4536" w:type="dxa"/>
            <w:vMerge/>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p>
        </w:tc>
      </w:tr>
      <w:tr w:rsidR="00582F48" w:rsidRPr="004065E7" w:rsidTr="00582F48">
        <w:tc>
          <w:tcPr>
            <w:tcW w:w="567"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jc w:val="center"/>
            </w:pPr>
            <w:r w:rsidRPr="004065E7">
              <w:lastRenderedPageBreak/>
              <w:t>13</w:t>
            </w:r>
          </w:p>
        </w:tc>
        <w:tc>
          <w:tcPr>
            <w:tcW w:w="2410"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Химическая промышленность</w:t>
            </w:r>
          </w:p>
        </w:tc>
        <w:tc>
          <w:tcPr>
            <w:tcW w:w="42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jc w:val="center"/>
            </w:pPr>
            <w:r w:rsidRPr="004065E7">
              <w:t>1</w:t>
            </w:r>
          </w:p>
        </w:tc>
        <w:tc>
          <w:tcPr>
            <w:tcW w:w="2976" w:type="dxa"/>
            <w:tcBorders>
              <w:left w:val="double" w:sz="12" w:space="0" w:color="auto"/>
              <w:right w:val="double" w:sz="12" w:space="0" w:color="auto"/>
            </w:tcBorders>
          </w:tcPr>
          <w:p w:rsidR="00582F48" w:rsidRPr="00502899" w:rsidRDefault="00582F48" w:rsidP="00582F48">
            <w:pPr>
              <w:pStyle w:val="msonormalbullet2gif"/>
              <w:spacing w:line="240" w:lineRule="atLeast"/>
              <w:contextualSpacing/>
            </w:pPr>
            <w:r w:rsidRPr="00502899">
              <w:rPr>
                <w:rStyle w:val="afe"/>
              </w:rPr>
              <w:t xml:space="preserve">Анализ отраслевых карт.  </w:t>
            </w:r>
            <w:r w:rsidRPr="00502899">
              <w:rPr>
                <w:i/>
              </w:rPr>
              <w:t>Составле</w:t>
            </w:r>
            <w:r w:rsidRPr="00502899">
              <w:rPr>
                <w:i/>
              </w:rPr>
              <w:softHyphen/>
              <w:t>ние схемы межотраслевых связей химической промышлен</w:t>
            </w:r>
            <w:r w:rsidRPr="00502899">
              <w:rPr>
                <w:i/>
              </w:rPr>
              <w:softHyphen/>
              <w:t>ности (ч/оцен.)</w:t>
            </w:r>
          </w:p>
        </w:tc>
        <w:tc>
          <w:tcPr>
            <w:tcW w:w="4678"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Значение химии в народном хозяйстве. Состав отраслей, сложность структуры. Производство минеральных удобрений, особенности размещения производств. Химия полимеров — промышленность ХХ века. Производства в ее составе. Перспективы развития химической промышленности. Химическое производство и окружающая среда</w:t>
            </w:r>
          </w:p>
        </w:tc>
        <w:tc>
          <w:tcPr>
            <w:tcW w:w="4536" w:type="dxa"/>
            <w:vMerge/>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p>
        </w:tc>
      </w:tr>
      <w:tr w:rsidR="00582F48" w:rsidRPr="004065E7" w:rsidTr="00582F48">
        <w:tc>
          <w:tcPr>
            <w:tcW w:w="567"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14</w:t>
            </w:r>
          </w:p>
        </w:tc>
        <w:tc>
          <w:tcPr>
            <w:tcW w:w="2410"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Транспорт</w:t>
            </w:r>
          </w:p>
        </w:tc>
        <w:tc>
          <w:tcPr>
            <w:tcW w:w="42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1</w:t>
            </w:r>
          </w:p>
        </w:tc>
        <w:tc>
          <w:tcPr>
            <w:tcW w:w="297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rPr>
                <w:rStyle w:val="afe"/>
              </w:rPr>
              <w:t>Сравнение транспортной обеспеченности отдельных районов страны, в том числе свое</w:t>
            </w:r>
            <w:r>
              <w:rPr>
                <w:rStyle w:val="afe"/>
              </w:rPr>
              <w:t>й местности на основе карт (ч/оцен</w:t>
            </w:r>
            <w:r w:rsidRPr="004065E7">
              <w:rPr>
                <w:rStyle w:val="afe"/>
              </w:rPr>
              <w:t>.)</w:t>
            </w:r>
          </w:p>
        </w:tc>
        <w:tc>
          <w:tcPr>
            <w:tcW w:w="4678" w:type="dxa"/>
            <w:tcBorders>
              <w:left w:val="double" w:sz="12" w:space="0" w:color="auto"/>
              <w:right w:val="double" w:sz="12" w:space="0" w:color="auto"/>
            </w:tcBorders>
          </w:tcPr>
          <w:p w:rsidR="00582F48" w:rsidRPr="00502899" w:rsidRDefault="00582F48" w:rsidP="00582F48">
            <w:pPr>
              <w:jc w:val="both"/>
              <w:rPr>
                <w:sz w:val="24"/>
                <w:szCs w:val="24"/>
              </w:rPr>
            </w:pPr>
            <w:r w:rsidRPr="004065E7">
              <w:rPr>
                <w:sz w:val="24"/>
                <w:szCs w:val="24"/>
              </w:rPr>
              <w:t>Транспорт, его особое значение для хозяйства России. Сравнение отдельных видов транспорта по технико-экономическим особенностям. Отличительные черты транспортной сети страны. Важнейшие магистрали. Проблемы транспортного комплекса страны</w:t>
            </w:r>
          </w:p>
        </w:tc>
        <w:tc>
          <w:tcPr>
            <w:tcW w:w="4536" w:type="dxa"/>
            <w:vMerge/>
            <w:tcBorders>
              <w:left w:val="double" w:sz="12" w:space="0" w:color="auto"/>
              <w:right w:val="double" w:sz="12" w:space="0" w:color="auto"/>
            </w:tcBorders>
          </w:tcPr>
          <w:p w:rsidR="00582F48" w:rsidRPr="004065E7" w:rsidRDefault="00582F48" w:rsidP="00582F48">
            <w:pPr>
              <w:pStyle w:val="msonormalbullet2gif"/>
              <w:spacing w:line="240" w:lineRule="atLeast"/>
              <w:contextualSpacing/>
              <w:rPr>
                <w:i/>
              </w:rPr>
            </w:pPr>
          </w:p>
        </w:tc>
      </w:tr>
      <w:tr w:rsidR="00582F48" w:rsidRPr="004065E7" w:rsidTr="00582F48">
        <w:tc>
          <w:tcPr>
            <w:tcW w:w="567"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15</w:t>
            </w:r>
          </w:p>
        </w:tc>
        <w:tc>
          <w:tcPr>
            <w:tcW w:w="2410"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t>Информационная инфраструктура</w:t>
            </w:r>
          </w:p>
          <w:p w:rsidR="00582F48" w:rsidRPr="004065E7" w:rsidRDefault="00582F48" w:rsidP="00582F48">
            <w:pPr>
              <w:pStyle w:val="msonormalbullet2gif"/>
              <w:spacing w:line="240" w:lineRule="atLeast"/>
              <w:contextualSpacing/>
            </w:pPr>
          </w:p>
        </w:tc>
        <w:tc>
          <w:tcPr>
            <w:tcW w:w="42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1</w:t>
            </w:r>
          </w:p>
        </w:tc>
        <w:tc>
          <w:tcPr>
            <w:tcW w:w="2976" w:type="dxa"/>
            <w:tcBorders>
              <w:left w:val="double" w:sz="12" w:space="0" w:color="auto"/>
              <w:right w:val="double" w:sz="12" w:space="0" w:color="auto"/>
            </w:tcBorders>
          </w:tcPr>
          <w:p w:rsidR="00582F48" w:rsidRPr="004065E7" w:rsidRDefault="00582F48" w:rsidP="00582F48"/>
        </w:tc>
        <w:tc>
          <w:tcPr>
            <w:tcW w:w="4678"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 xml:space="preserve">Информация как ресурс. Значение информации в современном обществе. Различные типы телекоммуникационных сетей. География телекоммуникационных сетей. Влияние информационной инфраструктуры на образ жизни людей. </w:t>
            </w:r>
          </w:p>
        </w:tc>
        <w:tc>
          <w:tcPr>
            <w:tcW w:w="4536" w:type="dxa"/>
            <w:vMerge/>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p>
        </w:tc>
      </w:tr>
      <w:tr w:rsidR="00582F48" w:rsidRPr="004065E7" w:rsidTr="00582F48">
        <w:tc>
          <w:tcPr>
            <w:tcW w:w="567"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t>16</w:t>
            </w:r>
          </w:p>
        </w:tc>
        <w:tc>
          <w:tcPr>
            <w:tcW w:w="2410"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Сфера обслуживания. Рекреационное хозяйство</w:t>
            </w:r>
          </w:p>
        </w:tc>
        <w:tc>
          <w:tcPr>
            <w:tcW w:w="42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p>
        </w:tc>
        <w:tc>
          <w:tcPr>
            <w:tcW w:w="2976" w:type="dxa"/>
            <w:tcBorders>
              <w:left w:val="double" w:sz="12" w:space="0" w:color="auto"/>
              <w:right w:val="double" w:sz="12" w:space="0" w:color="auto"/>
            </w:tcBorders>
          </w:tcPr>
          <w:p w:rsidR="00582F48" w:rsidRPr="00F00CBB" w:rsidRDefault="00582F48" w:rsidP="00582F48">
            <w:pPr>
              <w:rPr>
                <w:rStyle w:val="afe"/>
                <w:i w:val="0"/>
                <w:iCs w:val="0"/>
                <w:sz w:val="24"/>
                <w:szCs w:val="24"/>
              </w:rPr>
            </w:pPr>
            <w:r w:rsidRPr="004065E7">
              <w:rPr>
                <w:rStyle w:val="afe"/>
                <w:sz w:val="24"/>
                <w:szCs w:val="24"/>
              </w:rPr>
              <w:t>Составление картосхемы учреждений</w:t>
            </w:r>
            <w:r>
              <w:rPr>
                <w:rStyle w:val="afe"/>
                <w:sz w:val="24"/>
                <w:szCs w:val="24"/>
              </w:rPr>
              <w:t>сферы услуг своего посёлка (оцен</w:t>
            </w:r>
            <w:r w:rsidRPr="004065E7">
              <w:rPr>
                <w:rStyle w:val="afe"/>
                <w:sz w:val="24"/>
                <w:szCs w:val="24"/>
              </w:rPr>
              <w:t>.</w:t>
            </w:r>
            <w:r>
              <w:rPr>
                <w:rStyle w:val="afe"/>
                <w:sz w:val="24"/>
                <w:szCs w:val="24"/>
              </w:rPr>
              <w:t>)</w:t>
            </w:r>
          </w:p>
        </w:tc>
        <w:tc>
          <w:tcPr>
            <w:tcW w:w="4678"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Состав сферы услуг, особенности размещения ее предприятий. География рекреационного хозяйства</w:t>
            </w:r>
          </w:p>
        </w:tc>
        <w:tc>
          <w:tcPr>
            <w:tcW w:w="4536" w:type="dxa"/>
            <w:vMerge/>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p>
        </w:tc>
      </w:tr>
      <w:tr w:rsidR="00582F48" w:rsidRPr="004065E7" w:rsidTr="00582F48">
        <w:tc>
          <w:tcPr>
            <w:tcW w:w="567"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1</w:t>
            </w:r>
            <w:r>
              <w:t>7</w:t>
            </w:r>
          </w:p>
        </w:tc>
        <w:tc>
          <w:tcPr>
            <w:tcW w:w="2410" w:type="dxa"/>
            <w:tcBorders>
              <w:left w:val="double" w:sz="12" w:space="0" w:color="auto"/>
              <w:right w:val="double" w:sz="12" w:space="0" w:color="auto"/>
            </w:tcBorders>
          </w:tcPr>
          <w:p w:rsidR="00582F48" w:rsidRPr="004065E7" w:rsidRDefault="00582F48" w:rsidP="00582F48">
            <w:pPr>
              <w:rPr>
                <w:sz w:val="24"/>
                <w:szCs w:val="24"/>
              </w:rPr>
            </w:pPr>
            <w:r w:rsidRPr="004065E7">
              <w:rPr>
                <w:sz w:val="24"/>
                <w:szCs w:val="24"/>
              </w:rPr>
              <w:t>Территориальное (географическое) разделение труда</w:t>
            </w:r>
          </w:p>
          <w:p w:rsidR="00582F48" w:rsidRPr="004065E7" w:rsidRDefault="00582F48" w:rsidP="00582F48">
            <w:pPr>
              <w:pStyle w:val="msonormalbullet2gif"/>
              <w:spacing w:line="240" w:lineRule="atLeast"/>
              <w:contextualSpacing/>
            </w:pPr>
          </w:p>
        </w:tc>
        <w:tc>
          <w:tcPr>
            <w:tcW w:w="42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1</w:t>
            </w:r>
          </w:p>
        </w:tc>
        <w:tc>
          <w:tcPr>
            <w:tcW w:w="2976" w:type="dxa"/>
            <w:tcBorders>
              <w:left w:val="double" w:sz="12" w:space="0" w:color="auto"/>
              <w:right w:val="double" w:sz="12" w:space="0" w:color="auto"/>
            </w:tcBorders>
          </w:tcPr>
          <w:p w:rsidR="00582F48" w:rsidRPr="00F00CBB" w:rsidRDefault="00582F48" w:rsidP="00582F48">
            <w:pPr>
              <w:pStyle w:val="msonormalbullet2gif"/>
              <w:spacing w:line="240" w:lineRule="atLeast"/>
              <w:contextualSpacing/>
            </w:pPr>
            <w:r w:rsidRPr="00F00CBB">
              <w:rPr>
                <w:i/>
              </w:rPr>
              <w:t>Выделение на к/к глав</w:t>
            </w:r>
            <w:r w:rsidRPr="00F00CBB">
              <w:rPr>
                <w:i/>
              </w:rPr>
              <w:softHyphen/>
              <w:t>ных промышленных и с/х районов страны. Сравнение их размещения с главной полосой рассе</w:t>
            </w:r>
            <w:r w:rsidRPr="00F00CBB">
              <w:rPr>
                <w:i/>
              </w:rPr>
              <w:softHyphen/>
              <w:t xml:space="preserve">ления и с благоприятным по </w:t>
            </w:r>
            <w:r w:rsidRPr="00F00CBB">
              <w:rPr>
                <w:i/>
              </w:rPr>
              <w:lastRenderedPageBreak/>
              <w:t>природным условиям жизни населения положением территорий (оцен.)</w:t>
            </w:r>
          </w:p>
        </w:tc>
        <w:tc>
          <w:tcPr>
            <w:tcW w:w="4678"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lastRenderedPageBreak/>
              <w:t>Главные промышленные, сельскохозяйственные, рекреационные районы страны. Хозяйственная специализация территорий. Территориальное (географическое) разделение труда, определяющие его факторы</w:t>
            </w:r>
          </w:p>
        </w:tc>
        <w:tc>
          <w:tcPr>
            <w:tcW w:w="4536" w:type="dxa"/>
            <w:vMerge/>
            <w:tcBorders>
              <w:left w:val="double" w:sz="12" w:space="0" w:color="auto"/>
              <w:right w:val="double" w:sz="12" w:space="0" w:color="auto"/>
            </w:tcBorders>
          </w:tcPr>
          <w:p w:rsidR="00582F48" w:rsidRPr="004065E7" w:rsidRDefault="00582F48" w:rsidP="00582F48">
            <w:pPr>
              <w:pStyle w:val="msonormalbullet2gif"/>
              <w:spacing w:line="240" w:lineRule="atLeast"/>
              <w:contextualSpacing/>
              <w:rPr>
                <w:i/>
              </w:rPr>
            </w:pPr>
          </w:p>
        </w:tc>
      </w:tr>
      <w:tr w:rsidR="00582F48" w:rsidRPr="004065E7" w:rsidTr="00582F48">
        <w:trPr>
          <w:trHeight w:val="1414"/>
        </w:trPr>
        <w:tc>
          <w:tcPr>
            <w:tcW w:w="567"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lastRenderedPageBreak/>
              <w:t>1</w:t>
            </w:r>
            <w:r>
              <w:t>8</w:t>
            </w:r>
          </w:p>
        </w:tc>
        <w:tc>
          <w:tcPr>
            <w:tcW w:w="2410" w:type="dxa"/>
            <w:tcBorders>
              <w:left w:val="double" w:sz="12" w:space="0" w:color="auto"/>
              <w:right w:val="double" w:sz="12" w:space="0" w:color="auto"/>
            </w:tcBorders>
          </w:tcPr>
          <w:p w:rsidR="00582F48" w:rsidRPr="004065E7" w:rsidRDefault="00582F48" w:rsidP="00582F48">
            <w:pPr>
              <w:rPr>
                <w:sz w:val="24"/>
                <w:szCs w:val="24"/>
              </w:rPr>
            </w:pPr>
            <w:r w:rsidRPr="004065E7">
              <w:rPr>
                <w:sz w:val="24"/>
                <w:szCs w:val="24"/>
              </w:rPr>
              <w:t>Проверочная  работа по разделу “Хозяйство России”</w:t>
            </w:r>
          </w:p>
          <w:p w:rsidR="00582F48" w:rsidRPr="004065E7" w:rsidRDefault="00582F48" w:rsidP="00582F48">
            <w:pPr>
              <w:rPr>
                <w:sz w:val="24"/>
                <w:szCs w:val="24"/>
              </w:rPr>
            </w:pPr>
          </w:p>
          <w:p w:rsidR="00582F48" w:rsidRPr="004065E7" w:rsidRDefault="00582F48" w:rsidP="00582F48">
            <w:pPr>
              <w:rPr>
                <w:sz w:val="24"/>
                <w:szCs w:val="24"/>
              </w:rPr>
            </w:pPr>
          </w:p>
        </w:tc>
        <w:tc>
          <w:tcPr>
            <w:tcW w:w="42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1</w:t>
            </w:r>
          </w:p>
        </w:tc>
        <w:tc>
          <w:tcPr>
            <w:tcW w:w="2976" w:type="dxa"/>
            <w:tcBorders>
              <w:left w:val="double" w:sz="12" w:space="0" w:color="auto"/>
              <w:right w:val="double" w:sz="12" w:space="0" w:color="auto"/>
            </w:tcBorders>
          </w:tcPr>
          <w:p w:rsidR="00582F48" w:rsidRPr="00F00CBB" w:rsidRDefault="00582F48" w:rsidP="00582F48">
            <w:pPr>
              <w:pStyle w:val="msonormalbullet2gif"/>
              <w:spacing w:line="240" w:lineRule="atLeast"/>
              <w:contextualSpacing/>
            </w:pPr>
          </w:p>
        </w:tc>
        <w:tc>
          <w:tcPr>
            <w:tcW w:w="4678"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p>
        </w:tc>
        <w:tc>
          <w:tcPr>
            <w:tcW w:w="4536" w:type="dxa"/>
            <w:vMerge/>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p>
        </w:tc>
      </w:tr>
      <w:tr w:rsidR="00582F48" w:rsidRPr="004065E7" w:rsidTr="00582F48">
        <w:tc>
          <w:tcPr>
            <w:tcW w:w="15593" w:type="dxa"/>
            <w:gridSpan w:val="6"/>
            <w:tcBorders>
              <w:top w:val="double" w:sz="12" w:space="0" w:color="auto"/>
              <w:left w:val="double" w:sz="12" w:space="0" w:color="auto"/>
              <w:right w:val="double" w:sz="12" w:space="0" w:color="auto"/>
            </w:tcBorders>
          </w:tcPr>
          <w:p w:rsidR="00582F48" w:rsidRPr="007F4880" w:rsidRDefault="00582F48" w:rsidP="00582F48">
            <w:pPr>
              <w:shd w:val="clear" w:color="auto" w:fill="FFFFFF"/>
              <w:spacing w:before="20" w:after="20"/>
              <w:ind w:left="-567"/>
              <w:jc w:val="center"/>
              <w:rPr>
                <w:b/>
                <w:sz w:val="24"/>
                <w:szCs w:val="24"/>
              </w:rPr>
            </w:pPr>
            <w:r w:rsidRPr="006A03EC">
              <w:rPr>
                <w:b/>
                <w:bCs/>
                <w:sz w:val="24"/>
                <w:szCs w:val="24"/>
              </w:rPr>
              <w:lastRenderedPageBreak/>
              <w:t xml:space="preserve">Раздел </w:t>
            </w:r>
            <w:r w:rsidRPr="006A03EC">
              <w:rPr>
                <w:b/>
                <w:bCs/>
                <w:sz w:val="24"/>
                <w:szCs w:val="24"/>
                <w:lang w:val="en-US"/>
              </w:rPr>
              <w:t>II</w:t>
            </w:r>
            <w:r>
              <w:rPr>
                <w:b/>
                <w:bCs/>
                <w:sz w:val="24"/>
                <w:szCs w:val="24"/>
              </w:rPr>
              <w:t xml:space="preserve"> </w:t>
            </w:r>
            <w:r w:rsidRPr="007F4880">
              <w:rPr>
                <w:b/>
                <w:bCs/>
                <w:spacing w:val="-2"/>
                <w:sz w:val="24"/>
                <w:szCs w:val="24"/>
              </w:rPr>
              <w:t xml:space="preserve">Районы России </w:t>
            </w:r>
            <w:r>
              <w:rPr>
                <w:b/>
                <w:bCs/>
                <w:iCs/>
                <w:spacing w:val="-2"/>
                <w:sz w:val="24"/>
                <w:szCs w:val="24"/>
              </w:rPr>
              <w:t>(44</w:t>
            </w:r>
            <w:r w:rsidRPr="007F4880">
              <w:rPr>
                <w:b/>
                <w:bCs/>
                <w:iCs/>
                <w:spacing w:val="-2"/>
                <w:sz w:val="24"/>
                <w:szCs w:val="24"/>
              </w:rPr>
              <w:t xml:space="preserve"> ч)</w:t>
            </w:r>
          </w:p>
          <w:p w:rsidR="00582F48" w:rsidRPr="006A03EC" w:rsidRDefault="00582F48" w:rsidP="00582F48">
            <w:pPr>
              <w:shd w:val="clear" w:color="auto" w:fill="FFFFFF"/>
              <w:spacing w:before="20" w:after="20"/>
              <w:ind w:left="-567"/>
              <w:jc w:val="center"/>
              <w:rPr>
                <w:b/>
                <w:sz w:val="24"/>
                <w:szCs w:val="24"/>
              </w:rPr>
            </w:pPr>
            <w:r w:rsidRPr="007F4880">
              <w:rPr>
                <w:b/>
                <w:iCs/>
                <w:sz w:val="24"/>
                <w:szCs w:val="24"/>
              </w:rPr>
              <w:t xml:space="preserve">Тема 1. </w:t>
            </w:r>
            <w:r>
              <w:rPr>
                <w:b/>
                <w:sz w:val="24"/>
                <w:szCs w:val="24"/>
              </w:rPr>
              <w:t>Европейская часть  России (25 ч.)</w:t>
            </w:r>
          </w:p>
        </w:tc>
      </w:tr>
      <w:tr w:rsidR="00582F48" w:rsidRPr="004065E7" w:rsidTr="00582F48">
        <w:trPr>
          <w:trHeight w:val="332"/>
        </w:trPr>
        <w:tc>
          <w:tcPr>
            <w:tcW w:w="567" w:type="dxa"/>
            <w:tcBorders>
              <w:top w:val="double" w:sz="12" w:space="0" w:color="auto"/>
              <w:left w:val="double" w:sz="12" w:space="0" w:color="auto"/>
              <w:right w:val="double" w:sz="12" w:space="0" w:color="auto"/>
            </w:tcBorders>
          </w:tcPr>
          <w:p w:rsidR="00582F48" w:rsidRPr="004065E7" w:rsidRDefault="00582F48" w:rsidP="00582F48">
            <w:pPr>
              <w:pStyle w:val="msonormalbullet2gif"/>
              <w:spacing w:line="240" w:lineRule="atLeast"/>
              <w:contextualSpacing/>
            </w:pPr>
            <w:r>
              <w:t>19</w:t>
            </w:r>
          </w:p>
        </w:tc>
        <w:tc>
          <w:tcPr>
            <w:tcW w:w="2410" w:type="dxa"/>
            <w:tcBorders>
              <w:top w:val="double" w:sz="12" w:space="0" w:color="auto"/>
              <w:left w:val="double" w:sz="12" w:space="0" w:color="auto"/>
              <w:right w:val="double" w:sz="12" w:space="0" w:color="auto"/>
            </w:tcBorders>
          </w:tcPr>
          <w:p w:rsidR="00582F48" w:rsidRPr="004065E7" w:rsidRDefault="00582F48" w:rsidP="00582F48">
            <w:pPr>
              <w:rPr>
                <w:sz w:val="24"/>
                <w:szCs w:val="24"/>
              </w:rPr>
            </w:pPr>
            <w:r w:rsidRPr="004065E7">
              <w:rPr>
                <w:sz w:val="24"/>
                <w:szCs w:val="24"/>
              </w:rPr>
              <w:t>Восточно-Европейская равнина</w:t>
            </w:r>
          </w:p>
          <w:p w:rsidR="00582F48" w:rsidRPr="004065E7" w:rsidRDefault="00582F48" w:rsidP="00582F48">
            <w:pPr>
              <w:pStyle w:val="msonormalbullet2gif"/>
              <w:spacing w:line="240" w:lineRule="atLeast"/>
              <w:contextualSpacing/>
            </w:pPr>
          </w:p>
        </w:tc>
        <w:tc>
          <w:tcPr>
            <w:tcW w:w="426" w:type="dxa"/>
            <w:tcBorders>
              <w:top w:val="double" w:sz="12" w:space="0" w:color="auto"/>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1</w:t>
            </w:r>
          </w:p>
        </w:tc>
        <w:tc>
          <w:tcPr>
            <w:tcW w:w="2976" w:type="dxa"/>
            <w:tcBorders>
              <w:top w:val="double" w:sz="12" w:space="0" w:color="auto"/>
              <w:left w:val="double" w:sz="12" w:space="0" w:color="auto"/>
              <w:right w:val="double" w:sz="12" w:space="0" w:color="auto"/>
            </w:tcBorders>
          </w:tcPr>
          <w:p w:rsidR="00582F48" w:rsidRPr="00693A19" w:rsidRDefault="00582F48" w:rsidP="00582F48">
            <w:pPr>
              <w:pStyle w:val="msonormalbullet2gif"/>
              <w:spacing w:line="240" w:lineRule="atLeast"/>
              <w:contextualSpacing/>
            </w:pPr>
            <w:r w:rsidRPr="00693A19">
              <w:rPr>
                <w:rStyle w:val="afe"/>
              </w:rPr>
              <w:t xml:space="preserve">Нанесение на к/к основных объектов природы </w:t>
            </w:r>
            <w:r>
              <w:rPr>
                <w:rStyle w:val="afe"/>
              </w:rPr>
              <w:t xml:space="preserve">и памятников природы </w:t>
            </w:r>
            <w:r w:rsidRPr="00693A19">
              <w:rPr>
                <w:rStyle w:val="afe"/>
              </w:rPr>
              <w:t>Восточно-Европейской равнины(оцен.)</w:t>
            </w:r>
          </w:p>
        </w:tc>
        <w:tc>
          <w:tcPr>
            <w:tcW w:w="4678" w:type="dxa"/>
            <w:tcBorders>
              <w:top w:val="double" w:sz="12" w:space="0" w:color="auto"/>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Крупнейшая равнина земного шара, ее границы и особенности природы. Типичные ландшафты Восточно-Европейской равнины. Тесная взаимосвязь природы, населения и хозяйства</w:t>
            </w:r>
          </w:p>
        </w:tc>
        <w:tc>
          <w:tcPr>
            <w:tcW w:w="4536" w:type="dxa"/>
            <w:vMerge w:val="restart"/>
            <w:tcBorders>
              <w:top w:val="double" w:sz="12" w:space="0" w:color="auto"/>
              <w:left w:val="double" w:sz="12" w:space="0" w:color="auto"/>
              <w:right w:val="double" w:sz="12" w:space="0" w:color="auto"/>
            </w:tcBorders>
          </w:tcPr>
          <w:p w:rsidR="00582F48" w:rsidRDefault="00582F48" w:rsidP="00582F48">
            <w:pPr>
              <w:rPr>
                <w:sz w:val="24"/>
                <w:szCs w:val="24"/>
              </w:rPr>
            </w:pPr>
            <w:r w:rsidRPr="004065E7">
              <w:rPr>
                <w:sz w:val="24"/>
                <w:szCs w:val="24"/>
              </w:rPr>
              <w:t>-объяснять понятия:</w:t>
            </w:r>
            <w:r w:rsidRPr="004065E7">
              <w:rPr>
                <w:i/>
                <w:sz w:val="24"/>
                <w:szCs w:val="24"/>
              </w:rPr>
              <w:t xml:space="preserve"> база индустриализации</w:t>
            </w:r>
            <w:r>
              <w:rPr>
                <w:i/>
                <w:sz w:val="24"/>
                <w:szCs w:val="24"/>
              </w:rPr>
              <w:t xml:space="preserve">, </w:t>
            </w:r>
            <w:r w:rsidRPr="004065E7">
              <w:rPr>
                <w:i/>
                <w:sz w:val="24"/>
                <w:szCs w:val="24"/>
              </w:rPr>
              <w:t>инновационный центр</w:t>
            </w:r>
            <w:r>
              <w:rPr>
                <w:i/>
                <w:sz w:val="24"/>
                <w:szCs w:val="24"/>
              </w:rPr>
              <w:t xml:space="preserve">, </w:t>
            </w:r>
            <w:r w:rsidRPr="004065E7">
              <w:rPr>
                <w:i/>
                <w:sz w:val="24"/>
                <w:szCs w:val="24"/>
              </w:rPr>
              <w:t>анклав, портовое хозяйство;</w:t>
            </w:r>
          </w:p>
          <w:p w:rsidR="00582F48" w:rsidRDefault="00582F48" w:rsidP="00582F48">
            <w:pPr>
              <w:rPr>
                <w:sz w:val="24"/>
                <w:szCs w:val="24"/>
              </w:rPr>
            </w:pPr>
            <w:r w:rsidRPr="004065E7">
              <w:rPr>
                <w:sz w:val="24"/>
                <w:szCs w:val="24"/>
              </w:rPr>
              <w:t xml:space="preserve">- называть и показывать на карте основные </w:t>
            </w:r>
            <w:r>
              <w:rPr>
                <w:sz w:val="24"/>
                <w:szCs w:val="24"/>
              </w:rPr>
              <w:t xml:space="preserve">географические объекты  Европейской части России; </w:t>
            </w:r>
          </w:p>
          <w:p w:rsidR="00582F48" w:rsidRDefault="00582F48" w:rsidP="00582F48">
            <w:pPr>
              <w:rPr>
                <w:sz w:val="24"/>
                <w:szCs w:val="24"/>
              </w:rPr>
            </w:pPr>
            <w:r w:rsidRPr="004065E7">
              <w:rPr>
                <w:sz w:val="24"/>
                <w:szCs w:val="24"/>
              </w:rPr>
              <w:t xml:space="preserve">- </w:t>
            </w:r>
            <w:r>
              <w:rPr>
                <w:sz w:val="24"/>
                <w:szCs w:val="24"/>
              </w:rPr>
              <w:t>выявлять специфику ГП Европейского региона, специфику территориальной структуры расселения и хозяйства, этнического и религиозного состава населения;</w:t>
            </w:r>
          </w:p>
          <w:p w:rsidR="00582F48" w:rsidRDefault="00582F48" w:rsidP="00582F48">
            <w:pPr>
              <w:rPr>
                <w:rStyle w:val="afe"/>
                <w:i w:val="0"/>
                <w:sz w:val="24"/>
                <w:szCs w:val="24"/>
              </w:rPr>
            </w:pPr>
            <w:r w:rsidRPr="004065E7">
              <w:rPr>
                <w:sz w:val="24"/>
                <w:szCs w:val="24"/>
              </w:rPr>
              <w:t>-</w:t>
            </w:r>
            <w:r w:rsidRPr="004065E7">
              <w:rPr>
                <w:rStyle w:val="afe"/>
                <w:sz w:val="24"/>
                <w:szCs w:val="24"/>
              </w:rPr>
              <w:t>обозначить  на к/косновные объектов природы</w:t>
            </w:r>
            <w:r>
              <w:rPr>
                <w:rStyle w:val="afe"/>
                <w:sz w:val="24"/>
                <w:szCs w:val="24"/>
              </w:rPr>
              <w:t xml:space="preserve"> и памятников природы; </w:t>
            </w:r>
          </w:p>
          <w:p w:rsidR="00582F48" w:rsidRDefault="00582F48" w:rsidP="00582F48">
            <w:pPr>
              <w:rPr>
                <w:rStyle w:val="afe"/>
                <w:i w:val="0"/>
                <w:sz w:val="24"/>
                <w:szCs w:val="24"/>
              </w:rPr>
            </w:pPr>
            <w:r>
              <w:rPr>
                <w:rStyle w:val="afe"/>
                <w:sz w:val="24"/>
                <w:szCs w:val="24"/>
              </w:rPr>
              <w:t>-оценивать положительные и отрицательные стороны ГП районов;</w:t>
            </w:r>
          </w:p>
          <w:p w:rsidR="00582F48" w:rsidRPr="009767E9" w:rsidRDefault="00582F48" w:rsidP="00582F48">
            <w:pPr>
              <w:rPr>
                <w:rStyle w:val="afe"/>
                <w:i w:val="0"/>
                <w:sz w:val="24"/>
                <w:szCs w:val="24"/>
              </w:rPr>
            </w:pPr>
            <w:r w:rsidRPr="009767E9">
              <w:rPr>
                <w:rStyle w:val="afe"/>
                <w:sz w:val="24"/>
                <w:szCs w:val="24"/>
              </w:rPr>
              <w:t>-устанавливать характер воздействия ГП на природу, жизнь людей и хозяйство;</w:t>
            </w:r>
          </w:p>
          <w:p w:rsidR="00582F48" w:rsidRDefault="00582F48" w:rsidP="00582F48">
            <w:pPr>
              <w:rPr>
                <w:sz w:val="24"/>
                <w:szCs w:val="24"/>
              </w:rPr>
            </w:pPr>
            <w:r>
              <w:rPr>
                <w:sz w:val="24"/>
                <w:szCs w:val="24"/>
              </w:rPr>
              <w:t>- выявлять и анализировать условия для развития хозяйства;</w:t>
            </w:r>
          </w:p>
          <w:p w:rsidR="00582F48" w:rsidRDefault="00582F48" w:rsidP="00582F48">
            <w:pPr>
              <w:rPr>
                <w:sz w:val="24"/>
                <w:szCs w:val="24"/>
              </w:rPr>
            </w:pPr>
            <w:r>
              <w:rPr>
                <w:sz w:val="24"/>
                <w:szCs w:val="24"/>
              </w:rPr>
              <w:t xml:space="preserve">- проводить сопоставительный анализ </w:t>
            </w:r>
            <w:r>
              <w:rPr>
                <w:sz w:val="24"/>
                <w:szCs w:val="24"/>
              </w:rPr>
              <w:lastRenderedPageBreak/>
              <w:t>различных по содержанию тематических карт;</w:t>
            </w:r>
          </w:p>
          <w:p w:rsidR="00582F48" w:rsidRDefault="00582F48" w:rsidP="00582F48">
            <w:pPr>
              <w:rPr>
                <w:sz w:val="24"/>
                <w:szCs w:val="24"/>
              </w:rPr>
            </w:pPr>
            <w:r>
              <w:rPr>
                <w:sz w:val="24"/>
                <w:szCs w:val="24"/>
              </w:rPr>
              <w:t>-устанавливать причинно-следственные связи и закономерности размещения географических объектов, проявления географических процессов и явлений;</w:t>
            </w:r>
          </w:p>
          <w:p w:rsidR="00582F48" w:rsidRDefault="00582F48" w:rsidP="00582F48">
            <w:pPr>
              <w:rPr>
                <w:sz w:val="24"/>
                <w:szCs w:val="24"/>
              </w:rPr>
            </w:pPr>
            <w:r>
              <w:rPr>
                <w:sz w:val="24"/>
                <w:szCs w:val="24"/>
              </w:rPr>
              <w:t>-анализировать схемы, статистические материалы, формулировать выводы;</w:t>
            </w:r>
          </w:p>
          <w:p w:rsidR="00582F48" w:rsidRDefault="00582F48" w:rsidP="00582F48">
            <w:pPr>
              <w:rPr>
                <w:sz w:val="24"/>
                <w:szCs w:val="24"/>
              </w:rPr>
            </w:pPr>
            <w:r>
              <w:rPr>
                <w:sz w:val="24"/>
                <w:szCs w:val="24"/>
              </w:rPr>
              <w:t>-составлять простой и сложный план воспроизведения материала;</w:t>
            </w:r>
          </w:p>
          <w:p w:rsidR="00582F48" w:rsidRDefault="00582F48" w:rsidP="00582F48">
            <w:pPr>
              <w:rPr>
                <w:sz w:val="24"/>
                <w:szCs w:val="24"/>
              </w:rPr>
            </w:pPr>
            <w:r>
              <w:rPr>
                <w:sz w:val="24"/>
                <w:szCs w:val="24"/>
              </w:rPr>
              <w:t>- составлять описания, характеристики, схемы, рисунки, таблицы на основе анализа источников информации;</w:t>
            </w:r>
          </w:p>
          <w:p w:rsidR="00582F48" w:rsidRDefault="00582F48" w:rsidP="00582F48">
            <w:pPr>
              <w:rPr>
                <w:sz w:val="24"/>
                <w:szCs w:val="24"/>
              </w:rPr>
            </w:pPr>
            <w:r>
              <w:rPr>
                <w:sz w:val="24"/>
                <w:szCs w:val="24"/>
              </w:rPr>
              <w:t>-определять черты  сходства и различия в особенностях природы, населения и хозяйства отдельных территорий;</w:t>
            </w:r>
          </w:p>
          <w:p w:rsidR="00582F48" w:rsidRDefault="00582F48" w:rsidP="00582F48">
            <w:pPr>
              <w:rPr>
                <w:sz w:val="24"/>
                <w:szCs w:val="24"/>
              </w:rPr>
            </w:pPr>
            <w:r>
              <w:rPr>
                <w:sz w:val="24"/>
                <w:szCs w:val="24"/>
              </w:rPr>
              <w:t>-анализировать взаимодействие природы и человека на примере отдельной местности;</w:t>
            </w:r>
          </w:p>
          <w:p w:rsidR="00582F48" w:rsidRDefault="00582F48" w:rsidP="00582F48">
            <w:pPr>
              <w:rPr>
                <w:sz w:val="24"/>
                <w:szCs w:val="24"/>
              </w:rPr>
            </w:pPr>
            <w:r>
              <w:rPr>
                <w:sz w:val="24"/>
                <w:szCs w:val="24"/>
              </w:rPr>
              <w:t>-решать практические и познавательные задачи, работать с системой вопросов, контурными картами;</w:t>
            </w:r>
          </w:p>
          <w:p w:rsidR="00582F48" w:rsidRPr="004065E7" w:rsidRDefault="00582F48" w:rsidP="00582F48">
            <w:pPr>
              <w:rPr>
                <w:sz w:val="24"/>
                <w:szCs w:val="24"/>
              </w:rPr>
            </w:pPr>
            <w:r w:rsidRPr="004065E7">
              <w:rPr>
                <w:sz w:val="24"/>
                <w:szCs w:val="24"/>
              </w:rPr>
              <w:t xml:space="preserve">- перечислять факторы, определяющие особенности, характеризующие современное население и трудовые ресурсы </w:t>
            </w:r>
            <w:r>
              <w:rPr>
                <w:sz w:val="24"/>
                <w:szCs w:val="24"/>
              </w:rPr>
              <w:t>районов;</w:t>
            </w:r>
          </w:p>
          <w:p w:rsidR="00582F48" w:rsidRPr="004065E7" w:rsidRDefault="00582F48" w:rsidP="00582F48">
            <w:pPr>
              <w:rPr>
                <w:sz w:val="24"/>
                <w:szCs w:val="24"/>
              </w:rPr>
            </w:pPr>
            <w:r>
              <w:rPr>
                <w:sz w:val="24"/>
                <w:szCs w:val="24"/>
              </w:rPr>
              <w:t>- определять показатели</w:t>
            </w:r>
            <w:r w:rsidRPr="004065E7">
              <w:rPr>
                <w:sz w:val="24"/>
                <w:szCs w:val="24"/>
              </w:rPr>
              <w:t xml:space="preserve"> специализации </w:t>
            </w:r>
            <w:r>
              <w:rPr>
                <w:sz w:val="24"/>
                <w:szCs w:val="24"/>
              </w:rPr>
              <w:t xml:space="preserve">района </w:t>
            </w:r>
            <w:r w:rsidRPr="004065E7">
              <w:rPr>
                <w:sz w:val="24"/>
                <w:szCs w:val="24"/>
              </w:rPr>
              <w:t>по статистическим данным;</w:t>
            </w:r>
          </w:p>
          <w:p w:rsidR="00582F48" w:rsidRDefault="00582F48" w:rsidP="00582F48">
            <w:pPr>
              <w:rPr>
                <w:sz w:val="24"/>
                <w:szCs w:val="24"/>
              </w:rPr>
            </w:pPr>
            <w:r w:rsidRPr="004065E7">
              <w:rPr>
                <w:sz w:val="24"/>
                <w:szCs w:val="24"/>
              </w:rPr>
              <w:t>- объяснять хозяйс</w:t>
            </w:r>
            <w:r>
              <w:rPr>
                <w:sz w:val="24"/>
                <w:szCs w:val="24"/>
              </w:rPr>
              <w:t>твенные различия внутри района;</w:t>
            </w:r>
          </w:p>
          <w:p w:rsidR="00582F48" w:rsidRPr="00D50555" w:rsidRDefault="00582F48" w:rsidP="00582F48">
            <w:pPr>
              <w:rPr>
                <w:iCs/>
                <w:sz w:val="24"/>
                <w:szCs w:val="24"/>
              </w:rPr>
            </w:pPr>
            <w:r w:rsidRPr="004065E7">
              <w:rPr>
                <w:sz w:val="24"/>
                <w:szCs w:val="24"/>
              </w:rPr>
              <w:t>-</w:t>
            </w:r>
            <w:r w:rsidRPr="004065E7">
              <w:rPr>
                <w:rStyle w:val="afe"/>
                <w:sz w:val="24"/>
                <w:szCs w:val="24"/>
              </w:rPr>
              <w:t xml:space="preserve">составлять  географический маршрут  по городам Центрального района с указанием ихдостопримечательностей с </w:t>
            </w:r>
            <w:r w:rsidRPr="004065E7">
              <w:rPr>
                <w:rStyle w:val="afe"/>
                <w:sz w:val="24"/>
                <w:szCs w:val="24"/>
              </w:rPr>
              <w:lastRenderedPageBreak/>
              <w:t>использованием различных источников</w:t>
            </w:r>
            <w:r>
              <w:rPr>
                <w:rStyle w:val="afe"/>
                <w:sz w:val="24"/>
                <w:szCs w:val="24"/>
              </w:rPr>
              <w:t>и</w:t>
            </w:r>
            <w:r w:rsidRPr="004065E7">
              <w:rPr>
                <w:rStyle w:val="afe"/>
                <w:sz w:val="24"/>
                <w:szCs w:val="24"/>
              </w:rPr>
              <w:t>нформации</w:t>
            </w:r>
          </w:p>
          <w:p w:rsidR="00582F48" w:rsidRDefault="00582F48" w:rsidP="00582F48">
            <w:pPr>
              <w:rPr>
                <w:sz w:val="24"/>
                <w:szCs w:val="24"/>
              </w:rPr>
            </w:pPr>
            <w:r w:rsidRPr="004065E7">
              <w:rPr>
                <w:sz w:val="24"/>
                <w:szCs w:val="24"/>
              </w:rPr>
              <w:t>-составлять  по различным источникам информации описания путешествия от Финского залива до Рыбинска</w:t>
            </w:r>
            <w:r>
              <w:rPr>
                <w:sz w:val="24"/>
                <w:szCs w:val="24"/>
              </w:rPr>
              <w:t>;</w:t>
            </w:r>
          </w:p>
          <w:p w:rsidR="00582F48" w:rsidRPr="004065E7" w:rsidRDefault="00582F48" w:rsidP="00582F48">
            <w:pPr>
              <w:rPr>
                <w:rStyle w:val="afe"/>
                <w:i w:val="0"/>
                <w:sz w:val="24"/>
                <w:szCs w:val="24"/>
              </w:rPr>
            </w:pPr>
            <w:r w:rsidRPr="004065E7">
              <w:rPr>
                <w:sz w:val="24"/>
                <w:szCs w:val="24"/>
              </w:rPr>
              <w:t xml:space="preserve">-составлять описание  </w:t>
            </w:r>
            <w:r w:rsidRPr="004065E7">
              <w:rPr>
                <w:rStyle w:val="afe"/>
                <w:sz w:val="24"/>
                <w:szCs w:val="24"/>
              </w:rPr>
              <w:t>одного из природных или культурных памятниковСевера на основе работы с разными источниками информации;</w:t>
            </w:r>
          </w:p>
          <w:p w:rsidR="00582F48" w:rsidRDefault="00582F48" w:rsidP="00582F48">
            <w:pPr>
              <w:rPr>
                <w:sz w:val="24"/>
                <w:szCs w:val="24"/>
              </w:rPr>
            </w:pPr>
            <w:r w:rsidRPr="004065E7">
              <w:rPr>
                <w:rStyle w:val="afe"/>
                <w:sz w:val="24"/>
                <w:szCs w:val="24"/>
              </w:rPr>
              <w:t>-составлять туристический маршрут по Карелии,Мурманской, Вологодской, Архангельской областям собоснованием вида туризма в разное время года, используя разные источники информации</w:t>
            </w:r>
          </w:p>
          <w:p w:rsidR="00582F48" w:rsidRPr="004065E7" w:rsidRDefault="00582F48" w:rsidP="00582F48">
            <w:pPr>
              <w:rPr>
                <w:sz w:val="24"/>
                <w:szCs w:val="24"/>
              </w:rPr>
            </w:pPr>
            <w:r w:rsidRPr="00D50555">
              <w:rPr>
                <w:sz w:val="24"/>
                <w:szCs w:val="24"/>
              </w:rPr>
              <w:t xml:space="preserve">- называть культурно-исторические достопримечательности </w:t>
            </w:r>
            <w:r>
              <w:rPr>
                <w:sz w:val="24"/>
                <w:szCs w:val="24"/>
              </w:rPr>
              <w:t xml:space="preserve">Москвы, </w:t>
            </w:r>
            <w:r w:rsidRPr="00D50555">
              <w:rPr>
                <w:sz w:val="24"/>
                <w:szCs w:val="24"/>
              </w:rPr>
              <w:t>Санкт-Петербурга</w:t>
            </w:r>
            <w:r>
              <w:rPr>
                <w:sz w:val="24"/>
                <w:szCs w:val="24"/>
              </w:rPr>
              <w:t xml:space="preserve"> и других городов Европейской части России;</w:t>
            </w:r>
          </w:p>
          <w:p w:rsidR="00582F48" w:rsidRPr="004065E7" w:rsidRDefault="00582F48" w:rsidP="00582F48">
            <w:pPr>
              <w:rPr>
                <w:sz w:val="24"/>
                <w:szCs w:val="24"/>
              </w:rPr>
            </w:pPr>
            <w:r w:rsidRPr="004065E7">
              <w:rPr>
                <w:sz w:val="24"/>
                <w:szCs w:val="24"/>
              </w:rPr>
              <w:t>- объяснять хозяйственное различие западной и во</w:t>
            </w:r>
            <w:r>
              <w:rPr>
                <w:sz w:val="24"/>
                <w:szCs w:val="24"/>
              </w:rPr>
              <w:t>сточной частей Европейского Юга</w:t>
            </w:r>
          </w:p>
          <w:p w:rsidR="00582F48" w:rsidRPr="004065E7" w:rsidRDefault="00582F48" w:rsidP="00582F48">
            <w:pPr>
              <w:rPr>
                <w:sz w:val="24"/>
                <w:szCs w:val="24"/>
              </w:rPr>
            </w:pPr>
          </w:p>
          <w:p w:rsidR="00582F48" w:rsidRPr="004065E7" w:rsidRDefault="00582F48" w:rsidP="00582F48">
            <w:pPr>
              <w:rPr>
                <w:sz w:val="24"/>
                <w:szCs w:val="24"/>
              </w:rPr>
            </w:pPr>
          </w:p>
        </w:tc>
      </w:tr>
      <w:tr w:rsidR="00582F48" w:rsidRPr="004065E7" w:rsidTr="00582F48">
        <w:tc>
          <w:tcPr>
            <w:tcW w:w="567"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20</w:t>
            </w:r>
          </w:p>
        </w:tc>
        <w:tc>
          <w:tcPr>
            <w:tcW w:w="2410"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Волга</w:t>
            </w:r>
          </w:p>
        </w:tc>
        <w:tc>
          <w:tcPr>
            <w:tcW w:w="42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1</w:t>
            </w:r>
          </w:p>
        </w:tc>
        <w:tc>
          <w:tcPr>
            <w:tcW w:w="297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p>
        </w:tc>
        <w:tc>
          <w:tcPr>
            <w:tcW w:w="4678"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Волга и Волжский бассейн. Волга — стержень единого водного пути, хозяйственная ось Европейской России. Природные ландшафты. Экологические проблемы</w:t>
            </w:r>
          </w:p>
        </w:tc>
        <w:tc>
          <w:tcPr>
            <w:tcW w:w="4536" w:type="dxa"/>
            <w:vMerge/>
            <w:tcBorders>
              <w:left w:val="double" w:sz="12" w:space="0" w:color="auto"/>
              <w:right w:val="double" w:sz="12" w:space="0" w:color="auto"/>
            </w:tcBorders>
          </w:tcPr>
          <w:p w:rsidR="00582F48" w:rsidRPr="004065E7" w:rsidRDefault="00582F48" w:rsidP="00582F48">
            <w:pPr>
              <w:rPr>
                <w:sz w:val="24"/>
                <w:szCs w:val="24"/>
              </w:rPr>
            </w:pPr>
          </w:p>
        </w:tc>
      </w:tr>
      <w:tr w:rsidR="00582F48" w:rsidRPr="004065E7" w:rsidTr="00582F48">
        <w:tc>
          <w:tcPr>
            <w:tcW w:w="567"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21</w:t>
            </w:r>
          </w:p>
        </w:tc>
        <w:tc>
          <w:tcPr>
            <w:tcW w:w="2410"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Центральная Россия: состав, географическое положение</w:t>
            </w:r>
          </w:p>
        </w:tc>
        <w:tc>
          <w:tcPr>
            <w:tcW w:w="42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1</w:t>
            </w:r>
          </w:p>
        </w:tc>
        <w:tc>
          <w:tcPr>
            <w:tcW w:w="297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rPr>
                <w:rStyle w:val="afe"/>
              </w:rPr>
              <w:t>Определение по картам и оценка ЭГПЦентральной России (трен.)</w:t>
            </w:r>
          </w:p>
        </w:tc>
        <w:tc>
          <w:tcPr>
            <w:tcW w:w="4678"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Центральная Россия — исторический центр  страны. Географическое (физико-, экономико- и политико-географическое) положение. Изменение его во времени</w:t>
            </w:r>
          </w:p>
        </w:tc>
        <w:tc>
          <w:tcPr>
            <w:tcW w:w="4536" w:type="dxa"/>
            <w:vMerge/>
            <w:tcBorders>
              <w:left w:val="double" w:sz="12" w:space="0" w:color="auto"/>
              <w:right w:val="double" w:sz="12" w:space="0" w:color="auto"/>
            </w:tcBorders>
          </w:tcPr>
          <w:p w:rsidR="00582F48" w:rsidRPr="004065E7" w:rsidRDefault="00582F48" w:rsidP="00582F48">
            <w:pPr>
              <w:rPr>
                <w:sz w:val="24"/>
                <w:szCs w:val="24"/>
              </w:rPr>
            </w:pPr>
          </w:p>
        </w:tc>
      </w:tr>
      <w:tr w:rsidR="00582F48" w:rsidRPr="004065E7" w:rsidTr="00582F48">
        <w:trPr>
          <w:trHeight w:val="882"/>
        </w:trPr>
        <w:tc>
          <w:tcPr>
            <w:tcW w:w="567"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22</w:t>
            </w:r>
          </w:p>
        </w:tc>
        <w:tc>
          <w:tcPr>
            <w:tcW w:w="2410"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Центральный район: особенности населения</w:t>
            </w:r>
          </w:p>
        </w:tc>
        <w:tc>
          <w:tcPr>
            <w:tcW w:w="42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1</w:t>
            </w:r>
          </w:p>
        </w:tc>
        <w:tc>
          <w:tcPr>
            <w:tcW w:w="2976" w:type="dxa"/>
            <w:tcBorders>
              <w:left w:val="double" w:sz="12" w:space="0" w:color="auto"/>
              <w:right w:val="double" w:sz="12" w:space="0" w:color="auto"/>
            </w:tcBorders>
          </w:tcPr>
          <w:p w:rsidR="00582F48" w:rsidRDefault="00582F48" w:rsidP="00582F48">
            <w:pPr>
              <w:pStyle w:val="msonormalbullet2gif"/>
              <w:spacing w:line="240" w:lineRule="atLeast"/>
              <w:contextualSpacing/>
            </w:pPr>
          </w:p>
          <w:p w:rsidR="00582F48" w:rsidRDefault="00582F48" w:rsidP="00582F48">
            <w:pPr>
              <w:pStyle w:val="msonormalbullet2gif"/>
              <w:spacing w:line="240" w:lineRule="atLeast"/>
              <w:contextualSpacing/>
            </w:pPr>
          </w:p>
          <w:p w:rsidR="00582F48" w:rsidRPr="004065E7" w:rsidRDefault="00582F48" w:rsidP="00582F48">
            <w:pPr>
              <w:pStyle w:val="msonormalbullet2gif"/>
              <w:spacing w:line="240" w:lineRule="atLeast"/>
              <w:contextualSpacing/>
            </w:pPr>
          </w:p>
        </w:tc>
        <w:tc>
          <w:tcPr>
            <w:tcW w:w="4678"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Центральный район — ядро формирования русского народа. Роль географического фактора. Народные промыслы. Контрасты в современной жизни населения</w:t>
            </w:r>
          </w:p>
        </w:tc>
        <w:tc>
          <w:tcPr>
            <w:tcW w:w="4536" w:type="dxa"/>
            <w:vMerge/>
            <w:tcBorders>
              <w:left w:val="double" w:sz="12" w:space="0" w:color="auto"/>
              <w:right w:val="double" w:sz="12" w:space="0" w:color="auto"/>
            </w:tcBorders>
          </w:tcPr>
          <w:p w:rsidR="00582F48" w:rsidRPr="004065E7" w:rsidRDefault="00582F48" w:rsidP="00582F48">
            <w:pPr>
              <w:rPr>
                <w:sz w:val="24"/>
                <w:szCs w:val="24"/>
              </w:rPr>
            </w:pPr>
          </w:p>
        </w:tc>
      </w:tr>
      <w:tr w:rsidR="00582F48" w:rsidRPr="004065E7" w:rsidTr="00582F48">
        <w:tc>
          <w:tcPr>
            <w:tcW w:w="567"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23</w:t>
            </w:r>
          </w:p>
        </w:tc>
        <w:tc>
          <w:tcPr>
            <w:tcW w:w="2410" w:type="dxa"/>
            <w:tcBorders>
              <w:left w:val="double" w:sz="12" w:space="0" w:color="auto"/>
              <w:right w:val="double" w:sz="12" w:space="0" w:color="auto"/>
            </w:tcBorders>
          </w:tcPr>
          <w:p w:rsidR="00582F48" w:rsidRDefault="00582F48" w:rsidP="00582F48">
            <w:pPr>
              <w:pStyle w:val="msonormalbullet2gif"/>
              <w:spacing w:line="240" w:lineRule="atLeast"/>
              <w:contextualSpacing/>
            </w:pPr>
            <w:r w:rsidRPr="004065E7">
              <w:t>Хозяйство Центрального района</w:t>
            </w:r>
          </w:p>
          <w:p w:rsidR="00582F48" w:rsidRPr="000B3771" w:rsidRDefault="00582F48" w:rsidP="00582F48"/>
          <w:p w:rsidR="00582F48" w:rsidRPr="000B3771" w:rsidRDefault="00582F48" w:rsidP="00582F48"/>
          <w:p w:rsidR="00582F48" w:rsidRPr="000B3771" w:rsidRDefault="00582F48" w:rsidP="00582F48"/>
        </w:tc>
        <w:tc>
          <w:tcPr>
            <w:tcW w:w="42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1</w:t>
            </w:r>
          </w:p>
        </w:tc>
        <w:tc>
          <w:tcPr>
            <w:tcW w:w="297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p>
        </w:tc>
        <w:tc>
          <w:tcPr>
            <w:tcW w:w="4678"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 xml:space="preserve">Центральный район — база индустриализации. Этапы развития хозяйства. Специализация современного хозяйства на трудоемких и наукоемких отраслях, разнообразных видах услуг. Сложный хозяйственный комплекс с развитием всех сфер и отраслей хозяйства, </w:t>
            </w:r>
            <w:r w:rsidRPr="004065E7">
              <w:lastRenderedPageBreak/>
              <w:t>постоянное развитие и усложнение комплекса в связи с изменяющимися условиями</w:t>
            </w:r>
          </w:p>
        </w:tc>
        <w:tc>
          <w:tcPr>
            <w:tcW w:w="4536" w:type="dxa"/>
            <w:vMerge/>
            <w:tcBorders>
              <w:left w:val="double" w:sz="12" w:space="0" w:color="auto"/>
              <w:right w:val="double" w:sz="12" w:space="0" w:color="auto"/>
            </w:tcBorders>
          </w:tcPr>
          <w:p w:rsidR="00582F48" w:rsidRPr="004065E7" w:rsidRDefault="00582F48" w:rsidP="00582F48">
            <w:pPr>
              <w:rPr>
                <w:sz w:val="24"/>
                <w:szCs w:val="24"/>
              </w:rPr>
            </w:pPr>
          </w:p>
        </w:tc>
      </w:tr>
      <w:tr w:rsidR="00582F48" w:rsidRPr="004065E7" w:rsidTr="00582F48">
        <w:trPr>
          <w:trHeight w:val="2541"/>
        </w:trPr>
        <w:tc>
          <w:tcPr>
            <w:tcW w:w="567" w:type="dxa"/>
            <w:tcBorders>
              <w:left w:val="double" w:sz="12" w:space="0" w:color="auto"/>
              <w:bottom w:val="single" w:sz="4" w:space="0" w:color="auto"/>
              <w:right w:val="double" w:sz="12" w:space="0" w:color="auto"/>
            </w:tcBorders>
          </w:tcPr>
          <w:p w:rsidR="00582F48" w:rsidRPr="004065E7" w:rsidRDefault="00582F48" w:rsidP="00582F48">
            <w:pPr>
              <w:pStyle w:val="msonormalbullet2gif"/>
              <w:spacing w:line="240" w:lineRule="atLeast"/>
              <w:contextualSpacing/>
            </w:pPr>
            <w:r w:rsidRPr="004065E7">
              <w:lastRenderedPageBreak/>
              <w:t>24</w:t>
            </w:r>
          </w:p>
        </w:tc>
        <w:tc>
          <w:tcPr>
            <w:tcW w:w="2410" w:type="dxa"/>
            <w:tcBorders>
              <w:left w:val="double" w:sz="12" w:space="0" w:color="auto"/>
              <w:bottom w:val="single" w:sz="4" w:space="0" w:color="auto"/>
              <w:right w:val="double" w:sz="12" w:space="0" w:color="auto"/>
            </w:tcBorders>
          </w:tcPr>
          <w:p w:rsidR="00582F48" w:rsidRDefault="00582F48" w:rsidP="00582F48">
            <w:pPr>
              <w:pStyle w:val="msonormalbullet2gif"/>
              <w:spacing w:line="240" w:lineRule="atLeast"/>
              <w:contextualSpacing/>
            </w:pPr>
            <w:r w:rsidRPr="004065E7">
              <w:t>Москва — столица России. Города Центрального района</w:t>
            </w:r>
          </w:p>
          <w:p w:rsidR="00582F48" w:rsidRDefault="00582F48" w:rsidP="00582F48">
            <w:pPr>
              <w:pStyle w:val="msonormalbullet2gif"/>
              <w:spacing w:line="240" w:lineRule="atLeast"/>
              <w:contextualSpacing/>
            </w:pPr>
          </w:p>
          <w:p w:rsidR="00582F48" w:rsidRDefault="00582F48" w:rsidP="00582F48">
            <w:pPr>
              <w:pStyle w:val="msonormalbullet2gif"/>
              <w:spacing w:line="240" w:lineRule="atLeast"/>
              <w:contextualSpacing/>
            </w:pPr>
          </w:p>
          <w:p w:rsidR="00582F48" w:rsidRDefault="00582F48" w:rsidP="00582F48">
            <w:pPr>
              <w:pStyle w:val="msonormalbullet2gif"/>
              <w:spacing w:line="240" w:lineRule="atLeast"/>
              <w:contextualSpacing/>
            </w:pPr>
          </w:p>
          <w:p w:rsidR="00582F48" w:rsidRDefault="00582F48" w:rsidP="00582F48">
            <w:pPr>
              <w:pStyle w:val="msonormalbullet2gif"/>
              <w:spacing w:line="240" w:lineRule="atLeast"/>
              <w:contextualSpacing/>
            </w:pPr>
          </w:p>
          <w:p w:rsidR="00582F48" w:rsidRPr="004065E7" w:rsidRDefault="00582F48" w:rsidP="00582F48">
            <w:pPr>
              <w:pStyle w:val="msonormalbullet2gif"/>
              <w:spacing w:line="240" w:lineRule="atLeast"/>
              <w:contextualSpacing/>
            </w:pPr>
          </w:p>
        </w:tc>
        <w:tc>
          <w:tcPr>
            <w:tcW w:w="426" w:type="dxa"/>
            <w:tcBorders>
              <w:left w:val="double" w:sz="12" w:space="0" w:color="auto"/>
              <w:bottom w:val="single" w:sz="4" w:space="0" w:color="auto"/>
              <w:right w:val="double" w:sz="12" w:space="0" w:color="auto"/>
            </w:tcBorders>
          </w:tcPr>
          <w:p w:rsidR="00582F48" w:rsidRPr="004065E7" w:rsidRDefault="00582F48" w:rsidP="00582F48">
            <w:pPr>
              <w:pStyle w:val="msonormalbullet2gif"/>
              <w:spacing w:line="240" w:lineRule="atLeast"/>
              <w:contextualSpacing/>
            </w:pPr>
            <w:r w:rsidRPr="004065E7">
              <w:t>1</w:t>
            </w:r>
          </w:p>
        </w:tc>
        <w:tc>
          <w:tcPr>
            <w:tcW w:w="2976" w:type="dxa"/>
            <w:tcBorders>
              <w:left w:val="double" w:sz="12" w:space="0" w:color="auto"/>
              <w:bottom w:val="single" w:sz="4" w:space="0" w:color="auto"/>
              <w:right w:val="double" w:sz="12" w:space="0" w:color="auto"/>
            </w:tcBorders>
          </w:tcPr>
          <w:p w:rsidR="00582F48" w:rsidRPr="00DC5ADB" w:rsidRDefault="00582F48" w:rsidP="00582F48">
            <w:pPr>
              <w:pStyle w:val="msonormalbullet2gif"/>
              <w:spacing w:line="240" w:lineRule="atLeast"/>
              <w:contextualSpacing/>
            </w:pPr>
            <w:r w:rsidRPr="00DC5ADB">
              <w:rPr>
                <w:rStyle w:val="afe"/>
              </w:rPr>
              <w:t>Составление географическихмаршрутов по городам Центрального района с указанием ихдостопримечательностей (ч/оцен.)</w:t>
            </w:r>
          </w:p>
        </w:tc>
        <w:tc>
          <w:tcPr>
            <w:tcW w:w="4678" w:type="dxa"/>
            <w:tcBorders>
              <w:left w:val="double" w:sz="12" w:space="0" w:color="auto"/>
              <w:bottom w:val="single" w:sz="4" w:space="0" w:color="auto"/>
              <w:right w:val="double" w:sz="12" w:space="0" w:color="auto"/>
            </w:tcBorders>
          </w:tcPr>
          <w:p w:rsidR="00582F48" w:rsidRPr="00DC5ADB" w:rsidRDefault="00582F48" w:rsidP="00582F48">
            <w:pPr>
              <w:pStyle w:val="msonormalbullet2gif"/>
              <w:spacing w:line="240" w:lineRule="atLeast"/>
              <w:contextualSpacing/>
            </w:pPr>
            <w:r w:rsidRPr="004065E7">
              <w:t>Москва — инновационный центр, крупнейший центр науки и высшего образования, политический и финансовый центр. Столичные функции города. Развитие сервисных отраслей. Города Центрального района, разнообразие их типов, их многофункциональное значение. Города-крепости, исторические древние города, промышленные и научные центры</w:t>
            </w:r>
          </w:p>
        </w:tc>
        <w:tc>
          <w:tcPr>
            <w:tcW w:w="4536" w:type="dxa"/>
            <w:vMerge/>
            <w:tcBorders>
              <w:left w:val="double" w:sz="12" w:space="0" w:color="auto"/>
              <w:right w:val="double" w:sz="12" w:space="0" w:color="auto"/>
            </w:tcBorders>
          </w:tcPr>
          <w:p w:rsidR="00582F48" w:rsidRPr="004065E7" w:rsidRDefault="00582F48" w:rsidP="00582F48">
            <w:pPr>
              <w:rPr>
                <w:sz w:val="24"/>
                <w:szCs w:val="24"/>
              </w:rPr>
            </w:pPr>
          </w:p>
        </w:tc>
      </w:tr>
      <w:tr w:rsidR="00582F48" w:rsidRPr="004065E7" w:rsidTr="00582F48">
        <w:trPr>
          <w:trHeight w:val="1479"/>
        </w:trPr>
        <w:tc>
          <w:tcPr>
            <w:tcW w:w="567" w:type="dxa"/>
            <w:tcBorders>
              <w:top w:val="single" w:sz="4" w:space="0" w:color="auto"/>
              <w:left w:val="double" w:sz="12" w:space="0" w:color="auto"/>
              <w:bottom w:val="single" w:sz="4" w:space="0" w:color="auto"/>
              <w:right w:val="double" w:sz="12" w:space="0" w:color="auto"/>
            </w:tcBorders>
          </w:tcPr>
          <w:p w:rsidR="00582F48" w:rsidRPr="004065E7" w:rsidRDefault="00582F48" w:rsidP="00582F48">
            <w:pPr>
              <w:pStyle w:val="msonormalbullet2gif"/>
              <w:spacing w:line="240" w:lineRule="atLeast"/>
              <w:contextualSpacing/>
            </w:pPr>
            <w:r w:rsidRPr="004065E7">
              <w:t>25</w:t>
            </w:r>
          </w:p>
        </w:tc>
        <w:tc>
          <w:tcPr>
            <w:tcW w:w="2410" w:type="dxa"/>
            <w:tcBorders>
              <w:top w:val="single" w:sz="4" w:space="0" w:color="auto"/>
              <w:left w:val="double" w:sz="12" w:space="0" w:color="auto"/>
              <w:bottom w:val="single" w:sz="4" w:space="0" w:color="auto"/>
              <w:right w:val="double" w:sz="12" w:space="0" w:color="auto"/>
            </w:tcBorders>
          </w:tcPr>
          <w:p w:rsidR="00582F48" w:rsidRPr="004065E7" w:rsidRDefault="00582F48" w:rsidP="00582F48">
            <w:pPr>
              <w:pStyle w:val="msonormalbullet2gif"/>
              <w:spacing w:line="240" w:lineRule="atLeast"/>
              <w:contextualSpacing/>
            </w:pPr>
            <w:r w:rsidRPr="004065E7">
              <w:t>Центрально-Черноземный район</w:t>
            </w:r>
          </w:p>
        </w:tc>
        <w:tc>
          <w:tcPr>
            <w:tcW w:w="426" w:type="dxa"/>
            <w:tcBorders>
              <w:top w:val="single" w:sz="4" w:space="0" w:color="auto"/>
              <w:left w:val="double" w:sz="12" w:space="0" w:color="auto"/>
              <w:bottom w:val="single" w:sz="4" w:space="0" w:color="auto"/>
              <w:right w:val="double" w:sz="12" w:space="0" w:color="auto"/>
            </w:tcBorders>
          </w:tcPr>
          <w:p w:rsidR="00582F48" w:rsidRPr="004065E7" w:rsidRDefault="00582F48" w:rsidP="00582F48">
            <w:pPr>
              <w:pStyle w:val="msonormalbullet2gif"/>
              <w:spacing w:line="240" w:lineRule="atLeast"/>
              <w:contextualSpacing/>
            </w:pPr>
            <w:r w:rsidRPr="004065E7">
              <w:t>1</w:t>
            </w:r>
          </w:p>
        </w:tc>
        <w:tc>
          <w:tcPr>
            <w:tcW w:w="2976" w:type="dxa"/>
            <w:tcBorders>
              <w:top w:val="single" w:sz="4" w:space="0" w:color="auto"/>
              <w:left w:val="double" w:sz="12" w:space="0" w:color="auto"/>
              <w:bottom w:val="single" w:sz="4" w:space="0" w:color="auto"/>
              <w:right w:val="double" w:sz="12" w:space="0" w:color="auto"/>
            </w:tcBorders>
          </w:tcPr>
          <w:p w:rsidR="00582F48" w:rsidRPr="004065E7" w:rsidRDefault="00582F48" w:rsidP="00582F48">
            <w:pPr>
              <w:pStyle w:val="msonormalbullet2gif"/>
              <w:spacing w:line="240" w:lineRule="atLeast"/>
              <w:contextualSpacing/>
            </w:pPr>
          </w:p>
        </w:tc>
        <w:tc>
          <w:tcPr>
            <w:tcW w:w="4678" w:type="dxa"/>
            <w:tcBorders>
              <w:top w:val="single" w:sz="4" w:space="0" w:color="auto"/>
              <w:left w:val="double" w:sz="12" w:space="0" w:color="auto"/>
              <w:bottom w:val="single" w:sz="4" w:space="0" w:color="auto"/>
              <w:right w:val="double" w:sz="12" w:space="0" w:color="auto"/>
            </w:tcBorders>
          </w:tcPr>
          <w:p w:rsidR="00582F48" w:rsidRPr="004065E7" w:rsidRDefault="00582F48" w:rsidP="00582F48">
            <w:pPr>
              <w:pStyle w:val="msonormalbullet2gif"/>
              <w:spacing w:line="240" w:lineRule="atLeast"/>
              <w:contextualSpacing/>
            </w:pPr>
            <w:r w:rsidRPr="004065E7">
              <w:t>Географическое положение. Этапы разв</w:t>
            </w:r>
            <w:r>
              <w:t xml:space="preserve">ития района. Природные ресурсы: </w:t>
            </w:r>
            <w:r w:rsidRPr="004065E7">
              <w:t>чернозем, КМА. АПК и черная металлургия района. Особенности территориальной структуры</w:t>
            </w:r>
          </w:p>
        </w:tc>
        <w:tc>
          <w:tcPr>
            <w:tcW w:w="4536" w:type="dxa"/>
            <w:vMerge/>
            <w:tcBorders>
              <w:left w:val="double" w:sz="12" w:space="0" w:color="auto"/>
              <w:right w:val="double" w:sz="12" w:space="0" w:color="auto"/>
            </w:tcBorders>
          </w:tcPr>
          <w:p w:rsidR="00582F48" w:rsidRPr="004065E7" w:rsidRDefault="00582F48" w:rsidP="00582F48">
            <w:pPr>
              <w:rPr>
                <w:sz w:val="24"/>
                <w:szCs w:val="24"/>
              </w:rPr>
            </w:pPr>
          </w:p>
        </w:tc>
      </w:tr>
      <w:tr w:rsidR="00582F48" w:rsidRPr="004065E7" w:rsidTr="00582F48">
        <w:trPr>
          <w:trHeight w:val="1155"/>
        </w:trPr>
        <w:tc>
          <w:tcPr>
            <w:tcW w:w="567" w:type="dxa"/>
            <w:tcBorders>
              <w:top w:val="single" w:sz="4" w:space="0" w:color="auto"/>
              <w:left w:val="double" w:sz="12" w:space="0" w:color="auto"/>
              <w:bottom w:val="single" w:sz="4" w:space="0" w:color="auto"/>
              <w:right w:val="double" w:sz="12" w:space="0" w:color="auto"/>
            </w:tcBorders>
          </w:tcPr>
          <w:p w:rsidR="00582F48" w:rsidRPr="004065E7" w:rsidRDefault="00582F48" w:rsidP="00582F48">
            <w:pPr>
              <w:pStyle w:val="msonormalbullet2gif"/>
              <w:spacing w:line="240" w:lineRule="atLeast"/>
              <w:contextualSpacing/>
            </w:pPr>
            <w:r w:rsidRPr="004065E7">
              <w:t>26</w:t>
            </w:r>
          </w:p>
        </w:tc>
        <w:tc>
          <w:tcPr>
            <w:tcW w:w="2410" w:type="dxa"/>
            <w:tcBorders>
              <w:top w:val="single" w:sz="4" w:space="0" w:color="auto"/>
              <w:left w:val="double" w:sz="12" w:space="0" w:color="auto"/>
              <w:bottom w:val="single" w:sz="4" w:space="0" w:color="auto"/>
              <w:right w:val="double" w:sz="12" w:space="0" w:color="auto"/>
            </w:tcBorders>
          </w:tcPr>
          <w:p w:rsidR="00582F48" w:rsidRPr="004065E7" w:rsidRDefault="00582F48" w:rsidP="00582F48">
            <w:pPr>
              <w:pStyle w:val="msonormalbullet2gif"/>
              <w:spacing w:line="240" w:lineRule="atLeast"/>
              <w:contextualSpacing/>
            </w:pPr>
            <w:r w:rsidRPr="004065E7">
              <w:t>Волго-Вятский район</w:t>
            </w:r>
          </w:p>
        </w:tc>
        <w:tc>
          <w:tcPr>
            <w:tcW w:w="426" w:type="dxa"/>
            <w:tcBorders>
              <w:top w:val="single" w:sz="4" w:space="0" w:color="auto"/>
              <w:left w:val="double" w:sz="12" w:space="0" w:color="auto"/>
              <w:bottom w:val="single" w:sz="4" w:space="0" w:color="auto"/>
              <w:right w:val="double" w:sz="12" w:space="0" w:color="auto"/>
            </w:tcBorders>
          </w:tcPr>
          <w:p w:rsidR="00582F48" w:rsidRPr="004065E7" w:rsidRDefault="00582F48" w:rsidP="00582F48">
            <w:pPr>
              <w:pStyle w:val="msonormalbullet2gif"/>
              <w:spacing w:line="240" w:lineRule="atLeast"/>
              <w:contextualSpacing/>
            </w:pPr>
            <w:r w:rsidRPr="004065E7">
              <w:t>1</w:t>
            </w:r>
          </w:p>
        </w:tc>
        <w:tc>
          <w:tcPr>
            <w:tcW w:w="2976" w:type="dxa"/>
            <w:tcBorders>
              <w:top w:val="single" w:sz="4" w:space="0" w:color="auto"/>
              <w:left w:val="double" w:sz="12" w:space="0" w:color="auto"/>
              <w:bottom w:val="single" w:sz="4" w:space="0" w:color="auto"/>
              <w:right w:val="double" w:sz="12" w:space="0" w:color="auto"/>
            </w:tcBorders>
          </w:tcPr>
          <w:p w:rsidR="00582F48" w:rsidRPr="004065E7" w:rsidRDefault="00582F48" w:rsidP="00582F48">
            <w:pPr>
              <w:pStyle w:val="msonormalbullet2gif"/>
              <w:spacing w:line="240" w:lineRule="atLeast"/>
              <w:contextualSpacing/>
            </w:pPr>
          </w:p>
        </w:tc>
        <w:tc>
          <w:tcPr>
            <w:tcW w:w="4678" w:type="dxa"/>
            <w:tcBorders>
              <w:top w:val="single" w:sz="4" w:space="0" w:color="auto"/>
              <w:left w:val="double" w:sz="12" w:space="0" w:color="auto"/>
              <w:bottom w:val="single" w:sz="4" w:space="0" w:color="auto"/>
              <w:right w:val="double" w:sz="12" w:space="0" w:color="auto"/>
            </w:tcBorders>
          </w:tcPr>
          <w:p w:rsidR="00582F48" w:rsidRPr="004065E7" w:rsidRDefault="00582F48" w:rsidP="00582F48">
            <w:pPr>
              <w:pStyle w:val="msonormalbullet2gif"/>
              <w:spacing w:line="240" w:lineRule="atLeast"/>
              <w:contextualSpacing/>
            </w:pPr>
            <w:r w:rsidRPr="004065E7">
              <w:t>Внутренняя неоднородность природных условий. Хозяйственные различия севера и юга района. Этническое разнообразие. Нижегородская агломерация</w:t>
            </w:r>
          </w:p>
        </w:tc>
        <w:tc>
          <w:tcPr>
            <w:tcW w:w="4536" w:type="dxa"/>
            <w:vMerge/>
            <w:tcBorders>
              <w:left w:val="double" w:sz="12" w:space="0" w:color="auto"/>
              <w:right w:val="double" w:sz="12" w:space="0" w:color="auto"/>
            </w:tcBorders>
          </w:tcPr>
          <w:p w:rsidR="00582F48" w:rsidRPr="004065E7" w:rsidRDefault="00582F48" w:rsidP="00582F48">
            <w:pPr>
              <w:rPr>
                <w:sz w:val="24"/>
                <w:szCs w:val="24"/>
              </w:rPr>
            </w:pPr>
          </w:p>
        </w:tc>
      </w:tr>
      <w:tr w:rsidR="00582F48" w:rsidRPr="004065E7" w:rsidTr="00582F48">
        <w:trPr>
          <w:trHeight w:val="1723"/>
        </w:trPr>
        <w:tc>
          <w:tcPr>
            <w:tcW w:w="567" w:type="dxa"/>
            <w:tcBorders>
              <w:top w:val="single" w:sz="4" w:space="0" w:color="auto"/>
              <w:left w:val="double" w:sz="12" w:space="0" w:color="auto"/>
              <w:bottom w:val="single" w:sz="4" w:space="0" w:color="auto"/>
              <w:right w:val="double" w:sz="12" w:space="0" w:color="auto"/>
            </w:tcBorders>
          </w:tcPr>
          <w:p w:rsidR="00582F48" w:rsidRPr="004065E7" w:rsidRDefault="00582F48" w:rsidP="00582F48">
            <w:pPr>
              <w:pStyle w:val="msonormalbullet2gif"/>
              <w:spacing w:line="240" w:lineRule="atLeast"/>
              <w:contextualSpacing/>
            </w:pPr>
            <w:r w:rsidRPr="004065E7">
              <w:t>27</w:t>
            </w:r>
          </w:p>
        </w:tc>
        <w:tc>
          <w:tcPr>
            <w:tcW w:w="2410" w:type="dxa"/>
            <w:tcBorders>
              <w:top w:val="single" w:sz="4" w:space="0" w:color="auto"/>
              <w:left w:val="double" w:sz="12" w:space="0" w:color="auto"/>
              <w:bottom w:val="single" w:sz="4" w:space="0" w:color="auto"/>
              <w:right w:val="double" w:sz="12" w:space="0" w:color="auto"/>
            </w:tcBorders>
          </w:tcPr>
          <w:p w:rsidR="00582F48" w:rsidRPr="00DC5ADB" w:rsidRDefault="00582F48" w:rsidP="00582F48">
            <w:pPr>
              <w:rPr>
                <w:bCs/>
                <w:sz w:val="24"/>
                <w:szCs w:val="24"/>
              </w:rPr>
            </w:pPr>
            <w:r w:rsidRPr="004065E7">
              <w:rPr>
                <w:rStyle w:val="aff"/>
                <w:sz w:val="24"/>
                <w:szCs w:val="24"/>
              </w:rPr>
              <w:t>Северо-Западный район. Географическое положение и природа</w:t>
            </w:r>
          </w:p>
        </w:tc>
        <w:tc>
          <w:tcPr>
            <w:tcW w:w="426" w:type="dxa"/>
            <w:tcBorders>
              <w:top w:val="single" w:sz="4" w:space="0" w:color="auto"/>
              <w:left w:val="double" w:sz="12" w:space="0" w:color="auto"/>
              <w:bottom w:val="single" w:sz="4" w:space="0" w:color="auto"/>
              <w:right w:val="double" w:sz="12" w:space="0" w:color="auto"/>
            </w:tcBorders>
          </w:tcPr>
          <w:p w:rsidR="00582F48" w:rsidRPr="004065E7" w:rsidRDefault="00582F48" w:rsidP="00582F48">
            <w:pPr>
              <w:pStyle w:val="msonormalbullet2gif"/>
              <w:spacing w:line="240" w:lineRule="atLeast"/>
              <w:contextualSpacing/>
            </w:pPr>
            <w:r w:rsidRPr="004065E7">
              <w:t>1</w:t>
            </w:r>
          </w:p>
        </w:tc>
        <w:tc>
          <w:tcPr>
            <w:tcW w:w="2976" w:type="dxa"/>
            <w:tcBorders>
              <w:top w:val="single" w:sz="4" w:space="0" w:color="auto"/>
              <w:left w:val="double" w:sz="12" w:space="0" w:color="auto"/>
              <w:bottom w:val="single" w:sz="4" w:space="0" w:color="auto"/>
              <w:right w:val="double" w:sz="12" w:space="0" w:color="auto"/>
            </w:tcBorders>
          </w:tcPr>
          <w:p w:rsidR="00582F48" w:rsidRPr="004065E7" w:rsidRDefault="00582F48" w:rsidP="00582F48">
            <w:pPr>
              <w:spacing w:after="20"/>
              <w:jc w:val="both"/>
              <w:rPr>
                <w:i/>
                <w:sz w:val="24"/>
                <w:szCs w:val="24"/>
              </w:rPr>
            </w:pPr>
            <w:r w:rsidRPr="004065E7">
              <w:rPr>
                <w:i/>
                <w:sz w:val="24"/>
                <w:szCs w:val="24"/>
              </w:rPr>
              <w:t>Составление гео</w:t>
            </w:r>
            <w:r w:rsidRPr="004065E7">
              <w:rPr>
                <w:i/>
                <w:sz w:val="24"/>
                <w:szCs w:val="24"/>
              </w:rPr>
              <w:softHyphen/>
              <w:t>графического описания путешествия от Финского залива до Рыбинска водным путем (трен.)</w:t>
            </w:r>
          </w:p>
        </w:tc>
        <w:tc>
          <w:tcPr>
            <w:tcW w:w="4678" w:type="dxa"/>
            <w:tcBorders>
              <w:top w:val="single" w:sz="4" w:space="0" w:color="auto"/>
              <w:left w:val="double" w:sz="12" w:space="0" w:color="auto"/>
              <w:bottom w:val="single" w:sz="4" w:space="0" w:color="auto"/>
              <w:right w:val="double" w:sz="12" w:space="0" w:color="auto"/>
            </w:tcBorders>
          </w:tcPr>
          <w:p w:rsidR="00582F48" w:rsidRPr="004065E7" w:rsidRDefault="00582F48" w:rsidP="00582F48">
            <w:pPr>
              <w:pStyle w:val="msonormalbullet2gif"/>
              <w:spacing w:line="240" w:lineRule="atLeast"/>
              <w:contextualSpacing/>
            </w:pPr>
            <w:r w:rsidRPr="004065E7">
              <w:t>Особенности ГП и природы. Озерный край, Ладожское озеро. Балтийское море — природа, морские пути, экологические проблемы</w:t>
            </w:r>
          </w:p>
        </w:tc>
        <w:tc>
          <w:tcPr>
            <w:tcW w:w="4536" w:type="dxa"/>
            <w:vMerge/>
            <w:tcBorders>
              <w:left w:val="double" w:sz="12" w:space="0" w:color="auto"/>
              <w:right w:val="double" w:sz="12" w:space="0" w:color="auto"/>
            </w:tcBorders>
          </w:tcPr>
          <w:p w:rsidR="00582F48" w:rsidRPr="004065E7" w:rsidRDefault="00582F48" w:rsidP="00582F48">
            <w:pPr>
              <w:rPr>
                <w:sz w:val="24"/>
                <w:szCs w:val="24"/>
              </w:rPr>
            </w:pPr>
          </w:p>
        </w:tc>
      </w:tr>
      <w:tr w:rsidR="00582F48" w:rsidRPr="004065E7" w:rsidTr="00582F48">
        <w:trPr>
          <w:trHeight w:val="1065"/>
        </w:trPr>
        <w:tc>
          <w:tcPr>
            <w:tcW w:w="567" w:type="dxa"/>
            <w:tcBorders>
              <w:top w:val="single" w:sz="4" w:space="0" w:color="auto"/>
              <w:left w:val="double" w:sz="12" w:space="0" w:color="auto"/>
              <w:bottom w:val="single" w:sz="4" w:space="0" w:color="auto"/>
              <w:right w:val="double" w:sz="12" w:space="0" w:color="auto"/>
            </w:tcBorders>
          </w:tcPr>
          <w:p w:rsidR="00582F48" w:rsidRPr="004065E7" w:rsidRDefault="00582F48" w:rsidP="00582F48">
            <w:pPr>
              <w:pStyle w:val="msonormalbullet2gif"/>
              <w:spacing w:line="240" w:lineRule="atLeast"/>
              <w:contextualSpacing/>
            </w:pPr>
            <w:r w:rsidRPr="004065E7">
              <w:t>28</w:t>
            </w:r>
          </w:p>
        </w:tc>
        <w:tc>
          <w:tcPr>
            <w:tcW w:w="2410" w:type="dxa"/>
            <w:tcBorders>
              <w:top w:val="single" w:sz="4" w:space="0" w:color="auto"/>
              <w:left w:val="double" w:sz="12" w:space="0" w:color="auto"/>
              <w:bottom w:val="single" w:sz="4" w:space="0" w:color="auto"/>
              <w:right w:val="double" w:sz="12" w:space="0" w:color="auto"/>
            </w:tcBorders>
          </w:tcPr>
          <w:p w:rsidR="00582F48" w:rsidRPr="004065E7" w:rsidRDefault="00582F48" w:rsidP="00582F48">
            <w:pPr>
              <w:rPr>
                <w:sz w:val="24"/>
                <w:szCs w:val="24"/>
              </w:rPr>
            </w:pPr>
            <w:r w:rsidRPr="004065E7">
              <w:rPr>
                <w:sz w:val="24"/>
                <w:szCs w:val="24"/>
              </w:rPr>
              <w:t>Санкт-Петербург — новый “хозяйственный узел” России.</w:t>
            </w:r>
          </w:p>
          <w:p w:rsidR="00582F48" w:rsidRPr="004065E7" w:rsidRDefault="00582F48" w:rsidP="00582F48">
            <w:pPr>
              <w:rPr>
                <w:sz w:val="24"/>
                <w:szCs w:val="24"/>
              </w:rPr>
            </w:pPr>
          </w:p>
          <w:p w:rsidR="00582F48" w:rsidRPr="004065E7" w:rsidRDefault="00582F48" w:rsidP="00582F48">
            <w:pPr>
              <w:rPr>
                <w:sz w:val="24"/>
                <w:szCs w:val="24"/>
              </w:rPr>
            </w:pPr>
          </w:p>
        </w:tc>
        <w:tc>
          <w:tcPr>
            <w:tcW w:w="426" w:type="dxa"/>
            <w:tcBorders>
              <w:top w:val="single" w:sz="4" w:space="0" w:color="auto"/>
              <w:left w:val="double" w:sz="12" w:space="0" w:color="auto"/>
              <w:bottom w:val="single" w:sz="4" w:space="0" w:color="auto"/>
              <w:right w:val="double" w:sz="12" w:space="0" w:color="auto"/>
            </w:tcBorders>
          </w:tcPr>
          <w:p w:rsidR="00582F48" w:rsidRPr="004065E7" w:rsidRDefault="00582F48" w:rsidP="00582F48">
            <w:pPr>
              <w:pStyle w:val="msonormalbullet2gif"/>
              <w:spacing w:line="240" w:lineRule="atLeast"/>
              <w:contextualSpacing/>
            </w:pPr>
            <w:r w:rsidRPr="004065E7">
              <w:t>1</w:t>
            </w:r>
          </w:p>
        </w:tc>
        <w:tc>
          <w:tcPr>
            <w:tcW w:w="2976" w:type="dxa"/>
            <w:tcBorders>
              <w:top w:val="single" w:sz="4" w:space="0" w:color="auto"/>
              <w:left w:val="double" w:sz="12" w:space="0" w:color="auto"/>
              <w:bottom w:val="single" w:sz="4" w:space="0" w:color="auto"/>
              <w:right w:val="double" w:sz="12" w:space="0" w:color="auto"/>
            </w:tcBorders>
          </w:tcPr>
          <w:p w:rsidR="00582F48" w:rsidRPr="004065E7" w:rsidRDefault="00582F48" w:rsidP="00582F48">
            <w:pPr>
              <w:pStyle w:val="msonormalbullet2gif"/>
              <w:spacing w:line="240" w:lineRule="atLeast"/>
              <w:contextualSpacing/>
            </w:pPr>
          </w:p>
        </w:tc>
        <w:tc>
          <w:tcPr>
            <w:tcW w:w="4678" w:type="dxa"/>
            <w:tcBorders>
              <w:top w:val="single" w:sz="4" w:space="0" w:color="auto"/>
              <w:left w:val="double" w:sz="12" w:space="0" w:color="auto"/>
              <w:bottom w:val="single" w:sz="4" w:space="0" w:color="auto"/>
              <w:right w:val="double" w:sz="12" w:space="0" w:color="auto"/>
            </w:tcBorders>
          </w:tcPr>
          <w:p w:rsidR="00582F48" w:rsidRPr="00DC5ADB" w:rsidRDefault="00582F48" w:rsidP="00582F48">
            <w:pPr>
              <w:pStyle w:val="msonormalbullet2gif"/>
              <w:spacing w:line="240" w:lineRule="atLeast"/>
              <w:contextualSpacing/>
            </w:pPr>
            <w:r w:rsidRPr="004065E7">
              <w:t xml:space="preserve">Основание и развитие города. Влияние географического положения на статус “морской столицы”. Изменение Петербургом ЭГП: преодоление “окраинного положения” за счет строительства каналов, ж/д, создания современной сети связи. Санкт-Петербург — </w:t>
            </w:r>
            <w:r w:rsidRPr="004065E7">
              <w:lastRenderedPageBreak/>
              <w:t>центр хозяйственной жизни С-З. Машиностроение, химия, легкая промышленность</w:t>
            </w:r>
          </w:p>
        </w:tc>
        <w:tc>
          <w:tcPr>
            <w:tcW w:w="4536" w:type="dxa"/>
            <w:vMerge/>
            <w:tcBorders>
              <w:left w:val="double" w:sz="12" w:space="0" w:color="auto"/>
              <w:right w:val="double" w:sz="12" w:space="0" w:color="auto"/>
            </w:tcBorders>
          </w:tcPr>
          <w:p w:rsidR="00582F48" w:rsidRPr="004065E7" w:rsidRDefault="00582F48" w:rsidP="00582F48">
            <w:pPr>
              <w:rPr>
                <w:sz w:val="24"/>
                <w:szCs w:val="24"/>
              </w:rPr>
            </w:pPr>
          </w:p>
        </w:tc>
      </w:tr>
      <w:tr w:rsidR="00582F48" w:rsidRPr="004065E7" w:rsidTr="00582F48">
        <w:trPr>
          <w:trHeight w:val="1065"/>
        </w:trPr>
        <w:tc>
          <w:tcPr>
            <w:tcW w:w="567" w:type="dxa"/>
            <w:tcBorders>
              <w:top w:val="single" w:sz="4" w:space="0" w:color="auto"/>
              <w:left w:val="double" w:sz="12" w:space="0" w:color="auto"/>
              <w:bottom w:val="single" w:sz="4" w:space="0" w:color="auto"/>
              <w:right w:val="double" w:sz="12" w:space="0" w:color="auto"/>
            </w:tcBorders>
          </w:tcPr>
          <w:p w:rsidR="00582F48" w:rsidRPr="00CB67D2" w:rsidRDefault="00582F48" w:rsidP="00582F48">
            <w:pPr>
              <w:pStyle w:val="msonormalbullet2gif"/>
              <w:spacing w:line="240" w:lineRule="atLeast"/>
              <w:contextualSpacing/>
            </w:pPr>
            <w:r>
              <w:lastRenderedPageBreak/>
              <w:t>29</w:t>
            </w:r>
          </w:p>
        </w:tc>
        <w:tc>
          <w:tcPr>
            <w:tcW w:w="2410" w:type="dxa"/>
            <w:tcBorders>
              <w:top w:val="single" w:sz="4" w:space="0" w:color="auto"/>
              <w:left w:val="double" w:sz="12" w:space="0" w:color="auto"/>
              <w:bottom w:val="single" w:sz="4" w:space="0" w:color="auto"/>
              <w:right w:val="double" w:sz="12" w:space="0" w:color="auto"/>
            </w:tcBorders>
          </w:tcPr>
          <w:p w:rsidR="00582F48" w:rsidRPr="007055C0" w:rsidRDefault="00582F48" w:rsidP="00582F48">
            <w:pPr>
              <w:pStyle w:val="msonormalbullet2gif"/>
              <w:spacing w:line="240" w:lineRule="atLeast"/>
              <w:contextualSpacing/>
            </w:pPr>
            <w:r w:rsidRPr="007055C0">
              <w:t>Санкт-Петербург — “вторая столица” России. Города на старых водных торговых путях</w:t>
            </w:r>
          </w:p>
        </w:tc>
        <w:tc>
          <w:tcPr>
            <w:tcW w:w="426" w:type="dxa"/>
            <w:tcBorders>
              <w:top w:val="single" w:sz="4" w:space="0" w:color="auto"/>
              <w:left w:val="double" w:sz="12" w:space="0" w:color="auto"/>
              <w:bottom w:val="single" w:sz="4" w:space="0" w:color="auto"/>
              <w:right w:val="double" w:sz="12" w:space="0" w:color="auto"/>
            </w:tcBorders>
          </w:tcPr>
          <w:p w:rsidR="00582F48" w:rsidRPr="00CB67D2" w:rsidRDefault="00582F48" w:rsidP="00582F48">
            <w:pPr>
              <w:pStyle w:val="msonormalbullet2gif"/>
              <w:spacing w:line="240" w:lineRule="atLeast"/>
              <w:contextualSpacing/>
            </w:pPr>
            <w:r>
              <w:t>1</w:t>
            </w:r>
          </w:p>
        </w:tc>
        <w:tc>
          <w:tcPr>
            <w:tcW w:w="2976" w:type="dxa"/>
            <w:tcBorders>
              <w:top w:val="single" w:sz="4" w:space="0" w:color="auto"/>
              <w:left w:val="double" w:sz="12" w:space="0" w:color="auto"/>
              <w:bottom w:val="single" w:sz="4" w:space="0" w:color="auto"/>
              <w:right w:val="double" w:sz="12" w:space="0" w:color="auto"/>
            </w:tcBorders>
          </w:tcPr>
          <w:p w:rsidR="00582F48" w:rsidRPr="00CB67D2" w:rsidRDefault="00582F48" w:rsidP="00582F48">
            <w:pPr>
              <w:pStyle w:val="msonormalbullet2gif"/>
              <w:spacing w:line="240" w:lineRule="atLeast"/>
              <w:contextualSpacing/>
            </w:pPr>
          </w:p>
        </w:tc>
        <w:tc>
          <w:tcPr>
            <w:tcW w:w="4678" w:type="dxa"/>
            <w:tcBorders>
              <w:top w:val="single" w:sz="4" w:space="0" w:color="auto"/>
              <w:left w:val="double" w:sz="12" w:space="0" w:color="auto"/>
              <w:bottom w:val="single" w:sz="4" w:space="0" w:color="auto"/>
              <w:right w:val="double" w:sz="12" w:space="0" w:color="auto"/>
            </w:tcBorders>
          </w:tcPr>
          <w:p w:rsidR="00582F48" w:rsidRPr="004E5C1C" w:rsidRDefault="00582F48" w:rsidP="00582F48">
            <w:pPr>
              <w:pStyle w:val="msonormalbullet2gif"/>
              <w:spacing w:line="240" w:lineRule="atLeast"/>
              <w:contextualSpacing/>
            </w:pPr>
            <w:r w:rsidRPr="004E5C1C">
              <w:t>“Столичные” функции Санкт-Петербурга. Санкт-Петербург — культурная столица России. Древние города на старых торговых путях их современные проблемы</w:t>
            </w:r>
          </w:p>
        </w:tc>
        <w:tc>
          <w:tcPr>
            <w:tcW w:w="4536" w:type="dxa"/>
            <w:vMerge/>
            <w:tcBorders>
              <w:left w:val="double" w:sz="12" w:space="0" w:color="auto"/>
              <w:right w:val="double" w:sz="12" w:space="0" w:color="auto"/>
            </w:tcBorders>
          </w:tcPr>
          <w:p w:rsidR="00582F48" w:rsidRPr="004065E7" w:rsidRDefault="00582F48" w:rsidP="00582F48">
            <w:pPr>
              <w:rPr>
                <w:sz w:val="24"/>
                <w:szCs w:val="24"/>
              </w:rPr>
            </w:pPr>
          </w:p>
        </w:tc>
      </w:tr>
      <w:tr w:rsidR="00582F48" w:rsidRPr="004065E7" w:rsidTr="00582F48">
        <w:trPr>
          <w:trHeight w:val="1461"/>
        </w:trPr>
        <w:tc>
          <w:tcPr>
            <w:tcW w:w="567" w:type="dxa"/>
            <w:tcBorders>
              <w:top w:val="single" w:sz="4" w:space="0" w:color="auto"/>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30</w:t>
            </w:r>
          </w:p>
        </w:tc>
        <w:tc>
          <w:tcPr>
            <w:tcW w:w="2410" w:type="dxa"/>
            <w:tcBorders>
              <w:top w:val="single" w:sz="4" w:space="0" w:color="auto"/>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Калининградская область</w:t>
            </w:r>
          </w:p>
        </w:tc>
        <w:tc>
          <w:tcPr>
            <w:tcW w:w="426" w:type="dxa"/>
            <w:tcBorders>
              <w:top w:val="single" w:sz="4" w:space="0" w:color="auto"/>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1</w:t>
            </w:r>
          </w:p>
        </w:tc>
        <w:tc>
          <w:tcPr>
            <w:tcW w:w="2976" w:type="dxa"/>
            <w:tcBorders>
              <w:top w:val="single" w:sz="4" w:space="0" w:color="auto"/>
              <w:left w:val="double" w:sz="12" w:space="0" w:color="auto"/>
              <w:right w:val="double" w:sz="12" w:space="0" w:color="auto"/>
            </w:tcBorders>
          </w:tcPr>
          <w:p w:rsidR="00582F48" w:rsidRPr="004065E7" w:rsidRDefault="00582F48" w:rsidP="00582F48">
            <w:pPr>
              <w:pStyle w:val="msonormalbullet2gif"/>
              <w:spacing w:line="240" w:lineRule="atLeast"/>
              <w:contextualSpacing/>
            </w:pPr>
          </w:p>
        </w:tc>
        <w:tc>
          <w:tcPr>
            <w:tcW w:w="4678" w:type="dxa"/>
            <w:tcBorders>
              <w:top w:val="single" w:sz="4" w:space="0" w:color="auto"/>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Особое ЭГП, его изменение во времени. Природные особенности. Отрасли хозяйства. “Янтарный край”. Рекреационное хозяйство. Проблемы развития области</w:t>
            </w:r>
          </w:p>
        </w:tc>
        <w:tc>
          <w:tcPr>
            <w:tcW w:w="4536" w:type="dxa"/>
            <w:vMerge/>
            <w:tcBorders>
              <w:left w:val="double" w:sz="12" w:space="0" w:color="auto"/>
              <w:right w:val="double" w:sz="12" w:space="0" w:color="auto"/>
            </w:tcBorders>
          </w:tcPr>
          <w:p w:rsidR="00582F48" w:rsidRPr="004065E7" w:rsidRDefault="00582F48" w:rsidP="00582F48">
            <w:pPr>
              <w:rPr>
                <w:sz w:val="24"/>
                <w:szCs w:val="24"/>
              </w:rPr>
            </w:pPr>
          </w:p>
        </w:tc>
      </w:tr>
      <w:tr w:rsidR="00582F48" w:rsidRPr="004065E7" w:rsidTr="00582F48">
        <w:tc>
          <w:tcPr>
            <w:tcW w:w="567"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31</w:t>
            </w:r>
          </w:p>
        </w:tc>
        <w:tc>
          <w:tcPr>
            <w:tcW w:w="2410" w:type="dxa"/>
            <w:tcBorders>
              <w:left w:val="double" w:sz="12" w:space="0" w:color="auto"/>
              <w:right w:val="double" w:sz="12" w:space="0" w:color="auto"/>
            </w:tcBorders>
          </w:tcPr>
          <w:p w:rsidR="00582F48" w:rsidRPr="004065E7" w:rsidRDefault="00582F48" w:rsidP="00582F48">
            <w:pPr>
              <w:rPr>
                <w:rStyle w:val="aff"/>
                <w:b w:val="0"/>
                <w:sz w:val="24"/>
                <w:szCs w:val="24"/>
              </w:rPr>
            </w:pPr>
            <w:r w:rsidRPr="004065E7">
              <w:rPr>
                <w:rStyle w:val="aff"/>
                <w:sz w:val="24"/>
                <w:szCs w:val="24"/>
              </w:rPr>
              <w:t>Европейский Север:</w:t>
            </w:r>
          </w:p>
          <w:p w:rsidR="00582F48" w:rsidRPr="004065E7" w:rsidRDefault="00582F48" w:rsidP="00582F48">
            <w:pPr>
              <w:rPr>
                <w:sz w:val="24"/>
                <w:szCs w:val="24"/>
              </w:rPr>
            </w:pPr>
            <w:r w:rsidRPr="004065E7">
              <w:rPr>
                <w:sz w:val="24"/>
                <w:szCs w:val="24"/>
              </w:rPr>
              <w:t>географическое положение и природа</w:t>
            </w:r>
          </w:p>
          <w:p w:rsidR="00582F48" w:rsidRPr="004065E7" w:rsidRDefault="00582F48" w:rsidP="00582F48">
            <w:pPr>
              <w:pStyle w:val="msonormalbullet2gif"/>
              <w:spacing w:line="240" w:lineRule="atLeast"/>
              <w:contextualSpacing/>
            </w:pPr>
          </w:p>
        </w:tc>
        <w:tc>
          <w:tcPr>
            <w:tcW w:w="42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1</w:t>
            </w:r>
          </w:p>
        </w:tc>
        <w:tc>
          <w:tcPr>
            <w:tcW w:w="297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p>
        </w:tc>
        <w:tc>
          <w:tcPr>
            <w:tcW w:w="4678"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Состав и особенности ГП. Природная неоднородность: от ледяной арктической зоны до таежных лесов. Малоблагоприятность условий для жизни и хозяйственной деятельности людей. ГП и природа. Моря Белое и Баренцево; их роль в жизни района. Поморы</w:t>
            </w:r>
          </w:p>
        </w:tc>
        <w:tc>
          <w:tcPr>
            <w:tcW w:w="4536" w:type="dxa"/>
            <w:vMerge/>
            <w:tcBorders>
              <w:left w:val="double" w:sz="12" w:space="0" w:color="auto"/>
              <w:right w:val="double" w:sz="12" w:space="0" w:color="auto"/>
            </w:tcBorders>
          </w:tcPr>
          <w:p w:rsidR="00582F48" w:rsidRPr="004065E7" w:rsidRDefault="00582F48" w:rsidP="00582F48">
            <w:pPr>
              <w:rPr>
                <w:sz w:val="24"/>
                <w:szCs w:val="24"/>
              </w:rPr>
            </w:pPr>
          </w:p>
        </w:tc>
      </w:tr>
      <w:tr w:rsidR="00582F48" w:rsidRPr="004065E7" w:rsidTr="00582F48">
        <w:tc>
          <w:tcPr>
            <w:tcW w:w="567"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32</w:t>
            </w:r>
          </w:p>
        </w:tc>
        <w:tc>
          <w:tcPr>
            <w:tcW w:w="2410"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Этапы развития хозяйства Европейского Севера</w:t>
            </w:r>
          </w:p>
        </w:tc>
        <w:tc>
          <w:tcPr>
            <w:tcW w:w="42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1</w:t>
            </w:r>
          </w:p>
        </w:tc>
        <w:tc>
          <w:tcPr>
            <w:tcW w:w="2976" w:type="dxa"/>
            <w:tcBorders>
              <w:left w:val="double" w:sz="12" w:space="0" w:color="auto"/>
              <w:right w:val="double" w:sz="12" w:space="0" w:color="auto"/>
            </w:tcBorders>
          </w:tcPr>
          <w:p w:rsidR="00582F48" w:rsidRPr="00835DF8" w:rsidRDefault="00582F48" w:rsidP="00582F48">
            <w:pPr>
              <w:rPr>
                <w:rStyle w:val="afe"/>
                <w:sz w:val="24"/>
                <w:szCs w:val="24"/>
                <w:u w:val="single"/>
              </w:rPr>
            </w:pPr>
            <w:r w:rsidRPr="00835DF8">
              <w:rPr>
                <w:rStyle w:val="afe"/>
                <w:sz w:val="24"/>
                <w:szCs w:val="24"/>
                <w:u w:val="single"/>
              </w:rPr>
              <w:t xml:space="preserve">По выбору:  </w:t>
            </w:r>
          </w:p>
          <w:p w:rsidR="00582F48" w:rsidRPr="00835DF8" w:rsidRDefault="00582F48" w:rsidP="00582F48">
            <w:pPr>
              <w:rPr>
                <w:sz w:val="24"/>
                <w:szCs w:val="24"/>
              </w:rPr>
            </w:pPr>
            <w:r w:rsidRPr="00835DF8">
              <w:rPr>
                <w:rStyle w:val="afe"/>
                <w:sz w:val="24"/>
                <w:szCs w:val="24"/>
              </w:rPr>
              <w:t>1) Сравнение двух районов Европейского Севера -Кольско-Карельского и Двинско-Печорского по плану:</w:t>
            </w:r>
          </w:p>
          <w:p w:rsidR="00582F48" w:rsidRPr="00835DF8" w:rsidRDefault="00582F48" w:rsidP="00582F48">
            <w:pPr>
              <w:rPr>
                <w:sz w:val="24"/>
                <w:szCs w:val="24"/>
              </w:rPr>
            </w:pPr>
            <w:r w:rsidRPr="00835DF8">
              <w:rPr>
                <w:rStyle w:val="afe"/>
                <w:sz w:val="24"/>
                <w:szCs w:val="24"/>
              </w:rPr>
              <w:t>-особенности ГП;</w:t>
            </w:r>
          </w:p>
          <w:p w:rsidR="00582F48" w:rsidRPr="00835DF8" w:rsidRDefault="00582F48" w:rsidP="00582F48">
            <w:pPr>
              <w:rPr>
                <w:rStyle w:val="afe"/>
                <w:sz w:val="24"/>
                <w:szCs w:val="24"/>
              </w:rPr>
            </w:pPr>
            <w:r w:rsidRPr="00835DF8">
              <w:rPr>
                <w:rStyle w:val="afe"/>
                <w:sz w:val="24"/>
                <w:szCs w:val="24"/>
              </w:rPr>
              <w:t>-типичные</w:t>
            </w:r>
          </w:p>
          <w:p w:rsidR="00582F48" w:rsidRPr="00835DF8" w:rsidRDefault="00582F48" w:rsidP="00582F48">
            <w:pPr>
              <w:rPr>
                <w:sz w:val="24"/>
                <w:szCs w:val="24"/>
              </w:rPr>
            </w:pPr>
            <w:r w:rsidRPr="00835DF8">
              <w:rPr>
                <w:rStyle w:val="afe"/>
                <w:sz w:val="24"/>
                <w:szCs w:val="24"/>
              </w:rPr>
              <w:t>природные ландшафты;</w:t>
            </w:r>
          </w:p>
          <w:p w:rsidR="00582F48" w:rsidRPr="00835DF8" w:rsidRDefault="00582F48" w:rsidP="00582F48">
            <w:pPr>
              <w:rPr>
                <w:sz w:val="24"/>
                <w:szCs w:val="24"/>
              </w:rPr>
            </w:pPr>
            <w:r w:rsidRPr="00835DF8">
              <w:rPr>
                <w:rStyle w:val="afe"/>
                <w:sz w:val="24"/>
                <w:szCs w:val="24"/>
              </w:rPr>
              <w:t>-природные ресурсы;</w:t>
            </w:r>
          </w:p>
          <w:p w:rsidR="00582F48" w:rsidRPr="00835DF8" w:rsidRDefault="00582F48" w:rsidP="00582F48">
            <w:pPr>
              <w:rPr>
                <w:sz w:val="24"/>
                <w:szCs w:val="24"/>
              </w:rPr>
            </w:pPr>
            <w:r w:rsidRPr="00835DF8">
              <w:rPr>
                <w:rStyle w:val="afe"/>
                <w:sz w:val="24"/>
                <w:szCs w:val="24"/>
              </w:rPr>
              <w:t>-хозяйственное развитие;</w:t>
            </w:r>
          </w:p>
          <w:p w:rsidR="00582F48" w:rsidRPr="004065E7" w:rsidRDefault="00582F48" w:rsidP="00582F48">
            <w:pPr>
              <w:rPr>
                <w:sz w:val="24"/>
                <w:szCs w:val="24"/>
              </w:rPr>
            </w:pPr>
            <w:r w:rsidRPr="00835DF8">
              <w:rPr>
                <w:rStyle w:val="afe"/>
                <w:sz w:val="24"/>
                <w:szCs w:val="24"/>
              </w:rPr>
              <w:t xml:space="preserve">-межрайонные связи. 2) </w:t>
            </w:r>
            <w:r w:rsidRPr="00835DF8">
              <w:rPr>
                <w:rStyle w:val="afe"/>
                <w:sz w:val="24"/>
                <w:szCs w:val="24"/>
              </w:rPr>
              <w:lastRenderedPageBreak/>
              <w:t>Выбор города в качестве “региональной столицы”Европейского Севера и обоснование своего выбора (оцен.)</w:t>
            </w:r>
          </w:p>
        </w:tc>
        <w:tc>
          <w:tcPr>
            <w:tcW w:w="4678"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lastRenderedPageBreak/>
              <w:t>XVII в. — период расцвета хозяйства Севера. Торговые пути. Север — родина знаменитых русских землепроходцев. Архангельск и Мурманск — морские ворота района и страны. Развитие хозяйства Севера в XIX — XX в. Новая роль Европейского Севера в хозяйственной жизни России</w:t>
            </w:r>
          </w:p>
        </w:tc>
        <w:tc>
          <w:tcPr>
            <w:tcW w:w="4536" w:type="dxa"/>
            <w:vMerge/>
            <w:tcBorders>
              <w:left w:val="double" w:sz="12" w:space="0" w:color="auto"/>
              <w:right w:val="double" w:sz="12" w:space="0" w:color="auto"/>
            </w:tcBorders>
          </w:tcPr>
          <w:p w:rsidR="00582F48" w:rsidRPr="004065E7" w:rsidRDefault="00582F48" w:rsidP="00582F48"/>
        </w:tc>
      </w:tr>
      <w:tr w:rsidR="00582F48" w:rsidRPr="004065E7" w:rsidTr="00582F48">
        <w:tc>
          <w:tcPr>
            <w:tcW w:w="567"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lastRenderedPageBreak/>
              <w:t>33</w:t>
            </w:r>
          </w:p>
        </w:tc>
        <w:tc>
          <w:tcPr>
            <w:tcW w:w="2410"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Роль Европейского Севера в развитии русской культуры</w:t>
            </w:r>
          </w:p>
        </w:tc>
        <w:tc>
          <w:tcPr>
            <w:tcW w:w="42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1</w:t>
            </w:r>
          </w:p>
        </w:tc>
        <w:tc>
          <w:tcPr>
            <w:tcW w:w="2976" w:type="dxa"/>
            <w:tcBorders>
              <w:left w:val="double" w:sz="12" w:space="0" w:color="auto"/>
              <w:right w:val="double" w:sz="12" w:space="0" w:color="auto"/>
            </w:tcBorders>
          </w:tcPr>
          <w:p w:rsidR="00582F48" w:rsidRPr="00835DF8" w:rsidRDefault="00582F48" w:rsidP="00582F48">
            <w:pPr>
              <w:rPr>
                <w:sz w:val="24"/>
                <w:szCs w:val="24"/>
                <w:u w:val="single"/>
              </w:rPr>
            </w:pPr>
            <w:r w:rsidRPr="00835DF8">
              <w:rPr>
                <w:rStyle w:val="afe"/>
                <w:sz w:val="24"/>
                <w:szCs w:val="24"/>
                <w:u w:val="single"/>
              </w:rPr>
              <w:t>На выбор:</w:t>
            </w:r>
          </w:p>
          <w:p w:rsidR="00582F48" w:rsidRPr="00835DF8" w:rsidRDefault="00582F48" w:rsidP="00582F48">
            <w:pPr>
              <w:rPr>
                <w:rStyle w:val="afe"/>
                <w:sz w:val="24"/>
                <w:szCs w:val="24"/>
              </w:rPr>
            </w:pPr>
            <w:r w:rsidRPr="00835DF8">
              <w:rPr>
                <w:rStyle w:val="afe"/>
                <w:sz w:val="24"/>
                <w:szCs w:val="24"/>
              </w:rPr>
              <w:t>1) Описание одного из природных или культурных памятниковСевера на основе работы с разными источниками информации.</w:t>
            </w:r>
          </w:p>
          <w:p w:rsidR="00582F48" w:rsidRPr="00835DF8" w:rsidRDefault="00582F48" w:rsidP="00582F48">
            <w:pPr>
              <w:rPr>
                <w:sz w:val="24"/>
                <w:szCs w:val="24"/>
              </w:rPr>
            </w:pPr>
            <w:r w:rsidRPr="00835DF8">
              <w:rPr>
                <w:rStyle w:val="afe"/>
                <w:sz w:val="24"/>
                <w:szCs w:val="24"/>
              </w:rPr>
              <w:t>2) Составление туристического маршрута по Карелии,Мурманской, Вологодской, Архангельской областям собоснованием вида туризма в разное время года (оцен.)</w:t>
            </w:r>
          </w:p>
        </w:tc>
        <w:tc>
          <w:tcPr>
            <w:tcW w:w="4678"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Культурное наследие Севера. Монастыри — центры политической, хозяйственной и культурной жизни древности, “архитектурные жемчужины” России. Северные художественные промыслы. Русская деревянная архитектура</w:t>
            </w:r>
          </w:p>
        </w:tc>
        <w:tc>
          <w:tcPr>
            <w:tcW w:w="4536" w:type="dxa"/>
            <w:vMerge/>
            <w:tcBorders>
              <w:left w:val="double" w:sz="12" w:space="0" w:color="auto"/>
              <w:right w:val="double" w:sz="12" w:space="0" w:color="auto"/>
            </w:tcBorders>
          </w:tcPr>
          <w:p w:rsidR="00582F48" w:rsidRPr="004065E7" w:rsidRDefault="00582F48" w:rsidP="00582F48">
            <w:pPr>
              <w:rPr>
                <w:sz w:val="24"/>
                <w:szCs w:val="24"/>
              </w:rPr>
            </w:pPr>
          </w:p>
        </w:tc>
      </w:tr>
      <w:tr w:rsidR="00582F48" w:rsidRPr="004065E7" w:rsidTr="00582F48">
        <w:tc>
          <w:tcPr>
            <w:tcW w:w="567"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34</w:t>
            </w:r>
          </w:p>
        </w:tc>
        <w:tc>
          <w:tcPr>
            <w:tcW w:w="2410" w:type="dxa"/>
            <w:tcBorders>
              <w:left w:val="double" w:sz="12" w:space="0" w:color="auto"/>
              <w:right w:val="double" w:sz="12" w:space="0" w:color="auto"/>
            </w:tcBorders>
          </w:tcPr>
          <w:p w:rsidR="00582F48" w:rsidRPr="004065E7" w:rsidRDefault="00582F48" w:rsidP="00582F48">
            <w:pPr>
              <w:rPr>
                <w:rStyle w:val="aff"/>
                <w:b w:val="0"/>
                <w:sz w:val="24"/>
                <w:szCs w:val="24"/>
              </w:rPr>
            </w:pPr>
            <w:r w:rsidRPr="004065E7">
              <w:rPr>
                <w:rStyle w:val="aff"/>
                <w:sz w:val="24"/>
                <w:szCs w:val="24"/>
              </w:rPr>
              <w:t>Поволжье.</w:t>
            </w:r>
          </w:p>
          <w:p w:rsidR="00582F48" w:rsidRPr="004065E7" w:rsidRDefault="00582F48" w:rsidP="00582F48">
            <w:pPr>
              <w:rPr>
                <w:sz w:val="24"/>
                <w:szCs w:val="24"/>
              </w:rPr>
            </w:pPr>
            <w:r w:rsidRPr="004065E7">
              <w:rPr>
                <w:sz w:val="24"/>
                <w:szCs w:val="24"/>
              </w:rPr>
              <w:t>Географическое положение и природа</w:t>
            </w:r>
          </w:p>
          <w:p w:rsidR="00582F48" w:rsidRPr="004065E7" w:rsidRDefault="00582F48" w:rsidP="00582F48">
            <w:pPr>
              <w:pStyle w:val="msonormalbullet2gif"/>
              <w:spacing w:line="240" w:lineRule="atLeast"/>
              <w:contextualSpacing/>
            </w:pPr>
          </w:p>
        </w:tc>
        <w:tc>
          <w:tcPr>
            <w:tcW w:w="42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1</w:t>
            </w:r>
          </w:p>
        </w:tc>
        <w:tc>
          <w:tcPr>
            <w:tcW w:w="2976" w:type="dxa"/>
            <w:tcBorders>
              <w:left w:val="double" w:sz="12" w:space="0" w:color="auto"/>
              <w:right w:val="double" w:sz="12" w:space="0" w:color="auto"/>
            </w:tcBorders>
          </w:tcPr>
          <w:p w:rsidR="00582F48" w:rsidRPr="00835DF8" w:rsidRDefault="00582F48" w:rsidP="00582F48">
            <w:pPr>
              <w:pStyle w:val="msonormalbullet2gif"/>
              <w:spacing w:line="240" w:lineRule="atLeast"/>
              <w:contextualSpacing/>
            </w:pPr>
          </w:p>
        </w:tc>
        <w:tc>
          <w:tcPr>
            <w:tcW w:w="4678" w:type="dxa"/>
            <w:tcBorders>
              <w:left w:val="double" w:sz="12" w:space="0" w:color="auto"/>
              <w:right w:val="double" w:sz="12" w:space="0" w:color="auto"/>
            </w:tcBorders>
          </w:tcPr>
          <w:p w:rsidR="00582F48" w:rsidRPr="004065E7" w:rsidRDefault="00582F48" w:rsidP="00582F48">
            <w:pPr>
              <w:jc w:val="both"/>
              <w:rPr>
                <w:sz w:val="24"/>
                <w:szCs w:val="24"/>
              </w:rPr>
            </w:pPr>
            <w:r w:rsidRPr="004065E7">
              <w:rPr>
                <w:sz w:val="24"/>
                <w:szCs w:val="24"/>
              </w:rPr>
              <w:t>Географическое положение и состав района. Волга как главная ось хозяйства и расселения. Своеобразие природных условий. Протяженность территории и изменение природных условий. Современные ландшафты. Природные ресурсы</w:t>
            </w:r>
          </w:p>
          <w:p w:rsidR="00582F48" w:rsidRPr="004065E7" w:rsidRDefault="00582F48" w:rsidP="00582F48">
            <w:pPr>
              <w:pStyle w:val="msonormalbullet2gif"/>
              <w:spacing w:line="240" w:lineRule="atLeast"/>
              <w:contextualSpacing/>
            </w:pPr>
          </w:p>
        </w:tc>
        <w:tc>
          <w:tcPr>
            <w:tcW w:w="4536" w:type="dxa"/>
            <w:vMerge/>
            <w:tcBorders>
              <w:left w:val="double" w:sz="12" w:space="0" w:color="auto"/>
              <w:right w:val="double" w:sz="12" w:space="0" w:color="auto"/>
            </w:tcBorders>
          </w:tcPr>
          <w:p w:rsidR="00582F48" w:rsidRPr="004065E7" w:rsidRDefault="00582F48" w:rsidP="00582F48">
            <w:pPr>
              <w:rPr>
                <w:sz w:val="24"/>
                <w:szCs w:val="24"/>
              </w:rPr>
            </w:pPr>
          </w:p>
        </w:tc>
      </w:tr>
      <w:tr w:rsidR="00582F48" w:rsidRPr="004065E7" w:rsidTr="00582F48">
        <w:tc>
          <w:tcPr>
            <w:tcW w:w="567"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35</w:t>
            </w:r>
          </w:p>
        </w:tc>
        <w:tc>
          <w:tcPr>
            <w:tcW w:w="2410"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Население и хозяйство Поволжья</w:t>
            </w:r>
          </w:p>
        </w:tc>
        <w:tc>
          <w:tcPr>
            <w:tcW w:w="42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1</w:t>
            </w:r>
          </w:p>
        </w:tc>
        <w:tc>
          <w:tcPr>
            <w:tcW w:w="2976" w:type="dxa"/>
            <w:tcBorders>
              <w:left w:val="double" w:sz="12" w:space="0" w:color="auto"/>
              <w:right w:val="double" w:sz="12" w:space="0" w:color="auto"/>
            </w:tcBorders>
          </w:tcPr>
          <w:p w:rsidR="00582F48" w:rsidRPr="00835DF8" w:rsidRDefault="00582F48" w:rsidP="00582F48">
            <w:pPr>
              <w:pStyle w:val="msonormalbullet2gif"/>
              <w:spacing w:line="240" w:lineRule="atLeast"/>
              <w:contextualSpacing/>
            </w:pPr>
            <w:r w:rsidRPr="00835DF8">
              <w:rPr>
                <w:rStyle w:val="afe"/>
              </w:rPr>
              <w:t xml:space="preserve">Нанесение на к/к крупнейших городов Поволжья. </w:t>
            </w:r>
            <w:r w:rsidRPr="00835DF8">
              <w:rPr>
                <w:rStyle w:val="afe"/>
              </w:rPr>
              <w:lastRenderedPageBreak/>
              <w:t>Сравнительная оценка двухгородов (по выбору) по транспортно-географическомуположению, историко-культурной и хозяйственной роли вжизни страны (оцен.)</w:t>
            </w:r>
          </w:p>
        </w:tc>
        <w:tc>
          <w:tcPr>
            <w:tcW w:w="4678" w:type="dxa"/>
            <w:tcBorders>
              <w:left w:val="double" w:sz="12" w:space="0" w:color="auto"/>
              <w:right w:val="double" w:sz="12" w:space="0" w:color="auto"/>
            </w:tcBorders>
          </w:tcPr>
          <w:p w:rsidR="00582F48" w:rsidRPr="004065E7" w:rsidRDefault="00582F48" w:rsidP="00582F48">
            <w:pPr>
              <w:rPr>
                <w:sz w:val="24"/>
                <w:szCs w:val="24"/>
              </w:rPr>
            </w:pPr>
            <w:r w:rsidRPr="004065E7">
              <w:rPr>
                <w:sz w:val="24"/>
                <w:szCs w:val="24"/>
              </w:rPr>
              <w:lastRenderedPageBreak/>
              <w:t>Изменение хозяйства района на разных этапах развития. Современный</w:t>
            </w:r>
          </w:p>
          <w:p w:rsidR="00582F48" w:rsidRPr="004065E7" w:rsidRDefault="00582F48" w:rsidP="00582F48">
            <w:pPr>
              <w:rPr>
                <w:sz w:val="24"/>
                <w:szCs w:val="24"/>
              </w:rPr>
            </w:pPr>
            <w:r w:rsidRPr="004065E7">
              <w:rPr>
                <w:sz w:val="24"/>
                <w:szCs w:val="24"/>
              </w:rPr>
              <w:lastRenderedPageBreak/>
              <w:t>отраслевой состав. Пестрота национального состава населения. Крупнейшие города на Волге, их особенности</w:t>
            </w:r>
          </w:p>
        </w:tc>
        <w:tc>
          <w:tcPr>
            <w:tcW w:w="4536" w:type="dxa"/>
            <w:vMerge/>
            <w:tcBorders>
              <w:left w:val="double" w:sz="12" w:space="0" w:color="auto"/>
              <w:right w:val="double" w:sz="12" w:space="0" w:color="auto"/>
            </w:tcBorders>
          </w:tcPr>
          <w:p w:rsidR="00582F48" w:rsidRPr="004065E7" w:rsidRDefault="00582F48" w:rsidP="00582F48">
            <w:pPr>
              <w:rPr>
                <w:sz w:val="24"/>
                <w:szCs w:val="24"/>
              </w:rPr>
            </w:pPr>
          </w:p>
        </w:tc>
      </w:tr>
      <w:tr w:rsidR="00582F48" w:rsidRPr="004065E7" w:rsidTr="00582F48">
        <w:tc>
          <w:tcPr>
            <w:tcW w:w="567"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lastRenderedPageBreak/>
              <w:t>36</w:t>
            </w:r>
          </w:p>
        </w:tc>
        <w:tc>
          <w:tcPr>
            <w:tcW w:w="2410" w:type="dxa"/>
            <w:tcBorders>
              <w:left w:val="double" w:sz="12" w:space="0" w:color="auto"/>
              <w:right w:val="double" w:sz="12" w:space="0" w:color="auto"/>
            </w:tcBorders>
          </w:tcPr>
          <w:p w:rsidR="00582F48" w:rsidRPr="004065E7" w:rsidRDefault="00582F48" w:rsidP="00582F48">
            <w:pPr>
              <w:rPr>
                <w:rStyle w:val="aff"/>
                <w:b w:val="0"/>
                <w:sz w:val="24"/>
                <w:szCs w:val="24"/>
              </w:rPr>
            </w:pPr>
            <w:r w:rsidRPr="004065E7">
              <w:rPr>
                <w:rStyle w:val="aff"/>
                <w:sz w:val="24"/>
                <w:szCs w:val="24"/>
              </w:rPr>
              <w:t>Северный Кавказ.</w:t>
            </w:r>
          </w:p>
          <w:p w:rsidR="00582F48" w:rsidRPr="004065E7" w:rsidRDefault="00582F48" w:rsidP="00582F48">
            <w:pPr>
              <w:rPr>
                <w:sz w:val="24"/>
                <w:szCs w:val="24"/>
              </w:rPr>
            </w:pPr>
            <w:r w:rsidRPr="004065E7">
              <w:rPr>
                <w:sz w:val="24"/>
                <w:szCs w:val="24"/>
              </w:rPr>
              <w:t>Природные условия</w:t>
            </w:r>
          </w:p>
          <w:p w:rsidR="00582F48" w:rsidRPr="004065E7" w:rsidRDefault="00582F48" w:rsidP="00582F48">
            <w:pPr>
              <w:pStyle w:val="msonormalbullet2gif"/>
              <w:spacing w:line="240" w:lineRule="atLeast"/>
              <w:contextualSpacing/>
            </w:pPr>
          </w:p>
        </w:tc>
        <w:tc>
          <w:tcPr>
            <w:tcW w:w="42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1</w:t>
            </w:r>
          </w:p>
        </w:tc>
        <w:tc>
          <w:tcPr>
            <w:tcW w:w="2976" w:type="dxa"/>
            <w:tcBorders>
              <w:left w:val="double" w:sz="12" w:space="0" w:color="auto"/>
              <w:right w:val="double" w:sz="12" w:space="0" w:color="auto"/>
            </w:tcBorders>
          </w:tcPr>
          <w:p w:rsidR="00582F48" w:rsidRPr="00835DF8" w:rsidRDefault="00582F48" w:rsidP="00582F48">
            <w:pPr>
              <w:rPr>
                <w:sz w:val="24"/>
                <w:szCs w:val="24"/>
              </w:rPr>
            </w:pPr>
            <w:r w:rsidRPr="00835DF8">
              <w:rPr>
                <w:rStyle w:val="afe"/>
                <w:sz w:val="24"/>
                <w:szCs w:val="24"/>
              </w:rPr>
              <w:t>Сравнение западной и восточнойчастей Северного Кавказа по природным условиям (оцен.) /начало/</w:t>
            </w:r>
          </w:p>
          <w:p w:rsidR="00582F48" w:rsidRPr="00835DF8" w:rsidRDefault="00582F48" w:rsidP="00582F48">
            <w:pPr>
              <w:pStyle w:val="msonormalbullet2gif"/>
              <w:spacing w:line="240" w:lineRule="atLeast"/>
              <w:contextualSpacing/>
            </w:pPr>
          </w:p>
        </w:tc>
        <w:tc>
          <w:tcPr>
            <w:tcW w:w="4678" w:type="dxa"/>
            <w:tcBorders>
              <w:left w:val="double" w:sz="12" w:space="0" w:color="auto"/>
              <w:right w:val="double" w:sz="12" w:space="0" w:color="auto"/>
            </w:tcBorders>
          </w:tcPr>
          <w:p w:rsidR="00582F48" w:rsidRPr="004065E7" w:rsidRDefault="00582F48" w:rsidP="00582F48">
            <w:pPr>
              <w:jc w:val="both"/>
              <w:rPr>
                <w:sz w:val="24"/>
                <w:szCs w:val="24"/>
              </w:rPr>
            </w:pPr>
            <w:r w:rsidRPr="004065E7">
              <w:rPr>
                <w:sz w:val="24"/>
                <w:szCs w:val="24"/>
              </w:rPr>
              <w:t>Состав района, границы, физико-, экономико- и политико-географическое положение. Разнообразие природы. Внутренняя неоднородность района. Ресурсы Северного Кавказа (почвенные, агроклиматические, рекреационные, минеральные)</w:t>
            </w:r>
          </w:p>
          <w:p w:rsidR="00582F48" w:rsidRPr="004065E7" w:rsidRDefault="00582F48" w:rsidP="00582F48">
            <w:pPr>
              <w:pStyle w:val="msonormalbullet2gif"/>
              <w:spacing w:line="240" w:lineRule="atLeast"/>
              <w:contextualSpacing/>
            </w:pPr>
          </w:p>
        </w:tc>
        <w:tc>
          <w:tcPr>
            <w:tcW w:w="4536" w:type="dxa"/>
            <w:vMerge/>
            <w:tcBorders>
              <w:left w:val="double" w:sz="12" w:space="0" w:color="auto"/>
              <w:right w:val="double" w:sz="12" w:space="0" w:color="auto"/>
            </w:tcBorders>
          </w:tcPr>
          <w:p w:rsidR="00582F48" w:rsidRPr="004065E7" w:rsidRDefault="00582F48" w:rsidP="00582F48">
            <w:pPr>
              <w:rPr>
                <w:sz w:val="24"/>
                <w:szCs w:val="24"/>
              </w:rPr>
            </w:pPr>
          </w:p>
        </w:tc>
      </w:tr>
      <w:tr w:rsidR="00582F48" w:rsidRPr="004065E7" w:rsidTr="00582F48">
        <w:trPr>
          <w:trHeight w:val="4710"/>
        </w:trPr>
        <w:tc>
          <w:tcPr>
            <w:tcW w:w="567"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37</w:t>
            </w:r>
          </w:p>
        </w:tc>
        <w:tc>
          <w:tcPr>
            <w:tcW w:w="2410" w:type="dxa"/>
            <w:tcBorders>
              <w:left w:val="double" w:sz="12" w:space="0" w:color="auto"/>
              <w:right w:val="double" w:sz="12" w:space="0" w:color="auto"/>
            </w:tcBorders>
          </w:tcPr>
          <w:p w:rsidR="00582F48" w:rsidRPr="004065E7" w:rsidRDefault="00582F48" w:rsidP="00582F48">
            <w:pPr>
              <w:rPr>
                <w:sz w:val="24"/>
                <w:szCs w:val="24"/>
              </w:rPr>
            </w:pPr>
            <w:r w:rsidRPr="004065E7">
              <w:rPr>
                <w:sz w:val="24"/>
                <w:szCs w:val="24"/>
              </w:rPr>
              <w:t>Хозяйство Северного Кавказа. Народы Северного Кавказа</w:t>
            </w:r>
          </w:p>
        </w:tc>
        <w:tc>
          <w:tcPr>
            <w:tcW w:w="42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1</w:t>
            </w:r>
          </w:p>
        </w:tc>
        <w:tc>
          <w:tcPr>
            <w:tcW w:w="2976" w:type="dxa"/>
            <w:tcBorders>
              <w:left w:val="double" w:sz="12" w:space="0" w:color="auto"/>
              <w:right w:val="double" w:sz="12" w:space="0" w:color="auto"/>
            </w:tcBorders>
          </w:tcPr>
          <w:p w:rsidR="00582F48" w:rsidRPr="00835DF8" w:rsidRDefault="00582F48" w:rsidP="00582F48">
            <w:pPr>
              <w:pStyle w:val="msonormalbullet2gif"/>
              <w:spacing w:line="240" w:lineRule="atLeast"/>
              <w:contextualSpacing/>
              <w:rPr>
                <w:rStyle w:val="afe"/>
              </w:rPr>
            </w:pPr>
            <w:r w:rsidRPr="00835DF8">
              <w:rPr>
                <w:rStyle w:val="afe"/>
              </w:rPr>
              <w:t>Сравнение западной и восточной частей Северного Кавказа поразвитию АПК и рекреационного хозяйства (оцен.)</w:t>
            </w:r>
          </w:p>
          <w:p w:rsidR="00582F48" w:rsidRPr="00835DF8" w:rsidRDefault="00582F48" w:rsidP="00582F48">
            <w:pPr>
              <w:pStyle w:val="msonormalbullet2gif"/>
              <w:spacing w:line="240" w:lineRule="atLeast"/>
              <w:contextualSpacing/>
            </w:pPr>
            <w:r w:rsidRPr="00835DF8">
              <w:rPr>
                <w:rStyle w:val="afe"/>
              </w:rPr>
              <w:t>/продолжение/</w:t>
            </w:r>
          </w:p>
        </w:tc>
        <w:tc>
          <w:tcPr>
            <w:tcW w:w="4678"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Агропромышленный комплекс, его структура. Рекреационные зоны. Ведущие отрасли промышленности. Ростов-на-Дону — самый крупный город Северного Кавказа.</w:t>
            </w:r>
          </w:p>
          <w:p w:rsidR="00582F48" w:rsidRPr="004065E7" w:rsidRDefault="00582F48" w:rsidP="00582F48">
            <w:pPr>
              <w:pStyle w:val="msonormalbullet2gif"/>
              <w:spacing w:line="240" w:lineRule="atLeast"/>
              <w:contextualSpacing/>
            </w:pPr>
            <w:r w:rsidRPr="004065E7">
              <w:t>Этническое, религиозное, культурное разнообразие района. Казаки и горцы. Культура народов Кавказа</w:t>
            </w:r>
          </w:p>
        </w:tc>
        <w:tc>
          <w:tcPr>
            <w:tcW w:w="4536" w:type="dxa"/>
            <w:vMerge/>
            <w:tcBorders>
              <w:left w:val="double" w:sz="12" w:space="0" w:color="auto"/>
              <w:right w:val="double" w:sz="12" w:space="0" w:color="auto"/>
            </w:tcBorders>
          </w:tcPr>
          <w:p w:rsidR="00582F48" w:rsidRPr="004065E7" w:rsidRDefault="00582F48" w:rsidP="00582F48"/>
        </w:tc>
      </w:tr>
      <w:tr w:rsidR="00582F48" w:rsidRPr="004065E7" w:rsidTr="00582F48">
        <w:tc>
          <w:tcPr>
            <w:tcW w:w="567"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lastRenderedPageBreak/>
              <w:t>38</w:t>
            </w:r>
          </w:p>
        </w:tc>
        <w:tc>
          <w:tcPr>
            <w:tcW w:w="2410" w:type="dxa"/>
            <w:tcBorders>
              <w:left w:val="double" w:sz="12" w:space="0" w:color="auto"/>
              <w:right w:val="double" w:sz="12" w:space="0" w:color="auto"/>
            </w:tcBorders>
          </w:tcPr>
          <w:p w:rsidR="00582F48" w:rsidRPr="004065E7" w:rsidRDefault="00582F48" w:rsidP="00582F48">
            <w:pPr>
              <w:rPr>
                <w:sz w:val="24"/>
                <w:szCs w:val="24"/>
              </w:rPr>
            </w:pPr>
            <w:r w:rsidRPr="004065E7">
              <w:rPr>
                <w:sz w:val="24"/>
                <w:szCs w:val="24"/>
              </w:rPr>
              <w:t>Южные моря России</w:t>
            </w:r>
          </w:p>
          <w:p w:rsidR="00582F48" w:rsidRPr="004065E7" w:rsidRDefault="00582F48" w:rsidP="00582F48">
            <w:pPr>
              <w:pStyle w:val="msonormalbullet2gif"/>
              <w:spacing w:line="240" w:lineRule="atLeast"/>
              <w:contextualSpacing/>
            </w:pPr>
          </w:p>
        </w:tc>
        <w:tc>
          <w:tcPr>
            <w:tcW w:w="42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1</w:t>
            </w:r>
          </w:p>
        </w:tc>
        <w:tc>
          <w:tcPr>
            <w:tcW w:w="297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p>
        </w:tc>
        <w:tc>
          <w:tcPr>
            <w:tcW w:w="4678"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Значение южных морей России. Черное море — природа, транспортное и рекреационное значение. Экологические проблемы Азовского моря. Каспийское море. Экологические и хозяйственные последствия колебания уровня моря. Транспортное значение. Ресурсы Каспия</w:t>
            </w:r>
          </w:p>
        </w:tc>
        <w:tc>
          <w:tcPr>
            <w:tcW w:w="4536" w:type="dxa"/>
            <w:vMerge/>
            <w:tcBorders>
              <w:left w:val="double" w:sz="12" w:space="0" w:color="auto"/>
              <w:right w:val="double" w:sz="12" w:space="0" w:color="auto"/>
            </w:tcBorders>
          </w:tcPr>
          <w:p w:rsidR="00582F48" w:rsidRPr="004065E7" w:rsidRDefault="00582F48" w:rsidP="00582F48">
            <w:pPr>
              <w:rPr>
                <w:sz w:val="24"/>
                <w:szCs w:val="24"/>
              </w:rPr>
            </w:pPr>
          </w:p>
        </w:tc>
      </w:tr>
      <w:tr w:rsidR="00582F48" w:rsidRPr="004065E7" w:rsidTr="00582F48">
        <w:tc>
          <w:tcPr>
            <w:tcW w:w="567"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t>39</w:t>
            </w:r>
          </w:p>
        </w:tc>
        <w:tc>
          <w:tcPr>
            <w:tcW w:w="2410" w:type="dxa"/>
            <w:tcBorders>
              <w:left w:val="double" w:sz="12" w:space="0" w:color="auto"/>
              <w:right w:val="double" w:sz="12" w:space="0" w:color="auto"/>
            </w:tcBorders>
          </w:tcPr>
          <w:p w:rsidR="00582F48" w:rsidRPr="004065E7" w:rsidRDefault="00582F48" w:rsidP="00582F48">
            <w:pPr>
              <w:rPr>
                <w:sz w:val="24"/>
                <w:szCs w:val="24"/>
              </w:rPr>
            </w:pPr>
            <w:r>
              <w:rPr>
                <w:sz w:val="24"/>
                <w:szCs w:val="24"/>
              </w:rPr>
              <w:t>Крым</w:t>
            </w:r>
          </w:p>
        </w:tc>
        <w:tc>
          <w:tcPr>
            <w:tcW w:w="42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t>1</w:t>
            </w:r>
          </w:p>
        </w:tc>
        <w:tc>
          <w:tcPr>
            <w:tcW w:w="297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p>
        </w:tc>
        <w:tc>
          <w:tcPr>
            <w:tcW w:w="4678" w:type="dxa"/>
            <w:tcBorders>
              <w:left w:val="double" w:sz="12" w:space="0" w:color="auto"/>
              <w:right w:val="double" w:sz="12" w:space="0" w:color="auto"/>
            </w:tcBorders>
          </w:tcPr>
          <w:p w:rsidR="00582F48" w:rsidRPr="003D3ABA" w:rsidRDefault="00582F48" w:rsidP="00582F48">
            <w:pPr>
              <w:jc w:val="both"/>
              <w:rPr>
                <w:sz w:val="24"/>
                <w:szCs w:val="24"/>
              </w:rPr>
            </w:pPr>
            <w:r>
              <w:rPr>
                <w:sz w:val="24"/>
                <w:szCs w:val="24"/>
              </w:rPr>
              <w:t>Ф</w:t>
            </w:r>
            <w:r w:rsidRPr="004065E7">
              <w:rPr>
                <w:sz w:val="24"/>
                <w:szCs w:val="24"/>
              </w:rPr>
              <w:t xml:space="preserve">изико-, экономико- и политико-географическое положение. Разнообразие природы. Внутренняя неоднородность района. Ресурсы </w:t>
            </w:r>
            <w:r>
              <w:rPr>
                <w:sz w:val="24"/>
                <w:szCs w:val="24"/>
              </w:rPr>
              <w:t xml:space="preserve">Крыма </w:t>
            </w:r>
            <w:r w:rsidRPr="004065E7">
              <w:rPr>
                <w:sz w:val="24"/>
                <w:szCs w:val="24"/>
              </w:rPr>
              <w:t>(почвенные, агроклиматические, рекреационные, минеральные)</w:t>
            </w:r>
            <w:r>
              <w:rPr>
                <w:sz w:val="24"/>
                <w:szCs w:val="24"/>
              </w:rPr>
              <w:t>. Хозяйственная специализация</w:t>
            </w:r>
          </w:p>
        </w:tc>
        <w:tc>
          <w:tcPr>
            <w:tcW w:w="4536" w:type="dxa"/>
            <w:vMerge/>
            <w:tcBorders>
              <w:left w:val="double" w:sz="12" w:space="0" w:color="auto"/>
              <w:right w:val="double" w:sz="12" w:space="0" w:color="auto"/>
            </w:tcBorders>
          </w:tcPr>
          <w:p w:rsidR="00582F48" w:rsidRPr="004065E7" w:rsidRDefault="00582F48" w:rsidP="00582F48">
            <w:pPr>
              <w:rPr>
                <w:sz w:val="24"/>
                <w:szCs w:val="24"/>
              </w:rPr>
            </w:pPr>
          </w:p>
        </w:tc>
      </w:tr>
      <w:tr w:rsidR="00582F48" w:rsidRPr="004065E7" w:rsidTr="00582F48">
        <w:tc>
          <w:tcPr>
            <w:tcW w:w="567"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t>40</w:t>
            </w:r>
          </w:p>
        </w:tc>
        <w:tc>
          <w:tcPr>
            <w:tcW w:w="2410" w:type="dxa"/>
            <w:tcBorders>
              <w:left w:val="double" w:sz="12" w:space="0" w:color="auto"/>
              <w:right w:val="double" w:sz="12" w:space="0" w:color="auto"/>
            </w:tcBorders>
          </w:tcPr>
          <w:p w:rsidR="00582F48" w:rsidRPr="004065E7" w:rsidRDefault="00582F48" w:rsidP="00582F48">
            <w:pPr>
              <w:rPr>
                <w:b/>
                <w:bCs/>
                <w:sz w:val="24"/>
                <w:szCs w:val="24"/>
              </w:rPr>
            </w:pPr>
            <w:r w:rsidRPr="004065E7">
              <w:rPr>
                <w:rStyle w:val="aff"/>
                <w:sz w:val="24"/>
                <w:szCs w:val="24"/>
              </w:rPr>
              <w:t>Уральский район.</w:t>
            </w:r>
            <w:r w:rsidRPr="004065E7">
              <w:rPr>
                <w:sz w:val="24"/>
                <w:szCs w:val="24"/>
              </w:rPr>
              <w:t>Географическое положение и природа</w:t>
            </w:r>
          </w:p>
        </w:tc>
        <w:tc>
          <w:tcPr>
            <w:tcW w:w="42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1</w:t>
            </w:r>
          </w:p>
        </w:tc>
        <w:tc>
          <w:tcPr>
            <w:tcW w:w="2976" w:type="dxa"/>
            <w:tcBorders>
              <w:left w:val="double" w:sz="12" w:space="0" w:color="auto"/>
              <w:right w:val="double" w:sz="12" w:space="0" w:color="auto"/>
            </w:tcBorders>
          </w:tcPr>
          <w:p w:rsidR="00582F48" w:rsidRPr="00835DF8" w:rsidRDefault="00582F48" w:rsidP="00582F48">
            <w:pPr>
              <w:rPr>
                <w:sz w:val="24"/>
                <w:szCs w:val="24"/>
              </w:rPr>
            </w:pPr>
            <w:r w:rsidRPr="00835DF8">
              <w:rPr>
                <w:rStyle w:val="afe"/>
                <w:sz w:val="24"/>
                <w:szCs w:val="24"/>
              </w:rPr>
              <w:t>Географическое описание Среднего Урала по картам (началоработы)</w:t>
            </w:r>
          </w:p>
          <w:p w:rsidR="00582F48" w:rsidRPr="004065E7" w:rsidRDefault="00582F48" w:rsidP="00582F48">
            <w:pPr>
              <w:pStyle w:val="msonormalbullet2gif"/>
              <w:spacing w:line="240" w:lineRule="atLeast"/>
              <w:contextualSpacing/>
              <w:rPr>
                <w:b/>
              </w:rPr>
            </w:pPr>
          </w:p>
        </w:tc>
        <w:tc>
          <w:tcPr>
            <w:tcW w:w="4678"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Состав района. Специфика ГП. Урал как природный и экономический район. Его пограничное положение в природном и социально-экономическом плане. Предуралье и Зауралье. Неоднородность природных условий, разнообразие ископаемых богатств. Спектры широтной и высотной поясности</w:t>
            </w:r>
          </w:p>
        </w:tc>
        <w:tc>
          <w:tcPr>
            <w:tcW w:w="4536" w:type="dxa"/>
            <w:vMerge/>
            <w:tcBorders>
              <w:left w:val="double" w:sz="12" w:space="0" w:color="auto"/>
              <w:right w:val="double" w:sz="12" w:space="0" w:color="auto"/>
            </w:tcBorders>
          </w:tcPr>
          <w:p w:rsidR="00582F48" w:rsidRPr="004065E7" w:rsidRDefault="00582F48" w:rsidP="00582F48">
            <w:pPr>
              <w:rPr>
                <w:sz w:val="24"/>
                <w:szCs w:val="24"/>
              </w:rPr>
            </w:pPr>
          </w:p>
        </w:tc>
      </w:tr>
      <w:tr w:rsidR="00582F48" w:rsidRPr="004065E7" w:rsidTr="00582F48">
        <w:tc>
          <w:tcPr>
            <w:tcW w:w="567"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4</w:t>
            </w:r>
            <w:r>
              <w:t>1</w:t>
            </w:r>
          </w:p>
        </w:tc>
        <w:tc>
          <w:tcPr>
            <w:tcW w:w="2410"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Этапы развития и современное хозяйство Урала</w:t>
            </w:r>
          </w:p>
        </w:tc>
        <w:tc>
          <w:tcPr>
            <w:tcW w:w="42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1</w:t>
            </w:r>
          </w:p>
        </w:tc>
        <w:tc>
          <w:tcPr>
            <w:tcW w:w="297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rPr>
                <w:b/>
              </w:rPr>
            </w:pPr>
          </w:p>
        </w:tc>
        <w:tc>
          <w:tcPr>
            <w:tcW w:w="4678"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Этапы освоения и развития хозяйства, изменение роли района в хозяйстве России. Современная структура хозяйства</w:t>
            </w:r>
          </w:p>
        </w:tc>
        <w:tc>
          <w:tcPr>
            <w:tcW w:w="4536" w:type="dxa"/>
            <w:vMerge/>
            <w:tcBorders>
              <w:left w:val="double" w:sz="12" w:space="0" w:color="auto"/>
              <w:right w:val="double" w:sz="12" w:space="0" w:color="auto"/>
            </w:tcBorders>
          </w:tcPr>
          <w:p w:rsidR="00582F48" w:rsidRPr="004065E7" w:rsidRDefault="00582F48" w:rsidP="00582F48">
            <w:pPr>
              <w:rPr>
                <w:sz w:val="24"/>
                <w:szCs w:val="24"/>
              </w:rPr>
            </w:pPr>
          </w:p>
        </w:tc>
      </w:tr>
      <w:tr w:rsidR="00582F48" w:rsidRPr="004065E7" w:rsidTr="00582F48">
        <w:trPr>
          <w:trHeight w:val="1872"/>
        </w:trPr>
        <w:tc>
          <w:tcPr>
            <w:tcW w:w="567"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4</w:t>
            </w:r>
            <w:r>
              <w:t>2</w:t>
            </w:r>
          </w:p>
        </w:tc>
        <w:tc>
          <w:tcPr>
            <w:tcW w:w="2410"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Города Урала. Проблемы района</w:t>
            </w:r>
          </w:p>
        </w:tc>
        <w:tc>
          <w:tcPr>
            <w:tcW w:w="42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1</w:t>
            </w:r>
          </w:p>
        </w:tc>
        <w:tc>
          <w:tcPr>
            <w:tcW w:w="2976" w:type="dxa"/>
            <w:tcBorders>
              <w:left w:val="double" w:sz="12" w:space="0" w:color="auto"/>
              <w:right w:val="double" w:sz="12" w:space="0" w:color="auto"/>
            </w:tcBorders>
          </w:tcPr>
          <w:p w:rsidR="00582F48" w:rsidRPr="00835DF8" w:rsidRDefault="00582F48" w:rsidP="00582F48">
            <w:pPr>
              <w:rPr>
                <w:sz w:val="24"/>
                <w:szCs w:val="24"/>
              </w:rPr>
            </w:pPr>
            <w:r w:rsidRPr="00835DF8">
              <w:rPr>
                <w:rStyle w:val="afe"/>
                <w:sz w:val="24"/>
                <w:szCs w:val="24"/>
              </w:rPr>
              <w:t>Географическое описание по картам Среднего Урала (окончание работы) (оцен.)</w:t>
            </w:r>
          </w:p>
          <w:p w:rsidR="00582F48" w:rsidRPr="004065E7" w:rsidRDefault="00582F48" w:rsidP="00582F48">
            <w:pPr>
              <w:pStyle w:val="msonormalbullet2gif"/>
              <w:spacing w:line="240" w:lineRule="atLeast"/>
              <w:contextualSpacing/>
              <w:rPr>
                <w:b/>
              </w:rPr>
            </w:pPr>
          </w:p>
        </w:tc>
        <w:tc>
          <w:tcPr>
            <w:tcW w:w="4678"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Рисунок размещения городов Урала. Екатеринбург — горнозаводский центр Урала. Пермь — промышленный и торговый центр. Челябинск — город на трасе Транссиба. Социальные, экономические и экологические проблемы Урала. Конверсия военно-промышленного комплекса</w:t>
            </w:r>
          </w:p>
        </w:tc>
        <w:tc>
          <w:tcPr>
            <w:tcW w:w="4536" w:type="dxa"/>
            <w:vMerge/>
            <w:tcBorders>
              <w:left w:val="double" w:sz="12" w:space="0" w:color="auto"/>
              <w:right w:val="double" w:sz="12" w:space="0" w:color="auto"/>
            </w:tcBorders>
          </w:tcPr>
          <w:p w:rsidR="00582F48" w:rsidRPr="004065E7" w:rsidRDefault="00582F48" w:rsidP="00582F48">
            <w:pPr>
              <w:rPr>
                <w:sz w:val="24"/>
                <w:szCs w:val="24"/>
              </w:rPr>
            </w:pPr>
          </w:p>
        </w:tc>
      </w:tr>
      <w:tr w:rsidR="00582F48" w:rsidRPr="004065E7" w:rsidTr="00582F48">
        <w:tc>
          <w:tcPr>
            <w:tcW w:w="567" w:type="dxa"/>
            <w:tcBorders>
              <w:left w:val="double" w:sz="12" w:space="0" w:color="auto"/>
              <w:bottom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4</w:t>
            </w:r>
            <w:r>
              <w:t>3</w:t>
            </w:r>
          </w:p>
        </w:tc>
        <w:tc>
          <w:tcPr>
            <w:tcW w:w="2410" w:type="dxa"/>
            <w:tcBorders>
              <w:left w:val="double" w:sz="12" w:space="0" w:color="auto"/>
              <w:bottom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 xml:space="preserve">Обобщение и коррекция знаний по теме “Европейская часть России”. </w:t>
            </w:r>
            <w:r w:rsidRPr="004065E7">
              <w:lastRenderedPageBreak/>
              <w:t>Тестовый контроль</w:t>
            </w:r>
          </w:p>
        </w:tc>
        <w:tc>
          <w:tcPr>
            <w:tcW w:w="426" w:type="dxa"/>
            <w:tcBorders>
              <w:left w:val="double" w:sz="12" w:space="0" w:color="auto"/>
              <w:bottom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lastRenderedPageBreak/>
              <w:t>1</w:t>
            </w:r>
          </w:p>
        </w:tc>
        <w:tc>
          <w:tcPr>
            <w:tcW w:w="2976" w:type="dxa"/>
            <w:tcBorders>
              <w:left w:val="double" w:sz="12" w:space="0" w:color="auto"/>
              <w:bottom w:val="double" w:sz="12" w:space="0" w:color="auto"/>
              <w:right w:val="double" w:sz="12" w:space="0" w:color="auto"/>
            </w:tcBorders>
          </w:tcPr>
          <w:p w:rsidR="00582F48" w:rsidRPr="004065E7" w:rsidRDefault="00582F48" w:rsidP="00582F48">
            <w:pPr>
              <w:pStyle w:val="msonormalbullet2gif"/>
              <w:spacing w:line="240" w:lineRule="atLeast"/>
              <w:contextualSpacing/>
            </w:pPr>
          </w:p>
        </w:tc>
        <w:tc>
          <w:tcPr>
            <w:tcW w:w="4678" w:type="dxa"/>
            <w:tcBorders>
              <w:left w:val="double" w:sz="12" w:space="0" w:color="auto"/>
              <w:bottom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 xml:space="preserve">Общие черты географических районов европейской части. Природные и социально-экономические особенности районов. Проблемы районов, их тесная взаимосвязь. </w:t>
            </w:r>
            <w:r w:rsidRPr="004065E7">
              <w:lastRenderedPageBreak/>
              <w:t>Экологические проблемы. Качество окружающей среды. Возможные пути решения проблем географических районов европейской части страны. Формирование единой транспортной и информационной инфраструктуры</w:t>
            </w:r>
          </w:p>
        </w:tc>
        <w:tc>
          <w:tcPr>
            <w:tcW w:w="4536" w:type="dxa"/>
            <w:vMerge/>
            <w:tcBorders>
              <w:left w:val="double" w:sz="12" w:space="0" w:color="auto"/>
              <w:bottom w:val="double" w:sz="12" w:space="0" w:color="auto"/>
              <w:right w:val="double" w:sz="12" w:space="0" w:color="auto"/>
            </w:tcBorders>
          </w:tcPr>
          <w:p w:rsidR="00582F48" w:rsidRPr="004065E7" w:rsidRDefault="00582F48" w:rsidP="00582F48">
            <w:pPr>
              <w:rPr>
                <w:sz w:val="24"/>
                <w:szCs w:val="24"/>
              </w:rPr>
            </w:pPr>
          </w:p>
        </w:tc>
      </w:tr>
      <w:tr w:rsidR="00582F48" w:rsidRPr="004065E7" w:rsidTr="00582F48">
        <w:tc>
          <w:tcPr>
            <w:tcW w:w="15593" w:type="dxa"/>
            <w:gridSpan w:val="6"/>
            <w:tcBorders>
              <w:top w:val="double" w:sz="12" w:space="0" w:color="auto"/>
              <w:left w:val="double" w:sz="12" w:space="0" w:color="auto"/>
              <w:right w:val="double" w:sz="12" w:space="0" w:color="auto"/>
            </w:tcBorders>
          </w:tcPr>
          <w:p w:rsidR="00582F48" w:rsidRPr="00366DB9" w:rsidRDefault="00582F48" w:rsidP="00582F48">
            <w:pPr>
              <w:ind w:left="-567"/>
              <w:jc w:val="center"/>
              <w:rPr>
                <w:b/>
                <w:bCs/>
                <w:sz w:val="24"/>
                <w:szCs w:val="24"/>
              </w:rPr>
            </w:pPr>
            <w:r>
              <w:rPr>
                <w:rStyle w:val="aff"/>
                <w:sz w:val="24"/>
                <w:szCs w:val="24"/>
              </w:rPr>
              <w:lastRenderedPageBreak/>
              <w:t>Тема 2</w:t>
            </w:r>
            <w:r w:rsidRPr="00B85159">
              <w:rPr>
                <w:rStyle w:val="aff"/>
                <w:sz w:val="24"/>
                <w:szCs w:val="24"/>
              </w:rPr>
              <w:t>. Азиатская часть России  (</w:t>
            </w:r>
            <w:r>
              <w:rPr>
                <w:rStyle w:val="aff"/>
                <w:sz w:val="24"/>
                <w:szCs w:val="24"/>
              </w:rPr>
              <w:t>17 ч.</w:t>
            </w:r>
            <w:r w:rsidRPr="00B85159">
              <w:rPr>
                <w:rStyle w:val="aff"/>
                <w:sz w:val="24"/>
                <w:szCs w:val="24"/>
              </w:rPr>
              <w:t>)</w:t>
            </w:r>
          </w:p>
        </w:tc>
      </w:tr>
      <w:tr w:rsidR="00582F48" w:rsidRPr="004065E7" w:rsidTr="00582F48">
        <w:tc>
          <w:tcPr>
            <w:tcW w:w="567" w:type="dxa"/>
            <w:tcBorders>
              <w:top w:val="double" w:sz="12" w:space="0" w:color="auto"/>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4</w:t>
            </w:r>
            <w:r>
              <w:t>4</w:t>
            </w:r>
          </w:p>
        </w:tc>
        <w:tc>
          <w:tcPr>
            <w:tcW w:w="2410" w:type="dxa"/>
            <w:tcBorders>
              <w:top w:val="double" w:sz="12" w:space="0" w:color="auto"/>
              <w:left w:val="double" w:sz="12" w:space="0" w:color="auto"/>
              <w:right w:val="double" w:sz="12" w:space="0" w:color="auto"/>
            </w:tcBorders>
          </w:tcPr>
          <w:p w:rsidR="00582F48" w:rsidRPr="004065E7" w:rsidRDefault="00582F48" w:rsidP="00582F48">
            <w:pPr>
              <w:rPr>
                <w:sz w:val="24"/>
                <w:szCs w:val="24"/>
              </w:rPr>
            </w:pPr>
            <w:r w:rsidRPr="004065E7">
              <w:rPr>
                <w:sz w:val="24"/>
                <w:szCs w:val="24"/>
              </w:rPr>
              <w:t>Природа Сибири</w:t>
            </w:r>
          </w:p>
          <w:p w:rsidR="00582F48" w:rsidRPr="004065E7" w:rsidRDefault="00582F48" w:rsidP="00582F48">
            <w:pPr>
              <w:pStyle w:val="msonormalbullet2gif"/>
              <w:spacing w:line="240" w:lineRule="atLeast"/>
              <w:contextualSpacing/>
            </w:pPr>
          </w:p>
        </w:tc>
        <w:tc>
          <w:tcPr>
            <w:tcW w:w="426" w:type="dxa"/>
            <w:tcBorders>
              <w:top w:val="double" w:sz="12" w:space="0" w:color="auto"/>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1</w:t>
            </w:r>
          </w:p>
        </w:tc>
        <w:tc>
          <w:tcPr>
            <w:tcW w:w="2976" w:type="dxa"/>
            <w:tcBorders>
              <w:top w:val="double" w:sz="12" w:space="0" w:color="auto"/>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rPr>
                <w:rStyle w:val="afe"/>
              </w:rPr>
              <w:t>Географическое описание путешествия или из Екатеринбургадо Владивостока по Транссибирской магистрали (города иреки, встречающиеся на пути, изменение ландшафта,впечатления) или из Владивостока до Екатеринбурга</w:t>
            </w:r>
            <w:r>
              <w:rPr>
                <w:rStyle w:val="afe"/>
              </w:rPr>
              <w:t xml:space="preserve"> (ч/оцен</w:t>
            </w:r>
            <w:r w:rsidRPr="004065E7">
              <w:rPr>
                <w:rStyle w:val="afe"/>
              </w:rPr>
              <w:t>.)</w:t>
            </w:r>
          </w:p>
        </w:tc>
        <w:tc>
          <w:tcPr>
            <w:tcW w:w="4678" w:type="dxa"/>
            <w:tcBorders>
              <w:top w:val="double" w:sz="12" w:space="0" w:color="auto"/>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Азиатская Россия — территория, рельеф, климат. Природа Сибири: рельеф, климат, реки, ландшафт. Природно-хозяйственные зоны. Условия хозяйственной деятельности в Сибирских ландшафтах</w:t>
            </w:r>
          </w:p>
        </w:tc>
        <w:tc>
          <w:tcPr>
            <w:tcW w:w="4536" w:type="dxa"/>
            <w:vMerge w:val="restart"/>
            <w:tcBorders>
              <w:top w:val="double" w:sz="12" w:space="0" w:color="auto"/>
              <w:left w:val="double" w:sz="12" w:space="0" w:color="auto"/>
              <w:right w:val="double" w:sz="12" w:space="0" w:color="auto"/>
            </w:tcBorders>
          </w:tcPr>
          <w:p w:rsidR="00582F48" w:rsidRDefault="00582F48" w:rsidP="00582F48">
            <w:pPr>
              <w:rPr>
                <w:sz w:val="24"/>
                <w:szCs w:val="24"/>
              </w:rPr>
            </w:pPr>
            <w:r w:rsidRPr="004065E7">
              <w:rPr>
                <w:sz w:val="24"/>
                <w:szCs w:val="24"/>
              </w:rPr>
              <w:t xml:space="preserve">- называть и показывать на карте основные </w:t>
            </w:r>
            <w:r>
              <w:rPr>
                <w:sz w:val="24"/>
                <w:szCs w:val="24"/>
              </w:rPr>
              <w:t xml:space="preserve">географические объекты  Азиатской части России; </w:t>
            </w:r>
          </w:p>
          <w:p w:rsidR="00582F48" w:rsidRDefault="00582F48" w:rsidP="00582F48">
            <w:pPr>
              <w:rPr>
                <w:sz w:val="24"/>
                <w:szCs w:val="24"/>
              </w:rPr>
            </w:pPr>
            <w:r w:rsidRPr="004065E7">
              <w:rPr>
                <w:sz w:val="24"/>
                <w:szCs w:val="24"/>
              </w:rPr>
              <w:t xml:space="preserve">- </w:t>
            </w:r>
            <w:r>
              <w:rPr>
                <w:sz w:val="24"/>
                <w:szCs w:val="24"/>
              </w:rPr>
              <w:t>выявлять специфику ГП Азиатского региона, специфику территориальной структуры расселения и хозяйства, этнического и религиозного состава населения;</w:t>
            </w:r>
          </w:p>
          <w:p w:rsidR="00582F48" w:rsidRDefault="00582F48" w:rsidP="00582F48">
            <w:pPr>
              <w:rPr>
                <w:rStyle w:val="afe"/>
                <w:i w:val="0"/>
                <w:sz w:val="24"/>
                <w:szCs w:val="24"/>
              </w:rPr>
            </w:pPr>
            <w:r w:rsidRPr="004065E7">
              <w:rPr>
                <w:sz w:val="24"/>
                <w:szCs w:val="24"/>
              </w:rPr>
              <w:t>-</w:t>
            </w:r>
            <w:r w:rsidRPr="004065E7">
              <w:rPr>
                <w:rStyle w:val="afe"/>
                <w:sz w:val="24"/>
                <w:szCs w:val="24"/>
              </w:rPr>
              <w:t>обозначить  на к/косновные объектов природы</w:t>
            </w:r>
            <w:r>
              <w:rPr>
                <w:rStyle w:val="afe"/>
                <w:sz w:val="24"/>
                <w:szCs w:val="24"/>
              </w:rPr>
              <w:t xml:space="preserve"> и памятников природы; </w:t>
            </w:r>
          </w:p>
          <w:p w:rsidR="00582F48" w:rsidRDefault="00582F48" w:rsidP="00582F48">
            <w:pPr>
              <w:rPr>
                <w:rStyle w:val="afe"/>
                <w:i w:val="0"/>
                <w:sz w:val="24"/>
                <w:szCs w:val="24"/>
              </w:rPr>
            </w:pPr>
            <w:r>
              <w:rPr>
                <w:rStyle w:val="afe"/>
                <w:sz w:val="24"/>
                <w:szCs w:val="24"/>
              </w:rPr>
              <w:t>-оценивать положительные и отрицательные стороны ГП районов;</w:t>
            </w:r>
          </w:p>
          <w:p w:rsidR="00582F48" w:rsidRPr="009767E9" w:rsidRDefault="00582F48" w:rsidP="00582F48">
            <w:pPr>
              <w:rPr>
                <w:rStyle w:val="afe"/>
                <w:i w:val="0"/>
                <w:sz w:val="24"/>
                <w:szCs w:val="24"/>
              </w:rPr>
            </w:pPr>
            <w:r w:rsidRPr="009767E9">
              <w:rPr>
                <w:rStyle w:val="afe"/>
                <w:sz w:val="24"/>
                <w:szCs w:val="24"/>
              </w:rPr>
              <w:t>-устанавливать характер воздействия ГП на природу, жизнь людей и хозяйство;</w:t>
            </w:r>
          </w:p>
          <w:p w:rsidR="00582F48" w:rsidRDefault="00582F48" w:rsidP="00582F48">
            <w:pPr>
              <w:rPr>
                <w:sz w:val="24"/>
                <w:szCs w:val="24"/>
              </w:rPr>
            </w:pPr>
            <w:r>
              <w:rPr>
                <w:sz w:val="24"/>
                <w:szCs w:val="24"/>
              </w:rPr>
              <w:t>- выявлять и анализировать условия для развития хозяйства;</w:t>
            </w:r>
          </w:p>
          <w:p w:rsidR="00582F48" w:rsidRDefault="00582F48" w:rsidP="00582F48">
            <w:pPr>
              <w:rPr>
                <w:sz w:val="24"/>
                <w:szCs w:val="24"/>
              </w:rPr>
            </w:pPr>
            <w:r>
              <w:rPr>
                <w:sz w:val="24"/>
                <w:szCs w:val="24"/>
              </w:rPr>
              <w:t>- проводить сопоставительный анализ различных по содержанию тематических карт;</w:t>
            </w:r>
          </w:p>
          <w:p w:rsidR="00582F48" w:rsidRDefault="00582F48" w:rsidP="00582F48">
            <w:pPr>
              <w:rPr>
                <w:sz w:val="24"/>
                <w:szCs w:val="24"/>
              </w:rPr>
            </w:pPr>
            <w:r>
              <w:rPr>
                <w:sz w:val="24"/>
                <w:szCs w:val="24"/>
              </w:rPr>
              <w:t>-устанавливать причинно-следственные связи и закономерности размещения географических объектов, проявления географических процессов и явлений;</w:t>
            </w:r>
          </w:p>
          <w:p w:rsidR="00582F48" w:rsidRDefault="00582F48" w:rsidP="00582F48">
            <w:pPr>
              <w:rPr>
                <w:sz w:val="24"/>
                <w:szCs w:val="24"/>
              </w:rPr>
            </w:pPr>
            <w:r>
              <w:rPr>
                <w:sz w:val="24"/>
                <w:szCs w:val="24"/>
              </w:rPr>
              <w:t xml:space="preserve">-анализировать схемы, статистические </w:t>
            </w:r>
            <w:r>
              <w:rPr>
                <w:sz w:val="24"/>
                <w:szCs w:val="24"/>
              </w:rPr>
              <w:lastRenderedPageBreak/>
              <w:t>материалы, формулировать выводы;</w:t>
            </w:r>
          </w:p>
          <w:p w:rsidR="00582F48" w:rsidRDefault="00582F48" w:rsidP="00582F48">
            <w:pPr>
              <w:rPr>
                <w:sz w:val="24"/>
                <w:szCs w:val="24"/>
              </w:rPr>
            </w:pPr>
            <w:r>
              <w:rPr>
                <w:sz w:val="24"/>
                <w:szCs w:val="24"/>
              </w:rPr>
              <w:t>-составлять простой и сложный план воспроизведения материала;</w:t>
            </w:r>
          </w:p>
          <w:p w:rsidR="00582F48" w:rsidRDefault="00582F48" w:rsidP="00582F48">
            <w:pPr>
              <w:rPr>
                <w:sz w:val="24"/>
                <w:szCs w:val="24"/>
              </w:rPr>
            </w:pPr>
            <w:r>
              <w:rPr>
                <w:sz w:val="24"/>
                <w:szCs w:val="24"/>
              </w:rPr>
              <w:t>- составлять описания, характеристики, схемы, рисунки, таблицы на основе анализа источников информации;</w:t>
            </w:r>
          </w:p>
          <w:p w:rsidR="00582F48" w:rsidRDefault="00582F48" w:rsidP="00582F48">
            <w:pPr>
              <w:rPr>
                <w:sz w:val="24"/>
                <w:szCs w:val="24"/>
              </w:rPr>
            </w:pPr>
            <w:r>
              <w:rPr>
                <w:sz w:val="24"/>
                <w:szCs w:val="24"/>
              </w:rPr>
              <w:t>-определять черты  сходства и различия в особенностях природы, населения и хозяйства отдельных территорий;</w:t>
            </w:r>
          </w:p>
          <w:p w:rsidR="00582F48" w:rsidRDefault="00582F48" w:rsidP="00582F48">
            <w:pPr>
              <w:rPr>
                <w:sz w:val="24"/>
                <w:szCs w:val="24"/>
              </w:rPr>
            </w:pPr>
            <w:r>
              <w:rPr>
                <w:sz w:val="24"/>
                <w:szCs w:val="24"/>
              </w:rPr>
              <w:t>-анализировать взаимодействие природы и человека на примере отдельной местности;</w:t>
            </w:r>
          </w:p>
          <w:p w:rsidR="00582F48" w:rsidRDefault="00582F48" w:rsidP="00582F48">
            <w:pPr>
              <w:rPr>
                <w:sz w:val="24"/>
                <w:szCs w:val="24"/>
              </w:rPr>
            </w:pPr>
            <w:r>
              <w:rPr>
                <w:sz w:val="24"/>
                <w:szCs w:val="24"/>
              </w:rPr>
              <w:t>-решать практические и познавательные задачи, работать с системой вопросов, контурными картами;</w:t>
            </w:r>
          </w:p>
          <w:p w:rsidR="00582F48" w:rsidRPr="004065E7" w:rsidRDefault="00582F48" w:rsidP="00582F48">
            <w:pPr>
              <w:rPr>
                <w:sz w:val="24"/>
                <w:szCs w:val="24"/>
              </w:rPr>
            </w:pPr>
            <w:r w:rsidRPr="004065E7">
              <w:rPr>
                <w:sz w:val="24"/>
                <w:szCs w:val="24"/>
              </w:rPr>
              <w:t xml:space="preserve">- перечислять факторы, определяющие особенности, характеризующие современное население и трудовые ресурсы </w:t>
            </w:r>
            <w:r>
              <w:rPr>
                <w:sz w:val="24"/>
                <w:szCs w:val="24"/>
              </w:rPr>
              <w:t>районов;</w:t>
            </w:r>
          </w:p>
          <w:p w:rsidR="00582F48" w:rsidRPr="004065E7" w:rsidRDefault="00582F48" w:rsidP="00582F48">
            <w:pPr>
              <w:rPr>
                <w:sz w:val="24"/>
                <w:szCs w:val="24"/>
              </w:rPr>
            </w:pPr>
            <w:r>
              <w:rPr>
                <w:sz w:val="24"/>
                <w:szCs w:val="24"/>
              </w:rPr>
              <w:t>- определять показатели</w:t>
            </w:r>
            <w:r w:rsidRPr="004065E7">
              <w:rPr>
                <w:sz w:val="24"/>
                <w:szCs w:val="24"/>
              </w:rPr>
              <w:t xml:space="preserve"> специализации </w:t>
            </w:r>
            <w:r>
              <w:rPr>
                <w:sz w:val="24"/>
                <w:szCs w:val="24"/>
              </w:rPr>
              <w:t xml:space="preserve">района </w:t>
            </w:r>
            <w:r w:rsidRPr="004065E7">
              <w:rPr>
                <w:sz w:val="24"/>
                <w:szCs w:val="24"/>
              </w:rPr>
              <w:t>по статистическим данным;</w:t>
            </w:r>
          </w:p>
          <w:p w:rsidR="00582F48" w:rsidRDefault="00582F48" w:rsidP="00582F48">
            <w:pPr>
              <w:rPr>
                <w:sz w:val="24"/>
                <w:szCs w:val="24"/>
              </w:rPr>
            </w:pPr>
            <w:r w:rsidRPr="004065E7">
              <w:rPr>
                <w:sz w:val="24"/>
                <w:szCs w:val="24"/>
              </w:rPr>
              <w:t>- объяснять хозяйс</w:t>
            </w:r>
            <w:r>
              <w:rPr>
                <w:sz w:val="24"/>
                <w:szCs w:val="24"/>
              </w:rPr>
              <w:t>твенные различия внутри района;</w:t>
            </w:r>
          </w:p>
          <w:p w:rsidR="00582F48" w:rsidRPr="004065E7" w:rsidRDefault="00582F48" w:rsidP="00582F48">
            <w:pPr>
              <w:rPr>
                <w:sz w:val="24"/>
                <w:szCs w:val="24"/>
              </w:rPr>
            </w:pPr>
            <w:r w:rsidRPr="004065E7">
              <w:rPr>
                <w:sz w:val="24"/>
                <w:szCs w:val="24"/>
              </w:rPr>
              <w:t xml:space="preserve">- составлять описание путешествия из </w:t>
            </w:r>
            <w:r w:rsidRPr="004065E7">
              <w:rPr>
                <w:rStyle w:val="afe"/>
                <w:sz w:val="24"/>
                <w:szCs w:val="24"/>
              </w:rPr>
              <w:t>Екатеринбургадо Владивостока по Транссибирской магистрали</w:t>
            </w:r>
          </w:p>
          <w:p w:rsidR="00582F48" w:rsidRPr="004065E7" w:rsidRDefault="00582F48" w:rsidP="00582F48">
            <w:pPr>
              <w:rPr>
                <w:sz w:val="24"/>
                <w:szCs w:val="24"/>
              </w:rPr>
            </w:pPr>
            <w:r w:rsidRPr="004065E7">
              <w:rPr>
                <w:sz w:val="24"/>
                <w:szCs w:val="24"/>
              </w:rPr>
              <w:t>- показывать моря Северного Ледовитого</w:t>
            </w:r>
            <w:r>
              <w:rPr>
                <w:sz w:val="24"/>
                <w:szCs w:val="24"/>
              </w:rPr>
              <w:t xml:space="preserve"> и тихого  океанов</w:t>
            </w:r>
            <w:r w:rsidRPr="004065E7">
              <w:rPr>
                <w:sz w:val="24"/>
                <w:szCs w:val="24"/>
              </w:rPr>
              <w:t>, порты, обслуживающие Северный морской путь;</w:t>
            </w:r>
          </w:p>
          <w:p w:rsidR="00582F48" w:rsidRDefault="00582F48" w:rsidP="00582F48">
            <w:pPr>
              <w:rPr>
                <w:sz w:val="24"/>
                <w:szCs w:val="24"/>
              </w:rPr>
            </w:pPr>
            <w:r w:rsidRPr="004065E7">
              <w:rPr>
                <w:sz w:val="24"/>
                <w:szCs w:val="24"/>
              </w:rPr>
              <w:t>- называть отличительные особенности природы морей Северного Ледовитого океана</w:t>
            </w:r>
            <w:r>
              <w:rPr>
                <w:sz w:val="24"/>
                <w:szCs w:val="24"/>
              </w:rPr>
              <w:t>;</w:t>
            </w:r>
          </w:p>
          <w:p w:rsidR="00582F48" w:rsidRPr="004065E7" w:rsidRDefault="00582F48" w:rsidP="00582F48">
            <w:pPr>
              <w:rPr>
                <w:sz w:val="24"/>
                <w:szCs w:val="24"/>
              </w:rPr>
            </w:pPr>
            <w:r w:rsidRPr="004065E7">
              <w:rPr>
                <w:sz w:val="24"/>
                <w:szCs w:val="24"/>
              </w:rPr>
              <w:lastRenderedPageBreak/>
              <w:t>-давать сравнительную характеристику морей Дальнего Востока</w:t>
            </w:r>
          </w:p>
          <w:p w:rsidR="00582F48" w:rsidRPr="004065E7" w:rsidRDefault="00582F48" w:rsidP="00582F48">
            <w:pPr>
              <w:rPr>
                <w:sz w:val="24"/>
                <w:szCs w:val="24"/>
              </w:rPr>
            </w:pPr>
            <w:r w:rsidRPr="004065E7">
              <w:rPr>
                <w:sz w:val="24"/>
                <w:szCs w:val="24"/>
              </w:rPr>
              <w:t>- объяснять значение Северного морского пути</w:t>
            </w:r>
          </w:p>
          <w:p w:rsidR="00582F48" w:rsidRPr="004065E7" w:rsidRDefault="00582F48" w:rsidP="00582F48">
            <w:pPr>
              <w:rPr>
                <w:sz w:val="24"/>
                <w:szCs w:val="24"/>
              </w:rPr>
            </w:pPr>
            <w:r w:rsidRPr="004065E7">
              <w:rPr>
                <w:sz w:val="24"/>
                <w:szCs w:val="24"/>
              </w:rPr>
              <w:t>-составлять ЭГХ района Крайнего Севера Сибири;</w:t>
            </w:r>
          </w:p>
          <w:p w:rsidR="00582F48" w:rsidRDefault="00582F48" w:rsidP="00582F48">
            <w:pPr>
              <w:rPr>
                <w:sz w:val="24"/>
                <w:szCs w:val="24"/>
              </w:rPr>
            </w:pPr>
            <w:r w:rsidRPr="004065E7">
              <w:rPr>
                <w:sz w:val="24"/>
                <w:szCs w:val="24"/>
              </w:rPr>
              <w:t>- сравнивать специализацию Западной и Восточной Сибири, выя</w:t>
            </w:r>
            <w:r>
              <w:rPr>
                <w:sz w:val="24"/>
                <w:szCs w:val="24"/>
              </w:rPr>
              <w:t xml:space="preserve">влять черты </w:t>
            </w:r>
          </w:p>
          <w:p w:rsidR="00582F48" w:rsidRPr="004065E7" w:rsidRDefault="00582F48" w:rsidP="00582F48">
            <w:pPr>
              <w:rPr>
                <w:sz w:val="24"/>
                <w:szCs w:val="24"/>
              </w:rPr>
            </w:pPr>
            <w:r>
              <w:rPr>
                <w:sz w:val="24"/>
                <w:szCs w:val="24"/>
              </w:rPr>
              <w:t>сходства и различия</w:t>
            </w:r>
          </w:p>
          <w:p w:rsidR="00582F48" w:rsidRPr="004065E7" w:rsidRDefault="00582F48" w:rsidP="00582F48">
            <w:pPr>
              <w:rPr>
                <w:sz w:val="24"/>
                <w:szCs w:val="24"/>
              </w:rPr>
            </w:pPr>
            <w:r w:rsidRPr="004065E7">
              <w:rPr>
                <w:sz w:val="24"/>
                <w:szCs w:val="24"/>
              </w:rPr>
              <w:t>- объяснять роль азиатской части во внутри государственном и межгосударственном разделении труда;</w:t>
            </w:r>
          </w:p>
          <w:p w:rsidR="00582F48" w:rsidRDefault="00582F48" w:rsidP="00582F48">
            <w:pPr>
              <w:rPr>
                <w:sz w:val="24"/>
                <w:szCs w:val="24"/>
              </w:rPr>
            </w:pPr>
            <w:r w:rsidRPr="004065E7">
              <w:rPr>
                <w:sz w:val="24"/>
                <w:szCs w:val="24"/>
              </w:rPr>
              <w:t xml:space="preserve">- оценивать современное состояние и перспективы социально-экономического </w:t>
            </w:r>
          </w:p>
          <w:p w:rsidR="00582F48" w:rsidRPr="004065E7" w:rsidRDefault="00582F48" w:rsidP="00582F48">
            <w:pPr>
              <w:rPr>
                <w:sz w:val="24"/>
                <w:szCs w:val="24"/>
              </w:rPr>
            </w:pPr>
            <w:r w:rsidRPr="004065E7">
              <w:rPr>
                <w:sz w:val="24"/>
                <w:szCs w:val="24"/>
              </w:rPr>
              <w:t>развития восточных районов</w:t>
            </w:r>
          </w:p>
          <w:p w:rsidR="00582F48" w:rsidRPr="004065E7" w:rsidRDefault="00582F48" w:rsidP="00582F48">
            <w:pPr>
              <w:rPr>
                <w:sz w:val="24"/>
                <w:szCs w:val="24"/>
              </w:rPr>
            </w:pPr>
            <w:r w:rsidRPr="004065E7">
              <w:rPr>
                <w:sz w:val="24"/>
                <w:szCs w:val="24"/>
              </w:rPr>
              <w:t>- приводить примеры (и показывать на карте) районов с различным географическим положением, преобладающей специализацией и уровнем развития;</w:t>
            </w:r>
          </w:p>
          <w:p w:rsidR="00582F48" w:rsidRPr="004065E7" w:rsidRDefault="00582F48" w:rsidP="00582F48">
            <w:pPr>
              <w:rPr>
                <w:sz w:val="24"/>
                <w:szCs w:val="24"/>
              </w:rPr>
            </w:pPr>
            <w:r w:rsidRPr="004065E7">
              <w:rPr>
                <w:sz w:val="24"/>
                <w:szCs w:val="24"/>
              </w:rPr>
              <w:t>- объяснять сложившееся различие в уровне развития географических районов</w:t>
            </w:r>
          </w:p>
        </w:tc>
      </w:tr>
      <w:tr w:rsidR="00582F48" w:rsidRPr="004065E7" w:rsidTr="00582F48">
        <w:tc>
          <w:tcPr>
            <w:tcW w:w="567"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4</w:t>
            </w:r>
            <w:r>
              <w:t>5</w:t>
            </w:r>
          </w:p>
        </w:tc>
        <w:tc>
          <w:tcPr>
            <w:tcW w:w="2410" w:type="dxa"/>
            <w:tcBorders>
              <w:left w:val="double" w:sz="12" w:space="0" w:color="auto"/>
              <w:right w:val="double" w:sz="12" w:space="0" w:color="auto"/>
            </w:tcBorders>
          </w:tcPr>
          <w:p w:rsidR="00582F48" w:rsidRPr="004065E7" w:rsidRDefault="00582F48" w:rsidP="00582F48">
            <w:pPr>
              <w:rPr>
                <w:sz w:val="24"/>
                <w:szCs w:val="24"/>
              </w:rPr>
            </w:pPr>
            <w:r w:rsidRPr="004065E7">
              <w:rPr>
                <w:sz w:val="24"/>
                <w:szCs w:val="24"/>
              </w:rPr>
              <w:t>Природа и ресурсы гор Южной Сибири</w:t>
            </w:r>
          </w:p>
          <w:p w:rsidR="00582F48" w:rsidRPr="004065E7" w:rsidRDefault="00582F48" w:rsidP="00582F48">
            <w:pPr>
              <w:pStyle w:val="msonormalbullet2gif"/>
              <w:spacing w:line="240" w:lineRule="atLeast"/>
              <w:contextualSpacing/>
            </w:pPr>
          </w:p>
        </w:tc>
        <w:tc>
          <w:tcPr>
            <w:tcW w:w="42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1</w:t>
            </w:r>
          </w:p>
        </w:tc>
        <w:tc>
          <w:tcPr>
            <w:tcW w:w="297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p>
        </w:tc>
        <w:tc>
          <w:tcPr>
            <w:tcW w:w="4678"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Состав, географическое положение, тектоническое строение и особенности рельефа. Климат, реки. Горные хребты и котловины. Климат и реки. Особенности высотной поясности. Природные ресурсы. Освоение горных районов Сибири. Виды хозяйственной деятельности</w:t>
            </w:r>
          </w:p>
        </w:tc>
        <w:tc>
          <w:tcPr>
            <w:tcW w:w="4536" w:type="dxa"/>
            <w:vMerge/>
            <w:tcBorders>
              <w:left w:val="double" w:sz="12" w:space="0" w:color="auto"/>
              <w:right w:val="double" w:sz="12" w:space="0" w:color="auto"/>
            </w:tcBorders>
          </w:tcPr>
          <w:p w:rsidR="00582F48" w:rsidRPr="004065E7" w:rsidRDefault="00582F48" w:rsidP="00582F48">
            <w:pPr>
              <w:rPr>
                <w:sz w:val="24"/>
                <w:szCs w:val="24"/>
              </w:rPr>
            </w:pPr>
          </w:p>
        </w:tc>
      </w:tr>
      <w:tr w:rsidR="00582F48" w:rsidRPr="004065E7" w:rsidTr="00582F48">
        <w:tc>
          <w:tcPr>
            <w:tcW w:w="567"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4</w:t>
            </w:r>
            <w:r>
              <w:t>6</w:t>
            </w:r>
          </w:p>
        </w:tc>
        <w:tc>
          <w:tcPr>
            <w:tcW w:w="2410"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Арктические моря</w:t>
            </w:r>
          </w:p>
        </w:tc>
        <w:tc>
          <w:tcPr>
            <w:tcW w:w="42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1</w:t>
            </w:r>
          </w:p>
        </w:tc>
        <w:tc>
          <w:tcPr>
            <w:tcW w:w="297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p>
        </w:tc>
        <w:tc>
          <w:tcPr>
            <w:tcW w:w="4678"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Моря Северного Ледовитого океана: особенности природы морей, ресурсы, хозяйственное значение. Северный морской путь. Современные проблемы и перспективы</w:t>
            </w:r>
          </w:p>
        </w:tc>
        <w:tc>
          <w:tcPr>
            <w:tcW w:w="4536" w:type="dxa"/>
            <w:vMerge/>
            <w:tcBorders>
              <w:left w:val="double" w:sz="12" w:space="0" w:color="auto"/>
              <w:right w:val="double" w:sz="12" w:space="0" w:color="auto"/>
            </w:tcBorders>
          </w:tcPr>
          <w:p w:rsidR="00582F48" w:rsidRPr="004065E7" w:rsidRDefault="00582F48" w:rsidP="00582F48">
            <w:pPr>
              <w:rPr>
                <w:sz w:val="24"/>
                <w:szCs w:val="24"/>
              </w:rPr>
            </w:pPr>
          </w:p>
        </w:tc>
      </w:tr>
      <w:tr w:rsidR="00582F48" w:rsidRPr="004065E7" w:rsidTr="00582F48">
        <w:tc>
          <w:tcPr>
            <w:tcW w:w="567"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4</w:t>
            </w:r>
            <w:r>
              <w:t>7</w:t>
            </w:r>
          </w:p>
        </w:tc>
        <w:tc>
          <w:tcPr>
            <w:tcW w:w="2410"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Население Сибири</w:t>
            </w:r>
          </w:p>
        </w:tc>
        <w:tc>
          <w:tcPr>
            <w:tcW w:w="42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1</w:t>
            </w:r>
          </w:p>
        </w:tc>
        <w:tc>
          <w:tcPr>
            <w:tcW w:w="297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p>
        </w:tc>
        <w:tc>
          <w:tcPr>
            <w:tcW w:w="4678"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Формирование этнической карты Сибири. Присоединение к России и заселение русскими. Характер заселения территории. Взаимоотношения русских с коренными народами</w:t>
            </w:r>
          </w:p>
        </w:tc>
        <w:tc>
          <w:tcPr>
            <w:tcW w:w="4536" w:type="dxa"/>
            <w:vMerge/>
            <w:tcBorders>
              <w:left w:val="double" w:sz="12" w:space="0" w:color="auto"/>
              <w:right w:val="double" w:sz="12" w:space="0" w:color="auto"/>
            </w:tcBorders>
          </w:tcPr>
          <w:p w:rsidR="00582F48" w:rsidRPr="004065E7" w:rsidRDefault="00582F48" w:rsidP="00582F48">
            <w:pPr>
              <w:rPr>
                <w:sz w:val="24"/>
                <w:szCs w:val="24"/>
              </w:rPr>
            </w:pPr>
          </w:p>
        </w:tc>
      </w:tr>
      <w:tr w:rsidR="00582F48" w:rsidRPr="004065E7" w:rsidTr="00582F48">
        <w:tc>
          <w:tcPr>
            <w:tcW w:w="567"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4</w:t>
            </w:r>
            <w:r>
              <w:t>8</w:t>
            </w:r>
          </w:p>
        </w:tc>
        <w:tc>
          <w:tcPr>
            <w:tcW w:w="2410"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 xml:space="preserve">Хозяйственное </w:t>
            </w:r>
            <w:r w:rsidRPr="004065E7">
              <w:lastRenderedPageBreak/>
              <w:t>освоение Сибири</w:t>
            </w:r>
          </w:p>
        </w:tc>
        <w:tc>
          <w:tcPr>
            <w:tcW w:w="42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lastRenderedPageBreak/>
              <w:t>1</w:t>
            </w:r>
          </w:p>
        </w:tc>
        <w:tc>
          <w:tcPr>
            <w:tcW w:w="2976" w:type="dxa"/>
            <w:tcBorders>
              <w:left w:val="double" w:sz="12" w:space="0" w:color="auto"/>
              <w:right w:val="double" w:sz="12" w:space="0" w:color="auto"/>
            </w:tcBorders>
          </w:tcPr>
          <w:p w:rsidR="00582F48" w:rsidRPr="004E5C1C" w:rsidRDefault="00582F48" w:rsidP="00582F48">
            <w:pPr>
              <w:rPr>
                <w:sz w:val="24"/>
                <w:szCs w:val="24"/>
              </w:rPr>
            </w:pPr>
            <w:r w:rsidRPr="004E5C1C">
              <w:rPr>
                <w:rStyle w:val="afe"/>
                <w:sz w:val="24"/>
                <w:szCs w:val="24"/>
              </w:rPr>
              <w:t xml:space="preserve">Выделить на карте и </w:t>
            </w:r>
            <w:r w:rsidRPr="004E5C1C">
              <w:rPr>
                <w:rStyle w:val="afe"/>
                <w:sz w:val="24"/>
                <w:szCs w:val="24"/>
              </w:rPr>
              <w:lastRenderedPageBreak/>
              <w:t>дать комплексноефизико-географическое и экономико-географическое описаниерайона Крайнего Севера Сибири, используя разные источникиинформации (оцен.)</w:t>
            </w:r>
          </w:p>
          <w:p w:rsidR="00582F48" w:rsidRPr="004065E7" w:rsidRDefault="00582F48" w:rsidP="00582F48">
            <w:pPr>
              <w:pStyle w:val="msonormalbullet2gif"/>
              <w:spacing w:line="240" w:lineRule="atLeast"/>
              <w:contextualSpacing/>
            </w:pPr>
          </w:p>
        </w:tc>
        <w:tc>
          <w:tcPr>
            <w:tcW w:w="4678"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lastRenderedPageBreak/>
              <w:t xml:space="preserve">Освоение Сибири русскими. Тобольск, </w:t>
            </w:r>
            <w:r w:rsidRPr="004065E7">
              <w:lastRenderedPageBreak/>
              <w:t>Иркутск — старые города Сибири. Изменение роли городов в процессе освоения Сибири. Освоение Сибири в советское время. Различия в освоенности территории Сибири</w:t>
            </w:r>
          </w:p>
        </w:tc>
        <w:tc>
          <w:tcPr>
            <w:tcW w:w="4536" w:type="dxa"/>
            <w:vMerge/>
            <w:tcBorders>
              <w:left w:val="double" w:sz="12" w:space="0" w:color="auto"/>
              <w:right w:val="double" w:sz="12" w:space="0" w:color="auto"/>
            </w:tcBorders>
          </w:tcPr>
          <w:p w:rsidR="00582F48" w:rsidRPr="004065E7" w:rsidRDefault="00582F48" w:rsidP="00582F48">
            <w:pPr>
              <w:rPr>
                <w:sz w:val="24"/>
                <w:szCs w:val="24"/>
              </w:rPr>
            </w:pPr>
          </w:p>
        </w:tc>
      </w:tr>
      <w:tr w:rsidR="00582F48" w:rsidRPr="004065E7" w:rsidTr="00582F48">
        <w:tc>
          <w:tcPr>
            <w:tcW w:w="567"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lastRenderedPageBreak/>
              <w:t>4</w:t>
            </w:r>
            <w:r>
              <w:t>9</w:t>
            </w:r>
          </w:p>
        </w:tc>
        <w:tc>
          <w:tcPr>
            <w:tcW w:w="2410" w:type="dxa"/>
            <w:tcBorders>
              <w:left w:val="double" w:sz="12" w:space="0" w:color="auto"/>
              <w:right w:val="double" w:sz="12" w:space="0" w:color="auto"/>
            </w:tcBorders>
          </w:tcPr>
          <w:p w:rsidR="00582F48" w:rsidRPr="004065E7" w:rsidRDefault="00582F48" w:rsidP="00582F48">
            <w:pPr>
              <w:rPr>
                <w:sz w:val="24"/>
                <w:szCs w:val="24"/>
              </w:rPr>
            </w:pPr>
            <w:r w:rsidRPr="004065E7">
              <w:rPr>
                <w:rStyle w:val="aff"/>
                <w:sz w:val="24"/>
                <w:szCs w:val="24"/>
              </w:rPr>
              <w:t>Западная Сибирь.</w:t>
            </w:r>
          </w:p>
          <w:p w:rsidR="00582F48" w:rsidRPr="004065E7" w:rsidRDefault="00582F48" w:rsidP="00582F48">
            <w:pPr>
              <w:rPr>
                <w:sz w:val="24"/>
                <w:szCs w:val="24"/>
              </w:rPr>
            </w:pPr>
            <w:r w:rsidRPr="004065E7">
              <w:rPr>
                <w:sz w:val="24"/>
                <w:szCs w:val="24"/>
              </w:rPr>
              <w:t>Природные условия и ресурсы</w:t>
            </w:r>
          </w:p>
          <w:p w:rsidR="00582F48" w:rsidRPr="004065E7" w:rsidRDefault="00582F48" w:rsidP="00582F48">
            <w:pPr>
              <w:pStyle w:val="msonormalbullet2gif"/>
              <w:spacing w:line="240" w:lineRule="atLeast"/>
              <w:contextualSpacing/>
            </w:pPr>
          </w:p>
        </w:tc>
        <w:tc>
          <w:tcPr>
            <w:tcW w:w="42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1</w:t>
            </w:r>
          </w:p>
        </w:tc>
        <w:tc>
          <w:tcPr>
            <w:tcW w:w="297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p>
        </w:tc>
        <w:tc>
          <w:tcPr>
            <w:tcW w:w="4678"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Состав территории, географическое положение. Западно-Сибирская равнина, ее большая протяженность с севера на юг, особенности рельефа, климат, реки, зональность природы. Проблемы освоения Западной Сибири. Ресурсы региона. Нефтегазовый район мирового значения. Экологические проблемы</w:t>
            </w:r>
          </w:p>
        </w:tc>
        <w:tc>
          <w:tcPr>
            <w:tcW w:w="4536" w:type="dxa"/>
            <w:vMerge/>
            <w:tcBorders>
              <w:left w:val="double" w:sz="12" w:space="0" w:color="auto"/>
              <w:right w:val="double" w:sz="12" w:space="0" w:color="auto"/>
            </w:tcBorders>
          </w:tcPr>
          <w:p w:rsidR="00582F48" w:rsidRPr="004065E7" w:rsidRDefault="00582F48" w:rsidP="00582F48">
            <w:pPr>
              <w:rPr>
                <w:sz w:val="24"/>
                <w:szCs w:val="24"/>
              </w:rPr>
            </w:pPr>
          </w:p>
        </w:tc>
      </w:tr>
      <w:tr w:rsidR="00582F48" w:rsidRPr="004065E7" w:rsidTr="00582F48">
        <w:tc>
          <w:tcPr>
            <w:tcW w:w="567"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t>50</w:t>
            </w:r>
          </w:p>
        </w:tc>
        <w:tc>
          <w:tcPr>
            <w:tcW w:w="2410"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rPr>
                <w:b/>
              </w:rPr>
            </w:pPr>
            <w:r w:rsidRPr="004065E7">
              <w:rPr>
                <w:rStyle w:val="aff"/>
              </w:rPr>
              <w:t>Западная Сибирь.</w:t>
            </w:r>
            <w:r w:rsidRPr="004065E7">
              <w:t>Хозяйство района</w:t>
            </w:r>
          </w:p>
        </w:tc>
        <w:tc>
          <w:tcPr>
            <w:tcW w:w="42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1</w:t>
            </w:r>
          </w:p>
        </w:tc>
        <w:tc>
          <w:tcPr>
            <w:tcW w:w="297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p>
        </w:tc>
        <w:tc>
          <w:tcPr>
            <w:tcW w:w="4678"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Западная Сибирь — главная топливная база страны. Кузбасс — угольно- металлургическая база. ВПК. Сельское хозяйство</w:t>
            </w:r>
          </w:p>
        </w:tc>
        <w:tc>
          <w:tcPr>
            <w:tcW w:w="4536" w:type="dxa"/>
            <w:vMerge/>
            <w:tcBorders>
              <w:left w:val="double" w:sz="12" w:space="0" w:color="auto"/>
              <w:right w:val="double" w:sz="12" w:space="0" w:color="auto"/>
            </w:tcBorders>
          </w:tcPr>
          <w:p w:rsidR="00582F48" w:rsidRPr="004065E7" w:rsidRDefault="00582F48" w:rsidP="00582F48">
            <w:pPr>
              <w:rPr>
                <w:sz w:val="24"/>
                <w:szCs w:val="24"/>
              </w:rPr>
            </w:pPr>
          </w:p>
        </w:tc>
      </w:tr>
      <w:tr w:rsidR="00582F48" w:rsidRPr="004065E7" w:rsidTr="00582F48">
        <w:tc>
          <w:tcPr>
            <w:tcW w:w="567"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5</w:t>
            </w:r>
            <w:r>
              <w:t>1</w:t>
            </w:r>
          </w:p>
        </w:tc>
        <w:tc>
          <w:tcPr>
            <w:tcW w:w="2410" w:type="dxa"/>
            <w:tcBorders>
              <w:left w:val="double" w:sz="12" w:space="0" w:color="auto"/>
              <w:right w:val="double" w:sz="12" w:space="0" w:color="auto"/>
            </w:tcBorders>
          </w:tcPr>
          <w:p w:rsidR="00582F48" w:rsidRPr="004065E7" w:rsidRDefault="00582F48" w:rsidP="00582F48">
            <w:pPr>
              <w:rPr>
                <w:bCs/>
                <w:sz w:val="24"/>
                <w:szCs w:val="24"/>
              </w:rPr>
            </w:pPr>
            <w:r w:rsidRPr="004065E7">
              <w:rPr>
                <w:rStyle w:val="aff"/>
                <w:sz w:val="24"/>
                <w:szCs w:val="24"/>
              </w:rPr>
              <w:t>Восточная Сибирь.</w:t>
            </w:r>
          </w:p>
          <w:p w:rsidR="00582F48" w:rsidRPr="004065E7" w:rsidRDefault="00582F48" w:rsidP="00582F48">
            <w:pPr>
              <w:rPr>
                <w:sz w:val="24"/>
                <w:szCs w:val="24"/>
              </w:rPr>
            </w:pPr>
            <w:r w:rsidRPr="004065E7">
              <w:rPr>
                <w:sz w:val="24"/>
                <w:szCs w:val="24"/>
              </w:rPr>
              <w:t>Природные условия и ресурсы</w:t>
            </w:r>
          </w:p>
          <w:p w:rsidR="00582F48" w:rsidRPr="004065E7" w:rsidRDefault="00582F48" w:rsidP="00582F48">
            <w:pPr>
              <w:pStyle w:val="msonormalbullet2gif"/>
              <w:spacing w:line="240" w:lineRule="atLeast"/>
              <w:contextualSpacing/>
            </w:pPr>
          </w:p>
        </w:tc>
        <w:tc>
          <w:tcPr>
            <w:tcW w:w="42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1</w:t>
            </w:r>
          </w:p>
        </w:tc>
        <w:tc>
          <w:tcPr>
            <w:tcW w:w="2976" w:type="dxa"/>
            <w:tcBorders>
              <w:left w:val="double" w:sz="12" w:space="0" w:color="auto"/>
              <w:right w:val="double" w:sz="12" w:space="0" w:color="auto"/>
            </w:tcBorders>
          </w:tcPr>
          <w:p w:rsidR="00582F48" w:rsidRPr="004E5C1C" w:rsidRDefault="00582F48" w:rsidP="00582F48">
            <w:pPr>
              <w:pStyle w:val="msonormalbullet2gif"/>
              <w:spacing w:line="240" w:lineRule="atLeast"/>
              <w:contextualSpacing/>
            </w:pPr>
          </w:p>
        </w:tc>
        <w:tc>
          <w:tcPr>
            <w:tcW w:w="4678"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Состав района, ЭГП. Величайшее плоскогорье мира и крупнейшие реки России. Топливные, энергетические ресурсы. Минеральные ресурсы. Господство тундры и таежных лесов</w:t>
            </w:r>
          </w:p>
        </w:tc>
        <w:tc>
          <w:tcPr>
            <w:tcW w:w="4536" w:type="dxa"/>
            <w:vMerge/>
            <w:tcBorders>
              <w:left w:val="double" w:sz="12" w:space="0" w:color="auto"/>
              <w:right w:val="double" w:sz="12" w:space="0" w:color="auto"/>
            </w:tcBorders>
          </w:tcPr>
          <w:p w:rsidR="00582F48" w:rsidRPr="004065E7" w:rsidRDefault="00582F48" w:rsidP="00582F48">
            <w:pPr>
              <w:rPr>
                <w:sz w:val="24"/>
                <w:szCs w:val="24"/>
              </w:rPr>
            </w:pPr>
          </w:p>
        </w:tc>
      </w:tr>
      <w:tr w:rsidR="00582F48" w:rsidRPr="004065E7" w:rsidTr="00582F48">
        <w:tc>
          <w:tcPr>
            <w:tcW w:w="567"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5</w:t>
            </w:r>
            <w:r>
              <w:t>2</w:t>
            </w:r>
          </w:p>
        </w:tc>
        <w:tc>
          <w:tcPr>
            <w:tcW w:w="2410"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Байкал</w:t>
            </w:r>
          </w:p>
        </w:tc>
        <w:tc>
          <w:tcPr>
            <w:tcW w:w="42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1</w:t>
            </w:r>
          </w:p>
        </w:tc>
        <w:tc>
          <w:tcPr>
            <w:tcW w:w="297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p>
        </w:tc>
        <w:tc>
          <w:tcPr>
            <w:tcW w:w="4678"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Байкал — уникальное творение природы. Площадь озера, объем пресной воды. Особенности природы. Образование озерной котловины. Эндемики Байкала. Хозяйство на берегах озера. Экологические проблемы</w:t>
            </w:r>
          </w:p>
        </w:tc>
        <w:tc>
          <w:tcPr>
            <w:tcW w:w="4536" w:type="dxa"/>
            <w:vMerge/>
            <w:tcBorders>
              <w:left w:val="double" w:sz="12" w:space="0" w:color="auto"/>
              <w:right w:val="double" w:sz="12" w:space="0" w:color="auto"/>
            </w:tcBorders>
          </w:tcPr>
          <w:p w:rsidR="00582F48" w:rsidRPr="004065E7" w:rsidRDefault="00582F48" w:rsidP="00582F48"/>
        </w:tc>
      </w:tr>
      <w:tr w:rsidR="00582F48" w:rsidRPr="004065E7" w:rsidTr="00582F48">
        <w:tc>
          <w:tcPr>
            <w:tcW w:w="567"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5</w:t>
            </w:r>
            <w:r>
              <w:t>3</w:t>
            </w:r>
          </w:p>
        </w:tc>
        <w:tc>
          <w:tcPr>
            <w:tcW w:w="2410" w:type="dxa"/>
            <w:tcBorders>
              <w:left w:val="double" w:sz="12" w:space="0" w:color="auto"/>
              <w:right w:val="double" w:sz="12" w:space="0" w:color="auto"/>
            </w:tcBorders>
          </w:tcPr>
          <w:p w:rsidR="00582F48" w:rsidRPr="004065E7" w:rsidRDefault="00582F48" w:rsidP="00582F48">
            <w:pPr>
              <w:rPr>
                <w:bCs/>
                <w:sz w:val="24"/>
                <w:szCs w:val="24"/>
              </w:rPr>
            </w:pPr>
            <w:r w:rsidRPr="004065E7">
              <w:rPr>
                <w:rStyle w:val="aff"/>
                <w:sz w:val="24"/>
                <w:szCs w:val="24"/>
              </w:rPr>
              <w:t>Восточная Сибирь. Хозяйство района</w:t>
            </w:r>
          </w:p>
          <w:p w:rsidR="00582F48" w:rsidRPr="004065E7" w:rsidRDefault="00582F48" w:rsidP="00582F48">
            <w:pPr>
              <w:pStyle w:val="msonormalbullet2gif"/>
              <w:spacing w:line="240" w:lineRule="atLeast"/>
              <w:contextualSpacing/>
            </w:pPr>
          </w:p>
        </w:tc>
        <w:tc>
          <w:tcPr>
            <w:tcW w:w="42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lastRenderedPageBreak/>
              <w:t>1</w:t>
            </w:r>
          </w:p>
        </w:tc>
        <w:tc>
          <w:tcPr>
            <w:tcW w:w="297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p>
        </w:tc>
        <w:tc>
          <w:tcPr>
            <w:tcW w:w="4678"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 xml:space="preserve">Внутренние различия в хозяйственном развитии района. Ангаро-Енисейский район </w:t>
            </w:r>
            <w:r w:rsidRPr="004065E7">
              <w:lastRenderedPageBreak/>
              <w:t>Восточной Сибири — электроэнергетика, цветная металлургия, лесопромышленный комплекс. Топливная промышленность Восточной Сибири.  Экологические проблемы</w:t>
            </w:r>
          </w:p>
        </w:tc>
        <w:tc>
          <w:tcPr>
            <w:tcW w:w="4536" w:type="dxa"/>
            <w:vMerge/>
            <w:tcBorders>
              <w:left w:val="double" w:sz="12" w:space="0" w:color="auto"/>
              <w:right w:val="double" w:sz="12" w:space="0" w:color="auto"/>
            </w:tcBorders>
          </w:tcPr>
          <w:p w:rsidR="00582F48" w:rsidRPr="004065E7" w:rsidRDefault="00582F48" w:rsidP="00582F48"/>
        </w:tc>
      </w:tr>
      <w:tr w:rsidR="00582F48" w:rsidRPr="004065E7" w:rsidTr="00582F48">
        <w:tc>
          <w:tcPr>
            <w:tcW w:w="567"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lastRenderedPageBreak/>
              <w:t>5</w:t>
            </w:r>
            <w:r>
              <w:t>4</w:t>
            </w:r>
          </w:p>
        </w:tc>
        <w:tc>
          <w:tcPr>
            <w:tcW w:w="2410" w:type="dxa"/>
            <w:tcBorders>
              <w:left w:val="double" w:sz="12" w:space="0" w:color="auto"/>
              <w:right w:val="double" w:sz="12" w:space="0" w:color="auto"/>
            </w:tcBorders>
          </w:tcPr>
          <w:p w:rsidR="00582F48" w:rsidRPr="004065E7" w:rsidRDefault="00582F48" w:rsidP="00582F48">
            <w:pPr>
              <w:rPr>
                <w:bCs/>
                <w:sz w:val="24"/>
                <w:szCs w:val="24"/>
              </w:rPr>
            </w:pPr>
            <w:r w:rsidRPr="004065E7">
              <w:rPr>
                <w:rStyle w:val="aff"/>
                <w:sz w:val="24"/>
                <w:szCs w:val="24"/>
              </w:rPr>
              <w:t>Дальний Восток.</w:t>
            </w:r>
          </w:p>
          <w:p w:rsidR="00582F48" w:rsidRPr="004065E7" w:rsidRDefault="00582F48" w:rsidP="00582F48">
            <w:pPr>
              <w:rPr>
                <w:sz w:val="24"/>
                <w:szCs w:val="24"/>
              </w:rPr>
            </w:pPr>
            <w:r w:rsidRPr="004065E7">
              <w:rPr>
                <w:sz w:val="24"/>
                <w:szCs w:val="24"/>
              </w:rPr>
              <w:t xml:space="preserve"> Формирование территории</w:t>
            </w:r>
          </w:p>
          <w:p w:rsidR="00582F48" w:rsidRPr="004065E7" w:rsidRDefault="00582F48" w:rsidP="00582F48">
            <w:pPr>
              <w:pStyle w:val="msonormalbullet2gif"/>
              <w:spacing w:line="240" w:lineRule="atLeast"/>
              <w:contextualSpacing/>
            </w:pPr>
          </w:p>
        </w:tc>
        <w:tc>
          <w:tcPr>
            <w:tcW w:w="42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1</w:t>
            </w:r>
          </w:p>
        </w:tc>
        <w:tc>
          <w:tcPr>
            <w:tcW w:w="297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p>
        </w:tc>
        <w:tc>
          <w:tcPr>
            <w:tcW w:w="4678"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Состав территории. Дальний Восток, его границы как природного и экономического района. Особенности политико- и экономико-географического положения, связь с другими регионами России. Географические открытия и заселение территории. Изменение границ России на Дальнем Востоке. Современные границы района</w:t>
            </w:r>
          </w:p>
        </w:tc>
        <w:tc>
          <w:tcPr>
            <w:tcW w:w="4536" w:type="dxa"/>
            <w:vMerge/>
            <w:tcBorders>
              <w:left w:val="double" w:sz="12" w:space="0" w:color="auto"/>
              <w:right w:val="double" w:sz="12" w:space="0" w:color="auto"/>
            </w:tcBorders>
          </w:tcPr>
          <w:p w:rsidR="00582F48" w:rsidRPr="004065E7" w:rsidRDefault="00582F48" w:rsidP="00582F48">
            <w:pPr>
              <w:rPr>
                <w:sz w:val="24"/>
                <w:szCs w:val="24"/>
              </w:rPr>
            </w:pPr>
          </w:p>
        </w:tc>
      </w:tr>
      <w:tr w:rsidR="00582F48" w:rsidRPr="004065E7" w:rsidTr="00582F48">
        <w:tc>
          <w:tcPr>
            <w:tcW w:w="567"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5</w:t>
            </w:r>
            <w:r>
              <w:t>5</w:t>
            </w:r>
          </w:p>
        </w:tc>
        <w:tc>
          <w:tcPr>
            <w:tcW w:w="2410"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Дальний Восток. Природные условия и ресурсы</w:t>
            </w:r>
          </w:p>
        </w:tc>
        <w:tc>
          <w:tcPr>
            <w:tcW w:w="42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1</w:t>
            </w:r>
          </w:p>
        </w:tc>
        <w:tc>
          <w:tcPr>
            <w:tcW w:w="297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p>
        </w:tc>
        <w:tc>
          <w:tcPr>
            <w:tcW w:w="4678"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Дальний Восток — контактная зона “суша — море”, последствия для природы и хозяйства. Муссонный климат большей части территории. Режим рек. Разнообразие и смена природных комплексов с севера на юг. Минеральные ресурсы. Опасные природные явления — тайфуны, цунами, снегопады, землетрясения, извержения вулканов</w:t>
            </w:r>
          </w:p>
        </w:tc>
        <w:tc>
          <w:tcPr>
            <w:tcW w:w="4536" w:type="dxa"/>
            <w:vMerge/>
            <w:tcBorders>
              <w:left w:val="double" w:sz="12" w:space="0" w:color="auto"/>
              <w:right w:val="double" w:sz="12" w:space="0" w:color="auto"/>
            </w:tcBorders>
          </w:tcPr>
          <w:p w:rsidR="00582F48" w:rsidRPr="004065E7" w:rsidRDefault="00582F48" w:rsidP="00582F48">
            <w:pPr>
              <w:rPr>
                <w:sz w:val="24"/>
                <w:szCs w:val="24"/>
              </w:rPr>
            </w:pPr>
          </w:p>
        </w:tc>
      </w:tr>
      <w:tr w:rsidR="00582F48" w:rsidRPr="004065E7" w:rsidTr="00582F48">
        <w:tc>
          <w:tcPr>
            <w:tcW w:w="567"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5</w:t>
            </w:r>
            <w:r>
              <w:t>6</w:t>
            </w:r>
          </w:p>
        </w:tc>
        <w:tc>
          <w:tcPr>
            <w:tcW w:w="2410"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Моря Тихого океана</w:t>
            </w:r>
          </w:p>
        </w:tc>
        <w:tc>
          <w:tcPr>
            <w:tcW w:w="42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1</w:t>
            </w:r>
          </w:p>
        </w:tc>
        <w:tc>
          <w:tcPr>
            <w:tcW w:w="2976" w:type="dxa"/>
            <w:tcBorders>
              <w:left w:val="double" w:sz="12" w:space="0" w:color="auto"/>
              <w:right w:val="double" w:sz="12" w:space="0" w:color="auto"/>
            </w:tcBorders>
          </w:tcPr>
          <w:p w:rsidR="00582F48" w:rsidRPr="004E5C1C" w:rsidRDefault="00582F48" w:rsidP="00582F48">
            <w:pPr>
              <w:pStyle w:val="msonormalbullet2gif"/>
              <w:spacing w:line="240" w:lineRule="atLeast"/>
              <w:contextualSpacing/>
            </w:pPr>
            <w:r w:rsidRPr="004E5C1C">
              <w:rPr>
                <w:i/>
              </w:rPr>
              <w:t>Сравнительная характеристика (природных условий и ресурсов) морей Дальнего Востока (начало)</w:t>
            </w:r>
          </w:p>
        </w:tc>
        <w:tc>
          <w:tcPr>
            <w:tcW w:w="4678"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Общие особенности морей Тихого океана. Своеобразие природы и ресурсов Берингова, Охотского и Японского морей</w:t>
            </w:r>
          </w:p>
        </w:tc>
        <w:tc>
          <w:tcPr>
            <w:tcW w:w="4536" w:type="dxa"/>
            <w:vMerge/>
            <w:tcBorders>
              <w:left w:val="double" w:sz="12" w:space="0" w:color="auto"/>
              <w:right w:val="double" w:sz="12" w:space="0" w:color="auto"/>
            </w:tcBorders>
          </w:tcPr>
          <w:p w:rsidR="00582F48" w:rsidRPr="004065E7" w:rsidRDefault="00582F48" w:rsidP="00582F48">
            <w:pPr>
              <w:rPr>
                <w:sz w:val="24"/>
                <w:szCs w:val="24"/>
              </w:rPr>
            </w:pPr>
          </w:p>
        </w:tc>
      </w:tr>
      <w:tr w:rsidR="00582F48" w:rsidRPr="004065E7" w:rsidTr="00582F48">
        <w:tc>
          <w:tcPr>
            <w:tcW w:w="567"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5</w:t>
            </w:r>
            <w:r>
              <w:t>7</w:t>
            </w:r>
          </w:p>
        </w:tc>
        <w:tc>
          <w:tcPr>
            <w:tcW w:w="2410"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Дальний Восток. Население района</w:t>
            </w:r>
          </w:p>
        </w:tc>
        <w:tc>
          <w:tcPr>
            <w:tcW w:w="42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1</w:t>
            </w:r>
          </w:p>
        </w:tc>
        <w:tc>
          <w:tcPr>
            <w:tcW w:w="297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rPr>
                <w:b/>
              </w:rPr>
            </w:pPr>
          </w:p>
        </w:tc>
        <w:tc>
          <w:tcPr>
            <w:tcW w:w="4678"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Размещение населения. Национальный состав. Коренное население Дальнего Востока. Отличительные особенности современного населения</w:t>
            </w:r>
          </w:p>
        </w:tc>
        <w:tc>
          <w:tcPr>
            <w:tcW w:w="4536" w:type="dxa"/>
            <w:vMerge/>
            <w:tcBorders>
              <w:left w:val="double" w:sz="12" w:space="0" w:color="auto"/>
              <w:right w:val="double" w:sz="12" w:space="0" w:color="auto"/>
            </w:tcBorders>
          </w:tcPr>
          <w:p w:rsidR="00582F48" w:rsidRPr="004065E7" w:rsidRDefault="00582F48" w:rsidP="00582F48">
            <w:pPr>
              <w:rPr>
                <w:sz w:val="24"/>
                <w:szCs w:val="24"/>
              </w:rPr>
            </w:pPr>
          </w:p>
        </w:tc>
      </w:tr>
      <w:tr w:rsidR="00582F48" w:rsidRPr="004065E7" w:rsidTr="00582F48">
        <w:tc>
          <w:tcPr>
            <w:tcW w:w="567"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5</w:t>
            </w:r>
            <w:r>
              <w:t>8</w:t>
            </w:r>
          </w:p>
        </w:tc>
        <w:tc>
          <w:tcPr>
            <w:tcW w:w="2410"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Дальний Восток. Хозяйство района</w:t>
            </w:r>
          </w:p>
        </w:tc>
        <w:tc>
          <w:tcPr>
            <w:tcW w:w="42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1</w:t>
            </w:r>
          </w:p>
        </w:tc>
        <w:tc>
          <w:tcPr>
            <w:tcW w:w="2976" w:type="dxa"/>
            <w:tcBorders>
              <w:left w:val="double" w:sz="12" w:space="0" w:color="auto"/>
              <w:right w:val="double" w:sz="12" w:space="0" w:color="auto"/>
            </w:tcBorders>
          </w:tcPr>
          <w:p w:rsidR="00582F48" w:rsidRPr="004E5C1C" w:rsidRDefault="00582F48" w:rsidP="00582F48">
            <w:pPr>
              <w:pStyle w:val="msonormalbullet2gif"/>
              <w:spacing w:line="240" w:lineRule="atLeast"/>
              <w:contextualSpacing/>
            </w:pPr>
            <w:r w:rsidRPr="004E5C1C">
              <w:rPr>
                <w:rStyle w:val="afe"/>
              </w:rPr>
              <w:t>Сравнительнаяхарактеристика хозяйственного использования морей Тихогоокеана (окончание) (оцен.)</w:t>
            </w:r>
          </w:p>
        </w:tc>
        <w:tc>
          <w:tcPr>
            <w:tcW w:w="4678"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Особенности ЭГП. Внутренняя неоднородность района. Южная и северная части, их природные и хозяйственные особенности. Хозяйственная специализация. Особая роль морского транспорта</w:t>
            </w:r>
          </w:p>
        </w:tc>
        <w:tc>
          <w:tcPr>
            <w:tcW w:w="4536" w:type="dxa"/>
            <w:vMerge/>
            <w:tcBorders>
              <w:left w:val="double" w:sz="12" w:space="0" w:color="auto"/>
              <w:right w:val="double" w:sz="12" w:space="0" w:color="auto"/>
            </w:tcBorders>
          </w:tcPr>
          <w:p w:rsidR="00582F48" w:rsidRPr="004065E7" w:rsidRDefault="00582F48" w:rsidP="00582F48">
            <w:pPr>
              <w:rPr>
                <w:sz w:val="24"/>
                <w:szCs w:val="24"/>
              </w:rPr>
            </w:pPr>
          </w:p>
        </w:tc>
      </w:tr>
      <w:tr w:rsidR="00582F48" w:rsidRPr="004065E7" w:rsidTr="00582F48">
        <w:tc>
          <w:tcPr>
            <w:tcW w:w="567"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5</w:t>
            </w:r>
            <w:r>
              <w:t>9</w:t>
            </w:r>
          </w:p>
        </w:tc>
        <w:tc>
          <w:tcPr>
            <w:tcW w:w="2410"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 xml:space="preserve">Обобщение знаний по теме “Азиатская часть России”. Тестовый </w:t>
            </w:r>
            <w:r w:rsidRPr="004065E7">
              <w:lastRenderedPageBreak/>
              <w:t>контроль</w:t>
            </w:r>
          </w:p>
        </w:tc>
        <w:tc>
          <w:tcPr>
            <w:tcW w:w="42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lastRenderedPageBreak/>
              <w:t>1</w:t>
            </w:r>
          </w:p>
        </w:tc>
        <w:tc>
          <w:tcPr>
            <w:tcW w:w="2976" w:type="dxa"/>
            <w:tcBorders>
              <w:left w:val="double" w:sz="12" w:space="0" w:color="auto"/>
              <w:right w:val="double" w:sz="12" w:space="0" w:color="auto"/>
            </w:tcBorders>
          </w:tcPr>
          <w:p w:rsidR="00582F48" w:rsidRPr="004065E7" w:rsidRDefault="00582F48" w:rsidP="00582F48">
            <w:pPr>
              <w:rPr>
                <w:b/>
              </w:rPr>
            </w:pPr>
          </w:p>
        </w:tc>
        <w:tc>
          <w:tcPr>
            <w:tcW w:w="4678" w:type="dxa"/>
            <w:tcBorders>
              <w:left w:val="double" w:sz="12" w:space="0" w:color="auto"/>
              <w:right w:val="double" w:sz="12" w:space="0" w:color="auto"/>
            </w:tcBorders>
          </w:tcPr>
          <w:p w:rsidR="00582F48" w:rsidRPr="004065E7" w:rsidRDefault="00582F48" w:rsidP="00582F48">
            <w:pPr>
              <w:jc w:val="both"/>
              <w:rPr>
                <w:sz w:val="24"/>
                <w:szCs w:val="24"/>
              </w:rPr>
            </w:pPr>
            <w:r w:rsidRPr="004065E7">
              <w:rPr>
                <w:sz w:val="24"/>
                <w:szCs w:val="24"/>
              </w:rPr>
              <w:t xml:space="preserve">Общие черты и проблемы восточных районов (хозяйственные, социальные, </w:t>
            </w:r>
            <w:r w:rsidRPr="004065E7">
              <w:rPr>
                <w:sz w:val="24"/>
                <w:szCs w:val="24"/>
              </w:rPr>
              <w:lastRenderedPageBreak/>
              <w:t>экологические). Межрегиональные и хозяйственные связи. Сотрудничество с зарубежными странами в развитии Востока страны. Сравнение западных и восточных районов России</w:t>
            </w:r>
          </w:p>
        </w:tc>
        <w:tc>
          <w:tcPr>
            <w:tcW w:w="4536" w:type="dxa"/>
            <w:vMerge/>
            <w:tcBorders>
              <w:left w:val="double" w:sz="12" w:space="0" w:color="auto"/>
              <w:right w:val="double" w:sz="12" w:space="0" w:color="auto"/>
            </w:tcBorders>
          </w:tcPr>
          <w:p w:rsidR="00582F48" w:rsidRPr="004065E7" w:rsidRDefault="00582F48" w:rsidP="00582F48">
            <w:pPr>
              <w:rPr>
                <w:sz w:val="24"/>
                <w:szCs w:val="24"/>
              </w:rPr>
            </w:pPr>
          </w:p>
        </w:tc>
      </w:tr>
      <w:tr w:rsidR="00582F48" w:rsidRPr="004065E7" w:rsidTr="00582F48">
        <w:tc>
          <w:tcPr>
            <w:tcW w:w="567" w:type="dxa"/>
            <w:tcBorders>
              <w:left w:val="double" w:sz="12" w:space="0" w:color="auto"/>
              <w:bottom w:val="double" w:sz="12" w:space="0" w:color="auto"/>
              <w:right w:val="double" w:sz="12" w:space="0" w:color="auto"/>
            </w:tcBorders>
          </w:tcPr>
          <w:p w:rsidR="00582F48" w:rsidRPr="004065E7" w:rsidRDefault="00582F48" w:rsidP="00582F48">
            <w:pPr>
              <w:pStyle w:val="msonormalbullet2gif"/>
              <w:spacing w:line="240" w:lineRule="atLeast"/>
              <w:contextualSpacing/>
            </w:pPr>
            <w:r>
              <w:lastRenderedPageBreak/>
              <w:t>60</w:t>
            </w:r>
          </w:p>
        </w:tc>
        <w:tc>
          <w:tcPr>
            <w:tcW w:w="2410" w:type="dxa"/>
            <w:tcBorders>
              <w:left w:val="double" w:sz="12" w:space="0" w:color="auto"/>
              <w:bottom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Типы районов России. Обобщение знаний по разделу “Районы России</w:t>
            </w:r>
          </w:p>
        </w:tc>
        <w:tc>
          <w:tcPr>
            <w:tcW w:w="426" w:type="dxa"/>
            <w:tcBorders>
              <w:left w:val="double" w:sz="12" w:space="0" w:color="auto"/>
              <w:bottom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1</w:t>
            </w:r>
          </w:p>
        </w:tc>
        <w:tc>
          <w:tcPr>
            <w:tcW w:w="2976" w:type="dxa"/>
            <w:tcBorders>
              <w:left w:val="double" w:sz="12" w:space="0" w:color="auto"/>
              <w:bottom w:val="double" w:sz="12" w:space="0" w:color="auto"/>
              <w:right w:val="double" w:sz="12" w:space="0" w:color="auto"/>
            </w:tcBorders>
          </w:tcPr>
          <w:p w:rsidR="00582F48" w:rsidRPr="004E5C1C" w:rsidRDefault="00582F48" w:rsidP="00582F48">
            <w:pPr>
              <w:rPr>
                <w:sz w:val="24"/>
                <w:szCs w:val="24"/>
              </w:rPr>
            </w:pPr>
            <w:r w:rsidRPr="004E5C1C">
              <w:rPr>
                <w:rStyle w:val="afe"/>
                <w:sz w:val="24"/>
                <w:szCs w:val="24"/>
              </w:rPr>
              <w:t>Составлениесравнительной таблицы, отражающей различие районовРоссии (оцен.)</w:t>
            </w:r>
          </w:p>
          <w:p w:rsidR="00582F48" w:rsidRPr="004065E7" w:rsidRDefault="00582F48" w:rsidP="00582F48">
            <w:pPr>
              <w:pStyle w:val="msonormalbullet2gif"/>
              <w:spacing w:line="240" w:lineRule="atLeast"/>
              <w:contextualSpacing/>
              <w:rPr>
                <w:b/>
              </w:rPr>
            </w:pPr>
          </w:p>
        </w:tc>
        <w:tc>
          <w:tcPr>
            <w:tcW w:w="4678" w:type="dxa"/>
            <w:tcBorders>
              <w:left w:val="double" w:sz="12" w:space="0" w:color="auto"/>
              <w:bottom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Различные подходы к типологии районов. Районы нового и старого освоения, аграрные, индустриальные, приморские, центральные, глубинные и т. д. “Лицо” района, его роль в стране. Уровень развития районов, методы его измерения. Уровень и качество жизни населения в разных районах страны. Проблемы экологической безопасности. Взаимодополняемость географических районов. Региональная политика</w:t>
            </w:r>
          </w:p>
        </w:tc>
        <w:tc>
          <w:tcPr>
            <w:tcW w:w="4536" w:type="dxa"/>
            <w:vMerge/>
            <w:tcBorders>
              <w:left w:val="double" w:sz="12" w:space="0" w:color="auto"/>
              <w:bottom w:val="double" w:sz="12" w:space="0" w:color="auto"/>
              <w:right w:val="double" w:sz="12" w:space="0" w:color="auto"/>
            </w:tcBorders>
          </w:tcPr>
          <w:p w:rsidR="00582F48" w:rsidRPr="004065E7" w:rsidRDefault="00582F48" w:rsidP="00582F48">
            <w:pPr>
              <w:rPr>
                <w:sz w:val="24"/>
                <w:szCs w:val="24"/>
              </w:rPr>
            </w:pPr>
          </w:p>
        </w:tc>
      </w:tr>
      <w:tr w:rsidR="00582F48" w:rsidRPr="004065E7" w:rsidTr="00582F48">
        <w:tc>
          <w:tcPr>
            <w:tcW w:w="15593" w:type="dxa"/>
            <w:gridSpan w:val="6"/>
            <w:tcBorders>
              <w:top w:val="double" w:sz="12" w:space="0" w:color="auto"/>
              <w:left w:val="double" w:sz="12" w:space="0" w:color="auto"/>
              <w:bottom w:val="double" w:sz="12" w:space="0" w:color="auto"/>
              <w:right w:val="double" w:sz="12" w:space="0" w:color="auto"/>
            </w:tcBorders>
          </w:tcPr>
          <w:p w:rsidR="00582F48" w:rsidRPr="008E5156" w:rsidRDefault="00582F48" w:rsidP="00582F48">
            <w:pPr>
              <w:ind w:left="-567"/>
              <w:jc w:val="center"/>
              <w:rPr>
                <w:b/>
                <w:sz w:val="24"/>
                <w:szCs w:val="24"/>
              </w:rPr>
            </w:pPr>
            <w:r>
              <w:rPr>
                <w:b/>
                <w:sz w:val="24"/>
                <w:szCs w:val="24"/>
              </w:rPr>
              <w:t xml:space="preserve">Тема 3 </w:t>
            </w:r>
            <w:r w:rsidRPr="000F5BCB">
              <w:rPr>
                <w:b/>
                <w:sz w:val="24"/>
                <w:szCs w:val="24"/>
              </w:rPr>
              <w:t>Россия в мире</w:t>
            </w:r>
            <w:r>
              <w:rPr>
                <w:b/>
                <w:sz w:val="24"/>
                <w:szCs w:val="24"/>
              </w:rPr>
              <w:t xml:space="preserve"> (2ч.)</w:t>
            </w:r>
          </w:p>
        </w:tc>
      </w:tr>
      <w:tr w:rsidR="00582F48" w:rsidRPr="004065E7" w:rsidTr="00582F48">
        <w:tc>
          <w:tcPr>
            <w:tcW w:w="567" w:type="dxa"/>
            <w:tcBorders>
              <w:top w:val="double" w:sz="12" w:space="0" w:color="auto"/>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6</w:t>
            </w:r>
            <w:r>
              <w:t>1</w:t>
            </w:r>
          </w:p>
        </w:tc>
        <w:tc>
          <w:tcPr>
            <w:tcW w:w="2410" w:type="dxa"/>
            <w:tcBorders>
              <w:top w:val="double" w:sz="12" w:space="0" w:color="auto"/>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Россия в мире</w:t>
            </w:r>
          </w:p>
        </w:tc>
        <w:tc>
          <w:tcPr>
            <w:tcW w:w="426" w:type="dxa"/>
            <w:tcBorders>
              <w:top w:val="double" w:sz="12" w:space="0" w:color="auto"/>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1</w:t>
            </w:r>
          </w:p>
        </w:tc>
        <w:tc>
          <w:tcPr>
            <w:tcW w:w="2976" w:type="dxa"/>
            <w:tcBorders>
              <w:top w:val="double" w:sz="12" w:space="0" w:color="auto"/>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rPr>
                <w:rStyle w:val="afe"/>
              </w:rPr>
              <w:t>Работа со статистическими материалами с цельювыявления уровня экономического и социального развитияРоссии в сравнении с показателями других стран мира (трен.)</w:t>
            </w:r>
          </w:p>
        </w:tc>
        <w:tc>
          <w:tcPr>
            <w:tcW w:w="4678" w:type="dxa"/>
            <w:tcBorders>
              <w:top w:val="double" w:sz="12" w:space="0" w:color="auto"/>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Изменение места и роли России в мировом хозяйстве в разные исторические периоды. Место и роль России в мировой политике</w:t>
            </w:r>
          </w:p>
        </w:tc>
        <w:tc>
          <w:tcPr>
            <w:tcW w:w="4536" w:type="dxa"/>
            <w:tcBorders>
              <w:top w:val="double" w:sz="12" w:space="0" w:color="auto"/>
              <w:left w:val="double" w:sz="12" w:space="0" w:color="auto"/>
              <w:right w:val="double" w:sz="12" w:space="0" w:color="auto"/>
            </w:tcBorders>
          </w:tcPr>
          <w:p w:rsidR="00582F48" w:rsidRPr="004065E7" w:rsidRDefault="00582F48" w:rsidP="00582F48">
            <w:pPr>
              <w:rPr>
                <w:sz w:val="24"/>
                <w:szCs w:val="24"/>
              </w:rPr>
            </w:pPr>
            <w:r w:rsidRPr="004065E7">
              <w:rPr>
                <w:sz w:val="24"/>
                <w:szCs w:val="24"/>
              </w:rPr>
              <w:t>- объяснять структуру экспорта и импорта России;</w:t>
            </w:r>
          </w:p>
          <w:p w:rsidR="00582F48" w:rsidRPr="004065E7" w:rsidRDefault="00582F48" w:rsidP="00582F48">
            <w:pPr>
              <w:rPr>
                <w:sz w:val="24"/>
                <w:szCs w:val="24"/>
              </w:rPr>
            </w:pPr>
            <w:r w:rsidRPr="004065E7">
              <w:rPr>
                <w:sz w:val="24"/>
                <w:szCs w:val="24"/>
              </w:rPr>
              <w:t>- объяснять роль России в мировой политике, приводить примеры;</w:t>
            </w:r>
          </w:p>
          <w:p w:rsidR="00582F48" w:rsidRPr="004065E7" w:rsidRDefault="00582F48" w:rsidP="00582F48">
            <w:pPr>
              <w:rPr>
                <w:sz w:val="24"/>
                <w:szCs w:val="24"/>
              </w:rPr>
            </w:pPr>
            <w:r w:rsidRPr="004065E7">
              <w:rPr>
                <w:sz w:val="24"/>
                <w:szCs w:val="24"/>
              </w:rPr>
              <w:t>- оценивать современное состояние и перспективы социально-экономического развития России</w:t>
            </w:r>
          </w:p>
        </w:tc>
      </w:tr>
      <w:tr w:rsidR="00582F48" w:rsidRPr="004065E7" w:rsidTr="00582F48">
        <w:tc>
          <w:tcPr>
            <w:tcW w:w="567" w:type="dxa"/>
            <w:tcBorders>
              <w:left w:val="double" w:sz="12" w:space="0" w:color="auto"/>
              <w:bottom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6</w:t>
            </w:r>
            <w:r>
              <w:t>2</w:t>
            </w:r>
          </w:p>
        </w:tc>
        <w:tc>
          <w:tcPr>
            <w:tcW w:w="2410" w:type="dxa"/>
            <w:tcBorders>
              <w:left w:val="double" w:sz="12" w:space="0" w:color="auto"/>
              <w:bottom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 xml:space="preserve">Проверочная работа по разделу </w:t>
            </w:r>
            <w:r w:rsidRPr="004065E7">
              <w:rPr>
                <w:rStyle w:val="aff"/>
              </w:rPr>
              <w:t>II«Районы России»</w:t>
            </w:r>
          </w:p>
        </w:tc>
        <w:tc>
          <w:tcPr>
            <w:tcW w:w="426" w:type="dxa"/>
            <w:tcBorders>
              <w:left w:val="double" w:sz="12" w:space="0" w:color="auto"/>
              <w:bottom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1</w:t>
            </w:r>
          </w:p>
        </w:tc>
        <w:tc>
          <w:tcPr>
            <w:tcW w:w="2976" w:type="dxa"/>
            <w:tcBorders>
              <w:left w:val="double" w:sz="12" w:space="0" w:color="auto"/>
              <w:bottom w:val="double" w:sz="12" w:space="0" w:color="auto"/>
              <w:right w:val="double" w:sz="12" w:space="0" w:color="auto"/>
            </w:tcBorders>
          </w:tcPr>
          <w:p w:rsidR="00582F48" w:rsidRPr="004065E7" w:rsidRDefault="00582F48" w:rsidP="00582F48">
            <w:pPr>
              <w:pStyle w:val="msonormalbullet2gif"/>
              <w:spacing w:line="240" w:lineRule="atLeast"/>
              <w:contextualSpacing/>
              <w:rPr>
                <w:rStyle w:val="afe"/>
              </w:rPr>
            </w:pPr>
          </w:p>
        </w:tc>
        <w:tc>
          <w:tcPr>
            <w:tcW w:w="4678" w:type="dxa"/>
            <w:tcBorders>
              <w:left w:val="double" w:sz="12" w:space="0" w:color="auto"/>
              <w:bottom w:val="double" w:sz="12" w:space="0" w:color="auto"/>
              <w:right w:val="double" w:sz="12" w:space="0" w:color="auto"/>
            </w:tcBorders>
          </w:tcPr>
          <w:p w:rsidR="00582F48" w:rsidRPr="004065E7" w:rsidRDefault="00582F48" w:rsidP="00582F48">
            <w:pPr>
              <w:pStyle w:val="msonormalbullet2gif"/>
              <w:spacing w:line="240" w:lineRule="atLeast"/>
              <w:contextualSpacing/>
            </w:pPr>
          </w:p>
        </w:tc>
        <w:tc>
          <w:tcPr>
            <w:tcW w:w="4536" w:type="dxa"/>
            <w:tcBorders>
              <w:left w:val="double" w:sz="12" w:space="0" w:color="auto"/>
              <w:bottom w:val="double" w:sz="12" w:space="0" w:color="auto"/>
              <w:right w:val="double" w:sz="12" w:space="0" w:color="auto"/>
            </w:tcBorders>
          </w:tcPr>
          <w:p w:rsidR="00582F48" w:rsidRPr="004065E7" w:rsidRDefault="00582F48" w:rsidP="00582F48">
            <w:pPr>
              <w:rPr>
                <w:sz w:val="24"/>
                <w:szCs w:val="24"/>
              </w:rPr>
            </w:pPr>
          </w:p>
        </w:tc>
      </w:tr>
      <w:tr w:rsidR="00582F48" w:rsidRPr="004065E7" w:rsidTr="00582F48">
        <w:tc>
          <w:tcPr>
            <w:tcW w:w="15593" w:type="dxa"/>
            <w:gridSpan w:val="6"/>
            <w:tcBorders>
              <w:top w:val="double" w:sz="12" w:space="0" w:color="auto"/>
              <w:left w:val="double" w:sz="12" w:space="0" w:color="auto"/>
              <w:right w:val="double" w:sz="12" w:space="0" w:color="auto"/>
            </w:tcBorders>
          </w:tcPr>
          <w:p w:rsidR="00582F48" w:rsidRPr="008E5156" w:rsidRDefault="00582F48" w:rsidP="00582F48">
            <w:pPr>
              <w:shd w:val="clear" w:color="auto" w:fill="FFFFFF"/>
              <w:spacing w:before="168" w:after="20"/>
              <w:ind w:left="-567"/>
              <w:jc w:val="center"/>
              <w:rPr>
                <w:b/>
                <w:sz w:val="24"/>
                <w:szCs w:val="24"/>
              </w:rPr>
            </w:pPr>
            <w:r w:rsidRPr="000F5BCB">
              <w:rPr>
                <w:b/>
                <w:sz w:val="24"/>
                <w:szCs w:val="24"/>
              </w:rPr>
              <w:t xml:space="preserve">Раздел </w:t>
            </w:r>
            <w:r w:rsidRPr="000F5BCB">
              <w:rPr>
                <w:rStyle w:val="aff"/>
                <w:sz w:val="24"/>
                <w:szCs w:val="24"/>
              </w:rPr>
              <w:t>III</w:t>
            </w:r>
            <w:r>
              <w:rPr>
                <w:b/>
                <w:sz w:val="24"/>
                <w:szCs w:val="24"/>
              </w:rPr>
              <w:t xml:space="preserve"> Хозяйство Псковской области (6</w:t>
            </w:r>
            <w:r w:rsidRPr="000F5BCB">
              <w:rPr>
                <w:b/>
                <w:sz w:val="24"/>
                <w:szCs w:val="24"/>
              </w:rPr>
              <w:t>ч.)</w:t>
            </w:r>
          </w:p>
        </w:tc>
      </w:tr>
      <w:tr w:rsidR="00582F48" w:rsidRPr="004065E7" w:rsidTr="00582F48">
        <w:tc>
          <w:tcPr>
            <w:tcW w:w="567" w:type="dxa"/>
            <w:tcBorders>
              <w:top w:val="double" w:sz="12" w:space="0" w:color="auto"/>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6</w:t>
            </w:r>
            <w:r>
              <w:t>3</w:t>
            </w:r>
          </w:p>
        </w:tc>
        <w:tc>
          <w:tcPr>
            <w:tcW w:w="2410" w:type="dxa"/>
            <w:tcBorders>
              <w:top w:val="double" w:sz="12" w:space="0" w:color="auto"/>
              <w:left w:val="double" w:sz="12" w:space="0" w:color="auto"/>
              <w:right w:val="double" w:sz="12" w:space="0" w:color="auto"/>
            </w:tcBorders>
          </w:tcPr>
          <w:p w:rsidR="00582F48" w:rsidRPr="004065E7" w:rsidRDefault="00582F48" w:rsidP="00582F48">
            <w:pPr>
              <w:rPr>
                <w:sz w:val="24"/>
                <w:szCs w:val="24"/>
              </w:rPr>
            </w:pPr>
            <w:r w:rsidRPr="004065E7">
              <w:rPr>
                <w:sz w:val="24"/>
                <w:szCs w:val="24"/>
              </w:rPr>
              <w:t>Э</w:t>
            </w:r>
            <w:r>
              <w:rPr>
                <w:sz w:val="24"/>
                <w:szCs w:val="24"/>
              </w:rPr>
              <w:t>ГП, история заселения Псковской</w:t>
            </w:r>
            <w:r w:rsidRPr="004065E7">
              <w:rPr>
                <w:sz w:val="24"/>
                <w:szCs w:val="24"/>
              </w:rPr>
              <w:t xml:space="preserve"> области. Административное </w:t>
            </w:r>
            <w:r w:rsidRPr="004065E7">
              <w:rPr>
                <w:sz w:val="24"/>
                <w:szCs w:val="24"/>
              </w:rPr>
              <w:lastRenderedPageBreak/>
              <w:t>деление</w:t>
            </w:r>
          </w:p>
        </w:tc>
        <w:tc>
          <w:tcPr>
            <w:tcW w:w="426" w:type="dxa"/>
            <w:tcBorders>
              <w:top w:val="double" w:sz="12" w:space="0" w:color="auto"/>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lastRenderedPageBreak/>
              <w:t>1</w:t>
            </w:r>
          </w:p>
        </w:tc>
        <w:tc>
          <w:tcPr>
            <w:tcW w:w="2976" w:type="dxa"/>
            <w:tcBorders>
              <w:top w:val="double" w:sz="12" w:space="0" w:color="auto"/>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rPr>
                <w:i/>
              </w:rPr>
              <w:t>Опре</w:t>
            </w:r>
            <w:r>
              <w:rPr>
                <w:i/>
              </w:rPr>
              <w:t>деление по картам ЭГП Псковской</w:t>
            </w:r>
            <w:r w:rsidRPr="004065E7">
              <w:rPr>
                <w:i/>
              </w:rPr>
              <w:t xml:space="preserve"> области» (трен.)</w:t>
            </w:r>
          </w:p>
        </w:tc>
        <w:tc>
          <w:tcPr>
            <w:tcW w:w="4678" w:type="dxa"/>
            <w:tcBorders>
              <w:top w:val="double" w:sz="12" w:space="0" w:color="auto"/>
              <w:left w:val="double" w:sz="12" w:space="0" w:color="auto"/>
              <w:right w:val="double" w:sz="12" w:space="0" w:color="auto"/>
            </w:tcBorders>
          </w:tcPr>
          <w:p w:rsidR="00582F48" w:rsidRPr="004065E7" w:rsidRDefault="00582F48" w:rsidP="00582F48">
            <w:pPr>
              <w:pStyle w:val="msonormalbullet2gif"/>
              <w:spacing w:line="240" w:lineRule="atLeast"/>
              <w:contextualSpacing/>
            </w:pPr>
            <w:r>
              <w:t>История заселения освоения территории современной Псковскойобласти. Символика РО. Административное деление. Особенности ЭГП РО</w:t>
            </w:r>
          </w:p>
        </w:tc>
        <w:tc>
          <w:tcPr>
            <w:tcW w:w="4536" w:type="dxa"/>
            <w:vMerge w:val="restart"/>
            <w:tcBorders>
              <w:top w:val="double" w:sz="12" w:space="0" w:color="auto"/>
              <w:left w:val="double" w:sz="12" w:space="0" w:color="auto"/>
              <w:right w:val="double" w:sz="12" w:space="0" w:color="auto"/>
            </w:tcBorders>
          </w:tcPr>
          <w:p w:rsidR="00582F48" w:rsidRDefault="00582F48" w:rsidP="00582F48">
            <w:pPr>
              <w:pStyle w:val="msonormalbullet2gif"/>
              <w:spacing w:line="240" w:lineRule="atLeast"/>
              <w:contextualSpacing/>
              <w:rPr>
                <w:rStyle w:val="afe"/>
                <w:i w:val="0"/>
              </w:rPr>
            </w:pPr>
            <w:r>
              <w:rPr>
                <w:rStyle w:val="afe"/>
              </w:rPr>
              <w:t>-оценивать положительные и отрицательные стороны ЭГП;</w:t>
            </w:r>
          </w:p>
          <w:p w:rsidR="00582F48" w:rsidRDefault="00582F48" w:rsidP="00582F48">
            <w:pPr>
              <w:pStyle w:val="msonormalbullet2gif"/>
              <w:spacing w:line="240" w:lineRule="atLeast"/>
              <w:contextualSpacing/>
            </w:pPr>
            <w:r w:rsidRPr="004065E7">
              <w:t xml:space="preserve">- называть и показывать на карте основные </w:t>
            </w:r>
            <w:r>
              <w:t xml:space="preserve">географические объекты; </w:t>
            </w:r>
          </w:p>
          <w:p w:rsidR="00582F48" w:rsidRDefault="00582F48" w:rsidP="00582F48">
            <w:pPr>
              <w:pStyle w:val="msonormalbullet2gif"/>
              <w:spacing w:line="240" w:lineRule="atLeast"/>
              <w:contextualSpacing/>
            </w:pPr>
            <w:r w:rsidRPr="004065E7">
              <w:lastRenderedPageBreak/>
              <w:t xml:space="preserve">- </w:t>
            </w:r>
            <w:r>
              <w:t>выявлять специфику этнического и религиозного состава населения;</w:t>
            </w:r>
          </w:p>
          <w:p w:rsidR="00582F48" w:rsidRDefault="00582F48" w:rsidP="00582F48">
            <w:pPr>
              <w:pStyle w:val="msonormalbullet2gif"/>
              <w:spacing w:line="240" w:lineRule="atLeast"/>
              <w:contextualSpacing/>
              <w:rPr>
                <w:rStyle w:val="afe"/>
                <w:i w:val="0"/>
              </w:rPr>
            </w:pPr>
            <w:r w:rsidRPr="009767E9">
              <w:rPr>
                <w:rStyle w:val="afe"/>
              </w:rPr>
              <w:t>-устанавливать характер воздействия ГП на природу, жизнь людей и хозяйство;</w:t>
            </w:r>
          </w:p>
          <w:p w:rsidR="00582F48" w:rsidRDefault="00582F48" w:rsidP="00582F48">
            <w:pPr>
              <w:pStyle w:val="msonormalbullet2gif"/>
              <w:spacing w:line="240" w:lineRule="atLeast"/>
              <w:contextualSpacing/>
            </w:pPr>
            <w:r>
              <w:t>- выявлять и анализировать условия для развития хозяйства;</w:t>
            </w:r>
          </w:p>
          <w:p w:rsidR="00582F48" w:rsidRDefault="00582F48" w:rsidP="00582F48">
            <w:pPr>
              <w:pStyle w:val="msonormalbullet2gif"/>
              <w:spacing w:line="240" w:lineRule="atLeast"/>
              <w:contextualSpacing/>
            </w:pPr>
            <w:r>
              <w:t>- проводить сопоставительный анализ различных по содержанию тематических карт;</w:t>
            </w:r>
          </w:p>
          <w:p w:rsidR="00582F48" w:rsidRDefault="00582F48" w:rsidP="00582F48">
            <w:pPr>
              <w:pStyle w:val="msonormalbullet2gif"/>
              <w:spacing w:line="240" w:lineRule="atLeast"/>
              <w:contextualSpacing/>
            </w:pPr>
            <w:r>
              <w:t>-анализировать схемы, статистические материалы, формулировать выводы;</w:t>
            </w:r>
          </w:p>
          <w:p w:rsidR="00582F48" w:rsidRDefault="00582F48" w:rsidP="00582F48">
            <w:pPr>
              <w:pStyle w:val="msonormalbullet2gif"/>
              <w:spacing w:line="240" w:lineRule="atLeast"/>
              <w:contextualSpacing/>
              <w:rPr>
                <w:rStyle w:val="afe"/>
                <w:i w:val="0"/>
              </w:rPr>
            </w:pPr>
            <w:r w:rsidRPr="004065E7">
              <w:t>-</w:t>
            </w:r>
            <w:r w:rsidRPr="004065E7">
              <w:rPr>
                <w:rStyle w:val="afe"/>
              </w:rPr>
              <w:t>обозначить  на к/косновные объектов природы</w:t>
            </w:r>
            <w:r>
              <w:rPr>
                <w:rStyle w:val="afe"/>
              </w:rPr>
              <w:t xml:space="preserve"> и памятников природы; </w:t>
            </w:r>
          </w:p>
          <w:p w:rsidR="00582F48" w:rsidRDefault="00582F48" w:rsidP="00582F48">
            <w:pPr>
              <w:pStyle w:val="msonormalbullet2gif"/>
              <w:spacing w:line="240" w:lineRule="atLeast"/>
              <w:contextualSpacing/>
            </w:pPr>
            <w:r>
              <w:t>-анализировать взаимодействие природы и человека;</w:t>
            </w:r>
          </w:p>
          <w:p w:rsidR="00582F48" w:rsidRDefault="00582F48" w:rsidP="00582F48">
            <w:pPr>
              <w:pStyle w:val="msonormalbullet2gif"/>
              <w:spacing w:line="240" w:lineRule="atLeast"/>
              <w:contextualSpacing/>
            </w:pPr>
            <w:r>
              <w:t>-решать практические и познавательные задачи, работать с системой вопросов, контурными картами;</w:t>
            </w:r>
          </w:p>
          <w:p w:rsidR="00582F48" w:rsidRDefault="00582F48" w:rsidP="00582F48">
            <w:pPr>
              <w:pStyle w:val="msonormalbullet2gif"/>
              <w:spacing w:line="240" w:lineRule="atLeast"/>
              <w:contextualSpacing/>
            </w:pPr>
            <w:r w:rsidRPr="004065E7">
              <w:t>- объяснять хозяйс</w:t>
            </w:r>
            <w:r>
              <w:t>твенные различия внутри области</w:t>
            </w:r>
          </w:p>
          <w:p w:rsidR="00582F48" w:rsidRDefault="00582F48" w:rsidP="00582F48">
            <w:pPr>
              <w:pStyle w:val="msonormalbullet2gif"/>
              <w:spacing w:line="240" w:lineRule="atLeast"/>
              <w:contextualSpacing/>
            </w:pPr>
          </w:p>
          <w:p w:rsidR="00582F48" w:rsidRDefault="00582F48" w:rsidP="00582F48">
            <w:pPr>
              <w:pStyle w:val="msonormalbullet2gif"/>
              <w:spacing w:line="240" w:lineRule="atLeast"/>
              <w:contextualSpacing/>
            </w:pPr>
          </w:p>
          <w:p w:rsidR="00582F48" w:rsidRPr="004065E7" w:rsidRDefault="00582F48" w:rsidP="00582F48">
            <w:pPr>
              <w:pStyle w:val="msonormalbullet2gif"/>
              <w:spacing w:line="240" w:lineRule="atLeast"/>
              <w:contextualSpacing/>
            </w:pPr>
          </w:p>
        </w:tc>
      </w:tr>
      <w:tr w:rsidR="00582F48" w:rsidRPr="004065E7" w:rsidTr="00582F48">
        <w:tc>
          <w:tcPr>
            <w:tcW w:w="567"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lastRenderedPageBreak/>
              <w:t>6</w:t>
            </w:r>
            <w:r>
              <w:t>4</w:t>
            </w:r>
          </w:p>
        </w:tc>
        <w:tc>
          <w:tcPr>
            <w:tcW w:w="2410" w:type="dxa"/>
            <w:tcBorders>
              <w:left w:val="double" w:sz="12" w:space="0" w:color="auto"/>
              <w:right w:val="double" w:sz="12" w:space="0" w:color="auto"/>
            </w:tcBorders>
          </w:tcPr>
          <w:p w:rsidR="00582F48" w:rsidRPr="004065E7" w:rsidRDefault="00582F48" w:rsidP="00582F48">
            <w:pPr>
              <w:rPr>
                <w:sz w:val="24"/>
                <w:szCs w:val="24"/>
              </w:rPr>
            </w:pPr>
            <w:r w:rsidRPr="004065E7">
              <w:rPr>
                <w:sz w:val="24"/>
                <w:szCs w:val="24"/>
              </w:rPr>
              <w:t>Природно-ресурсный потенциал. Промышленность области</w:t>
            </w:r>
          </w:p>
        </w:tc>
        <w:tc>
          <w:tcPr>
            <w:tcW w:w="42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1</w:t>
            </w:r>
          </w:p>
        </w:tc>
        <w:tc>
          <w:tcPr>
            <w:tcW w:w="297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p>
        </w:tc>
        <w:tc>
          <w:tcPr>
            <w:tcW w:w="4678"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t>Виды природных ресурсов, степень обеспеченности ими РО. Специализация промышленности</w:t>
            </w:r>
          </w:p>
        </w:tc>
        <w:tc>
          <w:tcPr>
            <w:tcW w:w="4536" w:type="dxa"/>
            <w:vMerge/>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p>
        </w:tc>
      </w:tr>
      <w:tr w:rsidR="00582F48" w:rsidRPr="004065E7" w:rsidTr="00582F48">
        <w:tc>
          <w:tcPr>
            <w:tcW w:w="567"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6</w:t>
            </w:r>
            <w:r>
              <w:t>5</w:t>
            </w:r>
          </w:p>
        </w:tc>
        <w:tc>
          <w:tcPr>
            <w:tcW w:w="2410" w:type="dxa"/>
            <w:tcBorders>
              <w:left w:val="double" w:sz="12" w:space="0" w:color="auto"/>
              <w:right w:val="double" w:sz="12" w:space="0" w:color="auto"/>
            </w:tcBorders>
          </w:tcPr>
          <w:p w:rsidR="00582F48" w:rsidRPr="004065E7" w:rsidRDefault="00582F48" w:rsidP="00582F48">
            <w:pPr>
              <w:rPr>
                <w:sz w:val="24"/>
                <w:szCs w:val="24"/>
              </w:rPr>
            </w:pPr>
            <w:r w:rsidRPr="004065E7">
              <w:rPr>
                <w:sz w:val="24"/>
                <w:szCs w:val="24"/>
              </w:rPr>
              <w:t xml:space="preserve">Сельское хозяйство области </w:t>
            </w:r>
          </w:p>
        </w:tc>
        <w:tc>
          <w:tcPr>
            <w:tcW w:w="42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1</w:t>
            </w:r>
          </w:p>
        </w:tc>
        <w:tc>
          <w:tcPr>
            <w:tcW w:w="2976" w:type="dxa"/>
            <w:tcBorders>
              <w:left w:val="double" w:sz="12" w:space="0" w:color="auto"/>
              <w:right w:val="double" w:sz="12" w:space="0" w:color="auto"/>
            </w:tcBorders>
          </w:tcPr>
          <w:p w:rsidR="00582F48" w:rsidRPr="00C62C56" w:rsidRDefault="00582F48" w:rsidP="00582F48">
            <w:pPr>
              <w:pStyle w:val="msonormalbullet2gif"/>
              <w:spacing w:line="240" w:lineRule="atLeast"/>
              <w:contextualSpacing/>
            </w:pPr>
            <w:r w:rsidRPr="00C62C56">
              <w:rPr>
                <w:i/>
              </w:rPr>
              <w:t>Составлени</w:t>
            </w:r>
            <w:r>
              <w:rPr>
                <w:i/>
              </w:rPr>
              <w:t>е экономической карты Псковской</w:t>
            </w:r>
            <w:r w:rsidRPr="00C62C56">
              <w:rPr>
                <w:i/>
              </w:rPr>
              <w:t xml:space="preserve"> области (оцен.)</w:t>
            </w:r>
          </w:p>
        </w:tc>
        <w:tc>
          <w:tcPr>
            <w:tcW w:w="4678"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t>Оценка агроклиматических и почвенных ресурсов. Специализация сельского хозяйства. Сельскохозяйственные зоны</w:t>
            </w:r>
          </w:p>
        </w:tc>
        <w:tc>
          <w:tcPr>
            <w:tcW w:w="4536" w:type="dxa"/>
            <w:vMerge/>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p>
        </w:tc>
      </w:tr>
      <w:tr w:rsidR="00582F48" w:rsidRPr="004065E7" w:rsidTr="00582F48">
        <w:tc>
          <w:tcPr>
            <w:tcW w:w="567"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6</w:t>
            </w:r>
            <w:r>
              <w:t>6</w:t>
            </w:r>
          </w:p>
        </w:tc>
        <w:tc>
          <w:tcPr>
            <w:tcW w:w="2410" w:type="dxa"/>
            <w:tcBorders>
              <w:left w:val="double" w:sz="12" w:space="0" w:color="auto"/>
              <w:right w:val="double" w:sz="12" w:space="0" w:color="auto"/>
            </w:tcBorders>
          </w:tcPr>
          <w:p w:rsidR="00582F48" w:rsidRPr="004065E7" w:rsidRDefault="00582F48" w:rsidP="00582F48">
            <w:pPr>
              <w:rPr>
                <w:sz w:val="24"/>
                <w:szCs w:val="24"/>
              </w:rPr>
            </w:pPr>
            <w:r w:rsidRPr="004065E7">
              <w:rPr>
                <w:sz w:val="24"/>
                <w:szCs w:val="24"/>
              </w:rPr>
              <w:t>Транспорт. Социальная инфраструктура. Внешнеэкономические связи. Экологические проблемы</w:t>
            </w:r>
          </w:p>
        </w:tc>
        <w:tc>
          <w:tcPr>
            <w:tcW w:w="42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1</w:t>
            </w:r>
          </w:p>
        </w:tc>
        <w:tc>
          <w:tcPr>
            <w:tcW w:w="297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rPr>
                <w:b/>
                <w:i/>
              </w:rPr>
            </w:pPr>
          </w:p>
        </w:tc>
        <w:tc>
          <w:tcPr>
            <w:tcW w:w="4678" w:type="dxa"/>
            <w:tcBorders>
              <w:left w:val="double" w:sz="12" w:space="0" w:color="auto"/>
              <w:right w:val="double" w:sz="12" w:space="0" w:color="auto"/>
            </w:tcBorders>
          </w:tcPr>
          <w:p w:rsidR="00582F48" w:rsidRPr="004F39DE" w:rsidRDefault="00582F48" w:rsidP="00582F48">
            <w:pPr>
              <w:pStyle w:val="msonormalbullet2gif"/>
              <w:spacing w:line="240" w:lineRule="atLeast"/>
              <w:contextualSpacing/>
            </w:pPr>
            <w:r>
              <w:t>Степень обеспеченности транспортом. Виды транспорта. Видя продукции, вывозимой и ввозимой в область. Основные внешнеэкономические партнёры. Экологические проблемы</w:t>
            </w:r>
          </w:p>
        </w:tc>
        <w:tc>
          <w:tcPr>
            <w:tcW w:w="4536" w:type="dxa"/>
            <w:vMerge/>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p>
        </w:tc>
      </w:tr>
      <w:tr w:rsidR="00582F48" w:rsidRPr="004065E7" w:rsidTr="00582F48">
        <w:tc>
          <w:tcPr>
            <w:tcW w:w="567"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6</w:t>
            </w:r>
            <w:r>
              <w:t>7</w:t>
            </w:r>
          </w:p>
        </w:tc>
        <w:tc>
          <w:tcPr>
            <w:tcW w:w="2410" w:type="dxa"/>
            <w:tcBorders>
              <w:left w:val="double" w:sz="12" w:space="0" w:color="auto"/>
              <w:right w:val="double" w:sz="12" w:space="0" w:color="auto"/>
            </w:tcBorders>
          </w:tcPr>
          <w:p w:rsidR="00582F48" w:rsidRPr="004065E7" w:rsidRDefault="00582F48" w:rsidP="00582F48">
            <w:pPr>
              <w:rPr>
                <w:i/>
                <w:sz w:val="24"/>
                <w:szCs w:val="24"/>
              </w:rPr>
            </w:pPr>
            <w:r w:rsidRPr="004065E7">
              <w:rPr>
                <w:sz w:val="24"/>
                <w:szCs w:val="24"/>
              </w:rPr>
              <w:t xml:space="preserve">Проверочная работа по теме </w:t>
            </w:r>
            <w:r>
              <w:rPr>
                <w:sz w:val="24"/>
                <w:szCs w:val="24"/>
              </w:rPr>
              <w:t>«География Псковской</w:t>
            </w:r>
            <w:r w:rsidRPr="004065E7">
              <w:rPr>
                <w:sz w:val="24"/>
                <w:szCs w:val="24"/>
              </w:rPr>
              <w:t xml:space="preserve"> области»</w:t>
            </w:r>
          </w:p>
        </w:tc>
        <w:tc>
          <w:tcPr>
            <w:tcW w:w="42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1</w:t>
            </w:r>
          </w:p>
        </w:tc>
        <w:tc>
          <w:tcPr>
            <w:tcW w:w="297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p>
        </w:tc>
        <w:tc>
          <w:tcPr>
            <w:tcW w:w="4678"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p>
        </w:tc>
        <w:tc>
          <w:tcPr>
            <w:tcW w:w="4536" w:type="dxa"/>
            <w:vMerge/>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p>
        </w:tc>
      </w:tr>
      <w:tr w:rsidR="00582F48" w:rsidRPr="004065E7" w:rsidTr="00582F48">
        <w:tc>
          <w:tcPr>
            <w:tcW w:w="567"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t>68</w:t>
            </w:r>
          </w:p>
        </w:tc>
        <w:tc>
          <w:tcPr>
            <w:tcW w:w="2410" w:type="dxa"/>
            <w:tcBorders>
              <w:left w:val="double" w:sz="12" w:space="0" w:color="auto"/>
              <w:right w:val="double" w:sz="12" w:space="0" w:color="auto"/>
            </w:tcBorders>
          </w:tcPr>
          <w:p w:rsidR="00582F48" w:rsidRPr="004065E7" w:rsidRDefault="00582F48" w:rsidP="00582F48">
            <w:pPr>
              <w:rPr>
                <w:sz w:val="24"/>
                <w:szCs w:val="24"/>
              </w:rPr>
            </w:pPr>
            <w:r w:rsidRPr="004065E7">
              <w:rPr>
                <w:sz w:val="24"/>
                <w:szCs w:val="24"/>
              </w:rPr>
              <w:t>Обобщающее повторение по курсу «География России. Хозяйство и географические районы»</w:t>
            </w:r>
          </w:p>
        </w:tc>
        <w:tc>
          <w:tcPr>
            <w:tcW w:w="42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r w:rsidRPr="004065E7">
              <w:t>1</w:t>
            </w:r>
          </w:p>
        </w:tc>
        <w:tc>
          <w:tcPr>
            <w:tcW w:w="2976"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p>
        </w:tc>
        <w:tc>
          <w:tcPr>
            <w:tcW w:w="4678" w:type="dxa"/>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p>
        </w:tc>
        <w:tc>
          <w:tcPr>
            <w:tcW w:w="4536" w:type="dxa"/>
            <w:vMerge/>
            <w:tcBorders>
              <w:left w:val="double" w:sz="12" w:space="0" w:color="auto"/>
              <w:right w:val="double" w:sz="12" w:space="0" w:color="auto"/>
            </w:tcBorders>
          </w:tcPr>
          <w:p w:rsidR="00582F48" w:rsidRPr="004065E7" w:rsidRDefault="00582F48" w:rsidP="00582F48">
            <w:pPr>
              <w:pStyle w:val="msonormalbullet2gif"/>
              <w:spacing w:line="240" w:lineRule="atLeast"/>
              <w:contextualSpacing/>
            </w:pPr>
          </w:p>
        </w:tc>
      </w:tr>
    </w:tbl>
    <w:p w:rsidR="00582F48" w:rsidRDefault="00582F48" w:rsidP="00582F48">
      <w:pPr>
        <w:pStyle w:val="msonormalbullet2gif"/>
        <w:spacing w:line="240" w:lineRule="atLeast"/>
        <w:contextualSpacing/>
        <w:rPr>
          <w:b/>
        </w:rPr>
      </w:pPr>
    </w:p>
    <w:p w:rsidR="00582F48" w:rsidRPr="004065E7" w:rsidRDefault="00582F48" w:rsidP="00582F48">
      <w:pPr>
        <w:pStyle w:val="msonormalbullet2gif"/>
        <w:spacing w:line="240" w:lineRule="atLeast"/>
        <w:contextualSpacing/>
        <w:rPr>
          <w:b/>
        </w:rPr>
      </w:pPr>
    </w:p>
    <w:p w:rsidR="00582F48" w:rsidRDefault="00582F48" w:rsidP="00582F48">
      <w:pPr>
        <w:tabs>
          <w:tab w:val="left" w:pos="2670"/>
        </w:tabs>
        <w:jc w:val="center"/>
        <w:rPr>
          <w:b/>
        </w:rPr>
      </w:pPr>
      <w:r w:rsidRPr="00B32627">
        <w:rPr>
          <w:b/>
        </w:rPr>
        <w:t>Учебно-методическое обеспечение образовательного процесса</w:t>
      </w:r>
    </w:p>
    <w:p w:rsidR="00582F48" w:rsidRDefault="00582F48" w:rsidP="00582F48">
      <w:pPr>
        <w:pStyle w:val="23"/>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b/>
          <w:kern w:val="2"/>
          <w:sz w:val="24"/>
          <w:szCs w:val="24"/>
        </w:rPr>
      </w:pPr>
    </w:p>
    <w:p w:rsidR="00582F48" w:rsidRPr="00582F48" w:rsidRDefault="00582F48" w:rsidP="00582F48">
      <w:pPr>
        <w:pStyle w:val="af3"/>
        <w:numPr>
          <w:ilvl w:val="0"/>
          <w:numId w:val="54"/>
        </w:numPr>
        <w:spacing w:after="20"/>
        <w:rPr>
          <w:bCs/>
          <w:iCs/>
          <w:lang w:val="ru-RU"/>
        </w:rPr>
      </w:pPr>
      <w:r w:rsidRPr="00582F48">
        <w:rPr>
          <w:lang w:val="ru-RU"/>
        </w:rPr>
        <w:lastRenderedPageBreak/>
        <w:t xml:space="preserve">Программа для общеобразовательных  школ. «География России. Хозяйство и географические районы» </w:t>
      </w:r>
      <w:r w:rsidRPr="00582F48">
        <w:rPr>
          <w:bCs/>
          <w:iCs/>
          <w:lang w:val="ru-RU"/>
        </w:rPr>
        <w:t xml:space="preserve">А.И.Алексеев, О.А.Климанова, В.В. Климанов, В.А. Низовцев </w:t>
      </w:r>
      <w:r w:rsidRPr="00582F48">
        <w:rPr>
          <w:lang w:val="ru-RU"/>
        </w:rPr>
        <w:t>-  М., « Дрофа», 2013 г.</w:t>
      </w:r>
    </w:p>
    <w:p w:rsidR="00582F48" w:rsidRPr="00DA0D7F" w:rsidRDefault="00582F48" w:rsidP="00582F48">
      <w:pPr>
        <w:pStyle w:val="a4"/>
        <w:numPr>
          <w:ilvl w:val="0"/>
          <w:numId w:val="54"/>
        </w:numPr>
        <w:spacing w:after="20"/>
        <w:contextualSpacing/>
        <w:rPr>
          <w:b/>
        </w:rPr>
      </w:pPr>
      <w:r w:rsidRPr="00DA0D7F">
        <w:t>Учебник  «География России. Хозяйство и географические районы» под редакцией А.И.Алексеева 9 класс  М., «Дрофа», 2012г.</w:t>
      </w:r>
    </w:p>
    <w:p w:rsidR="00582F48" w:rsidRPr="00B70814" w:rsidRDefault="00582F48" w:rsidP="00582F48">
      <w:pPr>
        <w:pStyle w:val="a4"/>
        <w:numPr>
          <w:ilvl w:val="0"/>
          <w:numId w:val="54"/>
        </w:numPr>
        <w:spacing w:after="20"/>
        <w:contextualSpacing/>
        <w:rPr>
          <w:b/>
        </w:rPr>
      </w:pPr>
      <w:r w:rsidRPr="00DA0D7F">
        <w:t>Методическое пособие «География России</w:t>
      </w:r>
      <w:r>
        <w:t>» 8-</w:t>
      </w:r>
      <w:r w:rsidRPr="00DA0D7F">
        <w:t>9 класс Л.Ю. Евдокимов, В.И. Сиротин, В.Г. Терещенко</w:t>
      </w:r>
      <w:r>
        <w:t xml:space="preserve">, </w:t>
      </w:r>
      <w:r w:rsidRPr="00B70814">
        <w:t>М.,»Дрофа», 2013г.</w:t>
      </w:r>
    </w:p>
    <w:p w:rsidR="00582F48" w:rsidRPr="00DA0D7F" w:rsidRDefault="00582F48" w:rsidP="00582F48">
      <w:pPr>
        <w:pStyle w:val="a4"/>
        <w:numPr>
          <w:ilvl w:val="0"/>
          <w:numId w:val="54"/>
        </w:numPr>
        <w:spacing w:after="20"/>
        <w:contextualSpacing/>
        <w:rPr>
          <w:b/>
        </w:rPr>
      </w:pPr>
      <w:r w:rsidRPr="00DA0D7F">
        <w:t xml:space="preserve">Рекомендации к планированию уроков. География Росси. Хозяйство и географические районы </w:t>
      </w:r>
    </w:p>
    <w:p w:rsidR="00582F48" w:rsidRPr="00DA0D7F" w:rsidRDefault="00582F48" w:rsidP="00582F48">
      <w:pPr>
        <w:pStyle w:val="a4"/>
        <w:numPr>
          <w:ilvl w:val="0"/>
          <w:numId w:val="54"/>
        </w:numPr>
        <w:spacing w:after="20"/>
        <w:contextualSpacing/>
        <w:rPr>
          <w:b/>
        </w:rPr>
      </w:pPr>
      <w:r w:rsidRPr="00DA0D7F">
        <w:t>Н.П. Петрушина, Э.В.Ким  М., «Дрофа», 2010г.</w:t>
      </w:r>
    </w:p>
    <w:p w:rsidR="00582F48" w:rsidRPr="00DA0D7F" w:rsidRDefault="00582F48" w:rsidP="00582F48">
      <w:pPr>
        <w:pStyle w:val="a4"/>
        <w:numPr>
          <w:ilvl w:val="0"/>
          <w:numId w:val="54"/>
        </w:numPr>
        <w:spacing w:after="20"/>
        <w:contextualSpacing/>
        <w:rPr>
          <w:b/>
        </w:rPr>
      </w:pPr>
      <w:r w:rsidRPr="00DA0D7F">
        <w:t>Атлас по географии 9 класс</w:t>
      </w:r>
    </w:p>
    <w:p w:rsidR="00582F48" w:rsidRPr="00DA0D7F" w:rsidRDefault="00582F48" w:rsidP="00582F48">
      <w:pPr>
        <w:pStyle w:val="a4"/>
        <w:numPr>
          <w:ilvl w:val="0"/>
          <w:numId w:val="54"/>
        </w:numPr>
        <w:spacing w:after="20"/>
        <w:contextualSpacing/>
        <w:rPr>
          <w:b/>
        </w:rPr>
      </w:pPr>
      <w:r w:rsidRPr="00DA0D7F">
        <w:t>Контурная карта по географии 9 класс</w:t>
      </w:r>
    </w:p>
    <w:p w:rsidR="00582F48" w:rsidRPr="00DA0D7F" w:rsidRDefault="00582F48" w:rsidP="00582F48">
      <w:pPr>
        <w:pStyle w:val="a4"/>
        <w:numPr>
          <w:ilvl w:val="0"/>
          <w:numId w:val="54"/>
        </w:numPr>
        <w:spacing w:after="20"/>
        <w:contextualSpacing/>
        <w:rPr>
          <w:b/>
        </w:rPr>
      </w:pPr>
      <w:r w:rsidRPr="00DA0D7F">
        <w:t>Рабочая тетрадь «География России. Хозяйство и географические районы» Э.В.Ким, Н.А. Марченко, В.А. Низовцев М., «Дрофа», 2013г.</w:t>
      </w:r>
    </w:p>
    <w:p w:rsidR="00582F48" w:rsidRPr="00DA0D7F" w:rsidRDefault="00582F48" w:rsidP="00582F48">
      <w:pPr>
        <w:pStyle w:val="a4"/>
        <w:numPr>
          <w:ilvl w:val="0"/>
          <w:numId w:val="54"/>
        </w:numPr>
        <w:spacing w:after="20"/>
        <w:contextualSpacing/>
        <w:rPr>
          <w:b/>
        </w:rPr>
      </w:pPr>
      <w:r w:rsidRPr="00DA0D7F">
        <w:t>Тесты по географии России к учебнику «География России» под редакцией А.И.Алексеева в 2 частях 8-9 класс В.И. Евдокимов  М., «Экзамен», 2009 г.</w:t>
      </w:r>
    </w:p>
    <w:p w:rsidR="00582F48" w:rsidRPr="00DA0D7F" w:rsidRDefault="00582F48" w:rsidP="00582F48">
      <w:pPr>
        <w:pStyle w:val="a4"/>
        <w:numPr>
          <w:ilvl w:val="0"/>
          <w:numId w:val="54"/>
        </w:numPr>
        <w:spacing w:after="20"/>
        <w:contextualSpacing/>
        <w:rPr>
          <w:b/>
        </w:rPr>
      </w:pPr>
      <w:r w:rsidRPr="00DA0D7F">
        <w:t>КИМ География 9 класс М., «Вако», 2013г.</w:t>
      </w:r>
    </w:p>
    <w:p w:rsidR="00582F48" w:rsidRPr="00DA0D7F" w:rsidRDefault="00582F48" w:rsidP="00582F48">
      <w:pPr>
        <w:pStyle w:val="a4"/>
        <w:numPr>
          <w:ilvl w:val="0"/>
          <w:numId w:val="54"/>
        </w:numPr>
        <w:spacing w:after="20"/>
        <w:contextualSpacing/>
        <w:rPr>
          <w:b/>
        </w:rPr>
      </w:pPr>
      <w:r w:rsidRPr="00DA0D7F">
        <w:t>География России в схемах и таблицах 8-9 класс Е.М. Курашева М., «Экзамен» 2011г.</w:t>
      </w:r>
    </w:p>
    <w:p w:rsidR="00582F48" w:rsidRPr="00182B53" w:rsidRDefault="00582F48" w:rsidP="00582F48">
      <w:pPr>
        <w:shd w:val="clear" w:color="auto" w:fill="FFFFFF"/>
        <w:spacing w:before="221" w:after="20"/>
        <w:ind w:right="34"/>
        <w:jc w:val="both"/>
      </w:pPr>
    </w:p>
    <w:p w:rsidR="00582F48" w:rsidRDefault="00582F48" w:rsidP="00582F48">
      <w:pPr>
        <w:spacing w:after="20"/>
        <w:jc w:val="center"/>
        <w:rPr>
          <w:b/>
          <w:u w:val="single"/>
        </w:rPr>
      </w:pPr>
      <w:r w:rsidRPr="00F37D73">
        <w:rPr>
          <w:b/>
          <w:u w:val="single"/>
        </w:rPr>
        <w:t>Планируемые  предметные  результаты  подготовки учащихся:</w:t>
      </w:r>
    </w:p>
    <w:p w:rsidR="00582F48" w:rsidRDefault="00582F48" w:rsidP="00582F48">
      <w:pPr>
        <w:pStyle w:val="a4"/>
        <w:ind w:left="-567"/>
        <w:jc w:val="both"/>
        <w:rPr>
          <w:b/>
        </w:rPr>
      </w:pPr>
    </w:p>
    <w:p w:rsidR="00582F48" w:rsidRPr="00101FA7" w:rsidRDefault="00582F48" w:rsidP="00582F48">
      <w:pPr>
        <w:pStyle w:val="a4"/>
        <w:numPr>
          <w:ilvl w:val="0"/>
          <w:numId w:val="55"/>
        </w:numPr>
        <w:contextualSpacing/>
        <w:jc w:val="both"/>
        <w:rPr>
          <w:b/>
          <w:i/>
        </w:rPr>
      </w:pPr>
      <w:r w:rsidRPr="00A603EC">
        <w:t xml:space="preserve">объяснять значение  понятий: </w:t>
      </w:r>
      <w:r w:rsidRPr="00A603EC">
        <w:rPr>
          <w:i/>
        </w:rPr>
        <w:t>экономическая и социальная география;первичная, вторичная и третичная сферы (сектора) хозяйства;  структура хозяйства; отрасли хозяйства; технологические циклы (Кондратьева), наукоёмкое, трудоёмкое, материалоёмкое, энерго- и водоёмкое производства; межотраслевые  комплексы; специализация и кооперирование, концентрация в производстве;внутри- и межотраслевые связи; АПК; ТЭК;транспортная магистраль инфраструктура; географическое разделение труда;  отрасль специализации,экономический район, экономическое районирование; факторы размещения производства; энергетическая система; типы электростанций; специализация и кооперирование; транспортная инфраструктур; информационная инфраструктура; телекоммуникационная сеть; Интернет; сотовая связь; сфера услуг; рекреационное хозяйство; экологический туризм; отрасль специализации;, географическое разделение труда; экономико - и политико-географическое положение; территориальная структура хозяйства; территориально- хозяйственные связи; уровень развития региона; региональная политика; качество и уровень жизни населения;</w:t>
      </w:r>
    </w:p>
    <w:p w:rsidR="00582F48" w:rsidRPr="00A603EC" w:rsidRDefault="00582F48" w:rsidP="00582F48">
      <w:pPr>
        <w:pStyle w:val="a4"/>
        <w:numPr>
          <w:ilvl w:val="0"/>
          <w:numId w:val="55"/>
        </w:numPr>
        <w:contextualSpacing/>
        <w:jc w:val="both"/>
        <w:rPr>
          <w:b/>
        </w:rPr>
      </w:pPr>
      <w:r w:rsidRPr="00A603EC">
        <w:t xml:space="preserve">называть сферы (сектора) хозяйства и главные отрасли в их составе;основные этапы развития хозяйства России, изменения в    структуре хозяйства; отрасли, входящие в состав тех или иных комплексов; главные районы добычи природных ресурсов, главные районы и центры отраслей промышленности; примеры крупнейших предприятий страны; ведущие отрасли хозяйства  района; </w:t>
      </w:r>
    </w:p>
    <w:p w:rsidR="00582F48" w:rsidRPr="00101FA7" w:rsidRDefault="00582F48" w:rsidP="00582F48">
      <w:pPr>
        <w:pStyle w:val="a4"/>
        <w:numPr>
          <w:ilvl w:val="0"/>
          <w:numId w:val="55"/>
        </w:numPr>
        <w:contextualSpacing/>
        <w:jc w:val="both"/>
        <w:rPr>
          <w:b/>
        </w:rPr>
      </w:pPr>
      <w:r w:rsidRPr="00A603EC">
        <w:t>экологические проблемы экономических районов; общие черты и проблемы развития географических   районов; отличительные особенности, характеризующие своеобразие районов; отрасли специализации экономики Ростовской области; крупнейшие промышленные центры Ростовской области;</w:t>
      </w:r>
    </w:p>
    <w:p w:rsidR="00582F48" w:rsidRPr="00A603EC" w:rsidRDefault="00582F48" w:rsidP="00582F48">
      <w:pPr>
        <w:pStyle w:val="a4"/>
        <w:numPr>
          <w:ilvl w:val="0"/>
          <w:numId w:val="55"/>
        </w:numPr>
        <w:contextualSpacing/>
        <w:jc w:val="both"/>
        <w:rPr>
          <w:b/>
        </w:rPr>
      </w:pPr>
      <w:r w:rsidRPr="00A603EC">
        <w:lastRenderedPageBreak/>
        <w:t xml:space="preserve">приводить примеры  взаимосвязей между производствами  внутри отрасли  и межотраслевые связи и особенности  их размещения; крупнейших предприятий страны; крупных магистралей страны; </w:t>
      </w:r>
    </w:p>
    <w:p w:rsidR="00582F48" w:rsidRPr="00101FA7" w:rsidRDefault="00582F48" w:rsidP="00582F48">
      <w:pPr>
        <w:pStyle w:val="a4"/>
        <w:numPr>
          <w:ilvl w:val="0"/>
          <w:numId w:val="55"/>
        </w:numPr>
        <w:contextualSpacing/>
        <w:jc w:val="both"/>
        <w:rPr>
          <w:b/>
        </w:rPr>
      </w:pPr>
      <w:r w:rsidRPr="00A603EC">
        <w:t>современных видов связи; районов с различным географическим положением, преобладающей специализацией и уровнем развития;</w:t>
      </w:r>
    </w:p>
    <w:p w:rsidR="00582F48" w:rsidRPr="00101FA7" w:rsidRDefault="00582F48" w:rsidP="00582F48">
      <w:pPr>
        <w:pStyle w:val="a4"/>
        <w:numPr>
          <w:ilvl w:val="0"/>
          <w:numId w:val="55"/>
        </w:numPr>
        <w:contextualSpacing/>
        <w:jc w:val="both"/>
        <w:rPr>
          <w:b/>
        </w:rPr>
      </w:pPr>
      <w:r w:rsidRPr="00A603EC">
        <w:t>перечислять особенности, характеризующие современное население и трудовые ресурсы  района;</w:t>
      </w:r>
    </w:p>
    <w:p w:rsidR="00582F48" w:rsidRPr="00101FA7" w:rsidRDefault="00582F48" w:rsidP="00582F48">
      <w:pPr>
        <w:pStyle w:val="a4"/>
        <w:numPr>
          <w:ilvl w:val="0"/>
          <w:numId w:val="55"/>
        </w:numPr>
        <w:contextualSpacing/>
        <w:jc w:val="both"/>
        <w:rPr>
          <w:b/>
        </w:rPr>
      </w:pPr>
      <w:r w:rsidRPr="00A603EC">
        <w:t>показывать на  карте состав и границы  экономических  района; основные природные объекты, определяющие своеобразие района;</w:t>
      </w:r>
    </w:p>
    <w:p w:rsidR="00582F48" w:rsidRPr="00101FA7" w:rsidRDefault="00582F48" w:rsidP="00582F48">
      <w:pPr>
        <w:pStyle w:val="a4"/>
        <w:numPr>
          <w:ilvl w:val="0"/>
          <w:numId w:val="55"/>
        </w:numPr>
        <w:contextualSpacing/>
        <w:jc w:val="both"/>
        <w:rPr>
          <w:b/>
        </w:rPr>
      </w:pPr>
      <w:r w:rsidRPr="00A603EC">
        <w:t>объяснять межотраслевые и внутриотраслевые связи, влияние  различных факторов на развитие и размещение производств,  взаимосвязи природы, населения и хозяйства на примере отдельных отраслей и межотраслевых комплексов; изменения структуры отраслей  их значение в экономике страны; значение района своего проживания в производстве или потреблении продукции  той или иной отрасли, того или иного производства; значение  той или иной отрасли  для российской экономики; возникновение экологических проблем, связанных с  различными  производствами; влияние природных условий на работу отдельных видов транспорта и влияние транспорта на состояние окружающей среды; территориальные различия в развитии  отраслей третичной сферы; значения географическое разделение труда; влияние природных факторов на хозяйственное развитие территории; сложившуюся специализацию и особенности размещения хозяйства по территории района;  хозяйственные различия внутри района; природные и социально-экономические особенности географических районов России; роль европейской и азиатской части России во внутри государственном и межгосударственном разделении труда; сложившееся различие в уровне развития географических районов; роль России в мировой экономике и  политике;</w:t>
      </w:r>
    </w:p>
    <w:p w:rsidR="00582F48" w:rsidRPr="00101FA7" w:rsidRDefault="00582F48" w:rsidP="00582F48">
      <w:pPr>
        <w:pStyle w:val="a4"/>
        <w:numPr>
          <w:ilvl w:val="0"/>
          <w:numId w:val="55"/>
        </w:numPr>
        <w:tabs>
          <w:tab w:val="left" w:pos="426"/>
        </w:tabs>
        <w:contextualSpacing/>
        <w:jc w:val="both"/>
        <w:rPr>
          <w:b/>
        </w:rPr>
      </w:pPr>
      <w:r w:rsidRPr="00A603EC">
        <w:t>определять показатель специализации по статистическим данным; сопоставлять показатели специализации географических районов;</w:t>
      </w:r>
    </w:p>
    <w:p w:rsidR="00582F48" w:rsidRPr="00101FA7" w:rsidRDefault="00582F48" w:rsidP="00582F48">
      <w:pPr>
        <w:pStyle w:val="a4"/>
        <w:numPr>
          <w:ilvl w:val="0"/>
          <w:numId w:val="55"/>
        </w:numPr>
        <w:contextualSpacing/>
        <w:jc w:val="both"/>
        <w:rPr>
          <w:b/>
        </w:rPr>
      </w:pPr>
      <w:r w:rsidRPr="00A603EC">
        <w:t xml:space="preserve">уметь отбирать и пользоваться разнообразными источниками географической информации; </w:t>
      </w:r>
    </w:p>
    <w:p w:rsidR="00582F48" w:rsidRPr="00A603EC" w:rsidRDefault="00582F48" w:rsidP="00582F48">
      <w:pPr>
        <w:pStyle w:val="a4"/>
        <w:numPr>
          <w:ilvl w:val="0"/>
          <w:numId w:val="55"/>
        </w:numPr>
        <w:contextualSpacing/>
        <w:jc w:val="both"/>
        <w:rPr>
          <w:b/>
        </w:rPr>
      </w:pPr>
      <w:r w:rsidRPr="00A603EC">
        <w:t xml:space="preserve">сравнивать особенности ЭГП географических районов, их экономическую специализацию; хозяйственную специализацию морей;  уровень информатизации и развития разных видов связи разных районов России; </w:t>
      </w:r>
    </w:p>
    <w:p w:rsidR="00582F48" w:rsidRPr="00A603EC" w:rsidRDefault="00582F48" w:rsidP="00582F48">
      <w:pPr>
        <w:pStyle w:val="a4"/>
        <w:numPr>
          <w:ilvl w:val="0"/>
          <w:numId w:val="55"/>
        </w:numPr>
        <w:contextualSpacing/>
        <w:jc w:val="both"/>
        <w:rPr>
          <w:b/>
        </w:rPr>
      </w:pPr>
      <w:r w:rsidRPr="00A603EC">
        <w:t>давать оценку ЭГП;</w:t>
      </w:r>
    </w:p>
    <w:p w:rsidR="00582F48" w:rsidRPr="00101FA7" w:rsidRDefault="00582F48" w:rsidP="00582F48">
      <w:pPr>
        <w:pStyle w:val="a4"/>
        <w:numPr>
          <w:ilvl w:val="0"/>
          <w:numId w:val="55"/>
        </w:numPr>
        <w:contextualSpacing/>
        <w:jc w:val="both"/>
        <w:rPr>
          <w:b/>
        </w:rPr>
      </w:pPr>
      <w:r w:rsidRPr="00A603EC">
        <w:t xml:space="preserve">составлять комплексные географические описания и географические характеристики территорий; </w:t>
      </w:r>
    </w:p>
    <w:p w:rsidR="00582F48" w:rsidRPr="00101FA7" w:rsidRDefault="00582F48" w:rsidP="00582F48">
      <w:pPr>
        <w:pStyle w:val="a4"/>
        <w:numPr>
          <w:ilvl w:val="0"/>
          <w:numId w:val="55"/>
        </w:numPr>
        <w:contextualSpacing/>
        <w:jc w:val="both"/>
        <w:rPr>
          <w:b/>
        </w:rPr>
      </w:pPr>
      <w:r w:rsidRPr="00A603EC">
        <w:t xml:space="preserve">читать  и анализировать графические и статистические материалы, тематические (отраслевые) карты; комплексные карты географических районов; </w:t>
      </w:r>
    </w:p>
    <w:p w:rsidR="00582F48" w:rsidRPr="00A603EC" w:rsidRDefault="00582F48" w:rsidP="00582F48">
      <w:pPr>
        <w:pStyle w:val="a4"/>
        <w:numPr>
          <w:ilvl w:val="0"/>
          <w:numId w:val="55"/>
        </w:numPr>
        <w:contextualSpacing/>
        <w:jc w:val="both"/>
        <w:rPr>
          <w:b/>
        </w:rPr>
      </w:pPr>
      <w:r w:rsidRPr="00A603EC">
        <w:t>оценивать современное состояние и перспективы социально-экономического развития России.</w:t>
      </w:r>
    </w:p>
    <w:p w:rsidR="00582F48" w:rsidRPr="00A603EC" w:rsidRDefault="00582F48" w:rsidP="00582F48">
      <w:pPr>
        <w:ind w:left="1353"/>
        <w:jc w:val="both"/>
      </w:pPr>
    </w:p>
    <w:p w:rsidR="00582F48" w:rsidRDefault="00582F48" w:rsidP="00582F48">
      <w:pPr>
        <w:spacing w:after="20"/>
        <w:rPr>
          <w:b/>
          <w:u w:val="single"/>
        </w:rPr>
      </w:pPr>
      <w:r w:rsidRPr="00F37D73">
        <w:rPr>
          <w:b/>
          <w:u w:val="single"/>
        </w:rPr>
        <w:t xml:space="preserve">Планируемые  </w:t>
      </w:r>
      <w:r>
        <w:rPr>
          <w:b/>
          <w:u w:val="single"/>
        </w:rPr>
        <w:t>метапредметн</w:t>
      </w:r>
      <w:r w:rsidRPr="00F37D73">
        <w:rPr>
          <w:b/>
          <w:u w:val="single"/>
        </w:rPr>
        <w:t>ые  результаты  подготовки учащихся:</w:t>
      </w:r>
    </w:p>
    <w:p w:rsidR="00582F48" w:rsidRPr="002F1956" w:rsidRDefault="00582F48" w:rsidP="00582F48">
      <w:pPr>
        <w:pStyle w:val="a4"/>
        <w:spacing w:before="100" w:beforeAutospacing="1" w:after="20"/>
        <w:rPr>
          <w:i/>
        </w:rPr>
      </w:pPr>
      <w:r w:rsidRPr="002F1956">
        <w:rPr>
          <w:i/>
        </w:rPr>
        <w:t xml:space="preserve">Регулятивные (учебно-организационные): </w:t>
      </w:r>
    </w:p>
    <w:p w:rsidR="00582F48" w:rsidRPr="00A52203" w:rsidRDefault="00582F48" w:rsidP="00582F48">
      <w:pPr>
        <w:pStyle w:val="a4"/>
        <w:numPr>
          <w:ilvl w:val="0"/>
          <w:numId w:val="56"/>
        </w:numPr>
        <w:spacing w:after="20"/>
        <w:contextualSpacing/>
        <w:jc w:val="both"/>
        <w:rPr>
          <w:b/>
        </w:rPr>
      </w:pPr>
      <w:r w:rsidRPr="00A52203">
        <w:t>с</w:t>
      </w:r>
      <w:r>
        <w:t>тавить учебные задачи;</w:t>
      </w:r>
    </w:p>
    <w:p w:rsidR="00582F48" w:rsidRPr="00A52203" w:rsidRDefault="00582F48" w:rsidP="00582F48">
      <w:pPr>
        <w:pStyle w:val="a4"/>
        <w:numPr>
          <w:ilvl w:val="0"/>
          <w:numId w:val="56"/>
        </w:numPr>
        <w:spacing w:after="20"/>
        <w:contextualSpacing/>
        <w:jc w:val="both"/>
        <w:rPr>
          <w:b/>
        </w:rPr>
      </w:pPr>
      <w:r w:rsidRPr="00A52203">
        <w:t>вносить изменения в последовательность и содержание учебной задачи;</w:t>
      </w:r>
    </w:p>
    <w:p w:rsidR="00582F48" w:rsidRPr="00A52203" w:rsidRDefault="00582F48" w:rsidP="00582F48">
      <w:pPr>
        <w:pStyle w:val="a4"/>
        <w:numPr>
          <w:ilvl w:val="0"/>
          <w:numId w:val="56"/>
        </w:numPr>
        <w:spacing w:after="20"/>
        <w:contextualSpacing/>
        <w:jc w:val="both"/>
        <w:rPr>
          <w:b/>
        </w:rPr>
      </w:pPr>
      <w:r w:rsidRPr="00A52203">
        <w:t>выбирать наиболее рациональную последовательность выполнения учебной задачи;</w:t>
      </w:r>
    </w:p>
    <w:p w:rsidR="00582F48" w:rsidRPr="00A52203" w:rsidRDefault="00582F48" w:rsidP="00582F48">
      <w:pPr>
        <w:pStyle w:val="a4"/>
        <w:numPr>
          <w:ilvl w:val="0"/>
          <w:numId w:val="56"/>
        </w:numPr>
        <w:spacing w:after="20"/>
        <w:contextualSpacing/>
        <w:jc w:val="both"/>
        <w:rPr>
          <w:b/>
        </w:rPr>
      </w:pPr>
      <w:r w:rsidRPr="00A52203">
        <w:t>планировать и корректировать свою деятельность в соответствии с е</w:t>
      </w:r>
      <w:r>
        <w:t>е целями, задачами и условиями;</w:t>
      </w:r>
    </w:p>
    <w:p w:rsidR="00582F48" w:rsidRPr="00A52203" w:rsidRDefault="00582F48" w:rsidP="00582F48">
      <w:pPr>
        <w:pStyle w:val="a4"/>
        <w:numPr>
          <w:ilvl w:val="0"/>
          <w:numId w:val="56"/>
        </w:numPr>
        <w:spacing w:after="20"/>
        <w:contextualSpacing/>
        <w:jc w:val="both"/>
        <w:rPr>
          <w:b/>
        </w:rPr>
      </w:pPr>
      <w:r w:rsidRPr="00A52203">
        <w:t>оценивать свою работу в  сравнении с существующими требованиями</w:t>
      </w:r>
      <w:r>
        <w:t>;</w:t>
      </w:r>
    </w:p>
    <w:p w:rsidR="00582F48" w:rsidRPr="002F1956" w:rsidRDefault="00582F48" w:rsidP="00582F48">
      <w:pPr>
        <w:pStyle w:val="a4"/>
        <w:spacing w:before="100" w:beforeAutospacing="1" w:after="20"/>
        <w:jc w:val="both"/>
        <w:rPr>
          <w:i/>
        </w:rPr>
      </w:pPr>
      <w:r w:rsidRPr="002F1956">
        <w:rPr>
          <w:i/>
        </w:rPr>
        <w:lastRenderedPageBreak/>
        <w:t xml:space="preserve">Познавательные  учебно-логические: </w:t>
      </w:r>
    </w:p>
    <w:p w:rsidR="00582F48" w:rsidRPr="00A52203" w:rsidRDefault="00582F48" w:rsidP="00582F48">
      <w:pPr>
        <w:pStyle w:val="a4"/>
        <w:numPr>
          <w:ilvl w:val="0"/>
          <w:numId w:val="56"/>
        </w:numPr>
        <w:spacing w:after="20"/>
        <w:contextualSpacing/>
        <w:jc w:val="both"/>
        <w:rPr>
          <w:b/>
        </w:rPr>
      </w:pPr>
      <w:r w:rsidRPr="00A52203">
        <w:t>классифицировать в соотв</w:t>
      </w:r>
      <w:r>
        <w:t>етствии с выбранными признаками;</w:t>
      </w:r>
    </w:p>
    <w:p w:rsidR="00582F48" w:rsidRPr="00A52203" w:rsidRDefault="00582F48" w:rsidP="00582F48">
      <w:pPr>
        <w:pStyle w:val="a4"/>
        <w:numPr>
          <w:ilvl w:val="0"/>
          <w:numId w:val="56"/>
        </w:numPr>
        <w:spacing w:after="20"/>
        <w:contextualSpacing/>
        <w:jc w:val="both"/>
        <w:rPr>
          <w:b/>
        </w:rPr>
      </w:pPr>
      <w:r w:rsidRPr="00A52203">
        <w:t>сравнивать объекты по гла</w:t>
      </w:r>
      <w:r>
        <w:t>вным и второстепенным признакам;</w:t>
      </w:r>
    </w:p>
    <w:p w:rsidR="00582F48" w:rsidRPr="00A52203" w:rsidRDefault="00582F48" w:rsidP="00582F48">
      <w:pPr>
        <w:pStyle w:val="a4"/>
        <w:numPr>
          <w:ilvl w:val="0"/>
          <w:numId w:val="56"/>
        </w:numPr>
        <w:spacing w:after="20"/>
        <w:contextualSpacing/>
        <w:jc w:val="both"/>
        <w:rPr>
          <w:b/>
        </w:rPr>
      </w:pPr>
      <w:r w:rsidRPr="00A52203">
        <w:t>с</w:t>
      </w:r>
      <w:r>
        <w:t>истематизировать информацию;</w:t>
      </w:r>
    </w:p>
    <w:p w:rsidR="00582F48" w:rsidRPr="00A52203" w:rsidRDefault="00582F48" w:rsidP="00582F48">
      <w:pPr>
        <w:pStyle w:val="a4"/>
        <w:numPr>
          <w:ilvl w:val="0"/>
          <w:numId w:val="56"/>
        </w:numPr>
        <w:spacing w:after="20"/>
        <w:contextualSpacing/>
        <w:jc w:val="both"/>
        <w:rPr>
          <w:b/>
        </w:rPr>
      </w:pPr>
      <w:r w:rsidRPr="00A52203">
        <w:t>структурировать информацию</w:t>
      </w:r>
      <w:r>
        <w:t>;</w:t>
      </w:r>
    </w:p>
    <w:p w:rsidR="00582F48" w:rsidRPr="00A52203" w:rsidRDefault="00582F48" w:rsidP="00582F48">
      <w:pPr>
        <w:pStyle w:val="a4"/>
        <w:numPr>
          <w:ilvl w:val="0"/>
          <w:numId w:val="56"/>
        </w:numPr>
        <w:spacing w:after="20"/>
        <w:contextualSpacing/>
        <w:jc w:val="both"/>
        <w:rPr>
          <w:b/>
        </w:rPr>
      </w:pPr>
      <w:r w:rsidRPr="00A52203">
        <w:t>определять проблему и с</w:t>
      </w:r>
      <w:r>
        <w:t>пособы ее решения;</w:t>
      </w:r>
    </w:p>
    <w:p w:rsidR="00582F48" w:rsidRPr="00A52203" w:rsidRDefault="00582F48" w:rsidP="00582F48">
      <w:pPr>
        <w:pStyle w:val="a4"/>
        <w:numPr>
          <w:ilvl w:val="0"/>
          <w:numId w:val="56"/>
        </w:numPr>
        <w:spacing w:after="20"/>
        <w:contextualSpacing/>
        <w:jc w:val="both"/>
        <w:rPr>
          <w:b/>
        </w:rPr>
      </w:pPr>
      <w:r w:rsidRPr="00A52203">
        <w:t>формулировать проблемные вопросы, искать пути решения проблемной ситуации</w:t>
      </w:r>
      <w:r>
        <w:t>;</w:t>
      </w:r>
    </w:p>
    <w:p w:rsidR="00582F48" w:rsidRPr="00A52203" w:rsidRDefault="00582F48" w:rsidP="00582F48">
      <w:pPr>
        <w:pStyle w:val="a4"/>
        <w:numPr>
          <w:ilvl w:val="0"/>
          <w:numId w:val="56"/>
        </w:numPr>
        <w:spacing w:after="20"/>
        <w:contextualSpacing/>
        <w:jc w:val="both"/>
        <w:rPr>
          <w:b/>
        </w:rPr>
      </w:pPr>
      <w:r w:rsidRPr="00A52203">
        <w:t>владеть навыками анализа и синтеза;</w:t>
      </w:r>
    </w:p>
    <w:p w:rsidR="00582F48" w:rsidRPr="00A52203" w:rsidRDefault="00582F48" w:rsidP="00582F48">
      <w:pPr>
        <w:pStyle w:val="a4"/>
        <w:numPr>
          <w:ilvl w:val="0"/>
          <w:numId w:val="56"/>
        </w:numPr>
        <w:spacing w:before="100" w:beforeAutospacing="1" w:after="20"/>
        <w:contextualSpacing/>
        <w:jc w:val="both"/>
        <w:rPr>
          <w:b/>
        </w:rPr>
      </w:pPr>
      <w:r w:rsidRPr="00A52203">
        <w:t>учебно-информационные:</w:t>
      </w:r>
    </w:p>
    <w:p w:rsidR="00582F48" w:rsidRPr="00A52203" w:rsidRDefault="00582F48" w:rsidP="00582F48">
      <w:pPr>
        <w:pStyle w:val="a4"/>
        <w:numPr>
          <w:ilvl w:val="0"/>
          <w:numId w:val="56"/>
        </w:numPr>
        <w:spacing w:before="20" w:after="20"/>
        <w:contextualSpacing/>
        <w:jc w:val="both"/>
        <w:rPr>
          <w:b/>
        </w:rPr>
      </w:pPr>
      <w:r w:rsidRPr="00A52203">
        <w:t>поиск и отбор необходимых источников информации;</w:t>
      </w:r>
    </w:p>
    <w:p w:rsidR="00582F48" w:rsidRPr="00A52203" w:rsidRDefault="00582F48" w:rsidP="00582F48">
      <w:pPr>
        <w:pStyle w:val="a4"/>
        <w:numPr>
          <w:ilvl w:val="0"/>
          <w:numId w:val="56"/>
        </w:numPr>
        <w:spacing w:before="20" w:after="20"/>
        <w:contextualSpacing/>
        <w:jc w:val="both"/>
        <w:rPr>
          <w:b/>
        </w:rPr>
      </w:pPr>
      <w:r w:rsidRPr="00A52203">
        <w:rPr>
          <w:rStyle w:val="dash041e005f0431005f044b005f0447005f043d005f044b005f0439005f005fchar1char1"/>
        </w:rPr>
        <w:t>использование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на основе умений безопасного использования средств информационно-коммуникационных технологий и сети Интернет;</w:t>
      </w:r>
    </w:p>
    <w:p w:rsidR="00582F48" w:rsidRPr="00A52203" w:rsidRDefault="00582F48" w:rsidP="00582F48">
      <w:pPr>
        <w:pStyle w:val="a4"/>
        <w:numPr>
          <w:ilvl w:val="0"/>
          <w:numId w:val="56"/>
        </w:numPr>
        <w:spacing w:before="20" w:after="20"/>
        <w:contextualSpacing/>
        <w:jc w:val="both"/>
        <w:rPr>
          <w:b/>
        </w:rPr>
      </w:pPr>
      <w:r w:rsidRPr="00A52203">
        <w:t>представление информации в различных формах (письменная и устная) и видах;</w:t>
      </w:r>
    </w:p>
    <w:p w:rsidR="00582F48" w:rsidRPr="00A52203" w:rsidRDefault="00582F48" w:rsidP="00582F48">
      <w:pPr>
        <w:pStyle w:val="a4"/>
        <w:numPr>
          <w:ilvl w:val="0"/>
          <w:numId w:val="56"/>
        </w:numPr>
        <w:spacing w:before="20" w:after="20"/>
        <w:contextualSpacing/>
        <w:jc w:val="both"/>
        <w:rPr>
          <w:b/>
        </w:rPr>
      </w:pPr>
      <w:r w:rsidRPr="00A52203">
        <w:t>работа с текстом и внетекстовыми компонентами: составление тезисного плана, выводов, конспекта, тезисов выступления;</w:t>
      </w:r>
    </w:p>
    <w:p w:rsidR="00582F48" w:rsidRPr="002F1956" w:rsidRDefault="00582F48" w:rsidP="00582F48">
      <w:pPr>
        <w:pStyle w:val="a4"/>
        <w:numPr>
          <w:ilvl w:val="0"/>
          <w:numId w:val="57"/>
        </w:numPr>
        <w:spacing w:before="20" w:after="20"/>
        <w:ind w:left="709" w:hanging="283"/>
        <w:contextualSpacing/>
        <w:jc w:val="both"/>
        <w:rPr>
          <w:b/>
        </w:rPr>
      </w:pPr>
      <w:r w:rsidRPr="002F1956">
        <w:t>перевод информации из одного вида в другой  (текст в табли</w:t>
      </w:r>
      <w:r>
        <w:t xml:space="preserve">цу,    карту в текст и т.п.); </w:t>
      </w:r>
    </w:p>
    <w:p w:rsidR="00582F48" w:rsidRPr="002F1956" w:rsidRDefault="00582F48" w:rsidP="00582F48">
      <w:pPr>
        <w:pStyle w:val="a4"/>
        <w:numPr>
          <w:ilvl w:val="0"/>
          <w:numId w:val="57"/>
        </w:numPr>
        <w:spacing w:before="20" w:after="20"/>
        <w:ind w:left="709" w:hanging="283"/>
        <w:contextualSpacing/>
        <w:jc w:val="both"/>
        <w:rPr>
          <w:b/>
        </w:rPr>
      </w:pPr>
      <w:r w:rsidRPr="002F1956">
        <w:t>создание собственной информации и её представление в соответствии с учебными задачами;</w:t>
      </w:r>
    </w:p>
    <w:p w:rsidR="00582F48" w:rsidRPr="002F1956" w:rsidRDefault="00582F48" w:rsidP="00582F48">
      <w:pPr>
        <w:pStyle w:val="a4"/>
        <w:numPr>
          <w:ilvl w:val="0"/>
          <w:numId w:val="57"/>
        </w:numPr>
        <w:spacing w:before="20" w:after="20"/>
        <w:ind w:left="426" w:firstLine="0"/>
        <w:contextualSpacing/>
        <w:jc w:val="both"/>
        <w:rPr>
          <w:b/>
        </w:rPr>
      </w:pPr>
      <w:r w:rsidRPr="002F1956">
        <w:t>составление рецензии, аннотации;</w:t>
      </w:r>
    </w:p>
    <w:p w:rsidR="00582F48" w:rsidRPr="00A52203" w:rsidRDefault="00582F48" w:rsidP="00582F48">
      <w:pPr>
        <w:spacing w:after="20"/>
        <w:jc w:val="both"/>
      </w:pPr>
    </w:p>
    <w:p w:rsidR="00582F48" w:rsidRPr="002F1956" w:rsidRDefault="00582F48" w:rsidP="00582F48">
      <w:pPr>
        <w:pStyle w:val="a4"/>
        <w:spacing w:after="20"/>
        <w:jc w:val="both"/>
        <w:rPr>
          <w:i/>
        </w:rPr>
      </w:pPr>
      <w:r w:rsidRPr="002F1956">
        <w:rPr>
          <w:i/>
        </w:rPr>
        <w:t>Коммуникативные:</w:t>
      </w:r>
    </w:p>
    <w:p w:rsidR="00582F48" w:rsidRPr="00375202" w:rsidRDefault="00582F48" w:rsidP="00582F48">
      <w:pPr>
        <w:pStyle w:val="a4"/>
        <w:numPr>
          <w:ilvl w:val="0"/>
          <w:numId w:val="56"/>
        </w:numPr>
        <w:spacing w:after="20"/>
        <w:contextualSpacing/>
        <w:jc w:val="both"/>
        <w:rPr>
          <w:b/>
        </w:rPr>
      </w:pPr>
      <w:r w:rsidRPr="00A52203">
        <w:t>выступать перед аудиторией, придерживаясь определенного стиля при</w:t>
      </w:r>
      <w:r w:rsidRPr="00375202">
        <w:t>выступлении;</w:t>
      </w:r>
    </w:p>
    <w:p w:rsidR="00582F48" w:rsidRPr="00A52203" w:rsidRDefault="00582F48" w:rsidP="00582F48">
      <w:pPr>
        <w:pStyle w:val="a4"/>
        <w:numPr>
          <w:ilvl w:val="0"/>
          <w:numId w:val="56"/>
        </w:numPr>
        <w:spacing w:after="20"/>
        <w:contextualSpacing/>
        <w:jc w:val="both"/>
        <w:rPr>
          <w:b/>
        </w:rPr>
      </w:pPr>
      <w:r w:rsidRPr="00A52203">
        <w:t>уметь вести дискуссию, диалог;</w:t>
      </w:r>
    </w:p>
    <w:p w:rsidR="00582F48" w:rsidRPr="00A52203" w:rsidRDefault="00582F48" w:rsidP="00582F48">
      <w:pPr>
        <w:pStyle w:val="a4"/>
        <w:numPr>
          <w:ilvl w:val="0"/>
          <w:numId w:val="56"/>
        </w:numPr>
        <w:spacing w:after="20"/>
        <w:contextualSpacing/>
        <w:jc w:val="both"/>
        <w:rPr>
          <w:b/>
        </w:rPr>
      </w:pPr>
      <w:r w:rsidRPr="00A52203">
        <w:t>находить приемлемое решение при наличии разных точек зрения.</w:t>
      </w:r>
    </w:p>
    <w:p w:rsidR="00582F48" w:rsidRDefault="00582F48" w:rsidP="00582F48">
      <w:pPr>
        <w:spacing w:after="20"/>
        <w:ind w:left="720"/>
        <w:jc w:val="both"/>
        <w:rPr>
          <w:rStyle w:val="dash041e005f0431005f044b005f0447005f043d005f044b005f0439005f005fchar1char1"/>
          <w:b/>
          <w:bCs/>
        </w:rPr>
      </w:pPr>
    </w:p>
    <w:p w:rsidR="00582F48" w:rsidRPr="00B64039" w:rsidRDefault="00582F48" w:rsidP="00582F48">
      <w:pPr>
        <w:spacing w:after="20"/>
        <w:ind w:left="360"/>
        <w:jc w:val="both"/>
        <w:rPr>
          <w:b/>
          <w:u w:val="single"/>
        </w:rPr>
      </w:pPr>
      <w:r w:rsidRPr="00B64039">
        <w:rPr>
          <w:b/>
          <w:u w:val="single"/>
        </w:rPr>
        <w:t>Планируемые  личностные   результаты  подготовки учащихся:</w:t>
      </w:r>
    </w:p>
    <w:p w:rsidR="00582F48" w:rsidRDefault="00582F48" w:rsidP="00582F48">
      <w:pPr>
        <w:spacing w:after="20"/>
        <w:jc w:val="both"/>
        <w:rPr>
          <w:rStyle w:val="dash041e005f0431005f044b005f0447005f043d005f044b005f0439005f005fchar1char1"/>
          <w:b/>
          <w:bCs/>
        </w:rPr>
      </w:pPr>
    </w:p>
    <w:p w:rsidR="00582F48" w:rsidRPr="00A52203" w:rsidRDefault="00582F48" w:rsidP="00582F48">
      <w:pPr>
        <w:numPr>
          <w:ilvl w:val="0"/>
          <w:numId w:val="58"/>
        </w:numPr>
        <w:spacing w:after="20"/>
        <w:jc w:val="both"/>
        <w:rPr>
          <w:rStyle w:val="dash041e005f0431005f044b005f0447005f043d005f044b005f0439005f005fchar1char1"/>
          <w:b/>
          <w:bCs/>
        </w:rPr>
      </w:pPr>
      <w:r w:rsidRPr="00A52203">
        <w:rPr>
          <w:rStyle w:val="dash041e005f0431005f044b005f0447005f043d005f044b005f0439005f005fchar1char1"/>
        </w:rPr>
        <w:t>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582F48" w:rsidRPr="00A52203" w:rsidRDefault="00582F48" w:rsidP="00582F48">
      <w:pPr>
        <w:numPr>
          <w:ilvl w:val="0"/>
          <w:numId w:val="58"/>
        </w:numPr>
        <w:spacing w:after="20"/>
        <w:jc w:val="both"/>
        <w:rPr>
          <w:rStyle w:val="dash041e005f0431005f044b005f0447005f043d005f044b005f0439005f005fchar1char1"/>
          <w:b/>
          <w:bCs/>
        </w:rPr>
      </w:pPr>
      <w:r w:rsidRPr="00A52203">
        <w:rPr>
          <w:rStyle w:val="dash041e005f0431005f044b005f0447005f043d005f044b005f0439005f005fchar1char1"/>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w:t>
      </w:r>
    </w:p>
    <w:p w:rsidR="00582F48" w:rsidRPr="00A52203" w:rsidRDefault="00582F48" w:rsidP="00582F48">
      <w:pPr>
        <w:numPr>
          <w:ilvl w:val="0"/>
          <w:numId w:val="58"/>
        </w:numPr>
        <w:spacing w:after="20"/>
        <w:jc w:val="both"/>
        <w:rPr>
          <w:rStyle w:val="dash041e005f0431005f044b005f0447005f043d005f044b005f0439005f005fchar1char1"/>
          <w:b/>
          <w:bCs/>
        </w:rPr>
      </w:pPr>
      <w:r w:rsidRPr="00A52203">
        <w:rPr>
          <w:rStyle w:val="dash041e005f0431005f044b005f0447005f043d005f044b005f0439005f005fchar1char1"/>
        </w:rPr>
        <w:lastRenderedPageBreak/>
        <w:t>формирование целостного мировоззрения, соответствующего современному уровню развития науки и общественной практики;</w:t>
      </w:r>
    </w:p>
    <w:p w:rsidR="00582F48" w:rsidRPr="00A52203" w:rsidRDefault="00582F48" w:rsidP="00582F48">
      <w:pPr>
        <w:pStyle w:val="dash041e005f0431005f044b005f0447005f043d005f044b005f0439"/>
        <w:numPr>
          <w:ilvl w:val="0"/>
          <w:numId w:val="58"/>
        </w:numPr>
        <w:spacing w:after="20"/>
        <w:jc w:val="both"/>
      </w:pPr>
      <w:r w:rsidRPr="00A52203">
        <w:rPr>
          <w:rStyle w:val="dash041e005f0431005f044b005f0447005f043d005f044b005f0439005f005fchar1char1"/>
        </w:rPr>
        <w:t xml:space="preserve">формирование   гражданской позиции к  ценностям народов России, готовности и способности вести диалог с другими людьми и достигать в нём взаимопонимания; </w:t>
      </w:r>
    </w:p>
    <w:p w:rsidR="00582F48" w:rsidRPr="00A52203" w:rsidRDefault="00582F48" w:rsidP="00582F48">
      <w:pPr>
        <w:pStyle w:val="dash041e005f0431005f044b005f0447005f043d005f044b005f0439"/>
        <w:numPr>
          <w:ilvl w:val="0"/>
          <w:numId w:val="58"/>
        </w:numPr>
        <w:spacing w:after="20"/>
        <w:jc w:val="both"/>
      </w:pPr>
      <w:r w:rsidRPr="00A52203">
        <w:rPr>
          <w:rStyle w:val="dash041e005f0431005f044b005f0447005f043d005f044b005f0439005f005fchar1char1"/>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582F48" w:rsidRPr="00A52203" w:rsidRDefault="00582F48" w:rsidP="00582F48">
      <w:pPr>
        <w:pStyle w:val="dash041e005f0431005f044b005f0447005f043d005f044b005f0439"/>
        <w:numPr>
          <w:ilvl w:val="0"/>
          <w:numId w:val="58"/>
        </w:numPr>
        <w:spacing w:after="20"/>
        <w:jc w:val="both"/>
        <w:rPr>
          <w:b/>
          <w:bCs/>
        </w:rPr>
      </w:pPr>
      <w:r w:rsidRPr="00A52203">
        <w:rPr>
          <w:rStyle w:val="dash041e005f0431005f044b005f0447005f043d005f044b005f0439005f005fchar1char1"/>
        </w:rPr>
        <w:t xml:space="preserve">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w:t>
      </w:r>
    </w:p>
    <w:p w:rsidR="00582F48" w:rsidRPr="00A52203" w:rsidRDefault="00582F48" w:rsidP="00582F48">
      <w:pPr>
        <w:numPr>
          <w:ilvl w:val="0"/>
          <w:numId w:val="58"/>
        </w:numPr>
        <w:spacing w:after="20"/>
        <w:jc w:val="both"/>
        <w:rPr>
          <w:b/>
          <w:bCs/>
        </w:rPr>
      </w:pPr>
      <w:r w:rsidRPr="00A52203">
        <w:rPr>
          <w:rStyle w:val="dash041e005f0431005f044b005f0447005f043d005f044b005f0439005f005fchar1char1"/>
        </w:rPr>
        <w:t xml:space="preserve">формирование основ экологической культуры соответствующей современному уровню </w:t>
      </w:r>
      <w:r w:rsidRPr="00A52203">
        <w:t>экологического мышления;</w:t>
      </w:r>
    </w:p>
    <w:p w:rsidR="00582F48" w:rsidRPr="002E61D2" w:rsidRDefault="00582F48" w:rsidP="00582F48">
      <w:pPr>
        <w:pStyle w:val="dash041e005f0431005f044b005f0447005f043d005f044b005f0439"/>
        <w:numPr>
          <w:ilvl w:val="0"/>
          <w:numId w:val="58"/>
        </w:numPr>
        <w:spacing w:after="20"/>
        <w:jc w:val="both"/>
      </w:pPr>
      <w:r w:rsidRPr="00A52203">
        <w:rPr>
          <w:rStyle w:val="dash041e005f0431005f044b005f0447005f043d005f044b005f0439005f005fchar1char1"/>
        </w:rPr>
        <w:t>развитие эстетического сознания через освоение художественного наследия народов Росси</w:t>
      </w:r>
      <w:r>
        <w:rPr>
          <w:rStyle w:val="dash041e005f0431005f044b005f0447005f043d005f044b005f0439005f005fchar1char1"/>
        </w:rPr>
        <w:t xml:space="preserve">и. </w:t>
      </w:r>
    </w:p>
    <w:p w:rsidR="00582F48" w:rsidRPr="00182B53" w:rsidRDefault="00582F48" w:rsidP="00582F48">
      <w:pPr>
        <w:pStyle w:val="a4"/>
        <w:ind w:left="-567"/>
        <w:jc w:val="both"/>
        <w:rPr>
          <w:b/>
        </w:rPr>
      </w:pPr>
    </w:p>
    <w:p w:rsidR="00582F48" w:rsidRDefault="00582F48" w:rsidP="00582F48">
      <w:pPr>
        <w:pStyle w:val="msonormalbullet2gif"/>
        <w:spacing w:line="240" w:lineRule="atLeast"/>
        <w:contextualSpacing/>
        <w:rPr>
          <w:b/>
        </w:rPr>
      </w:pPr>
    </w:p>
    <w:p w:rsidR="00582F48" w:rsidRDefault="00582F48" w:rsidP="00582F48">
      <w:pPr>
        <w:pStyle w:val="msonormalbullet2gif"/>
        <w:spacing w:line="240" w:lineRule="atLeast"/>
        <w:contextualSpacing/>
        <w:rPr>
          <w:b/>
        </w:rPr>
      </w:pPr>
    </w:p>
    <w:p w:rsidR="00582F48" w:rsidRDefault="00582F48" w:rsidP="00582F48">
      <w:pPr>
        <w:pStyle w:val="msonormalbullet2gif"/>
        <w:spacing w:line="240" w:lineRule="atLeast"/>
        <w:contextualSpacing/>
        <w:rPr>
          <w:b/>
        </w:rPr>
      </w:pPr>
    </w:p>
    <w:p w:rsidR="00582F48" w:rsidRDefault="00582F48" w:rsidP="00582F48">
      <w:pPr>
        <w:pStyle w:val="msonormalbullet2gif"/>
        <w:spacing w:line="240" w:lineRule="atLeast"/>
        <w:contextualSpacing/>
        <w:rPr>
          <w:b/>
        </w:rPr>
      </w:pPr>
    </w:p>
    <w:p w:rsidR="00582F48" w:rsidRDefault="00582F48" w:rsidP="00582F48">
      <w:pPr>
        <w:pStyle w:val="msonormalbullet2gif"/>
        <w:spacing w:line="240" w:lineRule="atLeast"/>
        <w:contextualSpacing/>
        <w:rPr>
          <w:b/>
        </w:rPr>
      </w:pPr>
    </w:p>
    <w:p w:rsidR="00582F48" w:rsidRDefault="00582F48" w:rsidP="00582F48">
      <w:pPr>
        <w:pStyle w:val="msonormalbullet2gif"/>
        <w:spacing w:line="240" w:lineRule="atLeast"/>
        <w:contextualSpacing/>
        <w:rPr>
          <w:b/>
        </w:rPr>
      </w:pPr>
    </w:p>
    <w:p w:rsidR="00582F48" w:rsidRDefault="00582F48" w:rsidP="00582F48">
      <w:pPr>
        <w:pStyle w:val="msonormalbullet2gif"/>
        <w:spacing w:line="240" w:lineRule="atLeast"/>
        <w:contextualSpacing/>
        <w:rPr>
          <w:b/>
        </w:rPr>
      </w:pPr>
    </w:p>
    <w:p w:rsidR="00582F48" w:rsidRDefault="00582F48" w:rsidP="00582F48">
      <w:pPr>
        <w:pStyle w:val="msonormalbullet2gif"/>
        <w:spacing w:line="240" w:lineRule="atLeast"/>
        <w:contextualSpacing/>
        <w:rPr>
          <w:b/>
        </w:rPr>
      </w:pPr>
    </w:p>
    <w:p w:rsidR="00582F48" w:rsidRDefault="00582F48" w:rsidP="00582F48">
      <w:pPr>
        <w:pStyle w:val="msonormalbullet2gif"/>
        <w:spacing w:line="240" w:lineRule="atLeast"/>
        <w:contextualSpacing/>
        <w:rPr>
          <w:b/>
        </w:rPr>
      </w:pPr>
    </w:p>
    <w:p w:rsidR="00582F48" w:rsidRDefault="00582F48" w:rsidP="00582F48">
      <w:pPr>
        <w:pStyle w:val="msonormalbullet2gif"/>
        <w:spacing w:line="240" w:lineRule="atLeast"/>
        <w:contextualSpacing/>
        <w:rPr>
          <w:b/>
        </w:rPr>
      </w:pPr>
    </w:p>
    <w:p w:rsidR="00582F48" w:rsidRDefault="00582F48" w:rsidP="00582F48">
      <w:pPr>
        <w:pStyle w:val="msonormalbullet2gif"/>
        <w:spacing w:line="240" w:lineRule="atLeast"/>
        <w:contextualSpacing/>
        <w:rPr>
          <w:b/>
        </w:rPr>
      </w:pPr>
    </w:p>
    <w:p w:rsidR="00582F48" w:rsidRDefault="00582F48" w:rsidP="00582F48">
      <w:pPr>
        <w:pStyle w:val="msonormalbullet2gif"/>
        <w:spacing w:line="240" w:lineRule="atLeast"/>
        <w:contextualSpacing/>
        <w:rPr>
          <w:b/>
        </w:rPr>
      </w:pPr>
    </w:p>
    <w:p w:rsidR="00582F48" w:rsidRDefault="00582F48" w:rsidP="00582F48">
      <w:pPr>
        <w:pStyle w:val="msonormalbullet2gif"/>
        <w:spacing w:line="240" w:lineRule="atLeast"/>
        <w:contextualSpacing/>
        <w:rPr>
          <w:b/>
        </w:rPr>
      </w:pPr>
    </w:p>
    <w:p w:rsidR="00582F48" w:rsidRDefault="00582F48" w:rsidP="00582F48">
      <w:pPr>
        <w:pStyle w:val="msonormalbullet2gif"/>
        <w:spacing w:line="240" w:lineRule="atLeast"/>
        <w:contextualSpacing/>
        <w:rPr>
          <w:b/>
        </w:rPr>
      </w:pPr>
    </w:p>
    <w:p w:rsidR="00582F48" w:rsidRDefault="00582F48" w:rsidP="00582F48">
      <w:pPr>
        <w:pStyle w:val="msonormalbullet2gif"/>
        <w:spacing w:line="240" w:lineRule="atLeast"/>
        <w:contextualSpacing/>
        <w:rPr>
          <w:b/>
        </w:rPr>
      </w:pPr>
    </w:p>
    <w:p w:rsidR="00582F48" w:rsidRDefault="00582F48" w:rsidP="00582F48">
      <w:pPr>
        <w:pStyle w:val="msonormalbullet2gif"/>
        <w:spacing w:line="240" w:lineRule="atLeast"/>
        <w:contextualSpacing/>
        <w:rPr>
          <w:b/>
        </w:rPr>
      </w:pPr>
    </w:p>
    <w:p w:rsidR="00582F48" w:rsidRDefault="00582F48" w:rsidP="00582F48">
      <w:pPr>
        <w:pStyle w:val="msonormalbullet2gif"/>
        <w:spacing w:line="240" w:lineRule="atLeast"/>
        <w:contextualSpacing/>
        <w:rPr>
          <w:b/>
        </w:rPr>
      </w:pPr>
    </w:p>
    <w:p w:rsidR="00582F48" w:rsidRDefault="00582F48" w:rsidP="00582F48">
      <w:pPr>
        <w:pStyle w:val="msonormalbullet2gif"/>
        <w:spacing w:line="240" w:lineRule="atLeast"/>
        <w:contextualSpacing/>
        <w:rPr>
          <w:b/>
        </w:rPr>
      </w:pPr>
    </w:p>
    <w:p w:rsidR="00582F48" w:rsidRDefault="00582F48" w:rsidP="00582F48">
      <w:pPr>
        <w:pStyle w:val="msonormalbullet2gif"/>
        <w:spacing w:line="240" w:lineRule="atLeast"/>
        <w:contextualSpacing/>
        <w:rPr>
          <w:b/>
        </w:rPr>
      </w:pPr>
    </w:p>
    <w:p w:rsidR="00582F48" w:rsidRDefault="00582F48" w:rsidP="00582F48">
      <w:pPr>
        <w:pStyle w:val="msonormalbullet2gif"/>
        <w:spacing w:line="240" w:lineRule="atLeast"/>
        <w:contextualSpacing/>
        <w:rPr>
          <w:b/>
        </w:rPr>
      </w:pPr>
    </w:p>
    <w:p w:rsidR="00582F48" w:rsidRDefault="00582F48" w:rsidP="00582F48">
      <w:pPr>
        <w:pStyle w:val="msonormalbullet2gif"/>
        <w:spacing w:line="240" w:lineRule="atLeast"/>
        <w:contextualSpacing/>
        <w:rPr>
          <w:b/>
        </w:rPr>
      </w:pPr>
    </w:p>
    <w:p w:rsidR="00582F48" w:rsidRDefault="00582F48" w:rsidP="00582F48">
      <w:pPr>
        <w:pStyle w:val="msonormalbullet2gif"/>
        <w:spacing w:line="240" w:lineRule="atLeast"/>
        <w:contextualSpacing/>
        <w:rPr>
          <w:b/>
        </w:rPr>
      </w:pPr>
    </w:p>
    <w:p w:rsidR="00582F48" w:rsidRDefault="00582F48" w:rsidP="00582F48">
      <w:pPr>
        <w:pStyle w:val="msonormalbullet2gif"/>
        <w:spacing w:line="240" w:lineRule="atLeast"/>
        <w:contextualSpacing/>
        <w:rPr>
          <w:b/>
        </w:rPr>
      </w:pPr>
    </w:p>
    <w:p w:rsidR="00582F48" w:rsidRDefault="00582F48" w:rsidP="00582F48">
      <w:pPr>
        <w:pStyle w:val="msonormalbullet2gif"/>
        <w:spacing w:line="240" w:lineRule="atLeast"/>
        <w:contextualSpacing/>
        <w:jc w:val="center"/>
        <w:rPr>
          <w:b/>
          <w:sz w:val="40"/>
          <w:szCs w:val="40"/>
        </w:rPr>
      </w:pPr>
      <w:r>
        <w:rPr>
          <w:b/>
          <w:sz w:val="40"/>
          <w:szCs w:val="40"/>
        </w:rPr>
        <w:t>10 -11 класс</w:t>
      </w:r>
    </w:p>
    <w:p w:rsidR="00582F48" w:rsidRDefault="00582F48" w:rsidP="00582F48">
      <w:pPr>
        <w:pStyle w:val="msonormalbullet2gif"/>
        <w:spacing w:line="240" w:lineRule="atLeast"/>
        <w:contextualSpacing/>
        <w:jc w:val="center"/>
        <w:rPr>
          <w:b/>
          <w:sz w:val="40"/>
          <w:szCs w:val="40"/>
        </w:rPr>
      </w:pPr>
    </w:p>
    <w:p w:rsidR="00472874" w:rsidRDefault="00472874" w:rsidP="00582F48">
      <w:pPr>
        <w:pStyle w:val="msonormalbullet2gif"/>
        <w:spacing w:line="240" w:lineRule="atLeast"/>
        <w:contextualSpacing/>
        <w:jc w:val="center"/>
        <w:rPr>
          <w:b/>
          <w:sz w:val="40"/>
          <w:szCs w:val="40"/>
        </w:rPr>
      </w:pPr>
    </w:p>
    <w:p w:rsidR="00472874" w:rsidRPr="00F85042" w:rsidRDefault="00472874" w:rsidP="00472874">
      <w:pPr>
        <w:shd w:val="clear" w:color="auto" w:fill="FFFFFF"/>
        <w:rPr>
          <w:b/>
          <w:bCs/>
          <w:spacing w:val="-1"/>
          <w:sz w:val="28"/>
          <w:szCs w:val="28"/>
        </w:rPr>
      </w:pPr>
      <w:r w:rsidRPr="00F85042">
        <w:rPr>
          <w:b/>
          <w:bCs/>
          <w:spacing w:val="-1"/>
          <w:sz w:val="28"/>
          <w:szCs w:val="28"/>
        </w:rPr>
        <w:t xml:space="preserve">Программа курса «География.  Современный мир» для 10-11 классов (базовый уровень) линии «Полярная звезда». Алексеев А.И., Липкина Е.К., Николина В.В., М., «Просвещение», </w:t>
      </w:r>
      <w:smartTag w:uri="urn:schemas-microsoft-com:office:smarttags" w:element="metricconverter">
        <w:smartTagPr>
          <w:attr w:name="ProductID" w:val="2010 г"/>
        </w:smartTagPr>
        <w:r w:rsidRPr="00F85042">
          <w:rPr>
            <w:b/>
            <w:bCs/>
            <w:spacing w:val="-1"/>
            <w:sz w:val="28"/>
            <w:szCs w:val="28"/>
          </w:rPr>
          <w:t>2010 г</w:t>
        </w:r>
      </w:smartTag>
      <w:r w:rsidRPr="00F85042">
        <w:rPr>
          <w:b/>
          <w:bCs/>
          <w:spacing w:val="-1"/>
          <w:sz w:val="28"/>
          <w:szCs w:val="28"/>
        </w:rPr>
        <w:t>.</w:t>
      </w:r>
    </w:p>
    <w:p w:rsidR="00472874" w:rsidRPr="00F85042" w:rsidRDefault="00472874" w:rsidP="00472874">
      <w:pPr>
        <w:shd w:val="clear" w:color="auto" w:fill="FFFFFF"/>
        <w:spacing w:before="149"/>
        <w:ind w:left="682"/>
        <w:rPr>
          <w:sz w:val="28"/>
          <w:szCs w:val="28"/>
        </w:rPr>
      </w:pPr>
      <w:r w:rsidRPr="00F85042">
        <w:rPr>
          <w:sz w:val="28"/>
          <w:szCs w:val="28"/>
        </w:rPr>
        <w:t>(68 ч за 2 года обучения в 10 и 11 классах; 1 ч в неделю)</w:t>
      </w:r>
    </w:p>
    <w:p w:rsidR="00472874" w:rsidRPr="00F85042" w:rsidRDefault="00472874" w:rsidP="00472874">
      <w:pPr>
        <w:shd w:val="clear" w:color="auto" w:fill="FFFFFF"/>
        <w:spacing w:before="115"/>
        <w:ind w:left="355"/>
        <w:rPr>
          <w:b/>
          <w:bCs/>
          <w:sz w:val="28"/>
          <w:szCs w:val="28"/>
        </w:rPr>
      </w:pPr>
      <w:r w:rsidRPr="00F85042">
        <w:rPr>
          <w:b/>
          <w:bCs/>
          <w:sz w:val="28"/>
          <w:szCs w:val="28"/>
        </w:rPr>
        <w:t>Тема 1. Человек и ресурсы Земли (10 ч)</w:t>
      </w:r>
    </w:p>
    <w:p w:rsidR="00472874" w:rsidRPr="00F85042" w:rsidRDefault="00472874" w:rsidP="00472874">
      <w:pPr>
        <w:shd w:val="clear" w:color="auto" w:fill="FFFFFF"/>
        <w:spacing w:before="91"/>
        <w:ind w:right="14" w:firstLine="331"/>
        <w:rPr>
          <w:rFonts w:ascii="Bodoni MT Condensed" w:hAnsi="Bodoni MT Condensed"/>
          <w:sz w:val="28"/>
          <w:szCs w:val="28"/>
        </w:rPr>
      </w:pPr>
      <w:r w:rsidRPr="00F85042">
        <w:rPr>
          <w:sz w:val="28"/>
          <w:szCs w:val="28"/>
        </w:rPr>
        <w:t>Необходимость</w:t>
      </w:r>
      <w:r w:rsidRPr="00F85042">
        <w:rPr>
          <w:rFonts w:ascii="Bodoni MT Condensed" w:hAnsi="Bodoni MT Condensed"/>
          <w:sz w:val="28"/>
          <w:szCs w:val="28"/>
        </w:rPr>
        <w:t xml:space="preserve"> </w:t>
      </w:r>
      <w:r w:rsidRPr="00F85042">
        <w:rPr>
          <w:sz w:val="28"/>
          <w:szCs w:val="28"/>
        </w:rPr>
        <w:t>знания</w:t>
      </w:r>
      <w:r w:rsidRPr="00F85042">
        <w:rPr>
          <w:rFonts w:ascii="Bodoni MT Condensed" w:hAnsi="Bodoni MT Condensed"/>
          <w:sz w:val="28"/>
          <w:szCs w:val="28"/>
        </w:rPr>
        <w:t xml:space="preserve"> </w:t>
      </w:r>
      <w:r w:rsidRPr="00F85042">
        <w:rPr>
          <w:sz w:val="28"/>
          <w:szCs w:val="28"/>
        </w:rPr>
        <w:t>географии</w:t>
      </w:r>
      <w:r w:rsidRPr="00F85042">
        <w:rPr>
          <w:rFonts w:ascii="Bodoni MT Condensed" w:hAnsi="Bodoni MT Condensed"/>
          <w:sz w:val="28"/>
          <w:szCs w:val="28"/>
        </w:rPr>
        <w:t xml:space="preserve"> </w:t>
      </w:r>
      <w:r w:rsidRPr="00F85042">
        <w:rPr>
          <w:sz w:val="28"/>
          <w:szCs w:val="28"/>
        </w:rPr>
        <w:t>прошлого</w:t>
      </w:r>
      <w:r w:rsidRPr="00F85042">
        <w:rPr>
          <w:rFonts w:ascii="Bodoni MT Condensed" w:hAnsi="Bodoni MT Condensed"/>
          <w:sz w:val="28"/>
          <w:szCs w:val="28"/>
        </w:rPr>
        <w:t xml:space="preserve">. </w:t>
      </w:r>
      <w:r w:rsidRPr="00F85042">
        <w:rPr>
          <w:sz w:val="28"/>
          <w:szCs w:val="28"/>
        </w:rPr>
        <w:t>Научные</w:t>
      </w:r>
      <w:r w:rsidRPr="00F85042">
        <w:rPr>
          <w:rFonts w:ascii="Bodoni MT Condensed" w:hAnsi="Bodoni MT Condensed"/>
          <w:sz w:val="28"/>
          <w:szCs w:val="28"/>
        </w:rPr>
        <w:t xml:space="preserve"> </w:t>
      </w:r>
      <w:r w:rsidRPr="00F85042">
        <w:rPr>
          <w:sz w:val="28"/>
          <w:szCs w:val="28"/>
        </w:rPr>
        <w:t>методы</w:t>
      </w:r>
      <w:r w:rsidRPr="00F85042">
        <w:rPr>
          <w:rFonts w:ascii="Bodoni MT Condensed" w:hAnsi="Bodoni MT Condensed"/>
          <w:sz w:val="28"/>
          <w:szCs w:val="28"/>
        </w:rPr>
        <w:t xml:space="preserve"> </w:t>
      </w:r>
      <w:r w:rsidRPr="00F85042">
        <w:rPr>
          <w:sz w:val="28"/>
          <w:szCs w:val="28"/>
        </w:rPr>
        <w:t>восстановления</w:t>
      </w:r>
      <w:r w:rsidRPr="00F85042">
        <w:rPr>
          <w:rFonts w:ascii="Bodoni MT Condensed" w:hAnsi="Bodoni MT Condensed"/>
          <w:sz w:val="28"/>
          <w:szCs w:val="28"/>
        </w:rPr>
        <w:t xml:space="preserve"> </w:t>
      </w:r>
      <w:r w:rsidRPr="00F85042">
        <w:rPr>
          <w:sz w:val="28"/>
          <w:szCs w:val="28"/>
        </w:rPr>
        <w:t>прошлого</w:t>
      </w:r>
      <w:r w:rsidRPr="00F85042">
        <w:rPr>
          <w:rFonts w:ascii="Bodoni MT Condensed" w:hAnsi="Bodoni MT Condensed"/>
          <w:sz w:val="28"/>
          <w:szCs w:val="28"/>
        </w:rPr>
        <w:t xml:space="preserve"> </w:t>
      </w:r>
      <w:r w:rsidRPr="00F85042">
        <w:rPr>
          <w:sz w:val="28"/>
          <w:szCs w:val="28"/>
        </w:rPr>
        <w:t>географической</w:t>
      </w:r>
      <w:r w:rsidRPr="00F85042">
        <w:rPr>
          <w:rFonts w:ascii="Bodoni MT Condensed" w:hAnsi="Bodoni MT Condensed"/>
          <w:sz w:val="28"/>
          <w:szCs w:val="28"/>
        </w:rPr>
        <w:t xml:space="preserve"> </w:t>
      </w:r>
      <w:r w:rsidRPr="00F85042">
        <w:rPr>
          <w:sz w:val="28"/>
          <w:szCs w:val="28"/>
        </w:rPr>
        <w:t>среды</w:t>
      </w:r>
      <w:r w:rsidRPr="00F85042">
        <w:rPr>
          <w:rFonts w:ascii="Bodoni MT Condensed" w:hAnsi="Bodoni MT Condensed"/>
          <w:sz w:val="28"/>
          <w:szCs w:val="28"/>
        </w:rPr>
        <w:t xml:space="preserve">: </w:t>
      </w:r>
      <w:r w:rsidRPr="00F85042">
        <w:rPr>
          <w:sz w:val="28"/>
          <w:szCs w:val="28"/>
        </w:rPr>
        <w:t>описательный</w:t>
      </w:r>
      <w:r w:rsidRPr="00F85042">
        <w:rPr>
          <w:rFonts w:ascii="Bodoni MT Condensed" w:hAnsi="Bodoni MT Condensed"/>
          <w:sz w:val="28"/>
          <w:szCs w:val="28"/>
        </w:rPr>
        <w:t xml:space="preserve">, </w:t>
      </w:r>
      <w:r w:rsidRPr="00F85042">
        <w:rPr>
          <w:sz w:val="28"/>
          <w:szCs w:val="28"/>
        </w:rPr>
        <w:t>картографический</w:t>
      </w:r>
      <w:r w:rsidRPr="00F85042">
        <w:rPr>
          <w:rFonts w:ascii="Bodoni MT Condensed" w:hAnsi="Bodoni MT Condensed"/>
          <w:sz w:val="28"/>
          <w:szCs w:val="28"/>
        </w:rPr>
        <w:t xml:space="preserve">, </w:t>
      </w:r>
      <w:r w:rsidRPr="00F85042">
        <w:rPr>
          <w:sz w:val="28"/>
          <w:szCs w:val="28"/>
        </w:rPr>
        <w:t>геохимический</w:t>
      </w:r>
      <w:r w:rsidRPr="00F85042">
        <w:rPr>
          <w:rFonts w:ascii="Bodoni MT Condensed" w:hAnsi="Bodoni MT Condensed"/>
          <w:sz w:val="28"/>
          <w:szCs w:val="28"/>
        </w:rPr>
        <w:t xml:space="preserve">, </w:t>
      </w:r>
      <w:r w:rsidRPr="00F85042">
        <w:rPr>
          <w:sz w:val="28"/>
          <w:szCs w:val="28"/>
        </w:rPr>
        <w:t>геофи</w:t>
      </w:r>
      <w:r w:rsidRPr="00F85042">
        <w:rPr>
          <w:rFonts w:ascii="Bodoni MT Condensed" w:hAnsi="Bodoni MT Condensed"/>
          <w:sz w:val="28"/>
          <w:szCs w:val="28"/>
        </w:rPr>
        <w:softHyphen/>
      </w:r>
      <w:r w:rsidRPr="00F85042">
        <w:rPr>
          <w:sz w:val="28"/>
          <w:szCs w:val="28"/>
        </w:rPr>
        <w:t>зический</w:t>
      </w:r>
      <w:r w:rsidRPr="00F85042">
        <w:rPr>
          <w:rFonts w:ascii="Bodoni MT Condensed" w:hAnsi="Bodoni MT Condensed"/>
          <w:sz w:val="28"/>
          <w:szCs w:val="28"/>
        </w:rPr>
        <w:t xml:space="preserve">, </w:t>
      </w:r>
      <w:r w:rsidRPr="00F85042">
        <w:rPr>
          <w:sz w:val="28"/>
          <w:szCs w:val="28"/>
        </w:rPr>
        <w:t>генетический</w:t>
      </w:r>
      <w:r w:rsidRPr="00F85042">
        <w:rPr>
          <w:rFonts w:ascii="Bodoni MT Condensed" w:hAnsi="Bodoni MT Condensed"/>
          <w:sz w:val="28"/>
          <w:szCs w:val="28"/>
        </w:rPr>
        <w:t xml:space="preserve">. </w:t>
      </w:r>
      <w:r w:rsidRPr="00F85042">
        <w:rPr>
          <w:sz w:val="28"/>
          <w:szCs w:val="28"/>
        </w:rPr>
        <w:t>Ойкумена</w:t>
      </w:r>
      <w:r w:rsidRPr="00F85042">
        <w:rPr>
          <w:rFonts w:ascii="Bodoni MT Condensed" w:hAnsi="Bodoni MT Condensed"/>
          <w:sz w:val="28"/>
          <w:szCs w:val="28"/>
        </w:rPr>
        <w:t xml:space="preserve">. </w:t>
      </w:r>
      <w:r w:rsidRPr="00F85042">
        <w:rPr>
          <w:sz w:val="28"/>
          <w:szCs w:val="28"/>
        </w:rPr>
        <w:t>Начало</w:t>
      </w:r>
      <w:r w:rsidRPr="00F85042">
        <w:rPr>
          <w:rFonts w:ascii="Bodoni MT Condensed" w:hAnsi="Bodoni MT Condensed"/>
          <w:sz w:val="28"/>
          <w:szCs w:val="28"/>
        </w:rPr>
        <w:t xml:space="preserve"> </w:t>
      </w:r>
      <w:r w:rsidRPr="00F85042">
        <w:rPr>
          <w:sz w:val="28"/>
          <w:szCs w:val="28"/>
        </w:rPr>
        <w:t>освоения</w:t>
      </w:r>
      <w:r w:rsidRPr="00F85042">
        <w:rPr>
          <w:rFonts w:ascii="Bodoni MT Condensed" w:hAnsi="Bodoni MT Condensed"/>
          <w:sz w:val="28"/>
          <w:szCs w:val="28"/>
        </w:rPr>
        <w:t xml:space="preserve"> </w:t>
      </w:r>
      <w:r w:rsidRPr="00F85042">
        <w:rPr>
          <w:sz w:val="28"/>
          <w:szCs w:val="28"/>
        </w:rPr>
        <w:t>чело</w:t>
      </w:r>
      <w:r w:rsidRPr="00F85042">
        <w:rPr>
          <w:rFonts w:ascii="Bodoni MT Condensed" w:hAnsi="Bodoni MT Condensed"/>
          <w:sz w:val="28"/>
          <w:szCs w:val="28"/>
        </w:rPr>
        <w:softHyphen/>
      </w:r>
      <w:r w:rsidRPr="00F85042">
        <w:rPr>
          <w:sz w:val="28"/>
          <w:szCs w:val="28"/>
        </w:rPr>
        <w:t>веком</w:t>
      </w:r>
      <w:r w:rsidRPr="00F85042">
        <w:rPr>
          <w:rFonts w:ascii="Bodoni MT Condensed" w:hAnsi="Bodoni MT Condensed"/>
          <w:sz w:val="28"/>
          <w:szCs w:val="28"/>
        </w:rPr>
        <w:t xml:space="preserve"> </w:t>
      </w:r>
      <w:r w:rsidRPr="00F85042">
        <w:rPr>
          <w:sz w:val="28"/>
          <w:szCs w:val="28"/>
        </w:rPr>
        <w:t>планеты</w:t>
      </w:r>
      <w:r w:rsidRPr="00F85042">
        <w:rPr>
          <w:rFonts w:ascii="Bodoni MT Condensed" w:hAnsi="Bodoni MT Condensed"/>
          <w:sz w:val="28"/>
          <w:szCs w:val="28"/>
        </w:rPr>
        <w:t xml:space="preserve"> </w:t>
      </w:r>
      <w:r w:rsidRPr="00F85042">
        <w:rPr>
          <w:sz w:val="28"/>
          <w:szCs w:val="28"/>
        </w:rPr>
        <w:t>Земля</w:t>
      </w:r>
      <w:r w:rsidRPr="00F85042">
        <w:rPr>
          <w:rFonts w:ascii="Bodoni MT Condensed" w:hAnsi="Bodoni MT Condensed"/>
          <w:sz w:val="28"/>
          <w:szCs w:val="28"/>
        </w:rPr>
        <w:t xml:space="preserve">. </w:t>
      </w:r>
      <w:r w:rsidRPr="00F85042">
        <w:rPr>
          <w:sz w:val="28"/>
          <w:szCs w:val="28"/>
        </w:rPr>
        <w:t>Изменение</w:t>
      </w:r>
      <w:r w:rsidRPr="00F85042">
        <w:rPr>
          <w:rFonts w:ascii="Bodoni MT Condensed" w:hAnsi="Bodoni MT Condensed"/>
          <w:sz w:val="28"/>
          <w:szCs w:val="28"/>
        </w:rPr>
        <w:t xml:space="preserve"> </w:t>
      </w:r>
      <w:r w:rsidRPr="00F85042">
        <w:rPr>
          <w:sz w:val="28"/>
          <w:szCs w:val="28"/>
        </w:rPr>
        <w:t>характера</w:t>
      </w:r>
      <w:r w:rsidRPr="00F85042">
        <w:rPr>
          <w:rFonts w:ascii="Bodoni MT Condensed" w:hAnsi="Bodoni MT Condensed"/>
          <w:sz w:val="28"/>
          <w:szCs w:val="28"/>
        </w:rPr>
        <w:t xml:space="preserve"> </w:t>
      </w:r>
      <w:r w:rsidRPr="00F85042">
        <w:rPr>
          <w:sz w:val="28"/>
          <w:szCs w:val="28"/>
        </w:rPr>
        <w:t>связей</w:t>
      </w:r>
      <w:r w:rsidRPr="00F85042">
        <w:rPr>
          <w:rFonts w:ascii="Bodoni MT Condensed" w:hAnsi="Bodoni MT Condensed"/>
          <w:sz w:val="28"/>
          <w:szCs w:val="28"/>
        </w:rPr>
        <w:t xml:space="preserve"> </w:t>
      </w:r>
      <w:r w:rsidRPr="00F85042">
        <w:rPr>
          <w:sz w:val="28"/>
          <w:szCs w:val="28"/>
        </w:rPr>
        <w:t>челове</w:t>
      </w:r>
      <w:r w:rsidRPr="00F85042">
        <w:rPr>
          <w:rFonts w:ascii="Bodoni MT Condensed" w:hAnsi="Bodoni MT Condensed"/>
          <w:sz w:val="28"/>
          <w:szCs w:val="28"/>
        </w:rPr>
        <w:softHyphen/>
      </w:r>
      <w:r w:rsidRPr="00F85042">
        <w:rPr>
          <w:sz w:val="28"/>
          <w:szCs w:val="28"/>
        </w:rPr>
        <w:t>чества</w:t>
      </w:r>
      <w:r w:rsidRPr="00F85042">
        <w:rPr>
          <w:rFonts w:ascii="Bodoni MT Condensed" w:hAnsi="Bodoni MT Condensed"/>
          <w:sz w:val="28"/>
          <w:szCs w:val="28"/>
        </w:rPr>
        <w:t xml:space="preserve"> </w:t>
      </w:r>
      <w:r w:rsidRPr="00F85042">
        <w:rPr>
          <w:sz w:val="28"/>
          <w:szCs w:val="28"/>
        </w:rPr>
        <w:t>с</w:t>
      </w:r>
      <w:r w:rsidRPr="00F85042">
        <w:rPr>
          <w:rFonts w:ascii="Bodoni MT Condensed" w:hAnsi="Bodoni MT Condensed"/>
          <w:sz w:val="28"/>
          <w:szCs w:val="28"/>
        </w:rPr>
        <w:t xml:space="preserve"> </w:t>
      </w:r>
      <w:r w:rsidRPr="00F85042">
        <w:rPr>
          <w:sz w:val="28"/>
          <w:szCs w:val="28"/>
        </w:rPr>
        <w:t>природной</w:t>
      </w:r>
      <w:r w:rsidRPr="00F85042">
        <w:rPr>
          <w:rFonts w:ascii="Bodoni MT Condensed" w:hAnsi="Bodoni MT Condensed"/>
          <w:sz w:val="28"/>
          <w:szCs w:val="28"/>
        </w:rPr>
        <w:t xml:space="preserve"> </w:t>
      </w:r>
      <w:r w:rsidRPr="00F85042">
        <w:rPr>
          <w:sz w:val="28"/>
          <w:szCs w:val="28"/>
        </w:rPr>
        <w:t>средой</w:t>
      </w:r>
      <w:r w:rsidRPr="00F85042">
        <w:rPr>
          <w:rFonts w:ascii="Bodoni MT Condensed" w:hAnsi="Bodoni MT Condensed"/>
          <w:sz w:val="28"/>
          <w:szCs w:val="28"/>
        </w:rPr>
        <w:t xml:space="preserve"> </w:t>
      </w:r>
      <w:r w:rsidRPr="00F85042">
        <w:rPr>
          <w:sz w:val="28"/>
          <w:szCs w:val="28"/>
        </w:rPr>
        <w:t>на</w:t>
      </w:r>
      <w:r w:rsidRPr="00F85042">
        <w:rPr>
          <w:rFonts w:ascii="Bodoni MT Condensed" w:hAnsi="Bodoni MT Condensed"/>
          <w:sz w:val="28"/>
          <w:szCs w:val="28"/>
        </w:rPr>
        <w:t xml:space="preserve"> </w:t>
      </w:r>
      <w:r w:rsidRPr="00F85042">
        <w:rPr>
          <w:sz w:val="28"/>
          <w:szCs w:val="28"/>
        </w:rPr>
        <w:t>протяжении</w:t>
      </w:r>
      <w:r w:rsidRPr="00F85042">
        <w:rPr>
          <w:rFonts w:ascii="Bodoni MT Condensed" w:hAnsi="Bodoni MT Condensed"/>
          <w:sz w:val="28"/>
          <w:szCs w:val="28"/>
        </w:rPr>
        <w:t xml:space="preserve"> </w:t>
      </w:r>
      <w:r w:rsidRPr="00F85042">
        <w:rPr>
          <w:sz w:val="28"/>
          <w:szCs w:val="28"/>
        </w:rPr>
        <w:t>его</w:t>
      </w:r>
      <w:r w:rsidRPr="00F85042">
        <w:rPr>
          <w:rFonts w:ascii="Bodoni MT Condensed" w:hAnsi="Bodoni MT Condensed"/>
          <w:sz w:val="28"/>
          <w:szCs w:val="28"/>
        </w:rPr>
        <w:t xml:space="preserve"> </w:t>
      </w:r>
      <w:r w:rsidRPr="00F85042">
        <w:rPr>
          <w:sz w:val="28"/>
          <w:szCs w:val="28"/>
        </w:rPr>
        <w:t>истории</w:t>
      </w:r>
      <w:r w:rsidRPr="00F85042">
        <w:rPr>
          <w:rFonts w:ascii="Bodoni MT Condensed" w:hAnsi="Bodoni MT Condensed"/>
          <w:sz w:val="28"/>
          <w:szCs w:val="28"/>
        </w:rPr>
        <w:t xml:space="preserve">. </w:t>
      </w:r>
      <w:r w:rsidRPr="00F85042">
        <w:rPr>
          <w:sz w:val="28"/>
          <w:szCs w:val="28"/>
        </w:rPr>
        <w:t>Присваивающее</w:t>
      </w:r>
      <w:r w:rsidRPr="00F85042">
        <w:rPr>
          <w:rFonts w:ascii="Bodoni MT Condensed" w:hAnsi="Bodoni MT Condensed"/>
          <w:sz w:val="28"/>
          <w:szCs w:val="28"/>
        </w:rPr>
        <w:t xml:space="preserve"> </w:t>
      </w:r>
      <w:r w:rsidRPr="00F85042">
        <w:rPr>
          <w:sz w:val="28"/>
          <w:szCs w:val="28"/>
        </w:rPr>
        <w:t>и</w:t>
      </w:r>
      <w:r w:rsidRPr="00F85042">
        <w:rPr>
          <w:rFonts w:ascii="Bodoni MT Condensed" w:hAnsi="Bodoni MT Condensed"/>
          <w:sz w:val="28"/>
          <w:szCs w:val="28"/>
        </w:rPr>
        <w:t xml:space="preserve"> </w:t>
      </w:r>
      <w:r w:rsidRPr="00F85042">
        <w:rPr>
          <w:sz w:val="28"/>
          <w:szCs w:val="28"/>
        </w:rPr>
        <w:t>производящее</w:t>
      </w:r>
      <w:r w:rsidRPr="00F85042">
        <w:rPr>
          <w:rFonts w:ascii="Bodoni MT Condensed" w:hAnsi="Bodoni MT Condensed"/>
          <w:sz w:val="28"/>
          <w:szCs w:val="28"/>
        </w:rPr>
        <w:t xml:space="preserve"> </w:t>
      </w:r>
      <w:r w:rsidRPr="00F85042">
        <w:rPr>
          <w:sz w:val="28"/>
          <w:szCs w:val="28"/>
        </w:rPr>
        <w:t>хозяйство</w:t>
      </w:r>
      <w:r w:rsidRPr="00F85042">
        <w:rPr>
          <w:rFonts w:ascii="Bodoni MT Condensed" w:hAnsi="Bodoni MT Condensed"/>
          <w:sz w:val="28"/>
          <w:szCs w:val="28"/>
        </w:rPr>
        <w:t xml:space="preserve">. </w:t>
      </w:r>
      <w:r w:rsidRPr="00F85042">
        <w:rPr>
          <w:sz w:val="28"/>
          <w:szCs w:val="28"/>
        </w:rPr>
        <w:t>Сельскохозяй</w:t>
      </w:r>
      <w:r w:rsidRPr="00F85042">
        <w:rPr>
          <w:rFonts w:ascii="Bodoni MT Condensed" w:hAnsi="Bodoni MT Condensed"/>
          <w:sz w:val="28"/>
          <w:szCs w:val="28"/>
        </w:rPr>
        <w:softHyphen/>
      </w:r>
      <w:r w:rsidRPr="00F85042">
        <w:rPr>
          <w:sz w:val="28"/>
          <w:szCs w:val="28"/>
        </w:rPr>
        <w:t>ственная</w:t>
      </w:r>
      <w:r w:rsidRPr="00F85042">
        <w:rPr>
          <w:rFonts w:ascii="Bodoni MT Condensed" w:hAnsi="Bodoni MT Condensed"/>
          <w:sz w:val="28"/>
          <w:szCs w:val="28"/>
        </w:rPr>
        <w:t xml:space="preserve"> </w:t>
      </w:r>
      <w:r w:rsidRPr="00F85042">
        <w:rPr>
          <w:sz w:val="28"/>
          <w:szCs w:val="28"/>
        </w:rPr>
        <w:t>революция</w:t>
      </w:r>
      <w:r w:rsidRPr="00F85042">
        <w:rPr>
          <w:rFonts w:ascii="Bodoni MT Condensed" w:hAnsi="Bodoni MT Condensed"/>
          <w:sz w:val="28"/>
          <w:szCs w:val="28"/>
        </w:rPr>
        <w:t xml:space="preserve">. </w:t>
      </w:r>
      <w:r w:rsidRPr="00F85042">
        <w:rPr>
          <w:sz w:val="28"/>
          <w:szCs w:val="28"/>
        </w:rPr>
        <w:t>Расширение</w:t>
      </w:r>
      <w:r w:rsidRPr="00F85042">
        <w:rPr>
          <w:rFonts w:ascii="Bodoni MT Condensed" w:hAnsi="Bodoni MT Condensed"/>
          <w:sz w:val="28"/>
          <w:szCs w:val="28"/>
        </w:rPr>
        <w:t xml:space="preserve"> </w:t>
      </w:r>
      <w:r w:rsidRPr="00F85042">
        <w:rPr>
          <w:sz w:val="28"/>
          <w:szCs w:val="28"/>
        </w:rPr>
        <w:t>связей</w:t>
      </w:r>
      <w:r w:rsidRPr="00F85042">
        <w:rPr>
          <w:rFonts w:ascii="Bodoni MT Condensed" w:hAnsi="Bodoni MT Condensed"/>
          <w:sz w:val="28"/>
          <w:szCs w:val="28"/>
        </w:rPr>
        <w:t xml:space="preserve"> </w:t>
      </w:r>
      <w:r w:rsidRPr="00F85042">
        <w:rPr>
          <w:rFonts w:ascii="Bodoni MT Condensed" w:hAnsi="Bodoni MT Condensed" w:cs="Bodoni MT Condensed"/>
          <w:sz w:val="28"/>
          <w:szCs w:val="28"/>
        </w:rPr>
        <w:t>«</w:t>
      </w:r>
      <w:r w:rsidRPr="00F85042">
        <w:rPr>
          <w:sz w:val="28"/>
          <w:szCs w:val="28"/>
        </w:rPr>
        <w:t>общество</w:t>
      </w:r>
      <w:r w:rsidRPr="00F85042">
        <w:rPr>
          <w:rFonts w:ascii="Bodoni MT Condensed" w:hAnsi="Bodoni MT Condensed"/>
          <w:sz w:val="28"/>
          <w:szCs w:val="28"/>
        </w:rPr>
        <w:t xml:space="preserve"> </w:t>
      </w:r>
      <w:r w:rsidRPr="00F85042">
        <w:rPr>
          <w:rFonts w:ascii="Bodoni MT Condensed" w:hAnsi="Bodoni MT Condensed" w:cs="Bodoni MT Condensed"/>
          <w:sz w:val="28"/>
          <w:szCs w:val="28"/>
        </w:rPr>
        <w:t>—</w:t>
      </w:r>
      <w:r w:rsidRPr="00F85042">
        <w:rPr>
          <w:rFonts w:ascii="Bodoni MT Condensed" w:hAnsi="Bodoni MT Condensed"/>
          <w:sz w:val="28"/>
          <w:szCs w:val="28"/>
        </w:rPr>
        <w:t xml:space="preserve"> </w:t>
      </w:r>
      <w:r w:rsidRPr="00F85042">
        <w:rPr>
          <w:sz w:val="28"/>
          <w:szCs w:val="28"/>
        </w:rPr>
        <w:t>природная</w:t>
      </w:r>
      <w:r w:rsidRPr="00F85042">
        <w:rPr>
          <w:rFonts w:ascii="Bodoni MT Condensed" w:hAnsi="Bodoni MT Condensed"/>
          <w:sz w:val="28"/>
          <w:szCs w:val="28"/>
        </w:rPr>
        <w:t xml:space="preserve"> </w:t>
      </w:r>
      <w:r w:rsidRPr="00F85042">
        <w:rPr>
          <w:sz w:val="28"/>
          <w:szCs w:val="28"/>
        </w:rPr>
        <w:t>среда</w:t>
      </w:r>
      <w:r w:rsidRPr="00F85042">
        <w:rPr>
          <w:rFonts w:ascii="Bodoni MT Condensed" w:hAnsi="Bodoni MT Condensed" w:cs="Bodoni MT Condensed"/>
          <w:sz w:val="28"/>
          <w:szCs w:val="28"/>
        </w:rPr>
        <w:t>»</w:t>
      </w:r>
      <w:r w:rsidRPr="00F85042">
        <w:rPr>
          <w:rFonts w:ascii="Bodoni MT Condensed" w:hAnsi="Bodoni MT Condensed"/>
          <w:sz w:val="28"/>
          <w:szCs w:val="28"/>
        </w:rPr>
        <w:t xml:space="preserve"> </w:t>
      </w:r>
      <w:r w:rsidRPr="00F85042">
        <w:rPr>
          <w:sz w:val="28"/>
          <w:szCs w:val="28"/>
        </w:rPr>
        <w:t>в</w:t>
      </w:r>
      <w:r w:rsidRPr="00F85042">
        <w:rPr>
          <w:rFonts w:ascii="Bodoni MT Condensed" w:hAnsi="Bodoni MT Condensed"/>
          <w:sz w:val="28"/>
          <w:szCs w:val="28"/>
        </w:rPr>
        <w:t xml:space="preserve"> </w:t>
      </w:r>
      <w:r w:rsidRPr="00F85042">
        <w:rPr>
          <w:sz w:val="28"/>
          <w:szCs w:val="28"/>
        </w:rPr>
        <w:t>Средневековье</w:t>
      </w:r>
      <w:r w:rsidRPr="00F85042">
        <w:rPr>
          <w:rFonts w:ascii="Bodoni MT Condensed" w:hAnsi="Bodoni MT Condensed"/>
          <w:sz w:val="28"/>
          <w:szCs w:val="28"/>
        </w:rPr>
        <w:t xml:space="preserve">. </w:t>
      </w:r>
      <w:r w:rsidRPr="00F85042">
        <w:rPr>
          <w:sz w:val="28"/>
          <w:szCs w:val="28"/>
        </w:rPr>
        <w:t>Промышленная</w:t>
      </w:r>
      <w:r w:rsidRPr="00F85042">
        <w:rPr>
          <w:rFonts w:ascii="Bodoni MT Condensed" w:hAnsi="Bodoni MT Condensed"/>
          <w:sz w:val="28"/>
          <w:szCs w:val="28"/>
        </w:rPr>
        <w:t xml:space="preserve"> </w:t>
      </w:r>
      <w:r w:rsidRPr="00F85042">
        <w:rPr>
          <w:sz w:val="28"/>
          <w:szCs w:val="28"/>
        </w:rPr>
        <w:t>рево</w:t>
      </w:r>
      <w:r w:rsidRPr="00F85042">
        <w:rPr>
          <w:rFonts w:ascii="Bodoni MT Condensed" w:hAnsi="Bodoni MT Condensed"/>
          <w:sz w:val="28"/>
          <w:szCs w:val="28"/>
        </w:rPr>
        <w:softHyphen/>
      </w:r>
      <w:r w:rsidRPr="00F85042">
        <w:rPr>
          <w:sz w:val="28"/>
          <w:szCs w:val="28"/>
        </w:rPr>
        <w:t>люция</w:t>
      </w:r>
      <w:r w:rsidRPr="00F85042">
        <w:rPr>
          <w:rFonts w:ascii="Bodoni MT Condensed" w:hAnsi="Bodoni MT Condensed"/>
          <w:sz w:val="28"/>
          <w:szCs w:val="28"/>
        </w:rPr>
        <w:t xml:space="preserve"> </w:t>
      </w:r>
      <w:r w:rsidRPr="00F85042">
        <w:rPr>
          <w:rFonts w:ascii="Bodoni MT Condensed" w:hAnsi="Bodoni MT Condensed" w:cs="Bodoni MT Condensed"/>
          <w:sz w:val="28"/>
          <w:szCs w:val="28"/>
        </w:rPr>
        <w:t>—</w:t>
      </w:r>
      <w:r w:rsidRPr="00F85042">
        <w:rPr>
          <w:rFonts w:ascii="Bodoni MT Condensed" w:hAnsi="Bodoni MT Condensed"/>
          <w:sz w:val="28"/>
          <w:szCs w:val="28"/>
        </w:rPr>
        <w:t xml:space="preserve"> </w:t>
      </w:r>
      <w:r w:rsidRPr="00F85042">
        <w:rPr>
          <w:sz w:val="28"/>
          <w:szCs w:val="28"/>
        </w:rPr>
        <w:t>качественный</w:t>
      </w:r>
      <w:r w:rsidRPr="00F85042">
        <w:rPr>
          <w:rFonts w:ascii="Bodoni MT Condensed" w:hAnsi="Bodoni MT Condensed"/>
          <w:sz w:val="28"/>
          <w:szCs w:val="28"/>
        </w:rPr>
        <w:t xml:space="preserve"> </w:t>
      </w:r>
      <w:r w:rsidRPr="00F85042">
        <w:rPr>
          <w:sz w:val="28"/>
          <w:szCs w:val="28"/>
        </w:rPr>
        <w:t>скачок</w:t>
      </w:r>
      <w:r w:rsidRPr="00F85042">
        <w:rPr>
          <w:rFonts w:ascii="Bodoni MT Condensed" w:hAnsi="Bodoni MT Condensed"/>
          <w:sz w:val="28"/>
          <w:szCs w:val="28"/>
        </w:rPr>
        <w:t xml:space="preserve"> </w:t>
      </w:r>
      <w:r w:rsidRPr="00F85042">
        <w:rPr>
          <w:sz w:val="28"/>
          <w:szCs w:val="28"/>
        </w:rPr>
        <w:t>в</w:t>
      </w:r>
      <w:r w:rsidRPr="00F85042">
        <w:rPr>
          <w:rFonts w:ascii="Bodoni MT Condensed" w:hAnsi="Bodoni MT Condensed"/>
          <w:sz w:val="28"/>
          <w:szCs w:val="28"/>
        </w:rPr>
        <w:t xml:space="preserve"> </w:t>
      </w:r>
      <w:r w:rsidRPr="00F85042">
        <w:rPr>
          <w:sz w:val="28"/>
          <w:szCs w:val="28"/>
        </w:rPr>
        <w:t>освоении</w:t>
      </w:r>
      <w:r w:rsidRPr="00F85042">
        <w:rPr>
          <w:rFonts w:ascii="Bodoni MT Condensed" w:hAnsi="Bodoni MT Condensed"/>
          <w:sz w:val="28"/>
          <w:szCs w:val="28"/>
        </w:rPr>
        <w:t xml:space="preserve"> </w:t>
      </w:r>
      <w:r w:rsidRPr="00F85042">
        <w:rPr>
          <w:sz w:val="28"/>
          <w:szCs w:val="28"/>
        </w:rPr>
        <w:t>планеты</w:t>
      </w:r>
      <w:r w:rsidRPr="00F85042">
        <w:rPr>
          <w:rFonts w:ascii="Bodoni MT Condensed" w:hAnsi="Bodoni MT Condensed"/>
          <w:sz w:val="28"/>
          <w:szCs w:val="28"/>
        </w:rPr>
        <w:t xml:space="preserve">. </w:t>
      </w:r>
      <w:r w:rsidRPr="00F85042">
        <w:rPr>
          <w:sz w:val="28"/>
          <w:szCs w:val="28"/>
        </w:rPr>
        <w:t>Появ</w:t>
      </w:r>
      <w:r w:rsidRPr="00F85042">
        <w:rPr>
          <w:rFonts w:ascii="Bodoni MT Condensed" w:hAnsi="Bodoni MT Condensed"/>
          <w:sz w:val="28"/>
          <w:szCs w:val="28"/>
        </w:rPr>
        <w:softHyphen/>
      </w:r>
      <w:r w:rsidRPr="00F85042">
        <w:rPr>
          <w:sz w:val="28"/>
          <w:szCs w:val="28"/>
        </w:rPr>
        <w:t>ление</w:t>
      </w:r>
      <w:r w:rsidRPr="00F85042">
        <w:rPr>
          <w:rFonts w:ascii="Bodoni MT Condensed" w:hAnsi="Bodoni MT Condensed"/>
          <w:sz w:val="28"/>
          <w:szCs w:val="28"/>
        </w:rPr>
        <w:t xml:space="preserve"> </w:t>
      </w:r>
      <w:r w:rsidRPr="00F85042">
        <w:rPr>
          <w:sz w:val="28"/>
          <w:szCs w:val="28"/>
        </w:rPr>
        <w:t>новых</w:t>
      </w:r>
      <w:r w:rsidRPr="00F85042">
        <w:rPr>
          <w:rFonts w:ascii="Bodoni MT Condensed" w:hAnsi="Bodoni MT Condensed"/>
          <w:sz w:val="28"/>
          <w:szCs w:val="28"/>
        </w:rPr>
        <w:t xml:space="preserve"> </w:t>
      </w:r>
      <w:r w:rsidRPr="00F85042">
        <w:rPr>
          <w:sz w:val="28"/>
          <w:szCs w:val="28"/>
        </w:rPr>
        <w:t>форм</w:t>
      </w:r>
      <w:r w:rsidRPr="00F85042">
        <w:rPr>
          <w:rFonts w:ascii="Bodoni MT Condensed" w:hAnsi="Bodoni MT Condensed"/>
          <w:sz w:val="28"/>
          <w:szCs w:val="28"/>
        </w:rPr>
        <w:t xml:space="preserve"> </w:t>
      </w:r>
      <w:r w:rsidRPr="00F85042">
        <w:rPr>
          <w:sz w:val="28"/>
          <w:szCs w:val="28"/>
        </w:rPr>
        <w:t>взаимодействия</w:t>
      </w:r>
      <w:r w:rsidRPr="00F85042">
        <w:rPr>
          <w:rFonts w:ascii="Bodoni MT Condensed" w:hAnsi="Bodoni MT Condensed"/>
          <w:sz w:val="28"/>
          <w:szCs w:val="28"/>
        </w:rPr>
        <w:t xml:space="preserve"> </w:t>
      </w:r>
      <w:r w:rsidRPr="00F85042">
        <w:rPr>
          <w:sz w:val="28"/>
          <w:szCs w:val="28"/>
        </w:rPr>
        <w:t>человека</w:t>
      </w:r>
      <w:r w:rsidRPr="00F85042">
        <w:rPr>
          <w:rFonts w:ascii="Bodoni MT Condensed" w:hAnsi="Bodoni MT Condensed"/>
          <w:sz w:val="28"/>
          <w:szCs w:val="28"/>
        </w:rPr>
        <w:t xml:space="preserve"> </w:t>
      </w:r>
      <w:r w:rsidRPr="00F85042">
        <w:rPr>
          <w:sz w:val="28"/>
          <w:szCs w:val="28"/>
        </w:rPr>
        <w:t>с</w:t>
      </w:r>
      <w:r w:rsidRPr="00F85042">
        <w:rPr>
          <w:rFonts w:ascii="Bodoni MT Condensed" w:hAnsi="Bodoni MT Condensed"/>
          <w:sz w:val="28"/>
          <w:szCs w:val="28"/>
        </w:rPr>
        <w:t xml:space="preserve"> </w:t>
      </w:r>
      <w:r w:rsidRPr="00F85042">
        <w:rPr>
          <w:sz w:val="28"/>
          <w:szCs w:val="28"/>
        </w:rPr>
        <w:t>окружающей</w:t>
      </w:r>
      <w:r w:rsidRPr="00F85042">
        <w:rPr>
          <w:rFonts w:ascii="Bodoni MT Condensed" w:hAnsi="Bodoni MT Condensed"/>
          <w:sz w:val="28"/>
          <w:szCs w:val="28"/>
        </w:rPr>
        <w:t xml:space="preserve"> </w:t>
      </w:r>
      <w:r w:rsidRPr="00F85042">
        <w:rPr>
          <w:sz w:val="28"/>
          <w:szCs w:val="28"/>
        </w:rPr>
        <w:t>средой</w:t>
      </w:r>
      <w:r w:rsidRPr="00F85042">
        <w:rPr>
          <w:rFonts w:ascii="Bodoni MT Condensed" w:hAnsi="Bodoni MT Condensed"/>
          <w:sz w:val="28"/>
          <w:szCs w:val="28"/>
        </w:rPr>
        <w:t xml:space="preserve">. </w:t>
      </w:r>
      <w:r w:rsidRPr="00F85042">
        <w:rPr>
          <w:sz w:val="28"/>
          <w:szCs w:val="28"/>
        </w:rPr>
        <w:t>Научно</w:t>
      </w:r>
      <w:r w:rsidRPr="00F85042">
        <w:rPr>
          <w:rFonts w:ascii="Bodoni MT Condensed" w:hAnsi="Bodoni MT Condensed"/>
          <w:sz w:val="28"/>
          <w:szCs w:val="28"/>
        </w:rPr>
        <w:t>-</w:t>
      </w:r>
      <w:r w:rsidRPr="00F85042">
        <w:rPr>
          <w:sz w:val="28"/>
          <w:szCs w:val="28"/>
        </w:rPr>
        <w:t>техническая</w:t>
      </w:r>
      <w:r w:rsidRPr="00F85042">
        <w:rPr>
          <w:rFonts w:ascii="Bodoni MT Condensed" w:hAnsi="Bodoni MT Condensed"/>
          <w:sz w:val="28"/>
          <w:szCs w:val="28"/>
        </w:rPr>
        <w:t xml:space="preserve"> </w:t>
      </w:r>
      <w:r w:rsidRPr="00F85042">
        <w:rPr>
          <w:sz w:val="28"/>
          <w:szCs w:val="28"/>
        </w:rPr>
        <w:t>революция</w:t>
      </w:r>
      <w:r w:rsidRPr="00F85042">
        <w:rPr>
          <w:rFonts w:ascii="Bodoni MT Condensed" w:hAnsi="Bodoni MT Condensed"/>
          <w:sz w:val="28"/>
          <w:szCs w:val="28"/>
        </w:rPr>
        <w:t xml:space="preserve">. </w:t>
      </w:r>
      <w:r w:rsidRPr="00F85042">
        <w:rPr>
          <w:sz w:val="28"/>
          <w:szCs w:val="28"/>
        </w:rPr>
        <w:t>Современные</w:t>
      </w:r>
      <w:r w:rsidRPr="00F85042">
        <w:rPr>
          <w:rFonts w:ascii="Bodoni MT Condensed" w:hAnsi="Bodoni MT Condensed"/>
          <w:sz w:val="28"/>
          <w:szCs w:val="28"/>
        </w:rPr>
        <w:t xml:space="preserve"> </w:t>
      </w:r>
      <w:r w:rsidRPr="00F85042">
        <w:rPr>
          <w:sz w:val="28"/>
          <w:szCs w:val="28"/>
        </w:rPr>
        <w:t>масштабы</w:t>
      </w:r>
      <w:r w:rsidRPr="00F85042">
        <w:rPr>
          <w:rFonts w:ascii="Bodoni MT Condensed" w:hAnsi="Bodoni MT Condensed"/>
          <w:sz w:val="28"/>
          <w:szCs w:val="28"/>
        </w:rPr>
        <w:t xml:space="preserve"> </w:t>
      </w:r>
      <w:r w:rsidRPr="00F85042">
        <w:rPr>
          <w:sz w:val="28"/>
          <w:szCs w:val="28"/>
        </w:rPr>
        <w:t>освоения</w:t>
      </w:r>
      <w:r w:rsidRPr="00F85042">
        <w:rPr>
          <w:rFonts w:ascii="Bodoni MT Condensed" w:hAnsi="Bodoni MT Condensed"/>
          <w:sz w:val="28"/>
          <w:szCs w:val="28"/>
        </w:rPr>
        <w:t xml:space="preserve"> </w:t>
      </w:r>
      <w:r w:rsidRPr="00F85042">
        <w:rPr>
          <w:sz w:val="28"/>
          <w:szCs w:val="28"/>
        </w:rPr>
        <w:t>планеты</w:t>
      </w:r>
      <w:r w:rsidRPr="00F85042">
        <w:rPr>
          <w:rFonts w:ascii="Bodoni MT Condensed" w:hAnsi="Bodoni MT Condensed"/>
          <w:sz w:val="28"/>
          <w:szCs w:val="28"/>
        </w:rPr>
        <w:t xml:space="preserve">. </w:t>
      </w:r>
      <w:r w:rsidRPr="00F85042">
        <w:rPr>
          <w:sz w:val="28"/>
          <w:szCs w:val="28"/>
        </w:rPr>
        <w:t>Освоение</w:t>
      </w:r>
      <w:r w:rsidRPr="00F85042">
        <w:rPr>
          <w:rFonts w:ascii="Bodoni MT Condensed" w:hAnsi="Bodoni MT Condensed"/>
          <w:sz w:val="28"/>
          <w:szCs w:val="28"/>
        </w:rPr>
        <w:t xml:space="preserve"> </w:t>
      </w:r>
      <w:r w:rsidRPr="00F85042">
        <w:rPr>
          <w:sz w:val="28"/>
          <w:szCs w:val="28"/>
        </w:rPr>
        <w:t>новых</w:t>
      </w:r>
      <w:r w:rsidRPr="00F85042">
        <w:rPr>
          <w:rFonts w:ascii="Bodoni MT Condensed" w:hAnsi="Bodoni MT Condensed"/>
          <w:sz w:val="28"/>
          <w:szCs w:val="28"/>
        </w:rPr>
        <w:t xml:space="preserve"> </w:t>
      </w:r>
      <w:r w:rsidRPr="00F85042">
        <w:rPr>
          <w:sz w:val="28"/>
          <w:szCs w:val="28"/>
        </w:rPr>
        <w:t>территорий</w:t>
      </w:r>
      <w:r w:rsidRPr="00F85042">
        <w:rPr>
          <w:rFonts w:ascii="Bodoni MT Condensed" w:hAnsi="Bodoni MT Condensed"/>
          <w:sz w:val="28"/>
          <w:szCs w:val="28"/>
        </w:rPr>
        <w:t xml:space="preserve"> </w:t>
      </w:r>
      <w:r w:rsidRPr="00F85042">
        <w:rPr>
          <w:sz w:val="28"/>
          <w:szCs w:val="28"/>
        </w:rPr>
        <w:t>и</w:t>
      </w:r>
      <w:r w:rsidRPr="00F85042">
        <w:rPr>
          <w:rFonts w:ascii="Bodoni MT Condensed" w:hAnsi="Bodoni MT Condensed"/>
          <w:sz w:val="28"/>
          <w:szCs w:val="28"/>
        </w:rPr>
        <w:t xml:space="preserve"> </w:t>
      </w:r>
      <w:r w:rsidRPr="00F85042">
        <w:rPr>
          <w:sz w:val="28"/>
          <w:szCs w:val="28"/>
        </w:rPr>
        <w:t>акваторий</w:t>
      </w:r>
      <w:r w:rsidRPr="00F85042">
        <w:rPr>
          <w:rFonts w:ascii="Bodoni MT Condensed" w:hAnsi="Bodoni MT Condensed"/>
          <w:sz w:val="28"/>
          <w:szCs w:val="28"/>
        </w:rPr>
        <w:t xml:space="preserve">. </w:t>
      </w:r>
      <w:r w:rsidRPr="00F85042">
        <w:rPr>
          <w:sz w:val="28"/>
          <w:szCs w:val="28"/>
        </w:rPr>
        <w:t>От</w:t>
      </w:r>
      <w:r w:rsidRPr="00F85042">
        <w:rPr>
          <w:rFonts w:ascii="Bodoni MT Condensed" w:hAnsi="Bodoni MT Condensed"/>
          <w:sz w:val="28"/>
          <w:szCs w:val="28"/>
        </w:rPr>
        <w:t xml:space="preserve"> </w:t>
      </w:r>
      <w:r w:rsidRPr="00F85042">
        <w:rPr>
          <w:sz w:val="28"/>
          <w:szCs w:val="28"/>
        </w:rPr>
        <w:t>естественных</w:t>
      </w:r>
      <w:r w:rsidRPr="00F85042">
        <w:rPr>
          <w:rFonts w:ascii="Bodoni MT Condensed" w:hAnsi="Bodoni MT Condensed"/>
          <w:sz w:val="28"/>
          <w:szCs w:val="28"/>
        </w:rPr>
        <w:t xml:space="preserve"> </w:t>
      </w:r>
      <w:r w:rsidRPr="00F85042">
        <w:rPr>
          <w:sz w:val="28"/>
          <w:szCs w:val="28"/>
        </w:rPr>
        <w:t>ландшафтов</w:t>
      </w:r>
      <w:r w:rsidRPr="00F85042">
        <w:rPr>
          <w:rFonts w:ascii="Bodoni MT Condensed" w:hAnsi="Bodoni MT Condensed"/>
          <w:sz w:val="28"/>
          <w:szCs w:val="28"/>
        </w:rPr>
        <w:t xml:space="preserve"> </w:t>
      </w:r>
      <w:r w:rsidRPr="00F85042">
        <w:rPr>
          <w:sz w:val="28"/>
          <w:szCs w:val="28"/>
        </w:rPr>
        <w:t>к</w:t>
      </w:r>
      <w:r w:rsidRPr="00F85042">
        <w:rPr>
          <w:rFonts w:ascii="Bodoni MT Condensed" w:hAnsi="Bodoni MT Condensed"/>
          <w:sz w:val="28"/>
          <w:szCs w:val="28"/>
        </w:rPr>
        <w:t xml:space="preserve"> </w:t>
      </w:r>
      <w:r w:rsidRPr="00F85042">
        <w:rPr>
          <w:sz w:val="28"/>
          <w:szCs w:val="28"/>
        </w:rPr>
        <w:t>культурным</w:t>
      </w:r>
      <w:r w:rsidRPr="00F85042">
        <w:rPr>
          <w:rFonts w:ascii="Bodoni MT Condensed" w:hAnsi="Bodoni MT Condensed"/>
          <w:sz w:val="28"/>
          <w:szCs w:val="28"/>
        </w:rPr>
        <w:t xml:space="preserve">. </w:t>
      </w:r>
      <w:r w:rsidRPr="00F85042">
        <w:rPr>
          <w:sz w:val="28"/>
          <w:szCs w:val="28"/>
        </w:rPr>
        <w:t>Естественный</w:t>
      </w:r>
      <w:r w:rsidRPr="00F85042">
        <w:rPr>
          <w:rFonts w:ascii="Bodoni MT Condensed" w:hAnsi="Bodoni MT Condensed"/>
          <w:sz w:val="28"/>
          <w:szCs w:val="28"/>
        </w:rPr>
        <w:t xml:space="preserve"> </w:t>
      </w:r>
      <w:r w:rsidRPr="00F85042">
        <w:rPr>
          <w:sz w:val="28"/>
          <w:szCs w:val="28"/>
        </w:rPr>
        <w:t>ландшафт</w:t>
      </w:r>
      <w:r w:rsidRPr="00F85042">
        <w:rPr>
          <w:rFonts w:ascii="Bodoni MT Condensed" w:hAnsi="Bodoni MT Condensed"/>
          <w:sz w:val="28"/>
          <w:szCs w:val="28"/>
        </w:rPr>
        <w:t xml:space="preserve">. </w:t>
      </w:r>
      <w:r w:rsidRPr="00F85042">
        <w:rPr>
          <w:sz w:val="28"/>
          <w:szCs w:val="28"/>
        </w:rPr>
        <w:t>Антропогенный</w:t>
      </w:r>
      <w:r w:rsidRPr="00F85042">
        <w:rPr>
          <w:rFonts w:ascii="Bodoni MT Condensed" w:hAnsi="Bodoni MT Condensed"/>
          <w:sz w:val="28"/>
          <w:szCs w:val="28"/>
        </w:rPr>
        <w:t xml:space="preserve"> </w:t>
      </w:r>
      <w:r w:rsidRPr="00F85042">
        <w:rPr>
          <w:sz w:val="28"/>
          <w:szCs w:val="28"/>
        </w:rPr>
        <w:t>ландшафт</w:t>
      </w:r>
      <w:r w:rsidRPr="00F85042">
        <w:rPr>
          <w:rFonts w:ascii="Bodoni MT Condensed" w:hAnsi="Bodoni MT Condensed"/>
          <w:sz w:val="28"/>
          <w:szCs w:val="28"/>
        </w:rPr>
        <w:t xml:space="preserve">. </w:t>
      </w:r>
      <w:r w:rsidRPr="00F85042">
        <w:rPr>
          <w:sz w:val="28"/>
          <w:szCs w:val="28"/>
        </w:rPr>
        <w:t>Поиск</w:t>
      </w:r>
      <w:r w:rsidRPr="00F85042">
        <w:rPr>
          <w:rFonts w:ascii="Bodoni MT Condensed" w:hAnsi="Bodoni MT Condensed"/>
          <w:sz w:val="28"/>
          <w:szCs w:val="28"/>
        </w:rPr>
        <w:t xml:space="preserve"> </w:t>
      </w:r>
      <w:r w:rsidRPr="00F85042">
        <w:rPr>
          <w:sz w:val="28"/>
          <w:szCs w:val="28"/>
        </w:rPr>
        <w:t>гармоничных</w:t>
      </w:r>
      <w:r w:rsidRPr="00F85042">
        <w:rPr>
          <w:rFonts w:ascii="Bodoni MT Condensed" w:hAnsi="Bodoni MT Condensed"/>
          <w:sz w:val="28"/>
          <w:szCs w:val="28"/>
        </w:rPr>
        <w:t xml:space="preserve"> </w:t>
      </w:r>
      <w:r w:rsidRPr="00F85042">
        <w:rPr>
          <w:sz w:val="28"/>
          <w:szCs w:val="28"/>
        </w:rPr>
        <w:t>основ</w:t>
      </w:r>
      <w:r w:rsidRPr="00F85042">
        <w:rPr>
          <w:rFonts w:ascii="Bodoni MT Condensed" w:hAnsi="Bodoni MT Condensed"/>
          <w:sz w:val="28"/>
          <w:szCs w:val="28"/>
        </w:rPr>
        <w:t xml:space="preserve"> </w:t>
      </w:r>
      <w:r w:rsidRPr="00F85042">
        <w:rPr>
          <w:sz w:val="28"/>
          <w:szCs w:val="28"/>
        </w:rPr>
        <w:t>взаимодействия</w:t>
      </w:r>
      <w:r w:rsidRPr="00F85042">
        <w:rPr>
          <w:rFonts w:ascii="Bodoni MT Condensed" w:hAnsi="Bodoni MT Condensed"/>
          <w:sz w:val="28"/>
          <w:szCs w:val="28"/>
        </w:rPr>
        <w:t xml:space="preserve"> </w:t>
      </w:r>
      <w:r w:rsidRPr="00F85042">
        <w:rPr>
          <w:sz w:val="28"/>
          <w:szCs w:val="28"/>
        </w:rPr>
        <w:t>общества</w:t>
      </w:r>
      <w:r w:rsidRPr="00F85042">
        <w:rPr>
          <w:rFonts w:ascii="Bodoni MT Condensed" w:hAnsi="Bodoni MT Condensed"/>
          <w:sz w:val="28"/>
          <w:szCs w:val="28"/>
        </w:rPr>
        <w:t xml:space="preserve"> </w:t>
      </w:r>
      <w:r w:rsidRPr="00F85042">
        <w:rPr>
          <w:sz w:val="28"/>
          <w:szCs w:val="28"/>
        </w:rPr>
        <w:t>и</w:t>
      </w:r>
      <w:r w:rsidRPr="00F85042">
        <w:rPr>
          <w:rFonts w:ascii="Bodoni MT Condensed" w:hAnsi="Bodoni MT Condensed"/>
          <w:sz w:val="28"/>
          <w:szCs w:val="28"/>
        </w:rPr>
        <w:t xml:space="preserve"> </w:t>
      </w:r>
      <w:r w:rsidRPr="00F85042">
        <w:rPr>
          <w:sz w:val="28"/>
          <w:szCs w:val="28"/>
        </w:rPr>
        <w:t>природы</w:t>
      </w:r>
      <w:r w:rsidRPr="00F85042">
        <w:rPr>
          <w:rFonts w:ascii="Bodoni MT Condensed" w:hAnsi="Bodoni MT Condensed"/>
          <w:sz w:val="28"/>
          <w:szCs w:val="28"/>
        </w:rPr>
        <w:t xml:space="preserve">. </w:t>
      </w:r>
      <w:r w:rsidRPr="00F85042">
        <w:rPr>
          <w:sz w:val="28"/>
          <w:szCs w:val="28"/>
        </w:rPr>
        <w:t>Оптимизация</w:t>
      </w:r>
      <w:r w:rsidRPr="00F85042">
        <w:rPr>
          <w:rFonts w:ascii="Bodoni MT Condensed" w:hAnsi="Bodoni MT Condensed"/>
          <w:sz w:val="28"/>
          <w:szCs w:val="28"/>
        </w:rPr>
        <w:t xml:space="preserve"> </w:t>
      </w:r>
      <w:r w:rsidRPr="00F85042">
        <w:rPr>
          <w:sz w:val="28"/>
          <w:szCs w:val="28"/>
        </w:rPr>
        <w:t>человеческого</w:t>
      </w:r>
      <w:r w:rsidRPr="00F85042">
        <w:rPr>
          <w:rFonts w:ascii="Bodoni MT Condensed" w:hAnsi="Bodoni MT Condensed"/>
          <w:sz w:val="28"/>
          <w:szCs w:val="28"/>
        </w:rPr>
        <w:t xml:space="preserve"> </w:t>
      </w:r>
      <w:r w:rsidRPr="00F85042">
        <w:rPr>
          <w:sz w:val="28"/>
          <w:szCs w:val="28"/>
        </w:rPr>
        <w:t>воздействия</w:t>
      </w:r>
      <w:r w:rsidRPr="00F85042">
        <w:rPr>
          <w:rFonts w:ascii="Bodoni MT Condensed" w:hAnsi="Bodoni MT Condensed"/>
          <w:sz w:val="28"/>
          <w:szCs w:val="28"/>
        </w:rPr>
        <w:t xml:space="preserve"> </w:t>
      </w:r>
      <w:r w:rsidRPr="00F85042">
        <w:rPr>
          <w:sz w:val="28"/>
          <w:szCs w:val="28"/>
        </w:rPr>
        <w:t>на</w:t>
      </w:r>
      <w:r w:rsidRPr="00F85042">
        <w:rPr>
          <w:rFonts w:ascii="Bodoni MT Condensed" w:hAnsi="Bodoni MT Condensed"/>
          <w:sz w:val="28"/>
          <w:szCs w:val="28"/>
        </w:rPr>
        <w:t xml:space="preserve"> </w:t>
      </w:r>
      <w:r w:rsidRPr="00F85042">
        <w:rPr>
          <w:sz w:val="28"/>
          <w:szCs w:val="28"/>
        </w:rPr>
        <w:t>природную</w:t>
      </w:r>
      <w:r w:rsidRPr="00F85042">
        <w:rPr>
          <w:rFonts w:ascii="Bodoni MT Condensed" w:hAnsi="Bodoni MT Condensed"/>
          <w:sz w:val="28"/>
          <w:szCs w:val="28"/>
        </w:rPr>
        <w:t xml:space="preserve"> </w:t>
      </w:r>
      <w:r w:rsidRPr="00F85042">
        <w:rPr>
          <w:sz w:val="28"/>
          <w:szCs w:val="28"/>
        </w:rPr>
        <w:t>среду</w:t>
      </w:r>
      <w:r w:rsidRPr="00F85042">
        <w:rPr>
          <w:rFonts w:ascii="Bodoni MT Condensed" w:hAnsi="Bodoni MT Condensed"/>
          <w:sz w:val="28"/>
          <w:szCs w:val="28"/>
        </w:rPr>
        <w:t>.</w:t>
      </w:r>
    </w:p>
    <w:p w:rsidR="00472874" w:rsidRPr="00F85042" w:rsidRDefault="00472874" w:rsidP="00472874">
      <w:pPr>
        <w:shd w:val="clear" w:color="auto" w:fill="FFFFFF"/>
        <w:ind w:left="10" w:right="14" w:firstLine="341"/>
        <w:rPr>
          <w:rFonts w:ascii="Bodoni MT Condensed" w:hAnsi="Bodoni MT Condensed"/>
          <w:sz w:val="28"/>
          <w:szCs w:val="28"/>
        </w:rPr>
      </w:pPr>
      <w:r w:rsidRPr="00F85042">
        <w:rPr>
          <w:sz w:val="28"/>
          <w:szCs w:val="28"/>
        </w:rPr>
        <w:t>Природные</w:t>
      </w:r>
      <w:r w:rsidRPr="00F85042">
        <w:rPr>
          <w:rFonts w:ascii="Bodoni MT Condensed" w:hAnsi="Bodoni MT Condensed"/>
          <w:sz w:val="28"/>
          <w:szCs w:val="28"/>
        </w:rPr>
        <w:t xml:space="preserve"> </w:t>
      </w:r>
      <w:r w:rsidRPr="00F85042">
        <w:rPr>
          <w:sz w:val="28"/>
          <w:szCs w:val="28"/>
        </w:rPr>
        <w:t>ресурсы</w:t>
      </w:r>
      <w:r w:rsidRPr="00F85042">
        <w:rPr>
          <w:rFonts w:ascii="Bodoni MT Condensed" w:hAnsi="Bodoni MT Condensed"/>
          <w:sz w:val="28"/>
          <w:szCs w:val="28"/>
        </w:rPr>
        <w:t xml:space="preserve">. </w:t>
      </w:r>
      <w:r w:rsidRPr="00F85042">
        <w:rPr>
          <w:sz w:val="28"/>
          <w:szCs w:val="28"/>
        </w:rPr>
        <w:t>Роль</w:t>
      </w:r>
      <w:r w:rsidRPr="00F85042">
        <w:rPr>
          <w:rFonts w:ascii="Bodoni MT Condensed" w:hAnsi="Bodoni MT Condensed"/>
          <w:sz w:val="28"/>
          <w:szCs w:val="28"/>
        </w:rPr>
        <w:t xml:space="preserve"> </w:t>
      </w:r>
      <w:r w:rsidRPr="00F85042">
        <w:rPr>
          <w:sz w:val="28"/>
          <w:szCs w:val="28"/>
        </w:rPr>
        <w:t>природных</w:t>
      </w:r>
      <w:r w:rsidRPr="00F85042">
        <w:rPr>
          <w:rFonts w:ascii="Bodoni MT Condensed" w:hAnsi="Bodoni MT Condensed"/>
          <w:sz w:val="28"/>
          <w:szCs w:val="28"/>
        </w:rPr>
        <w:t xml:space="preserve"> </w:t>
      </w:r>
      <w:r w:rsidRPr="00F85042">
        <w:rPr>
          <w:sz w:val="28"/>
          <w:szCs w:val="28"/>
        </w:rPr>
        <w:t>ресурсов</w:t>
      </w:r>
      <w:r w:rsidRPr="00F85042">
        <w:rPr>
          <w:rFonts w:ascii="Bodoni MT Condensed" w:hAnsi="Bodoni MT Condensed"/>
          <w:sz w:val="28"/>
          <w:szCs w:val="28"/>
        </w:rPr>
        <w:t xml:space="preserve"> </w:t>
      </w:r>
      <w:r w:rsidRPr="00F85042">
        <w:rPr>
          <w:sz w:val="28"/>
          <w:szCs w:val="28"/>
        </w:rPr>
        <w:t>в</w:t>
      </w:r>
      <w:r w:rsidRPr="00F85042">
        <w:rPr>
          <w:rFonts w:ascii="Bodoni MT Condensed" w:hAnsi="Bodoni MT Condensed"/>
          <w:sz w:val="28"/>
          <w:szCs w:val="28"/>
        </w:rPr>
        <w:t xml:space="preserve"> </w:t>
      </w:r>
      <w:r w:rsidRPr="00F85042">
        <w:rPr>
          <w:sz w:val="28"/>
          <w:szCs w:val="28"/>
        </w:rPr>
        <w:t>жизни</w:t>
      </w:r>
      <w:r w:rsidRPr="00F85042">
        <w:rPr>
          <w:rFonts w:ascii="Bodoni MT Condensed" w:hAnsi="Bodoni MT Condensed"/>
          <w:sz w:val="28"/>
          <w:szCs w:val="28"/>
        </w:rPr>
        <w:t xml:space="preserve"> </w:t>
      </w:r>
      <w:r w:rsidRPr="00F85042">
        <w:rPr>
          <w:sz w:val="28"/>
          <w:szCs w:val="28"/>
        </w:rPr>
        <w:t>общества</w:t>
      </w:r>
      <w:r w:rsidRPr="00F85042">
        <w:rPr>
          <w:rFonts w:ascii="Bodoni MT Condensed" w:hAnsi="Bodoni MT Condensed"/>
          <w:sz w:val="28"/>
          <w:szCs w:val="28"/>
        </w:rPr>
        <w:t xml:space="preserve">. </w:t>
      </w:r>
      <w:r w:rsidRPr="00F85042">
        <w:rPr>
          <w:sz w:val="28"/>
          <w:szCs w:val="28"/>
        </w:rPr>
        <w:t>Природно</w:t>
      </w:r>
      <w:r w:rsidRPr="00F85042">
        <w:rPr>
          <w:rFonts w:ascii="Bodoni MT Condensed" w:hAnsi="Bodoni MT Condensed"/>
          <w:sz w:val="28"/>
          <w:szCs w:val="28"/>
        </w:rPr>
        <w:t>-</w:t>
      </w:r>
      <w:r w:rsidRPr="00F85042">
        <w:rPr>
          <w:sz w:val="28"/>
          <w:szCs w:val="28"/>
        </w:rPr>
        <w:t>ресурсный</w:t>
      </w:r>
      <w:r w:rsidRPr="00F85042">
        <w:rPr>
          <w:rFonts w:ascii="Bodoni MT Condensed" w:hAnsi="Bodoni MT Condensed"/>
          <w:sz w:val="28"/>
          <w:szCs w:val="28"/>
        </w:rPr>
        <w:t xml:space="preserve"> </w:t>
      </w:r>
      <w:r w:rsidRPr="00F85042">
        <w:rPr>
          <w:sz w:val="28"/>
          <w:szCs w:val="28"/>
        </w:rPr>
        <w:t>потенциал</w:t>
      </w:r>
      <w:r w:rsidRPr="00F85042">
        <w:rPr>
          <w:rFonts w:ascii="Bodoni MT Condensed" w:hAnsi="Bodoni MT Condensed"/>
          <w:sz w:val="28"/>
          <w:szCs w:val="28"/>
        </w:rPr>
        <w:t xml:space="preserve">. </w:t>
      </w:r>
      <w:r w:rsidRPr="00F85042">
        <w:rPr>
          <w:sz w:val="28"/>
          <w:szCs w:val="28"/>
        </w:rPr>
        <w:t>Классифика</w:t>
      </w:r>
      <w:r w:rsidRPr="00F85042">
        <w:rPr>
          <w:rFonts w:ascii="Bodoni MT Condensed" w:hAnsi="Bodoni MT Condensed"/>
          <w:sz w:val="28"/>
          <w:szCs w:val="28"/>
        </w:rPr>
        <w:softHyphen/>
      </w:r>
      <w:r w:rsidRPr="00F85042">
        <w:rPr>
          <w:sz w:val="28"/>
          <w:szCs w:val="28"/>
        </w:rPr>
        <w:t>ция</w:t>
      </w:r>
      <w:r w:rsidRPr="00F85042">
        <w:rPr>
          <w:rFonts w:ascii="Bodoni MT Condensed" w:hAnsi="Bodoni MT Condensed"/>
          <w:sz w:val="28"/>
          <w:szCs w:val="28"/>
        </w:rPr>
        <w:t xml:space="preserve"> </w:t>
      </w:r>
      <w:r w:rsidRPr="00F85042">
        <w:rPr>
          <w:sz w:val="28"/>
          <w:szCs w:val="28"/>
        </w:rPr>
        <w:t>природных</w:t>
      </w:r>
      <w:r w:rsidRPr="00F85042">
        <w:rPr>
          <w:rFonts w:ascii="Bodoni MT Condensed" w:hAnsi="Bodoni MT Condensed"/>
          <w:sz w:val="28"/>
          <w:szCs w:val="28"/>
        </w:rPr>
        <w:t xml:space="preserve"> </w:t>
      </w:r>
      <w:r w:rsidRPr="00F85042">
        <w:rPr>
          <w:sz w:val="28"/>
          <w:szCs w:val="28"/>
        </w:rPr>
        <w:t>ресурсов</w:t>
      </w:r>
      <w:r w:rsidRPr="00F85042">
        <w:rPr>
          <w:rFonts w:ascii="Bodoni MT Condensed" w:hAnsi="Bodoni MT Condensed"/>
          <w:sz w:val="28"/>
          <w:szCs w:val="28"/>
        </w:rPr>
        <w:t xml:space="preserve">. </w:t>
      </w:r>
      <w:r w:rsidRPr="00F85042">
        <w:rPr>
          <w:sz w:val="28"/>
          <w:szCs w:val="28"/>
        </w:rPr>
        <w:t>Ресурсообеспеченность</w:t>
      </w:r>
      <w:r w:rsidRPr="00F85042">
        <w:rPr>
          <w:rFonts w:ascii="Bodoni MT Condensed" w:hAnsi="Bodoni MT Condensed"/>
          <w:sz w:val="28"/>
          <w:szCs w:val="28"/>
        </w:rPr>
        <w:t xml:space="preserve"> </w:t>
      </w:r>
      <w:r w:rsidRPr="00F85042">
        <w:rPr>
          <w:sz w:val="28"/>
          <w:szCs w:val="28"/>
        </w:rPr>
        <w:t>стран</w:t>
      </w:r>
      <w:r w:rsidRPr="00F85042">
        <w:rPr>
          <w:rFonts w:ascii="Bodoni MT Condensed" w:hAnsi="Bodoni MT Condensed"/>
          <w:sz w:val="28"/>
          <w:szCs w:val="28"/>
        </w:rPr>
        <w:t xml:space="preserve"> </w:t>
      </w:r>
      <w:r w:rsidRPr="00F85042">
        <w:rPr>
          <w:sz w:val="28"/>
          <w:szCs w:val="28"/>
        </w:rPr>
        <w:t>ми</w:t>
      </w:r>
      <w:r w:rsidRPr="00F85042">
        <w:rPr>
          <w:rFonts w:ascii="Bodoni MT Condensed" w:hAnsi="Bodoni MT Condensed"/>
          <w:sz w:val="28"/>
          <w:szCs w:val="28"/>
        </w:rPr>
        <w:softHyphen/>
      </w:r>
      <w:r w:rsidRPr="00F85042">
        <w:rPr>
          <w:sz w:val="28"/>
          <w:szCs w:val="28"/>
        </w:rPr>
        <w:t>ра</w:t>
      </w:r>
      <w:r w:rsidRPr="00F85042">
        <w:rPr>
          <w:rFonts w:ascii="Bodoni MT Condensed" w:hAnsi="Bodoni MT Condensed"/>
          <w:sz w:val="28"/>
          <w:szCs w:val="28"/>
        </w:rPr>
        <w:t xml:space="preserve">. </w:t>
      </w:r>
      <w:r w:rsidRPr="00F85042">
        <w:rPr>
          <w:sz w:val="28"/>
          <w:szCs w:val="28"/>
        </w:rPr>
        <w:t>Особенности</w:t>
      </w:r>
      <w:r w:rsidRPr="00F85042">
        <w:rPr>
          <w:rFonts w:ascii="Bodoni MT Condensed" w:hAnsi="Bodoni MT Condensed"/>
          <w:sz w:val="28"/>
          <w:szCs w:val="28"/>
        </w:rPr>
        <w:t xml:space="preserve"> </w:t>
      </w:r>
      <w:r w:rsidRPr="00F85042">
        <w:rPr>
          <w:sz w:val="28"/>
          <w:szCs w:val="28"/>
        </w:rPr>
        <w:t>использования</w:t>
      </w:r>
      <w:r w:rsidRPr="00F85042">
        <w:rPr>
          <w:rFonts w:ascii="Bodoni MT Condensed" w:hAnsi="Bodoni MT Condensed"/>
          <w:sz w:val="28"/>
          <w:szCs w:val="28"/>
        </w:rPr>
        <w:t xml:space="preserve"> </w:t>
      </w:r>
      <w:r w:rsidRPr="00F85042">
        <w:rPr>
          <w:sz w:val="28"/>
          <w:szCs w:val="28"/>
        </w:rPr>
        <w:t>различных</w:t>
      </w:r>
      <w:r w:rsidRPr="00F85042">
        <w:rPr>
          <w:rFonts w:ascii="Bodoni MT Condensed" w:hAnsi="Bodoni MT Condensed"/>
          <w:sz w:val="28"/>
          <w:szCs w:val="28"/>
        </w:rPr>
        <w:t xml:space="preserve"> </w:t>
      </w:r>
      <w:r w:rsidRPr="00F85042">
        <w:rPr>
          <w:sz w:val="28"/>
          <w:szCs w:val="28"/>
        </w:rPr>
        <w:t>видов</w:t>
      </w:r>
      <w:r w:rsidRPr="00F85042">
        <w:rPr>
          <w:rFonts w:ascii="Bodoni MT Condensed" w:hAnsi="Bodoni MT Condensed"/>
          <w:sz w:val="28"/>
          <w:szCs w:val="28"/>
        </w:rPr>
        <w:t xml:space="preserve"> </w:t>
      </w:r>
      <w:r w:rsidRPr="00F85042">
        <w:rPr>
          <w:sz w:val="28"/>
          <w:szCs w:val="28"/>
        </w:rPr>
        <w:t>природ</w:t>
      </w:r>
      <w:r w:rsidRPr="00F85042">
        <w:rPr>
          <w:rFonts w:ascii="Bodoni MT Condensed" w:hAnsi="Bodoni MT Condensed"/>
          <w:sz w:val="28"/>
          <w:szCs w:val="28"/>
        </w:rPr>
        <w:softHyphen/>
      </w:r>
      <w:r w:rsidRPr="00F85042">
        <w:rPr>
          <w:sz w:val="28"/>
          <w:szCs w:val="28"/>
        </w:rPr>
        <w:t>ных</w:t>
      </w:r>
      <w:r w:rsidRPr="00F85042">
        <w:rPr>
          <w:rFonts w:ascii="Bodoni MT Condensed" w:hAnsi="Bodoni MT Condensed"/>
          <w:sz w:val="28"/>
          <w:szCs w:val="28"/>
        </w:rPr>
        <w:t xml:space="preserve"> </w:t>
      </w:r>
      <w:r w:rsidRPr="00F85042">
        <w:rPr>
          <w:sz w:val="28"/>
          <w:szCs w:val="28"/>
        </w:rPr>
        <w:t>ресурсов</w:t>
      </w:r>
      <w:r w:rsidRPr="00F85042">
        <w:rPr>
          <w:rFonts w:ascii="Bodoni MT Condensed" w:hAnsi="Bodoni MT Condensed"/>
          <w:sz w:val="28"/>
          <w:szCs w:val="28"/>
        </w:rPr>
        <w:t xml:space="preserve">. </w:t>
      </w:r>
      <w:r w:rsidRPr="00F85042">
        <w:rPr>
          <w:sz w:val="28"/>
          <w:szCs w:val="28"/>
        </w:rPr>
        <w:t>Истощение</w:t>
      </w:r>
      <w:r w:rsidRPr="00F85042">
        <w:rPr>
          <w:rFonts w:ascii="Bodoni MT Condensed" w:hAnsi="Bodoni MT Condensed"/>
          <w:sz w:val="28"/>
          <w:szCs w:val="28"/>
        </w:rPr>
        <w:t xml:space="preserve"> </w:t>
      </w:r>
      <w:r w:rsidRPr="00F85042">
        <w:rPr>
          <w:sz w:val="28"/>
          <w:szCs w:val="28"/>
        </w:rPr>
        <w:t>ресурсов</w:t>
      </w:r>
      <w:r w:rsidRPr="00F85042">
        <w:rPr>
          <w:rFonts w:ascii="Bodoni MT Condensed" w:hAnsi="Bodoni MT Condensed"/>
          <w:sz w:val="28"/>
          <w:szCs w:val="28"/>
        </w:rPr>
        <w:t xml:space="preserve">. </w:t>
      </w:r>
      <w:r w:rsidRPr="00F85042">
        <w:rPr>
          <w:sz w:val="28"/>
          <w:szCs w:val="28"/>
        </w:rPr>
        <w:t>Применение</w:t>
      </w:r>
      <w:r w:rsidRPr="00F85042">
        <w:rPr>
          <w:rFonts w:ascii="Bodoni MT Condensed" w:hAnsi="Bodoni MT Condensed"/>
          <w:sz w:val="28"/>
          <w:szCs w:val="28"/>
        </w:rPr>
        <w:t xml:space="preserve"> </w:t>
      </w:r>
      <w:r w:rsidRPr="00F85042">
        <w:rPr>
          <w:sz w:val="28"/>
          <w:szCs w:val="28"/>
        </w:rPr>
        <w:t>ресурсо</w:t>
      </w:r>
      <w:r w:rsidRPr="00F85042">
        <w:rPr>
          <w:rFonts w:ascii="Bodoni MT Condensed" w:hAnsi="Bodoni MT Condensed"/>
          <w:sz w:val="28"/>
          <w:szCs w:val="28"/>
        </w:rPr>
        <w:softHyphen/>
      </w:r>
      <w:r w:rsidRPr="00F85042">
        <w:rPr>
          <w:sz w:val="28"/>
          <w:szCs w:val="28"/>
        </w:rPr>
        <w:t>сберегающих</w:t>
      </w:r>
      <w:r w:rsidRPr="00F85042">
        <w:rPr>
          <w:rFonts w:ascii="Bodoni MT Condensed" w:hAnsi="Bodoni MT Condensed"/>
          <w:sz w:val="28"/>
          <w:szCs w:val="28"/>
        </w:rPr>
        <w:t xml:space="preserve"> </w:t>
      </w:r>
      <w:r w:rsidRPr="00F85042">
        <w:rPr>
          <w:sz w:val="28"/>
          <w:szCs w:val="28"/>
        </w:rPr>
        <w:t>и</w:t>
      </w:r>
      <w:r w:rsidRPr="00F85042">
        <w:rPr>
          <w:rFonts w:ascii="Bodoni MT Condensed" w:hAnsi="Bodoni MT Condensed"/>
          <w:sz w:val="28"/>
          <w:szCs w:val="28"/>
        </w:rPr>
        <w:t xml:space="preserve"> </w:t>
      </w:r>
      <w:r w:rsidRPr="00F85042">
        <w:rPr>
          <w:sz w:val="28"/>
          <w:szCs w:val="28"/>
        </w:rPr>
        <w:t>энергосберегающих</w:t>
      </w:r>
      <w:r w:rsidRPr="00F85042">
        <w:rPr>
          <w:rFonts w:ascii="Bodoni MT Condensed" w:hAnsi="Bodoni MT Condensed"/>
          <w:sz w:val="28"/>
          <w:szCs w:val="28"/>
        </w:rPr>
        <w:t xml:space="preserve"> </w:t>
      </w:r>
      <w:r w:rsidRPr="00F85042">
        <w:rPr>
          <w:sz w:val="28"/>
          <w:szCs w:val="28"/>
        </w:rPr>
        <w:t>технологий</w:t>
      </w:r>
      <w:r w:rsidRPr="00F85042">
        <w:rPr>
          <w:rFonts w:ascii="Bodoni MT Condensed" w:hAnsi="Bodoni MT Condensed"/>
          <w:sz w:val="28"/>
          <w:szCs w:val="28"/>
        </w:rPr>
        <w:t xml:space="preserve"> </w:t>
      </w:r>
      <w:r w:rsidRPr="00F85042">
        <w:rPr>
          <w:sz w:val="28"/>
          <w:szCs w:val="28"/>
        </w:rPr>
        <w:t>в</w:t>
      </w:r>
      <w:r w:rsidRPr="00F85042">
        <w:rPr>
          <w:rFonts w:ascii="Bodoni MT Condensed" w:hAnsi="Bodoni MT Condensed"/>
          <w:sz w:val="28"/>
          <w:szCs w:val="28"/>
        </w:rPr>
        <w:t xml:space="preserve"> </w:t>
      </w:r>
      <w:r w:rsidRPr="00F85042">
        <w:rPr>
          <w:sz w:val="28"/>
          <w:szCs w:val="28"/>
        </w:rPr>
        <w:t>мире</w:t>
      </w:r>
      <w:r w:rsidRPr="00F85042">
        <w:rPr>
          <w:rFonts w:ascii="Bodoni MT Condensed" w:hAnsi="Bodoni MT Condensed"/>
          <w:sz w:val="28"/>
          <w:szCs w:val="28"/>
        </w:rPr>
        <w:t xml:space="preserve"> </w:t>
      </w:r>
      <w:r w:rsidRPr="00F85042">
        <w:rPr>
          <w:sz w:val="28"/>
          <w:szCs w:val="28"/>
        </w:rPr>
        <w:t>и</w:t>
      </w:r>
      <w:r w:rsidRPr="00F85042">
        <w:rPr>
          <w:rFonts w:ascii="Bodoni MT Condensed" w:hAnsi="Bodoni MT Condensed"/>
          <w:sz w:val="28"/>
          <w:szCs w:val="28"/>
        </w:rPr>
        <w:t xml:space="preserve"> </w:t>
      </w:r>
      <w:r w:rsidRPr="00F85042">
        <w:rPr>
          <w:sz w:val="28"/>
          <w:szCs w:val="28"/>
        </w:rPr>
        <w:t>России</w:t>
      </w:r>
      <w:r w:rsidRPr="00F85042">
        <w:rPr>
          <w:rFonts w:ascii="Bodoni MT Condensed" w:hAnsi="Bodoni MT Condensed"/>
          <w:sz w:val="28"/>
          <w:szCs w:val="28"/>
        </w:rPr>
        <w:t xml:space="preserve">. </w:t>
      </w:r>
      <w:r w:rsidRPr="00F85042">
        <w:rPr>
          <w:sz w:val="28"/>
          <w:szCs w:val="28"/>
        </w:rPr>
        <w:t>Малоотходная</w:t>
      </w:r>
      <w:r w:rsidRPr="00F85042">
        <w:rPr>
          <w:rFonts w:ascii="Bodoni MT Condensed" w:hAnsi="Bodoni MT Condensed"/>
          <w:sz w:val="28"/>
          <w:szCs w:val="28"/>
        </w:rPr>
        <w:t xml:space="preserve"> </w:t>
      </w:r>
      <w:r w:rsidRPr="00F85042">
        <w:rPr>
          <w:sz w:val="28"/>
          <w:szCs w:val="28"/>
        </w:rPr>
        <w:t>технология</w:t>
      </w:r>
      <w:r w:rsidRPr="00F85042">
        <w:rPr>
          <w:rFonts w:ascii="Bodoni MT Condensed" w:hAnsi="Bodoni MT Condensed"/>
          <w:sz w:val="28"/>
          <w:szCs w:val="28"/>
        </w:rPr>
        <w:t>.</w:t>
      </w:r>
    </w:p>
    <w:p w:rsidR="00472874" w:rsidRPr="00F85042" w:rsidRDefault="00472874" w:rsidP="00472874">
      <w:pPr>
        <w:shd w:val="clear" w:color="auto" w:fill="FFFFFF"/>
        <w:ind w:left="14" w:right="14" w:firstLine="336"/>
        <w:rPr>
          <w:rFonts w:ascii="Bodoni MT Condensed" w:hAnsi="Bodoni MT Condensed"/>
          <w:sz w:val="28"/>
          <w:szCs w:val="28"/>
        </w:rPr>
      </w:pPr>
      <w:r w:rsidRPr="00F85042">
        <w:rPr>
          <w:sz w:val="28"/>
          <w:szCs w:val="28"/>
        </w:rPr>
        <w:t>Ископаемые</w:t>
      </w:r>
      <w:r w:rsidRPr="00F85042">
        <w:rPr>
          <w:rFonts w:ascii="Bodoni MT Condensed" w:hAnsi="Bodoni MT Condensed"/>
          <w:sz w:val="28"/>
          <w:szCs w:val="28"/>
        </w:rPr>
        <w:t xml:space="preserve"> </w:t>
      </w:r>
      <w:r w:rsidRPr="00F85042">
        <w:rPr>
          <w:sz w:val="28"/>
          <w:szCs w:val="28"/>
        </w:rPr>
        <w:t>природные</w:t>
      </w:r>
      <w:r w:rsidRPr="00F85042">
        <w:rPr>
          <w:rFonts w:ascii="Bodoni MT Condensed" w:hAnsi="Bodoni MT Condensed"/>
          <w:sz w:val="28"/>
          <w:szCs w:val="28"/>
        </w:rPr>
        <w:t xml:space="preserve"> </w:t>
      </w:r>
      <w:r w:rsidRPr="00F85042">
        <w:rPr>
          <w:sz w:val="28"/>
          <w:szCs w:val="28"/>
        </w:rPr>
        <w:t>ресурсы</w:t>
      </w:r>
      <w:r w:rsidRPr="00F85042">
        <w:rPr>
          <w:rFonts w:ascii="Bodoni MT Condensed" w:hAnsi="Bodoni MT Condensed"/>
          <w:sz w:val="28"/>
          <w:szCs w:val="28"/>
        </w:rPr>
        <w:t xml:space="preserve">. </w:t>
      </w:r>
      <w:r w:rsidRPr="00F85042">
        <w:rPr>
          <w:sz w:val="28"/>
          <w:szCs w:val="28"/>
        </w:rPr>
        <w:t>Минеральные</w:t>
      </w:r>
      <w:r w:rsidRPr="00F85042">
        <w:rPr>
          <w:rFonts w:ascii="Bodoni MT Condensed" w:hAnsi="Bodoni MT Condensed"/>
          <w:sz w:val="28"/>
          <w:szCs w:val="28"/>
        </w:rPr>
        <w:t xml:space="preserve"> </w:t>
      </w:r>
      <w:r w:rsidRPr="00F85042">
        <w:rPr>
          <w:sz w:val="28"/>
          <w:szCs w:val="28"/>
        </w:rPr>
        <w:t>ресур</w:t>
      </w:r>
      <w:r w:rsidRPr="00F85042">
        <w:rPr>
          <w:rFonts w:ascii="Bodoni MT Condensed" w:hAnsi="Bodoni MT Condensed"/>
          <w:sz w:val="28"/>
          <w:szCs w:val="28"/>
        </w:rPr>
        <w:softHyphen/>
      </w:r>
      <w:r w:rsidRPr="00F85042">
        <w:rPr>
          <w:sz w:val="28"/>
          <w:szCs w:val="28"/>
        </w:rPr>
        <w:t>сы</w:t>
      </w:r>
      <w:r w:rsidRPr="00F85042">
        <w:rPr>
          <w:rFonts w:ascii="Bodoni MT Condensed" w:hAnsi="Bodoni MT Condensed"/>
          <w:sz w:val="28"/>
          <w:szCs w:val="28"/>
        </w:rPr>
        <w:t xml:space="preserve">. </w:t>
      </w:r>
      <w:r w:rsidRPr="00F85042">
        <w:rPr>
          <w:sz w:val="28"/>
          <w:szCs w:val="28"/>
        </w:rPr>
        <w:t>Месторождения</w:t>
      </w:r>
      <w:r w:rsidRPr="00F85042">
        <w:rPr>
          <w:rFonts w:ascii="Bodoni MT Condensed" w:hAnsi="Bodoni MT Condensed"/>
          <w:sz w:val="28"/>
          <w:szCs w:val="28"/>
        </w:rPr>
        <w:t xml:space="preserve"> </w:t>
      </w:r>
      <w:r w:rsidRPr="00F85042">
        <w:rPr>
          <w:sz w:val="28"/>
          <w:szCs w:val="28"/>
        </w:rPr>
        <w:t>минеральных</w:t>
      </w:r>
      <w:r w:rsidRPr="00F85042">
        <w:rPr>
          <w:rFonts w:ascii="Bodoni MT Condensed" w:hAnsi="Bodoni MT Condensed"/>
          <w:sz w:val="28"/>
          <w:szCs w:val="28"/>
        </w:rPr>
        <w:t xml:space="preserve"> </w:t>
      </w:r>
      <w:r w:rsidRPr="00F85042">
        <w:rPr>
          <w:sz w:val="28"/>
          <w:szCs w:val="28"/>
        </w:rPr>
        <w:t>ресурсов</w:t>
      </w:r>
      <w:r w:rsidRPr="00F85042">
        <w:rPr>
          <w:rFonts w:ascii="Bodoni MT Condensed" w:hAnsi="Bodoni MT Condensed"/>
          <w:sz w:val="28"/>
          <w:szCs w:val="28"/>
        </w:rPr>
        <w:t xml:space="preserve">. </w:t>
      </w:r>
      <w:r w:rsidRPr="00F85042">
        <w:rPr>
          <w:sz w:val="28"/>
          <w:szCs w:val="28"/>
        </w:rPr>
        <w:t>Горючие</w:t>
      </w:r>
      <w:r w:rsidRPr="00F85042">
        <w:rPr>
          <w:rFonts w:ascii="Bodoni MT Condensed" w:hAnsi="Bodoni MT Condensed"/>
          <w:sz w:val="28"/>
          <w:szCs w:val="28"/>
        </w:rPr>
        <w:t xml:space="preserve"> </w:t>
      </w:r>
      <w:r w:rsidRPr="00F85042">
        <w:rPr>
          <w:sz w:val="28"/>
          <w:szCs w:val="28"/>
        </w:rPr>
        <w:t>иско</w:t>
      </w:r>
      <w:r w:rsidRPr="00F85042">
        <w:rPr>
          <w:rFonts w:ascii="Bodoni MT Condensed" w:hAnsi="Bodoni MT Condensed"/>
          <w:sz w:val="28"/>
          <w:szCs w:val="28"/>
        </w:rPr>
        <w:softHyphen/>
      </w:r>
      <w:r w:rsidRPr="00F85042">
        <w:rPr>
          <w:sz w:val="28"/>
          <w:szCs w:val="28"/>
        </w:rPr>
        <w:t>паемые</w:t>
      </w:r>
      <w:r w:rsidRPr="00F85042">
        <w:rPr>
          <w:rFonts w:ascii="Bodoni MT Condensed" w:hAnsi="Bodoni MT Condensed"/>
          <w:sz w:val="28"/>
          <w:szCs w:val="28"/>
        </w:rPr>
        <w:t xml:space="preserve">. </w:t>
      </w:r>
      <w:r w:rsidRPr="00F85042">
        <w:rPr>
          <w:sz w:val="28"/>
          <w:szCs w:val="28"/>
        </w:rPr>
        <w:t>Обеспеченность</w:t>
      </w:r>
      <w:r w:rsidRPr="00F85042">
        <w:rPr>
          <w:rFonts w:ascii="Bodoni MT Condensed" w:hAnsi="Bodoni MT Condensed"/>
          <w:sz w:val="28"/>
          <w:szCs w:val="28"/>
        </w:rPr>
        <w:t xml:space="preserve"> </w:t>
      </w:r>
      <w:r w:rsidRPr="00F85042">
        <w:rPr>
          <w:sz w:val="28"/>
          <w:szCs w:val="28"/>
        </w:rPr>
        <w:t>горючими</w:t>
      </w:r>
      <w:r w:rsidRPr="00F85042">
        <w:rPr>
          <w:rFonts w:ascii="Bodoni MT Condensed" w:hAnsi="Bodoni MT Condensed"/>
          <w:sz w:val="28"/>
          <w:szCs w:val="28"/>
        </w:rPr>
        <w:t xml:space="preserve"> </w:t>
      </w:r>
      <w:r w:rsidRPr="00F85042">
        <w:rPr>
          <w:sz w:val="28"/>
          <w:szCs w:val="28"/>
        </w:rPr>
        <w:t>ископаемыми</w:t>
      </w:r>
      <w:r w:rsidRPr="00F85042">
        <w:rPr>
          <w:rFonts w:ascii="Bodoni MT Condensed" w:hAnsi="Bodoni MT Condensed"/>
          <w:sz w:val="28"/>
          <w:szCs w:val="28"/>
        </w:rPr>
        <w:t xml:space="preserve"> </w:t>
      </w:r>
      <w:r w:rsidRPr="00F85042">
        <w:rPr>
          <w:sz w:val="28"/>
          <w:szCs w:val="28"/>
        </w:rPr>
        <w:t>различ</w:t>
      </w:r>
      <w:r w:rsidRPr="00F85042">
        <w:rPr>
          <w:rFonts w:ascii="Bodoni MT Condensed" w:hAnsi="Bodoni MT Condensed"/>
          <w:sz w:val="28"/>
          <w:szCs w:val="28"/>
        </w:rPr>
        <w:softHyphen/>
      </w:r>
      <w:r w:rsidRPr="00F85042">
        <w:rPr>
          <w:sz w:val="28"/>
          <w:szCs w:val="28"/>
        </w:rPr>
        <w:t>ных</w:t>
      </w:r>
      <w:r w:rsidRPr="00F85042">
        <w:rPr>
          <w:rFonts w:ascii="Bodoni MT Condensed" w:hAnsi="Bodoni MT Condensed"/>
          <w:sz w:val="28"/>
          <w:szCs w:val="28"/>
        </w:rPr>
        <w:t xml:space="preserve"> </w:t>
      </w:r>
      <w:r w:rsidRPr="00F85042">
        <w:rPr>
          <w:sz w:val="28"/>
          <w:szCs w:val="28"/>
        </w:rPr>
        <w:t>стран</w:t>
      </w:r>
      <w:r w:rsidRPr="00F85042">
        <w:rPr>
          <w:rFonts w:ascii="Bodoni MT Condensed" w:hAnsi="Bodoni MT Condensed"/>
          <w:sz w:val="28"/>
          <w:szCs w:val="28"/>
        </w:rPr>
        <w:t xml:space="preserve"> </w:t>
      </w:r>
      <w:r w:rsidRPr="00F85042">
        <w:rPr>
          <w:sz w:val="28"/>
          <w:szCs w:val="28"/>
        </w:rPr>
        <w:t>и</w:t>
      </w:r>
      <w:r w:rsidRPr="00F85042">
        <w:rPr>
          <w:rFonts w:ascii="Bodoni MT Condensed" w:hAnsi="Bodoni MT Condensed"/>
          <w:sz w:val="28"/>
          <w:szCs w:val="28"/>
        </w:rPr>
        <w:t xml:space="preserve"> </w:t>
      </w:r>
      <w:r w:rsidRPr="00F85042">
        <w:rPr>
          <w:sz w:val="28"/>
          <w:szCs w:val="28"/>
        </w:rPr>
        <w:t>регионов</w:t>
      </w:r>
      <w:r w:rsidRPr="00F85042">
        <w:rPr>
          <w:rFonts w:ascii="Bodoni MT Condensed" w:hAnsi="Bodoni MT Condensed"/>
          <w:sz w:val="28"/>
          <w:szCs w:val="28"/>
        </w:rPr>
        <w:t>.</w:t>
      </w:r>
    </w:p>
    <w:p w:rsidR="00472874" w:rsidRPr="00F85042" w:rsidRDefault="00472874" w:rsidP="00472874">
      <w:pPr>
        <w:shd w:val="clear" w:color="auto" w:fill="FFFFFF"/>
        <w:ind w:left="14" w:right="14" w:firstLine="331"/>
        <w:rPr>
          <w:rFonts w:ascii="Bodoni MT Condensed" w:hAnsi="Bodoni MT Condensed"/>
          <w:sz w:val="28"/>
          <w:szCs w:val="28"/>
        </w:rPr>
      </w:pPr>
      <w:r w:rsidRPr="00F85042">
        <w:rPr>
          <w:sz w:val="28"/>
          <w:szCs w:val="28"/>
        </w:rPr>
        <w:t>Рудные</w:t>
      </w:r>
      <w:r w:rsidRPr="00F85042">
        <w:rPr>
          <w:rFonts w:ascii="Bodoni MT Condensed" w:hAnsi="Bodoni MT Condensed"/>
          <w:sz w:val="28"/>
          <w:szCs w:val="28"/>
        </w:rPr>
        <w:t xml:space="preserve"> </w:t>
      </w:r>
      <w:r w:rsidRPr="00F85042">
        <w:rPr>
          <w:sz w:val="28"/>
          <w:szCs w:val="28"/>
        </w:rPr>
        <w:t>и</w:t>
      </w:r>
      <w:r w:rsidRPr="00F85042">
        <w:rPr>
          <w:rFonts w:ascii="Bodoni MT Condensed" w:hAnsi="Bodoni MT Condensed"/>
          <w:sz w:val="28"/>
          <w:szCs w:val="28"/>
        </w:rPr>
        <w:t xml:space="preserve"> </w:t>
      </w:r>
      <w:r w:rsidRPr="00F85042">
        <w:rPr>
          <w:sz w:val="28"/>
          <w:szCs w:val="28"/>
        </w:rPr>
        <w:t>нерудные</w:t>
      </w:r>
      <w:r w:rsidRPr="00F85042">
        <w:rPr>
          <w:rFonts w:ascii="Bodoni MT Condensed" w:hAnsi="Bodoni MT Condensed"/>
          <w:sz w:val="28"/>
          <w:szCs w:val="28"/>
        </w:rPr>
        <w:t xml:space="preserve"> </w:t>
      </w:r>
      <w:r w:rsidRPr="00F85042">
        <w:rPr>
          <w:sz w:val="28"/>
          <w:szCs w:val="28"/>
        </w:rPr>
        <w:t>полезные</w:t>
      </w:r>
      <w:r w:rsidRPr="00F85042">
        <w:rPr>
          <w:rFonts w:ascii="Bodoni MT Condensed" w:hAnsi="Bodoni MT Condensed"/>
          <w:sz w:val="28"/>
          <w:szCs w:val="28"/>
        </w:rPr>
        <w:t xml:space="preserve"> </w:t>
      </w:r>
      <w:r w:rsidRPr="00F85042">
        <w:rPr>
          <w:sz w:val="28"/>
          <w:szCs w:val="28"/>
        </w:rPr>
        <w:t>ископаемые</w:t>
      </w:r>
      <w:r w:rsidRPr="00F85042">
        <w:rPr>
          <w:rFonts w:ascii="Bodoni MT Condensed" w:hAnsi="Bodoni MT Condensed"/>
          <w:sz w:val="28"/>
          <w:szCs w:val="28"/>
        </w:rPr>
        <w:t xml:space="preserve">. </w:t>
      </w:r>
      <w:r w:rsidRPr="00F85042">
        <w:rPr>
          <w:sz w:val="28"/>
          <w:szCs w:val="28"/>
        </w:rPr>
        <w:t>Обеспечен</w:t>
      </w:r>
      <w:r w:rsidRPr="00F85042">
        <w:rPr>
          <w:rFonts w:ascii="Bodoni MT Condensed" w:hAnsi="Bodoni MT Condensed"/>
          <w:sz w:val="28"/>
          <w:szCs w:val="28"/>
        </w:rPr>
        <w:softHyphen/>
      </w:r>
      <w:r w:rsidRPr="00F85042">
        <w:rPr>
          <w:sz w:val="28"/>
          <w:szCs w:val="28"/>
        </w:rPr>
        <w:t>ность</w:t>
      </w:r>
      <w:r w:rsidRPr="00F85042">
        <w:rPr>
          <w:rFonts w:ascii="Bodoni MT Condensed" w:hAnsi="Bodoni MT Condensed"/>
          <w:sz w:val="28"/>
          <w:szCs w:val="28"/>
        </w:rPr>
        <w:t xml:space="preserve"> </w:t>
      </w:r>
      <w:r w:rsidRPr="00F85042">
        <w:rPr>
          <w:sz w:val="28"/>
          <w:szCs w:val="28"/>
        </w:rPr>
        <w:t>ими</w:t>
      </w:r>
      <w:r w:rsidRPr="00F85042">
        <w:rPr>
          <w:rFonts w:ascii="Bodoni MT Condensed" w:hAnsi="Bodoni MT Condensed"/>
          <w:sz w:val="28"/>
          <w:szCs w:val="28"/>
        </w:rPr>
        <w:t xml:space="preserve"> </w:t>
      </w:r>
      <w:r w:rsidRPr="00F85042">
        <w:rPr>
          <w:sz w:val="28"/>
          <w:szCs w:val="28"/>
        </w:rPr>
        <w:t>отдельных</w:t>
      </w:r>
      <w:r w:rsidRPr="00F85042">
        <w:rPr>
          <w:rFonts w:ascii="Bodoni MT Condensed" w:hAnsi="Bodoni MT Condensed"/>
          <w:sz w:val="28"/>
          <w:szCs w:val="28"/>
        </w:rPr>
        <w:t xml:space="preserve"> </w:t>
      </w:r>
      <w:r w:rsidRPr="00F85042">
        <w:rPr>
          <w:sz w:val="28"/>
          <w:szCs w:val="28"/>
        </w:rPr>
        <w:t>стран</w:t>
      </w:r>
      <w:r w:rsidRPr="00F85042">
        <w:rPr>
          <w:rFonts w:ascii="Bodoni MT Condensed" w:hAnsi="Bodoni MT Condensed"/>
          <w:sz w:val="28"/>
          <w:szCs w:val="28"/>
        </w:rPr>
        <w:t xml:space="preserve"> </w:t>
      </w:r>
      <w:r w:rsidRPr="00F85042">
        <w:rPr>
          <w:sz w:val="28"/>
          <w:szCs w:val="28"/>
        </w:rPr>
        <w:t>и</w:t>
      </w:r>
      <w:r w:rsidRPr="00F85042">
        <w:rPr>
          <w:rFonts w:ascii="Bodoni MT Condensed" w:hAnsi="Bodoni MT Condensed"/>
          <w:sz w:val="28"/>
          <w:szCs w:val="28"/>
        </w:rPr>
        <w:t xml:space="preserve"> </w:t>
      </w:r>
      <w:r w:rsidRPr="00F85042">
        <w:rPr>
          <w:sz w:val="28"/>
          <w:szCs w:val="28"/>
        </w:rPr>
        <w:t>регионов</w:t>
      </w:r>
      <w:r w:rsidRPr="00F85042">
        <w:rPr>
          <w:rFonts w:ascii="Bodoni MT Condensed" w:hAnsi="Bodoni MT Condensed"/>
          <w:sz w:val="28"/>
          <w:szCs w:val="28"/>
        </w:rPr>
        <w:t xml:space="preserve">. </w:t>
      </w:r>
      <w:r w:rsidRPr="00F85042">
        <w:rPr>
          <w:sz w:val="28"/>
          <w:szCs w:val="28"/>
        </w:rPr>
        <w:t>Комплексное</w:t>
      </w:r>
      <w:r w:rsidRPr="00F85042">
        <w:rPr>
          <w:rFonts w:ascii="Bodoni MT Condensed" w:hAnsi="Bodoni MT Condensed"/>
          <w:sz w:val="28"/>
          <w:szCs w:val="28"/>
        </w:rPr>
        <w:t xml:space="preserve"> </w:t>
      </w:r>
      <w:r w:rsidRPr="00F85042">
        <w:rPr>
          <w:sz w:val="28"/>
          <w:szCs w:val="28"/>
        </w:rPr>
        <w:t>осво</w:t>
      </w:r>
      <w:r w:rsidRPr="00F85042">
        <w:rPr>
          <w:rFonts w:ascii="Bodoni MT Condensed" w:hAnsi="Bodoni MT Condensed"/>
          <w:sz w:val="28"/>
          <w:szCs w:val="28"/>
        </w:rPr>
        <w:softHyphen/>
      </w:r>
      <w:r w:rsidRPr="00F85042">
        <w:rPr>
          <w:sz w:val="28"/>
          <w:szCs w:val="28"/>
        </w:rPr>
        <w:t>ение</w:t>
      </w:r>
      <w:r w:rsidRPr="00F85042">
        <w:rPr>
          <w:rFonts w:ascii="Bodoni MT Condensed" w:hAnsi="Bodoni MT Condensed"/>
          <w:sz w:val="28"/>
          <w:szCs w:val="28"/>
        </w:rPr>
        <w:t xml:space="preserve"> </w:t>
      </w:r>
      <w:r w:rsidRPr="00F85042">
        <w:rPr>
          <w:sz w:val="28"/>
          <w:szCs w:val="28"/>
        </w:rPr>
        <w:t>ископаемых</w:t>
      </w:r>
      <w:r w:rsidRPr="00F85042">
        <w:rPr>
          <w:rFonts w:ascii="Bodoni MT Condensed" w:hAnsi="Bodoni MT Condensed"/>
          <w:sz w:val="28"/>
          <w:szCs w:val="28"/>
        </w:rPr>
        <w:t>.</w:t>
      </w:r>
    </w:p>
    <w:p w:rsidR="00472874" w:rsidRPr="00F85042" w:rsidRDefault="00472874" w:rsidP="00472874">
      <w:pPr>
        <w:shd w:val="clear" w:color="auto" w:fill="FFFFFF"/>
        <w:ind w:left="14" w:firstLine="341"/>
        <w:rPr>
          <w:rFonts w:ascii="Bodoni MT Condensed" w:hAnsi="Bodoni MT Condensed"/>
          <w:sz w:val="28"/>
          <w:szCs w:val="28"/>
        </w:rPr>
      </w:pPr>
      <w:r w:rsidRPr="00F85042">
        <w:rPr>
          <w:sz w:val="28"/>
          <w:szCs w:val="28"/>
        </w:rPr>
        <w:lastRenderedPageBreak/>
        <w:t>Земельные</w:t>
      </w:r>
      <w:r w:rsidRPr="00F85042">
        <w:rPr>
          <w:rFonts w:ascii="Bodoni MT Condensed" w:hAnsi="Bodoni MT Condensed"/>
          <w:sz w:val="28"/>
          <w:szCs w:val="28"/>
        </w:rPr>
        <w:t xml:space="preserve"> </w:t>
      </w:r>
      <w:r w:rsidRPr="00F85042">
        <w:rPr>
          <w:sz w:val="28"/>
          <w:szCs w:val="28"/>
        </w:rPr>
        <w:t>ресурсы</w:t>
      </w:r>
      <w:r w:rsidRPr="00F85042">
        <w:rPr>
          <w:rFonts w:ascii="Bodoni MT Condensed" w:hAnsi="Bodoni MT Condensed"/>
          <w:sz w:val="28"/>
          <w:szCs w:val="28"/>
        </w:rPr>
        <w:t xml:space="preserve">. </w:t>
      </w:r>
      <w:r w:rsidRPr="00F85042">
        <w:rPr>
          <w:sz w:val="28"/>
          <w:szCs w:val="28"/>
        </w:rPr>
        <w:t>Земельный</w:t>
      </w:r>
      <w:r w:rsidRPr="00F85042">
        <w:rPr>
          <w:rFonts w:ascii="Bodoni MT Condensed" w:hAnsi="Bodoni MT Condensed"/>
          <w:sz w:val="28"/>
          <w:szCs w:val="28"/>
        </w:rPr>
        <w:t xml:space="preserve"> </w:t>
      </w:r>
      <w:r w:rsidRPr="00F85042">
        <w:rPr>
          <w:sz w:val="28"/>
          <w:szCs w:val="28"/>
        </w:rPr>
        <w:t>фонд</w:t>
      </w:r>
      <w:r w:rsidRPr="00F85042">
        <w:rPr>
          <w:rFonts w:ascii="Bodoni MT Condensed" w:hAnsi="Bodoni MT Condensed"/>
          <w:sz w:val="28"/>
          <w:szCs w:val="28"/>
        </w:rPr>
        <w:t xml:space="preserve"> </w:t>
      </w:r>
      <w:r w:rsidRPr="00F85042">
        <w:rPr>
          <w:sz w:val="28"/>
          <w:szCs w:val="28"/>
        </w:rPr>
        <w:t>мира</w:t>
      </w:r>
      <w:r w:rsidRPr="00F85042">
        <w:rPr>
          <w:rFonts w:ascii="Bodoni MT Condensed" w:hAnsi="Bodoni MT Condensed"/>
          <w:sz w:val="28"/>
          <w:szCs w:val="28"/>
        </w:rPr>
        <w:t xml:space="preserve">. </w:t>
      </w:r>
      <w:r w:rsidRPr="00F85042">
        <w:rPr>
          <w:sz w:val="28"/>
          <w:szCs w:val="28"/>
        </w:rPr>
        <w:t>Структура</w:t>
      </w:r>
      <w:r w:rsidRPr="00F85042">
        <w:rPr>
          <w:rFonts w:ascii="Bodoni MT Condensed" w:hAnsi="Bodoni MT Condensed"/>
          <w:sz w:val="28"/>
          <w:szCs w:val="28"/>
        </w:rPr>
        <w:t xml:space="preserve"> </w:t>
      </w:r>
      <w:r w:rsidRPr="00F85042">
        <w:rPr>
          <w:sz w:val="28"/>
          <w:szCs w:val="28"/>
        </w:rPr>
        <w:t>земельного</w:t>
      </w:r>
      <w:r w:rsidRPr="00F85042">
        <w:rPr>
          <w:rFonts w:ascii="Bodoni MT Condensed" w:hAnsi="Bodoni MT Condensed"/>
          <w:sz w:val="28"/>
          <w:szCs w:val="28"/>
        </w:rPr>
        <w:t xml:space="preserve"> </w:t>
      </w:r>
      <w:r w:rsidRPr="00F85042">
        <w:rPr>
          <w:sz w:val="28"/>
          <w:szCs w:val="28"/>
        </w:rPr>
        <w:t>фонда</w:t>
      </w:r>
      <w:r w:rsidRPr="00F85042">
        <w:rPr>
          <w:rFonts w:ascii="Bodoni MT Condensed" w:hAnsi="Bodoni MT Condensed"/>
          <w:sz w:val="28"/>
          <w:szCs w:val="28"/>
        </w:rPr>
        <w:t xml:space="preserve">. </w:t>
      </w:r>
      <w:r w:rsidRPr="00F85042">
        <w:rPr>
          <w:sz w:val="28"/>
          <w:szCs w:val="28"/>
        </w:rPr>
        <w:t>Сельскохозяйственные</w:t>
      </w:r>
      <w:r w:rsidRPr="00F85042">
        <w:rPr>
          <w:rFonts w:ascii="Bodoni MT Condensed" w:hAnsi="Bodoni MT Condensed"/>
          <w:sz w:val="28"/>
          <w:szCs w:val="28"/>
        </w:rPr>
        <w:t xml:space="preserve"> </w:t>
      </w:r>
      <w:r w:rsidRPr="00F85042">
        <w:rPr>
          <w:sz w:val="28"/>
          <w:szCs w:val="28"/>
        </w:rPr>
        <w:t>угодья</w:t>
      </w:r>
      <w:r w:rsidRPr="00F85042">
        <w:rPr>
          <w:rFonts w:ascii="Bodoni MT Condensed" w:hAnsi="Bodoni MT Condensed"/>
          <w:sz w:val="28"/>
          <w:szCs w:val="28"/>
        </w:rPr>
        <w:t xml:space="preserve">. </w:t>
      </w:r>
      <w:r w:rsidRPr="00F85042">
        <w:rPr>
          <w:sz w:val="28"/>
          <w:szCs w:val="28"/>
        </w:rPr>
        <w:t>Невоз</w:t>
      </w:r>
      <w:r w:rsidRPr="00F85042">
        <w:rPr>
          <w:rFonts w:ascii="Bodoni MT Condensed" w:hAnsi="Bodoni MT Condensed"/>
          <w:sz w:val="28"/>
          <w:szCs w:val="28"/>
        </w:rPr>
        <w:softHyphen/>
      </w:r>
      <w:r w:rsidRPr="00F85042">
        <w:rPr>
          <w:sz w:val="28"/>
          <w:szCs w:val="28"/>
        </w:rPr>
        <w:t>можность</w:t>
      </w:r>
      <w:r w:rsidRPr="00F85042">
        <w:rPr>
          <w:rFonts w:ascii="Bodoni MT Condensed" w:hAnsi="Bodoni MT Condensed"/>
          <w:sz w:val="28"/>
          <w:szCs w:val="28"/>
        </w:rPr>
        <w:t xml:space="preserve"> </w:t>
      </w:r>
      <w:r w:rsidRPr="00F85042">
        <w:rPr>
          <w:sz w:val="28"/>
          <w:szCs w:val="28"/>
        </w:rPr>
        <w:t>расширения</w:t>
      </w:r>
      <w:r w:rsidRPr="00F85042">
        <w:rPr>
          <w:rFonts w:ascii="Bodoni MT Condensed" w:hAnsi="Bodoni MT Condensed"/>
          <w:sz w:val="28"/>
          <w:szCs w:val="28"/>
        </w:rPr>
        <w:t xml:space="preserve"> </w:t>
      </w:r>
      <w:r w:rsidRPr="00F85042">
        <w:rPr>
          <w:sz w:val="28"/>
          <w:szCs w:val="28"/>
        </w:rPr>
        <w:t>пахотных</w:t>
      </w:r>
      <w:r w:rsidRPr="00F85042">
        <w:rPr>
          <w:rFonts w:ascii="Bodoni MT Condensed" w:hAnsi="Bodoni MT Condensed"/>
          <w:sz w:val="28"/>
          <w:szCs w:val="28"/>
        </w:rPr>
        <w:t xml:space="preserve"> </w:t>
      </w:r>
      <w:r w:rsidRPr="00F85042">
        <w:rPr>
          <w:sz w:val="28"/>
          <w:szCs w:val="28"/>
        </w:rPr>
        <w:t>площадей</w:t>
      </w:r>
      <w:r w:rsidRPr="00F85042">
        <w:rPr>
          <w:rFonts w:ascii="Bodoni MT Condensed" w:hAnsi="Bodoni MT Condensed"/>
          <w:sz w:val="28"/>
          <w:szCs w:val="28"/>
        </w:rPr>
        <w:t xml:space="preserve"> </w:t>
      </w:r>
      <w:r w:rsidRPr="00F85042">
        <w:rPr>
          <w:sz w:val="28"/>
          <w:szCs w:val="28"/>
        </w:rPr>
        <w:t>планеты</w:t>
      </w:r>
      <w:r w:rsidRPr="00F85042">
        <w:rPr>
          <w:rFonts w:ascii="Bodoni MT Condensed" w:hAnsi="Bodoni MT Condensed"/>
          <w:sz w:val="28"/>
          <w:szCs w:val="28"/>
        </w:rPr>
        <w:t xml:space="preserve">. </w:t>
      </w:r>
      <w:r w:rsidRPr="00F85042">
        <w:rPr>
          <w:sz w:val="28"/>
          <w:szCs w:val="28"/>
        </w:rPr>
        <w:t>Деградация</w:t>
      </w:r>
      <w:r w:rsidRPr="00F85042">
        <w:rPr>
          <w:rFonts w:ascii="Bodoni MT Condensed" w:hAnsi="Bodoni MT Condensed"/>
          <w:sz w:val="28"/>
          <w:szCs w:val="28"/>
        </w:rPr>
        <w:t xml:space="preserve"> </w:t>
      </w:r>
      <w:r w:rsidRPr="00F85042">
        <w:rPr>
          <w:sz w:val="28"/>
          <w:szCs w:val="28"/>
        </w:rPr>
        <w:t>почв</w:t>
      </w:r>
      <w:r w:rsidRPr="00F85042">
        <w:rPr>
          <w:rFonts w:ascii="Bodoni MT Condensed" w:hAnsi="Bodoni MT Condensed"/>
          <w:sz w:val="28"/>
          <w:szCs w:val="28"/>
        </w:rPr>
        <w:t xml:space="preserve">, </w:t>
      </w:r>
      <w:r w:rsidRPr="00F85042">
        <w:rPr>
          <w:sz w:val="28"/>
          <w:szCs w:val="28"/>
        </w:rPr>
        <w:t>ее</w:t>
      </w:r>
      <w:r w:rsidRPr="00F85042">
        <w:rPr>
          <w:rFonts w:ascii="Bodoni MT Condensed" w:hAnsi="Bodoni MT Condensed"/>
          <w:sz w:val="28"/>
          <w:szCs w:val="28"/>
        </w:rPr>
        <w:t xml:space="preserve"> </w:t>
      </w:r>
      <w:r w:rsidRPr="00F85042">
        <w:rPr>
          <w:sz w:val="28"/>
          <w:szCs w:val="28"/>
        </w:rPr>
        <w:t>масштабы</w:t>
      </w:r>
      <w:r w:rsidRPr="00F85042">
        <w:rPr>
          <w:rFonts w:ascii="Bodoni MT Condensed" w:hAnsi="Bodoni MT Condensed"/>
          <w:sz w:val="28"/>
          <w:szCs w:val="28"/>
        </w:rPr>
        <w:t xml:space="preserve">. </w:t>
      </w:r>
      <w:r w:rsidRPr="00F85042">
        <w:rPr>
          <w:sz w:val="28"/>
          <w:szCs w:val="28"/>
        </w:rPr>
        <w:t>Повышение</w:t>
      </w:r>
      <w:r w:rsidRPr="00F85042">
        <w:rPr>
          <w:rFonts w:ascii="Bodoni MT Condensed" w:hAnsi="Bodoni MT Condensed"/>
          <w:sz w:val="28"/>
          <w:szCs w:val="28"/>
        </w:rPr>
        <w:t xml:space="preserve"> </w:t>
      </w:r>
      <w:r w:rsidRPr="00F85042">
        <w:rPr>
          <w:sz w:val="28"/>
          <w:szCs w:val="28"/>
        </w:rPr>
        <w:t>плодородия</w:t>
      </w:r>
      <w:r w:rsidRPr="00F85042">
        <w:rPr>
          <w:rFonts w:ascii="Bodoni MT Condensed" w:hAnsi="Bodoni MT Condensed"/>
          <w:sz w:val="28"/>
          <w:szCs w:val="28"/>
        </w:rPr>
        <w:t xml:space="preserve"> </w:t>
      </w:r>
      <w:r w:rsidRPr="00F85042">
        <w:rPr>
          <w:sz w:val="28"/>
          <w:szCs w:val="28"/>
        </w:rPr>
        <w:t>почв</w:t>
      </w:r>
      <w:r w:rsidRPr="00F85042">
        <w:rPr>
          <w:rFonts w:ascii="Bodoni MT Condensed" w:hAnsi="Bodoni MT Condensed"/>
          <w:sz w:val="28"/>
          <w:szCs w:val="28"/>
        </w:rPr>
        <w:t xml:space="preserve">. </w:t>
      </w:r>
      <w:r w:rsidRPr="00F85042">
        <w:rPr>
          <w:sz w:val="28"/>
          <w:szCs w:val="28"/>
        </w:rPr>
        <w:t>Рекультивация</w:t>
      </w:r>
      <w:r w:rsidRPr="00F85042">
        <w:rPr>
          <w:rFonts w:ascii="Bodoni MT Condensed" w:hAnsi="Bodoni MT Condensed"/>
          <w:sz w:val="28"/>
          <w:szCs w:val="28"/>
        </w:rPr>
        <w:t xml:space="preserve"> </w:t>
      </w:r>
      <w:r w:rsidRPr="00F85042">
        <w:rPr>
          <w:sz w:val="28"/>
          <w:szCs w:val="28"/>
        </w:rPr>
        <w:t>земель</w:t>
      </w:r>
      <w:r w:rsidRPr="00F85042">
        <w:rPr>
          <w:rFonts w:ascii="Bodoni MT Condensed" w:hAnsi="Bodoni MT Condensed"/>
          <w:sz w:val="28"/>
          <w:szCs w:val="28"/>
        </w:rPr>
        <w:t>.</w:t>
      </w:r>
    </w:p>
    <w:p w:rsidR="00472874" w:rsidRPr="00F85042" w:rsidRDefault="00472874" w:rsidP="00472874">
      <w:pPr>
        <w:shd w:val="clear" w:color="auto" w:fill="FFFFFF"/>
        <w:ind w:right="40"/>
        <w:rPr>
          <w:rFonts w:ascii="Bodoni MT Condensed" w:hAnsi="Bodoni MT Condensed"/>
          <w:sz w:val="28"/>
          <w:szCs w:val="28"/>
        </w:rPr>
      </w:pPr>
      <w:r w:rsidRPr="00F85042">
        <w:rPr>
          <w:sz w:val="28"/>
          <w:szCs w:val="28"/>
        </w:rPr>
        <w:t>Водные</w:t>
      </w:r>
      <w:r w:rsidRPr="00F85042">
        <w:rPr>
          <w:rFonts w:ascii="Bodoni MT Condensed" w:hAnsi="Bodoni MT Condensed"/>
          <w:sz w:val="28"/>
          <w:szCs w:val="28"/>
        </w:rPr>
        <w:t xml:space="preserve"> </w:t>
      </w:r>
      <w:r w:rsidRPr="00F85042">
        <w:rPr>
          <w:sz w:val="28"/>
          <w:szCs w:val="28"/>
        </w:rPr>
        <w:t>ресурсы</w:t>
      </w:r>
      <w:r w:rsidRPr="00F85042">
        <w:rPr>
          <w:rFonts w:ascii="Bodoni MT Condensed" w:hAnsi="Bodoni MT Condensed"/>
          <w:sz w:val="28"/>
          <w:szCs w:val="28"/>
        </w:rPr>
        <w:t xml:space="preserve">. </w:t>
      </w:r>
      <w:r w:rsidRPr="00F85042">
        <w:rPr>
          <w:sz w:val="28"/>
          <w:szCs w:val="28"/>
        </w:rPr>
        <w:t>Распределение</w:t>
      </w:r>
      <w:r w:rsidRPr="00F85042">
        <w:rPr>
          <w:rFonts w:ascii="Bodoni MT Condensed" w:hAnsi="Bodoni MT Condensed"/>
          <w:sz w:val="28"/>
          <w:szCs w:val="28"/>
        </w:rPr>
        <w:t xml:space="preserve"> </w:t>
      </w:r>
      <w:r w:rsidRPr="00F85042">
        <w:rPr>
          <w:sz w:val="28"/>
          <w:szCs w:val="28"/>
        </w:rPr>
        <w:t>воды</w:t>
      </w:r>
      <w:r w:rsidRPr="00F85042">
        <w:rPr>
          <w:rFonts w:ascii="Bodoni MT Condensed" w:hAnsi="Bodoni MT Condensed"/>
          <w:sz w:val="28"/>
          <w:szCs w:val="28"/>
        </w:rPr>
        <w:t xml:space="preserve"> </w:t>
      </w:r>
      <w:r w:rsidRPr="00F85042">
        <w:rPr>
          <w:sz w:val="28"/>
          <w:szCs w:val="28"/>
        </w:rPr>
        <w:t>в</w:t>
      </w:r>
      <w:r w:rsidRPr="00F85042">
        <w:rPr>
          <w:rFonts w:ascii="Bodoni MT Condensed" w:hAnsi="Bodoni MT Condensed"/>
          <w:sz w:val="28"/>
          <w:szCs w:val="28"/>
        </w:rPr>
        <w:t xml:space="preserve"> </w:t>
      </w:r>
      <w:r w:rsidRPr="00F85042">
        <w:rPr>
          <w:sz w:val="28"/>
          <w:szCs w:val="28"/>
        </w:rPr>
        <w:t>гидросфере</w:t>
      </w:r>
      <w:r w:rsidRPr="00F85042">
        <w:rPr>
          <w:rFonts w:ascii="Bodoni MT Condensed" w:hAnsi="Bodoni MT Condensed"/>
          <w:sz w:val="28"/>
          <w:szCs w:val="28"/>
        </w:rPr>
        <w:t xml:space="preserve">. </w:t>
      </w:r>
      <w:r w:rsidRPr="00F85042">
        <w:rPr>
          <w:sz w:val="28"/>
          <w:szCs w:val="28"/>
        </w:rPr>
        <w:t>Роль</w:t>
      </w:r>
      <w:r w:rsidRPr="00F85042">
        <w:rPr>
          <w:rFonts w:ascii="Bodoni MT Condensed" w:hAnsi="Bodoni MT Condensed"/>
          <w:sz w:val="28"/>
          <w:szCs w:val="28"/>
        </w:rPr>
        <w:t xml:space="preserve"> </w:t>
      </w:r>
      <w:r w:rsidRPr="00F85042">
        <w:rPr>
          <w:sz w:val="28"/>
          <w:szCs w:val="28"/>
        </w:rPr>
        <w:t>воды</w:t>
      </w:r>
      <w:r w:rsidRPr="00F85042">
        <w:rPr>
          <w:rFonts w:ascii="Bodoni MT Condensed" w:hAnsi="Bodoni MT Condensed"/>
          <w:sz w:val="28"/>
          <w:szCs w:val="28"/>
        </w:rPr>
        <w:t xml:space="preserve"> </w:t>
      </w:r>
      <w:r w:rsidRPr="00F85042">
        <w:rPr>
          <w:sz w:val="28"/>
          <w:szCs w:val="28"/>
        </w:rPr>
        <w:t>в</w:t>
      </w:r>
      <w:r w:rsidRPr="00F85042">
        <w:rPr>
          <w:rFonts w:ascii="Bodoni MT Condensed" w:hAnsi="Bodoni MT Condensed"/>
          <w:sz w:val="28"/>
          <w:szCs w:val="28"/>
        </w:rPr>
        <w:t xml:space="preserve"> </w:t>
      </w:r>
      <w:r w:rsidRPr="00F85042">
        <w:rPr>
          <w:sz w:val="28"/>
          <w:szCs w:val="28"/>
        </w:rPr>
        <w:t>жизни</w:t>
      </w:r>
      <w:r w:rsidRPr="00F85042">
        <w:rPr>
          <w:rFonts w:ascii="Bodoni MT Condensed" w:hAnsi="Bodoni MT Condensed"/>
          <w:sz w:val="28"/>
          <w:szCs w:val="28"/>
        </w:rPr>
        <w:t xml:space="preserve"> </w:t>
      </w:r>
      <w:r w:rsidRPr="00F85042">
        <w:rPr>
          <w:sz w:val="28"/>
          <w:szCs w:val="28"/>
        </w:rPr>
        <w:t>человека</w:t>
      </w:r>
      <w:r w:rsidRPr="00F85042">
        <w:rPr>
          <w:rFonts w:ascii="Bodoni MT Condensed" w:hAnsi="Bodoni MT Condensed"/>
          <w:sz w:val="28"/>
          <w:szCs w:val="28"/>
        </w:rPr>
        <w:t xml:space="preserve">. </w:t>
      </w:r>
      <w:r w:rsidRPr="00F85042">
        <w:rPr>
          <w:sz w:val="28"/>
          <w:szCs w:val="28"/>
        </w:rPr>
        <w:t>Различие</w:t>
      </w:r>
      <w:r w:rsidRPr="00F85042">
        <w:rPr>
          <w:rFonts w:ascii="Bodoni MT Condensed" w:hAnsi="Bodoni MT Condensed"/>
          <w:sz w:val="28"/>
          <w:szCs w:val="28"/>
        </w:rPr>
        <w:t xml:space="preserve"> </w:t>
      </w:r>
      <w:r w:rsidRPr="00F85042">
        <w:rPr>
          <w:sz w:val="28"/>
          <w:szCs w:val="28"/>
        </w:rPr>
        <w:t>в</w:t>
      </w:r>
      <w:r w:rsidRPr="00F85042">
        <w:rPr>
          <w:rFonts w:ascii="Bodoni MT Condensed" w:hAnsi="Bodoni MT Condensed"/>
          <w:sz w:val="28"/>
          <w:szCs w:val="28"/>
        </w:rPr>
        <w:t xml:space="preserve"> </w:t>
      </w:r>
      <w:r w:rsidRPr="00F85042">
        <w:rPr>
          <w:sz w:val="28"/>
          <w:szCs w:val="28"/>
        </w:rPr>
        <w:t>обеспечении</w:t>
      </w:r>
      <w:r w:rsidRPr="00F85042">
        <w:rPr>
          <w:rFonts w:ascii="Bodoni MT Condensed" w:hAnsi="Bodoni MT Condensed"/>
          <w:sz w:val="28"/>
          <w:szCs w:val="28"/>
        </w:rPr>
        <w:t xml:space="preserve"> </w:t>
      </w:r>
      <w:r w:rsidRPr="00F85042">
        <w:rPr>
          <w:sz w:val="28"/>
          <w:szCs w:val="28"/>
        </w:rPr>
        <w:t>стран</w:t>
      </w:r>
      <w:r w:rsidRPr="00F85042">
        <w:rPr>
          <w:rFonts w:ascii="Bodoni MT Condensed" w:hAnsi="Bodoni MT Condensed"/>
          <w:sz w:val="28"/>
          <w:szCs w:val="28"/>
        </w:rPr>
        <w:t xml:space="preserve"> </w:t>
      </w:r>
      <w:r w:rsidRPr="00F85042">
        <w:rPr>
          <w:sz w:val="28"/>
          <w:szCs w:val="28"/>
        </w:rPr>
        <w:t>и</w:t>
      </w:r>
      <w:r w:rsidRPr="00F85042">
        <w:rPr>
          <w:rFonts w:ascii="Bodoni MT Condensed" w:hAnsi="Bodoni MT Condensed"/>
          <w:sz w:val="28"/>
          <w:szCs w:val="28"/>
        </w:rPr>
        <w:t xml:space="preserve"> </w:t>
      </w:r>
      <w:r w:rsidRPr="00F85042">
        <w:rPr>
          <w:sz w:val="28"/>
          <w:szCs w:val="28"/>
        </w:rPr>
        <w:t>регионов</w:t>
      </w:r>
      <w:r w:rsidRPr="00F85042">
        <w:rPr>
          <w:rFonts w:ascii="Bodoni MT Condensed" w:hAnsi="Bodoni MT Condensed"/>
          <w:sz w:val="28"/>
          <w:szCs w:val="28"/>
        </w:rPr>
        <w:t xml:space="preserve"> </w:t>
      </w:r>
      <w:r w:rsidRPr="00F85042">
        <w:rPr>
          <w:sz w:val="28"/>
          <w:szCs w:val="28"/>
        </w:rPr>
        <w:t>пресной</w:t>
      </w:r>
      <w:r w:rsidRPr="00F85042">
        <w:rPr>
          <w:rFonts w:ascii="Bodoni MT Condensed" w:hAnsi="Bodoni MT Condensed"/>
          <w:sz w:val="28"/>
          <w:szCs w:val="28"/>
        </w:rPr>
        <w:t xml:space="preserve"> </w:t>
      </w:r>
      <w:r w:rsidRPr="00F85042">
        <w:rPr>
          <w:sz w:val="28"/>
          <w:szCs w:val="28"/>
        </w:rPr>
        <w:t>водой</w:t>
      </w:r>
      <w:r w:rsidRPr="00F85042">
        <w:rPr>
          <w:rFonts w:ascii="Bodoni MT Condensed" w:hAnsi="Bodoni MT Condensed"/>
          <w:sz w:val="28"/>
          <w:szCs w:val="28"/>
        </w:rPr>
        <w:t xml:space="preserve">. </w:t>
      </w:r>
      <w:r w:rsidRPr="00F85042">
        <w:rPr>
          <w:sz w:val="28"/>
          <w:szCs w:val="28"/>
        </w:rPr>
        <w:t>Водопотребление</w:t>
      </w:r>
      <w:r w:rsidRPr="00F85042">
        <w:rPr>
          <w:rFonts w:ascii="Bodoni MT Condensed" w:hAnsi="Bodoni MT Condensed"/>
          <w:sz w:val="28"/>
          <w:szCs w:val="28"/>
        </w:rPr>
        <w:t xml:space="preserve">. </w:t>
      </w:r>
      <w:r w:rsidRPr="00F85042">
        <w:rPr>
          <w:sz w:val="28"/>
          <w:szCs w:val="28"/>
        </w:rPr>
        <w:t>Мировое</w:t>
      </w:r>
      <w:r w:rsidRPr="00F85042">
        <w:rPr>
          <w:rFonts w:ascii="Bodoni MT Condensed" w:hAnsi="Bodoni MT Condensed"/>
          <w:sz w:val="28"/>
          <w:szCs w:val="28"/>
        </w:rPr>
        <w:t xml:space="preserve"> </w:t>
      </w:r>
      <w:r w:rsidRPr="00F85042">
        <w:rPr>
          <w:sz w:val="28"/>
          <w:szCs w:val="28"/>
        </w:rPr>
        <w:t>водопотребление</w:t>
      </w:r>
      <w:r w:rsidRPr="00F85042">
        <w:rPr>
          <w:rFonts w:ascii="Bodoni MT Condensed" w:hAnsi="Bodoni MT Condensed"/>
          <w:sz w:val="28"/>
          <w:szCs w:val="28"/>
        </w:rPr>
        <w:t xml:space="preserve">. </w:t>
      </w:r>
      <w:r w:rsidRPr="00F85042">
        <w:rPr>
          <w:sz w:val="28"/>
          <w:szCs w:val="28"/>
        </w:rPr>
        <w:t>Основные</w:t>
      </w:r>
      <w:r w:rsidRPr="00F85042">
        <w:rPr>
          <w:rFonts w:ascii="Bodoni MT Condensed" w:hAnsi="Bodoni MT Condensed"/>
          <w:sz w:val="28"/>
          <w:szCs w:val="28"/>
        </w:rPr>
        <w:t xml:space="preserve"> </w:t>
      </w:r>
      <w:r w:rsidRPr="00F85042">
        <w:rPr>
          <w:sz w:val="28"/>
          <w:szCs w:val="28"/>
        </w:rPr>
        <w:t>потребители</w:t>
      </w:r>
      <w:r w:rsidRPr="00F85042">
        <w:rPr>
          <w:rFonts w:ascii="Bodoni MT Condensed" w:hAnsi="Bodoni MT Condensed"/>
          <w:sz w:val="28"/>
          <w:szCs w:val="28"/>
        </w:rPr>
        <w:t xml:space="preserve"> </w:t>
      </w:r>
      <w:r w:rsidRPr="00F85042">
        <w:rPr>
          <w:sz w:val="28"/>
          <w:szCs w:val="28"/>
        </w:rPr>
        <w:t>воды</w:t>
      </w:r>
      <w:r w:rsidRPr="00F85042">
        <w:rPr>
          <w:rFonts w:ascii="Bodoni MT Condensed" w:hAnsi="Bodoni MT Condensed"/>
          <w:sz w:val="28"/>
          <w:szCs w:val="28"/>
        </w:rPr>
        <w:t xml:space="preserve"> </w:t>
      </w:r>
      <w:r w:rsidRPr="00F85042">
        <w:rPr>
          <w:sz w:val="28"/>
          <w:szCs w:val="28"/>
        </w:rPr>
        <w:t>в</w:t>
      </w:r>
      <w:r w:rsidRPr="00F85042">
        <w:rPr>
          <w:rFonts w:ascii="Bodoni MT Condensed" w:hAnsi="Bodoni MT Condensed"/>
          <w:sz w:val="28"/>
          <w:szCs w:val="28"/>
        </w:rPr>
        <w:t xml:space="preserve"> </w:t>
      </w:r>
      <w:r w:rsidRPr="00F85042">
        <w:rPr>
          <w:sz w:val="28"/>
          <w:szCs w:val="28"/>
        </w:rPr>
        <w:t>мире</w:t>
      </w:r>
      <w:r w:rsidRPr="00F85042">
        <w:rPr>
          <w:rFonts w:ascii="Bodoni MT Condensed" w:hAnsi="Bodoni MT Condensed"/>
          <w:sz w:val="28"/>
          <w:szCs w:val="28"/>
        </w:rPr>
        <w:t xml:space="preserve">. </w:t>
      </w:r>
      <w:r w:rsidRPr="00F85042">
        <w:rPr>
          <w:sz w:val="28"/>
          <w:szCs w:val="28"/>
        </w:rPr>
        <w:t>Как</w:t>
      </w:r>
      <w:r w:rsidRPr="00F85042">
        <w:rPr>
          <w:rFonts w:ascii="Bodoni MT Condensed" w:hAnsi="Bodoni MT Condensed"/>
          <w:sz w:val="28"/>
          <w:szCs w:val="28"/>
        </w:rPr>
        <w:t xml:space="preserve"> </w:t>
      </w:r>
      <w:r w:rsidRPr="00F85042">
        <w:rPr>
          <w:sz w:val="28"/>
          <w:szCs w:val="28"/>
        </w:rPr>
        <w:t>восполнить</w:t>
      </w:r>
      <w:r w:rsidRPr="00F85042">
        <w:rPr>
          <w:rFonts w:ascii="Bodoni MT Condensed" w:hAnsi="Bodoni MT Condensed"/>
          <w:sz w:val="28"/>
          <w:szCs w:val="28"/>
        </w:rPr>
        <w:t xml:space="preserve"> </w:t>
      </w:r>
      <w:r w:rsidRPr="00F85042">
        <w:rPr>
          <w:sz w:val="28"/>
          <w:szCs w:val="28"/>
        </w:rPr>
        <w:t>недостаток</w:t>
      </w:r>
      <w:r w:rsidRPr="00F85042">
        <w:rPr>
          <w:rFonts w:ascii="Bodoni MT Condensed" w:hAnsi="Bodoni MT Condensed"/>
          <w:sz w:val="28"/>
          <w:szCs w:val="28"/>
        </w:rPr>
        <w:t xml:space="preserve"> </w:t>
      </w:r>
      <w:r w:rsidRPr="00F85042">
        <w:rPr>
          <w:sz w:val="28"/>
          <w:szCs w:val="28"/>
        </w:rPr>
        <w:t>пресных</w:t>
      </w:r>
      <w:r w:rsidRPr="00F85042">
        <w:rPr>
          <w:rFonts w:ascii="Bodoni MT Condensed" w:hAnsi="Bodoni MT Condensed"/>
          <w:sz w:val="28"/>
          <w:szCs w:val="28"/>
        </w:rPr>
        <w:t xml:space="preserve"> </w:t>
      </w:r>
      <w:r w:rsidRPr="00F85042">
        <w:rPr>
          <w:sz w:val="28"/>
          <w:szCs w:val="28"/>
        </w:rPr>
        <w:t>вод</w:t>
      </w:r>
      <w:r w:rsidRPr="00F85042">
        <w:rPr>
          <w:rFonts w:ascii="Bodoni MT Condensed" w:hAnsi="Bodoni MT Condensed"/>
          <w:sz w:val="28"/>
          <w:szCs w:val="28"/>
        </w:rPr>
        <w:t xml:space="preserve">. </w:t>
      </w:r>
      <w:r w:rsidRPr="00F85042">
        <w:rPr>
          <w:sz w:val="28"/>
          <w:szCs w:val="28"/>
        </w:rPr>
        <w:t>Гидроресурсы</w:t>
      </w:r>
      <w:r w:rsidRPr="00F85042">
        <w:rPr>
          <w:rFonts w:ascii="Bodoni MT Condensed" w:hAnsi="Bodoni MT Condensed"/>
          <w:sz w:val="28"/>
          <w:szCs w:val="28"/>
        </w:rPr>
        <w:t xml:space="preserve">. </w:t>
      </w:r>
      <w:r w:rsidRPr="00F85042">
        <w:rPr>
          <w:sz w:val="28"/>
          <w:szCs w:val="28"/>
        </w:rPr>
        <w:t>Гидроэнергетический</w:t>
      </w:r>
      <w:r w:rsidRPr="00F85042">
        <w:rPr>
          <w:rFonts w:ascii="Bodoni MT Condensed" w:hAnsi="Bodoni MT Condensed"/>
          <w:sz w:val="28"/>
          <w:szCs w:val="28"/>
        </w:rPr>
        <w:t xml:space="preserve"> </w:t>
      </w:r>
      <w:r w:rsidRPr="00F85042">
        <w:rPr>
          <w:sz w:val="28"/>
          <w:szCs w:val="28"/>
        </w:rPr>
        <w:t>потенциал</w:t>
      </w:r>
      <w:r w:rsidRPr="00F85042">
        <w:rPr>
          <w:rFonts w:ascii="Bodoni MT Condensed" w:hAnsi="Bodoni MT Condensed"/>
          <w:sz w:val="28"/>
          <w:szCs w:val="28"/>
        </w:rPr>
        <w:t>.</w:t>
      </w:r>
    </w:p>
    <w:p w:rsidR="00472874" w:rsidRPr="00F85042" w:rsidRDefault="00472874" w:rsidP="00472874">
      <w:pPr>
        <w:shd w:val="clear" w:color="auto" w:fill="FFFFFF"/>
        <w:ind w:right="23" w:firstLine="334"/>
        <w:rPr>
          <w:rFonts w:ascii="Bodoni MT Condensed" w:hAnsi="Bodoni MT Condensed"/>
          <w:sz w:val="28"/>
          <w:szCs w:val="28"/>
        </w:rPr>
      </w:pPr>
      <w:r w:rsidRPr="00F85042">
        <w:rPr>
          <w:sz w:val="28"/>
          <w:szCs w:val="28"/>
        </w:rPr>
        <w:t>Лесные</w:t>
      </w:r>
      <w:r w:rsidRPr="00F85042">
        <w:rPr>
          <w:rFonts w:ascii="Bodoni MT Condensed" w:hAnsi="Bodoni MT Condensed"/>
          <w:sz w:val="28"/>
          <w:szCs w:val="28"/>
        </w:rPr>
        <w:t xml:space="preserve"> </w:t>
      </w:r>
      <w:r w:rsidRPr="00F85042">
        <w:rPr>
          <w:sz w:val="28"/>
          <w:szCs w:val="28"/>
        </w:rPr>
        <w:t>ресурсы</w:t>
      </w:r>
      <w:r w:rsidRPr="00F85042">
        <w:rPr>
          <w:rFonts w:ascii="Bodoni MT Condensed" w:hAnsi="Bodoni MT Condensed"/>
          <w:sz w:val="28"/>
          <w:szCs w:val="28"/>
        </w:rPr>
        <w:t xml:space="preserve">. </w:t>
      </w:r>
      <w:r w:rsidRPr="00F85042">
        <w:rPr>
          <w:sz w:val="28"/>
          <w:szCs w:val="28"/>
        </w:rPr>
        <w:t>Роль</w:t>
      </w:r>
      <w:r w:rsidRPr="00F85042">
        <w:rPr>
          <w:rFonts w:ascii="Bodoni MT Condensed" w:hAnsi="Bodoni MT Condensed"/>
          <w:sz w:val="28"/>
          <w:szCs w:val="28"/>
        </w:rPr>
        <w:t xml:space="preserve"> </w:t>
      </w:r>
      <w:r w:rsidRPr="00F85042">
        <w:rPr>
          <w:sz w:val="28"/>
          <w:szCs w:val="28"/>
        </w:rPr>
        <w:t>лесов</w:t>
      </w:r>
      <w:r w:rsidRPr="00F85042">
        <w:rPr>
          <w:rFonts w:ascii="Bodoni MT Condensed" w:hAnsi="Bodoni MT Condensed"/>
          <w:sz w:val="28"/>
          <w:szCs w:val="28"/>
        </w:rPr>
        <w:t xml:space="preserve"> </w:t>
      </w:r>
      <w:r w:rsidRPr="00F85042">
        <w:rPr>
          <w:sz w:val="28"/>
          <w:szCs w:val="28"/>
        </w:rPr>
        <w:t>в</w:t>
      </w:r>
      <w:r w:rsidRPr="00F85042">
        <w:rPr>
          <w:rFonts w:ascii="Bodoni MT Condensed" w:hAnsi="Bodoni MT Condensed"/>
          <w:sz w:val="28"/>
          <w:szCs w:val="28"/>
        </w:rPr>
        <w:t xml:space="preserve"> </w:t>
      </w:r>
      <w:r w:rsidRPr="00F85042">
        <w:rPr>
          <w:sz w:val="28"/>
          <w:szCs w:val="28"/>
        </w:rPr>
        <w:t>поддержании</w:t>
      </w:r>
      <w:r w:rsidRPr="00F85042">
        <w:rPr>
          <w:rFonts w:ascii="Bodoni MT Condensed" w:hAnsi="Bodoni MT Condensed"/>
          <w:sz w:val="28"/>
          <w:szCs w:val="28"/>
        </w:rPr>
        <w:t xml:space="preserve"> </w:t>
      </w:r>
      <w:r w:rsidRPr="00F85042">
        <w:rPr>
          <w:sz w:val="28"/>
          <w:szCs w:val="28"/>
        </w:rPr>
        <w:t>жизни</w:t>
      </w:r>
      <w:r w:rsidRPr="00F85042">
        <w:rPr>
          <w:rFonts w:ascii="Bodoni MT Condensed" w:hAnsi="Bodoni MT Condensed"/>
          <w:sz w:val="28"/>
          <w:szCs w:val="28"/>
        </w:rPr>
        <w:t xml:space="preserve"> </w:t>
      </w:r>
      <w:r w:rsidRPr="00F85042">
        <w:rPr>
          <w:sz w:val="28"/>
          <w:szCs w:val="28"/>
        </w:rPr>
        <w:t>на</w:t>
      </w:r>
      <w:r w:rsidRPr="00F85042">
        <w:rPr>
          <w:rFonts w:ascii="Bodoni MT Condensed" w:hAnsi="Bodoni MT Condensed"/>
          <w:sz w:val="28"/>
          <w:szCs w:val="28"/>
        </w:rPr>
        <w:t xml:space="preserve"> </w:t>
      </w:r>
      <w:r w:rsidRPr="00F85042">
        <w:rPr>
          <w:sz w:val="28"/>
          <w:szCs w:val="28"/>
        </w:rPr>
        <w:t>Земле</w:t>
      </w:r>
      <w:r w:rsidRPr="00F85042">
        <w:rPr>
          <w:rFonts w:ascii="Bodoni MT Condensed" w:hAnsi="Bodoni MT Condensed"/>
          <w:sz w:val="28"/>
          <w:szCs w:val="28"/>
        </w:rPr>
        <w:t xml:space="preserve">. </w:t>
      </w:r>
      <w:r w:rsidRPr="00F85042">
        <w:rPr>
          <w:sz w:val="28"/>
          <w:szCs w:val="28"/>
        </w:rPr>
        <w:t>Размещение</w:t>
      </w:r>
      <w:r w:rsidRPr="00F85042">
        <w:rPr>
          <w:rFonts w:ascii="Bodoni MT Condensed" w:hAnsi="Bodoni MT Condensed"/>
          <w:sz w:val="28"/>
          <w:szCs w:val="28"/>
        </w:rPr>
        <w:t xml:space="preserve"> </w:t>
      </w:r>
      <w:r w:rsidRPr="00F85042">
        <w:rPr>
          <w:sz w:val="28"/>
          <w:szCs w:val="28"/>
        </w:rPr>
        <w:t>лесных</w:t>
      </w:r>
      <w:r w:rsidRPr="00F85042">
        <w:rPr>
          <w:rFonts w:ascii="Bodoni MT Condensed" w:hAnsi="Bodoni MT Condensed"/>
          <w:sz w:val="28"/>
          <w:szCs w:val="28"/>
        </w:rPr>
        <w:t xml:space="preserve"> </w:t>
      </w:r>
      <w:r w:rsidRPr="00F85042">
        <w:rPr>
          <w:sz w:val="28"/>
          <w:szCs w:val="28"/>
        </w:rPr>
        <w:t>ресурсов</w:t>
      </w:r>
      <w:r w:rsidRPr="00F85042">
        <w:rPr>
          <w:rFonts w:ascii="Bodoni MT Condensed" w:hAnsi="Bodoni MT Condensed"/>
          <w:sz w:val="28"/>
          <w:szCs w:val="28"/>
        </w:rPr>
        <w:t xml:space="preserve"> </w:t>
      </w:r>
      <w:r w:rsidRPr="00F85042">
        <w:rPr>
          <w:sz w:val="28"/>
          <w:szCs w:val="28"/>
        </w:rPr>
        <w:t>по</w:t>
      </w:r>
      <w:r w:rsidRPr="00F85042">
        <w:rPr>
          <w:rFonts w:ascii="Bodoni MT Condensed" w:hAnsi="Bodoni MT Condensed"/>
          <w:sz w:val="28"/>
          <w:szCs w:val="28"/>
        </w:rPr>
        <w:t xml:space="preserve"> </w:t>
      </w:r>
      <w:r w:rsidRPr="00F85042">
        <w:rPr>
          <w:sz w:val="28"/>
          <w:szCs w:val="28"/>
        </w:rPr>
        <w:t>планете</w:t>
      </w:r>
      <w:r w:rsidRPr="00F85042">
        <w:rPr>
          <w:rFonts w:ascii="Bodoni MT Condensed" w:hAnsi="Bodoni MT Condensed"/>
          <w:sz w:val="28"/>
          <w:szCs w:val="28"/>
        </w:rPr>
        <w:t xml:space="preserve">. </w:t>
      </w:r>
      <w:r w:rsidRPr="00F85042">
        <w:rPr>
          <w:sz w:val="28"/>
          <w:szCs w:val="28"/>
        </w:rPr>
        <w:t>Лесис</w:t>
      </w:r>
      <w:r w:rsidRPr="00F85042">
        <w:rPr>
          <w:rFonts w:ascii="Bodoni MT Condensed" w:hAnsi="Bodoni MT Condensed"/>
          <w:sz w:val="28"/>
          <w:szCs w:val="28"/>
        </w:rPr>
        <w:softHyphen/>
      </w:r>
      <w:r w:rsidRPr="00F85042">
        <w:rPr>
          <w:sz w:val="28"/>
          <w:szCs w:val="28"/>
        </w:rPr>
        <w:t>тость</w:t>
      </w:r>
      <w:r w:rsidRPr="00F85042">
        <w:rPr>
          <w:rFonts w:ascii="Bodoni MT Condensed" w:hAnsi="Bodoni MT Condensed"/>
          <w:sz w:val="28"/>
          <w:szCs w:val="28"/>
        </w:rPr>
        <w:t xml:space="preserve">. </w:t>
      </w:r>
      <w:r w:rsidRPr="00F85042">
        <w:rPr>
          <w:sz w:val="28"/>
          <w:szCs w:val="28"/>
        </w:rPr>
        <w:t>Лесные</w:t>
      </w:r>
      <w:r w:rsidRPr="00F85042">
        <w:rPr>
          <w:rFonts w:ascii="Bodoni MT Condensed" w:hAnsi="Bodoni MT Condensed"/>
          <w:sz w:val="28"/>
          <w:szCs w:val="28"/>
        </w:rPr>
        <w:t xml:space="preserve"> </w:t>
      </w:r>
      <w:r w:rsidRPr="00F85042">
        <w:rPr>
          <w:sz w:val="28"/>
          <w:szCs w:val="28"/>
        </w:rPr>
        <w:t>пояса</w:t>
      </w:r>
      <w:r w:rsidRPr="00F85042">
        <w:rPr>
          <w:rFonts w:ascii="Bodoni MT Condensed" w:hAnsi="Bodoni MT Condensed"/>
          <w:sz w:val="28"/>
          <w:szCs w:val="28"/>
        </w:rPr>
        <w:t xml:space="preserve">: </w:t>
      </w:r>
      <w:r w:rsidRPr="00F85042">
        <w:rPr>
          <w:sz w:val="28"/>
          <w:szCs w:val="28"/>
        </w:rPr>
        <w:t>северный</w:t>
      </w:r>
      <w:r w:rsidRPr="00F85042">
        <w:rPr>
          <w:rFonts w:ascii="Bodoni MT Condensed" w:hAnsi="Bodoni MT Condensed"/>
          <w:sz w:val="28"/>
          <w:szCs w:val="28"/>
        </w:rPr>
        <w:t xml:space="preserve"> </w:t>
      </w:r>
      <w:r w:rsidRPr="00F85042">
        <w:rPr>
          <w:sz w:val="28"/>
          <w:szCs w:val="28"/>
        </w:rPr>
        <w:t>и</w:t>
      </w:r>
      <w:r w:rsidRPr="00F85042">
        <w:rPr>
          <w:rFonts w:ascii="Bodoni MT Condensed" w:hAnsi="Bodoni MT Condensed"/>
          <w:sz w:val="28"/>
          <w:szCs w:val="28"/>
        </w:rPr>
        <w:t xml:space="preserve"> </w:t>
      </w:r>
      <w:r w:rsidRPr="00F85042">
        <w:rPr>
          <w:sz w:val="28"/>
          <w:szCs w:val="28"/>
        </w:rPr>
        <w:t>южный</w:t>
      </w:r>
      <w:r w:rsidRPr="00F85042">
        <w:rPr>
          <w:rFonts w:ascii="Bodoni MT Condensed" w:hAnsi="Bodoni MT Condensed"/>
          <w:sz w:val="28"/>
          <w:szCs w:val="28"/>
        </w:rPr>
        <w:t xml:space="preserve">. </w:t>
      </w:r>
      <w:r w:rsidRPr="00F85042">
        <w:rPr>
          <w:sz w:val="28"/>
          <w:szCs w:val="28"/>
        </w:rPr>
        <w:t>Обеспеченность</w:t>
      </w:r>
      <w:r w:rsidRPr="00F85042">
        <w:rPr>
          <w:rFonts w:ascii="Bodoni MT Condensed" w:hAnsi="Bodoni MT Condensed"/>
          <w:sz w:val="28"/>
          <w:szCs w:val="28"/>
        </w:rPr>
        <w:t xml:space="preserve"> </w:t>
      </w:r>
      <w:r w:rsidRPr="00F85042">
        <w:rPr>
          <w:sz w:val="28"/>
          <w:szCs w:val="28"/>
        </w:rPr>
        <w:t>лесными</w:t>
      </w:r>
      <w:r w:rsidRPr="00F85042">
        <w:rPr>
          <w:rFonts w:ascii="Bodoni MT Condensed" w:hAnsi="Bodoni MT Condensed"/>
          <w:sz w:val="28"/>
          <w:szCs w:val="28"/>
        </w:rPr>
        <w:t xml:space="preserve"> </w:t>
      </w:r>
      <w:r w:rsidRPr="00F85042">
        <w:rPr>
          <w:sz w:val="28"/>
          <w:szCs w:val="28"/>
        </w:rPr>
        <w:t>ресурсами</w:t>
      </w:r>
      <w:r w:rsidRPr="00F85042">
        <w:rPr>
          <w:rFonts w:ascii="Bodoni MT Condensed" w:hAnsi="Bodoni MT Condensed"/>
          <w:sz w:val="28"/>
          <w:szCs w:val="28"/>
        </w:rPr>
        <w:t xml:space="preserve"> </w:t>
      </w:r>
      <w:r w:rsidRPr="00F85042">
        <w:rPr>
          <w:sz w:val="28"/>
          <w:szCs w:val="28"/>
        </w:rPr>
        <w:t>стран</w:t>
      </w:r>
      <w:r w:rsidRPr="00F85042">
        <w:rPr>
          <w:rFonts w:ascii="Bodoni MT Condensed" w:hAnsi="Bodoni MT Condensed"/>
          <w:sz w:val="28"/>
          <w:szCs w:val="28"/>
        </w:rPr>
        <w:t xml:space="preserve"> </w:t>
      </w:r>
      <w:r w:rsidRPr="00F85042">
        <w:rPr>
          <w:sz w:val="28"/>
          <w:szCs w:val="28"/>
        </w:rPr>
        <w:t>и</w:t>
      </w:r>
      <w:r w:rsidRPr="00F85042">
        <w:rPr>
          <w:rFonts w:ascii="Bodoni MT Condensed" w:hAnsi="Bodoni MT Condensed"/>
          <w:sz w:val="28"/>
          <w:szCs w:val="28"/>
        </w:rPr>
        <w:t xml:space="preserve"> </w:t>
      </w:r>
      <w:r w:rsidRPr="00F85042">
        <w:rPr>
          <w:sz w:val="28"/>
          <w:szCs w:val="28"/>
        </w:rPr>
        <w:t>регионов</w:t>
      </w:r>
      <w:r w:rsidRPr="00F85042">
        <w:rPr>
          <w:rFonts w:ascii="Bodoni MT Condensed" w:hAnsi="Bodoni MT Condensed"/>
          <w:sz w:val="28"/>
          <w:szCs w:val="28"/>
        </w:rPr>
        <w:t xml:space="preserve">. </w:t>
      </w:r>
      <w:r w:rsidRPr="00F85042">
        <w:rPr>
          <w:sz w:val="28"/>
          <w:szCs w:val="28"/>
        </w:rPr>
        <w:t>Лесопользование</w:t>
      </w:r>
      <w:r w:rsidRPr="00F85042">
        <w:rPr>
          <w:rFonts w:ascii="Bodoni MT Condensed" w:hAnsi="Bodoni MT Condensed"/>
          <w:sz w:val="28"/>
          <w:szCs w:val="28"/>
        </w:rPr>
        <w:t xml:space="preserve">. </w:t>
      </w:r>
      <w:r w:rsidRPr="00F85042">
        <w:rPr>
          <w:sz w:val="28"/>
          <w:szCs w:val="28"/>
        </w:rPr>
        <w:t>Деградация</w:t>
      </w:r>
      <w:r w:rsidRPr="00F85042">
        <w:rPr>
          <w:rFonts w:ascii="Bodoni MT Condensed" w:hAnsi="Bodoni MT Condensed"/>
          <w:sz w:val="28"/>
          <w:szCs w:val="28"/>
        </w:rPr>
        <w:t xml:space="preserve"> </w:t>
      </w:r>
      <w:r w:rsidRPr="00F85042">
        <w:rPr>
          <w:sz w:val="28"/>
          <w:szCs w:val="28"/>
        </w:rPr>
        <w:t>лесного</w:t>
      </w:r>
      <w:r w:rsidRPr="00F85042">
        <w:rPr>
          <w:rFonts w:ascii="Bodoni MT Condensed" w:hAnsi="Bodoni MT Condensed"/>
          <w:sz w:val="28"/>
          <w:szCs w:val="28"/>
        </w:rPr>
        <w:t xml:space="preserve"> </w:t>
      </w:r>
      <w:r w:rsidRPr="00F85042">
        <w:rPr>
          <w:sz w:val="28"/>
          <w:szCs w:val="28"/>
        </w:rPr>
        <w:t>покрова</w:t>
      </w:r>
      <w:r w:rsidRPr="00F85042">
        <w:rPr>
          <w:rFonts w:ascii="Bodoni MT Condensed" w:hAnsi="Bodoni MT Condensed"/>
          <w:sz w:val="28"/>
          <w:szCs w:val="28"/>
        </w:rPr>
        <w:t xml:space="preserve"> </w:t>
      </w:r>
      <w:r w:rsidRPr="00F85042">
        <w:rPr>
          <w:sz w:val="28"/>
          <w:szCs w:val="28"/>
        </w:rPr>
        <w:t>планеты</w:t>
      </w:r>
      <w:r w:rsidRPr="00F85042">
        <w:rPr>
          <w:rFonts w:ascii="Bodoni MT Condensed" w:hAnsi="Bodoni MT Condensed"/>
          <w:sz w:val="28"/>
          <w:szCs w:val="28"/>
        </w:rPr>
        <w:t xml:space="preserve">. </w:t>
      </w:r>
      <w:r w:rsidRPr="00F85042">
        <w:rPr>
          <w:sz w:val="28"/>
          <w:szCs w:val="28"/>
        </w:rPr>
        <w:t>Обезлесение</w:t>
      </w:r>
      <w:r w:rsidRPr="00F85042">
        <w:rPr>
          <w:rFonts w:ascii="Bodoni MT Condensed" w:hAnsi="Bodoni MT Condensed"/>
          <w:sz w:val="28"/>
          <w:szCs w:val="28"/>
        </w:rPr>
        <w:t xml:space="preserve">. </w:t>
      </w:r>
      <w:r w:rsidRPr="00F85042">
        <w:rPr>
          <w:sz w:val="28"/>
          <w:szCs w:val="28"/>
        </w:rPr>
        <w:t>Лесовосстановление</w:t>
      </w:r>
      <w:r w:rsidRPr="00F85042">
        <w:rPr>
          <w:rFonts w:ascii="Bodoni MT Condensed" w:hAnsi="Bodoni MT Condensed"/>
          <w:sz w:val="28"/>
          <w:szCs w:val="28"/>
        </w:rPr>
        <w:t>.</w:t>
      </w:r>
    </w:p>
    <w:p w:rsidR="00472874" w:rsidRPr="00F85042" w:rsidRDefault="00472874" w:rsidP="00472874">
      <w:pPr>
        <w:shd w:val="clear" w:color="auto" w:fill="FFFFFF"/>
        <w:ind w:left="3" w:right="23" w:firstLine="337"/>
        <w:rPr>
          <w:rFonts w:ascii="Bodoni MT Condensed" w:hAnsi="Bodoni MT Condensed"/>
          <w:sz w:val="28"/>
          <w:szCs w:val="28"/>
        </w:rPr>
      </w:pPr>
      <w:r w:rsidRPr="00F85042">
        <w:rPr>
          <w:sz w:val="28"/>
          <w:szCs w:val="28"/>
        </w:rPr>
        <w:t>Ресурсы</w:t>
      </w:r>
      <w:r w:rsidRPr="00F85042">
        <w:rPr>
          <w:rFonts w:ascii="Bodoni MT Condensed" w:hAnsi="Bodoni MT Condensed"/>
          <w:sz w:val="28"/>
          <w:szCs w:val="28"/>
        </w:rPr>
        <w:t xml:space="preserve"> </w:t>
      </w:r>
      <w:r w:rsidRPr="00F85042">
        <w:rPr>
          <w:sz w:val="28"/>
          <w:szCs w:val="28"/>
        </w:rPr>
        <w:t>Мирового</w:t>
      </w:r>
      <w:r w:rsidRPr="00F85042">
        <w:rPr>
          <w:rFonts w:ascii="Bodoni MT Condensed" w:hAnsi="Bodoni MT Condensed"/>
          <w:sz w:val="28"/>
          <w:szCs w:val="28"/>
        </w:rPr>
        <w:t xml:space="preserve"> </w:t>
      </w:r>
      <w:r w:rsidRPr="00F85042">
        <w:rPr>
          <w:sz w:val="28"/>
          <w:szCs w:val="28"/>
        </w:rPr>
        <w:t>океана</w:t>
      </w:r>
      <w:r w:rsidRPr="00F85042">
        <w:rPr>
          <w:rFonts w:ascii="Bodoni MT Condensed" w:hAnsi="Bodoni MT Condensed"/>
          <w:sz w:val="28"/>
          <w:szCs w:val="28"/>
        </w:rPr>
        <w:t xml:space="preserve">. </w:t>
      </w:r>
      <w:r w:rsidRPr="00F85042">
        <w:rPr>
          <w:sz w:val="28"/>
          <w:szCs w:val="28"/>
        </w:rPr>
        <w:t>Роль</w:t>
      </w:r>
      <w:r w:rsidRPr="00F85042">
        <w:rPr>
          <w:rFonts w:ascii="Bodoni MT Condensed" w:hAnsi="Bodoni MT Condensed"/>
          <w:sz w:val="28"/>
          <w:szCs w:val="28"/>
        </w:rPr>
        <w:t xml:space="preserve"> </w:t>
      </w:r>
      <w:r w:rsidRPr="00F85042">
        <w:rPr>
          <w:sz w:val="28"/>
          <w:szCs w:val="28"/>
        </w:rPr>
        <w:t>Океана</w:t>
      </w:r>
      <w:r w:rsidRPr="00F85042">
        <w:rPr>
          <w:rFonts w:ascii="Bodoni MT Condensed" w:hAnsi="Bodoni MT Condensed"/>
          <w:sz w:val="28"/>
          <w:szCs w:val="28"/>
        </w:rPr>
        <w:t xml:space="preserve"> </w:t>
      </w:r>
      <w:r w:rsidRPr="00F85042">
        <w:rPr>
          <w:sz w:val="28"/>
          <w:szCs w:val="28"/>
        </w:rPr>
        <w:t>в</w:t>
      </w:r>
      <w:r w:rsidRPr="00F85042">
        <w:rPr>
          <w:rFonts w:ascii="Bodoni MT Condensed" w:hAnsi="Bodoni MT Condensed"/>
          <w:sz w:val="28"/>
          <w:szCs w:val="28"/>
        </w:rPr>
        <w:t xml:space="preserve"> </w:t>
      </w:r>
      <w:r w:rsidRPr="00F85042">
        <w:rPr>
          <w:sz w:val="28"/>
          <w:szCs w:val="28"/>
        </w:rPr>
        <w:t>жизни</w:t>
      </w:r>
      <w:r w:rsidRPr="00F85042">
        <w:rPr>
          <w:rFonts w:ascii="Bodoni MT Condensed" w:hAnsi="Bodoni MT Condensed"/>
          <w:sz w:val="28"/>
          <w:szCs w:val="28"/>
        </w:rPr>
        <w:t xml:space="preserve"> </w:t>
      </w:r>
      <w:r w:rsidRPr="00F85042">
        <w:rPr>
          <w:sz w:val="28"/>
          <w:szCs w:val="28"/>
        </w:rPr>
        <w:t>чело</w:t>
      </w:r>
      <w:r w:rsidRPr="00F85042">
        <w:rPr>
          <w:rFonts w:ascii="Bodoni MT Condensed" w:hAnsi="Bodoni MT Condensed"/>
          <w:sz w:val="28"/>
          <w:szCs w:val="28"/>
        </w:rPr>
        <w:softHyphen/>
      </w:r>
      <w:r w:rsidRPr="00F85042">
        <w:rPr>
          <w:sz w:val="28"/>
          <w:szCs w:val="28"/>
        </w:rPr>
        <w:t>вечества</w:t>
      </w:r>
      <w:r w:rsidRPr="00F85042">
        <w:rPr>
          <w:rFonts w:ascii="Bodoni MT Condensed" w:hAnsi="Bodoni MT Condensed"/>
          <w:sz w:val="28"/>
          <w:szCs w:val="28"/>
        </w:rPr>
        <w:t xml:space="preserve">. </w:t>
      </w:r>
      <w:r w:rsidRPr="00F85042">
        <w:rPr>
          <w:sz w:val="28"/>
          <w:szCs w:val="28"/>
        </w:rPr>
        <w:t>Биологические</w:t>
      </w:r>
      <w:r w:rsidRPr="00F85042">
        <w:rPr>
          <w:rFonts w:ascii="Bodoni MT Condensed" w:hAnsi="Bodoni MT Condensed"/>
          <w:sz w:val="28"/>
          <w:szCs w:val="28"/>
        </w:rPr>
        <w:t xml:space="preserve">, </w:t>
      </w:r>
      <w:r w:rsidRPr="00F85042">
        <w:rPr>
          <w:sz w:val="28"/>
          <w:szCs w:val="28"/>
        </w:rPr>
        <w:t>минеральные</w:t>
      </w:r>
      <w:r w:rsidRPr="00F85042">
        <w:rPr>
          <w:rFonts w:ascii="Bodoni MT Condensed" w:hAnsi="Bodoni MT Condensed"/>
          <w:sz w:val="28"/>
          <w:szCs w:val="28"/>
        </w:rPr>
        <w:t xml:space="preserve">, </w:t>
      </w:r>
      <w:r w:rsidRPr="00F85042">
        <w:rPr>
          <w:sz w:val="28"/>
          <w:szCs w:val="28"/>
        </w:rPr>
        <w:t>энергетические</w:t>
      </w:r>
      <w:r w:rsidRPr="00F85042">
        <w:rPr>
          <w:rFonts w:ascii="Bodoni MT Condensed" w:hAnsi="Bodoni MT Condensed"/>
          <w:sz w:val="28"/>
          <w:szCs w:val="28"/>
        </w:rPr>
        <w:t xml:space="preserve"> </w:t>
      </w:r>
      <w:r w:rsidRPr="00F85042">
        <w:rPr>
          <w:sz w:val="28"/>
          <w:szCs w:val="28"/>
        </w:rPr>
        <w:t>ресурсы</w:t>
      </w:r>
      <w:r w:rsidRPr="00F85042">
        <w:rPr>
          <w:rFonts w:ascii="Bodoni MT Condensed" w:hAnsi="Bodoni MT Condensed"/>
          <w:sz w:val="28"/>
          <w:szCs w:val="28"/>
        </w:rPr>
        <w:t xml:space="preserve">. </w:t>
      </w:r>
      <w:r w:rsidRPr="00F85042">
        <w:rPr>
          <w:sz w:val="28"/>
          <w:szCs w:val="28"/>
        </w:rPr>
        <w:t>Марикультура</w:t>
      </w:r>
      <w:r w:rsidRPr="00F85042">
        <w:rPr>
          <w:rFonts w:ascii="Bodoni MT Condensed" w:hAnsi="Bodoni MT Condensed"/>
          <w:sz w:val="28"/>
          <w:szCs w:val="28"/>
        </w:rPr>
        <w:t xml:space="preserve"> </w:t>
      </w:r>
      <w:r w:rsidRPr="00F85042">
        <w:rPr>
          <w:sz w:val="28"/>
          <w:szCs w:val="28"/>
        </w:rPr>
        <w:t>и</w:t>
      </w:r>
      <w:r w:rsidRPr="00F85042">
        <w:rPr>
          <w:rFonts w:ascii="Bodoni MT Condensed" w:hAnsi="Bodoni MT Condensed"/>
          <w:sz w:val="28"/>
          <w:szCs w:val="28"/>
        </w:rPr>
        <w:t xml:space="preserve"> </w:t>
      </w:r>
      <w:r w:rsidRPr="00F85042">
        <w:rPr>
          <w:sz w:val="28"/>
          <w:szCs w:val="28"/>
        </w:rPr>
        <w:t>аквакультура</w:t>
      </w:r>
      <w:r w:rsidRPr="00F85042">
        <w:rPr>
          <w:rFonts w:ascii="Bodoni MT Condensed" w:hAnsi="Bodoni MT Condensed"/>
          <w:sz w:val="28"/>
          <w:szCs w:val="28"/>
        </w:rPr>
        <w:t xml:space="preserve">. </w:t>
      </w:r>
      <w:r w:rsidRPr="00F85042">
        <w:rPr>
          <w:sz w:val="28"/>
          <w:szCs w:val="28"/>
        </w:rPr>
        <w:t>Ресурсы</w:t>
      </w:r>
      <w:r w:rsidRPr="00F85042">
        <w:rPr>
          <w:rFonts w:ascii="Bodoni MT Condensed" w:hAnsi="Bodoni MT Condensed"/>
          <w:sz w:val="28"/>
          <w:szCs w:val="28"/>
        </w:rPr>
        <w:t xml:space="preserve"> </w:t>
      </w:r>
      <w:r w:rsidRPr="00F85042">
        <w:rPr>
          <w:sz w:val="28"/>
          <w:szCs w:val="28"/>
        </w:rPr>
        <w:t>континентального</w:t>
      </w:r>
      <w:r w:rsidRPr="00F85042">
        <w:rPr>
          <w:rFonts w:ascii="Bodoni MT Condensed" w:hAnsi="Bodoni MT Condensed"/>
          <w:sz w:val="28"/>
          <w:szCs w:val="28"/>
        </w:rPr>
        <w:t xml:space="preserve"> </w:t>
      </w:r>
      <w:r w:rsidRPr="00F85042">
        <w:rPr>
          <w:sz w:val="28"/>
          <w:szCs w:val="28"/>
        </w:rPr>
        <w:t>шельфа</w:t>
      </w:r>
      <w:r w:rsidRPr="00F85042">
        <w:rPr>
          <w:rFonts w:ascii="Bodoni MT Condensed" w:hAnsi="Bodoni MT Condensed"/>
          <w:sz w:val="28"/>
          <w:szCs w:val="28"/>
        </w:rPr>
        <w:t xml:space="preserve">. </w:t>
      </w:r>
      <w:r w:rsidRPr="00F85042">
        <w:rPr>
          <w:sz w:val="28"/>
          <w:szCs w:val="28"/>
        </w:rPr>
        <w:t>Железомарганцевые</w:t>
      </w:r>
      <w:r w:rsidRPr="00F85042">
        <w:rPr>
          <w:rFonts w:ascii="Bodoni MT Condensed" w:hAnsi="Bodoni MT Condensed"/>
          <w:sz w:val="28"/>
          <w:szCs w:val="28"/>
        </w:rPr>
        <w:t xml:space="preserve"> </w:t>
      </w:r>
      <w:r w:rsidRPr="00F85042">
        <w:rPr>
          <w:sz w:val="28"/>
          <w:szCs w:val="28"/>
        </w:rPr>
        <w:t>конкреции</w:t>
      </w:r>
      <w:r w:rsidRPr="00F85042">
        <w:rPr>
          <w:rFonts w:ascii="Bodoni MT Condensed" w:hAnsi="Bodoni MT Condensed"/>
          <w:sz w:val="28"/>
          <w:szCs w:val="28"/>
        </w:rPr>
        <w:t xml:space="preserve">. </w:t>
      </w:r>
      <w:r w:rsidRPr="00F85042">
        <w:rPr>
          <w:sz w:val="28"/>
          <w:szCs w:val="28"/>
        </w:rPr>
        <w:t>Энергия</w:t>
      </w:r>
      <w:r w:rsidRPr="00F85042">
        <w:rPr>
          <w:rFonts w:ascii="Bodoni MT Condensed" w:hAnsi="Bodoni MT Condensed"/>
          <w:sz w:val="28"/>
          <w:szCs w:val="28"/>
        </w:rPr>
        <w:t xml:space="preserve"> </w:t>
      </w:r>
      <w:r w:rsidRPr="00F85042">
        <w:rPr>
          <w:sz w:val="28"/>
          <w:szCs w:val="28"/>
        </w:rPr>
        <w:t>приливов</w:t>
      </w:r>
      <w:r w:rsidRPr="00F85042">
        <w:rPr>
          <w:rFonts w:ascii="Bodoni MT Condensed" w:hAnsi="Bodoni MT Condensed"/>
          <w:sz w:val="28"/>
          <w:szCs w:val="28"/>
        </w:rPr>
        <w:t xml:space="preserve">. </w:t>
      </w:r>
      <w:r w:rsidRPr="00F85042">
        <w:rPr>
          <w:sz w:val="28"/>
          <w:szCs w:val="28"/>
        </w:rPr>
        <w:t>Проблемы</w:t>
      </w:r>
      <w:r w:rsidRPr="00F85042">
        <w:rPr>
          <w:rFonts w:ascii="Bodoni MT Condensed" w:hAnsi="Bodoni MT Condensed"/>
          <w:sz w:val="28"/>
          <w:szCs w:val="28"/>
        </w:rPr>
        <w:t xml:space="preserve"> </w:t>
      </w:r>
      <w:r w:rsidRPr="00F85042">
        <w:rPr>
          <w:sz w:val="28"/>
          <w:szCs w:val="28"/>
        </w:rPr>
        <w:t>использования</w:t>
      </w:r>
      <w:r w:rsidRPr="00F85042">
        <w:rPr>
          <w:rFonts w:ascii="Bodoni MT Condensed" w:hAnsi="Bodoni MT Condensed"/>
          <w:sz w:val="28"/>
          <w:szCs w:val="28"/>
        </w:rPr>
        <w:t xml:space="preserve"> </w:t>
      </w:r>
      <w:r w:rsidRPr="00F85042">
        <w:rPr>
          <w:sz w:val="28"/>
          <w:szCs w:val="28"/>
        </w:rPr>
        <w:t>ресурсов</w:t>
      </w:r>
      <w:r w:rsidRPr="00F85042">
        <w:rPr>
          <w:rFonts w:ascii="Bodoni MT Condensed" w:hAnsi="Bodoni MT Condensed"/>
          <w:sz w:val="28"/>
          <w:szCs w:val="28"/>
        </w:rPr>
        <w:t xml:space="preserve"> </w:t>
      </w:r>
      <w:r w:rsidRPr="00F85042">
        <w:rPr>
          <w:sz w:val="28"/>
          <w:szCs w:val="28"/>
        </w:rPr>
        <w:t>Ми</w:t>
      </w:r>
      <w:r w:rsidRPr="00F85042">
        <w:rPr>
          <w:rFonts w:ascii="Bodoni MT Condensed" w:hAnsi="Bodoni MT Condensed"/>
          <w:sz w:val="28"/>
          <w:szCs w:val="28"/>
        </w:rPr>
        <w:softHyphen/>
      </w:r>
      <w:r w:rsidRPr="00F85042">
        <w:rPr>
          <w:sz w:val="28"/>
          <w:szCs w:val="28"/>
        </w:rPr>
        <w:t>рового</w:t>
      </w:r>
      <w:r w:rsidRPr="00F85042">
        <w:rPr>
          <w:rFonts w:ascii="Bodoni MT Condensed" w:hAnsi="Bodoni MT Condensed"/>
          <w:sz w:val="28"/>
          <w:szCs w:val="28"/>
        </w:rPr>
        <w:t xml:space="preserve"> </w:t>
      </w:r>
      <w:r w:rsidRPr="00F85042">
        <w:rPr>
          <w:sz w:val="28"/>
          <w:szCs w:val="28"/>
        </w:rPr>
        <w:t>океана</w:t>
      </w:r>
      <w:r w:rsidRPr="00F85042">
        <w:rPr>
          <w:rFonts w:ascii="Bodoni MT Condensed" w:hAnsi="Bodoni MT Condensed"/>
          <w:sz w:val="28"/>
          <w:szCs w:val="28"/>
        </w:rPr>
        <w:t xml:space="preserve">. </w:t>
      </w:r>
      <w:r w:rsidRPr="00F85042">
        <w:rPr>
          <w:sz w:val="28"/>
          <w:szCs w:val="28"/>
        </w:rPr>
        <w:t>Пути</w:t>
      </w:r>
      <w:r w:rsidRPr="00F85042">
        <w:rPr>
          <w:rFonts w:ascii="Bodoni MT Condensed" w:hAnsi="Bodoni MT Condensed"/>
          <w:sz w:val="28"/>
          <w:szCs w:val="28"/>
        </w:rPr>
        <w:t xml:space="preserve"> </w:t>
      </w:r>
      <w:r w:rsidRPr="00F85042">
        <w:rPr>
          <w:sz w:val="28"/>
          <w:szCs w:val="28"/>
        </w:rPr>
        <w:t>их</w:t>
      </w:r>
      <w:r w:rsidRPr="00F85042">
        <w:rPr>
          <w:rFonts w:ascii="Bodoni MT Condensed" w:hAnsi="Bodoni MT Condensed"/>
          <w:sz w:val="28"/>
          <w:szCs w:val="28"/>
        </w:rPr>
        <w:t xml:space="preserve"> </w:t>
      </w:r>
      <w:r w:rsidRPr="00F85042">
        <w:rPr>
          <w:sz w:val="28"/>
          <w:szCs w:val="28"/>
        </w:rPr>
        <w:t>рационального</w:t>
      </w:r>
      <w:r w:rsidRPr="00F85042">
        <w:rPr>
          <w:rFonts w:ascii="Bodoni MT Condensed" w:hAnsi="Bodoni MT Condensed"/>
          <w:sz w:val="28"/>
          <w:szCs w:val="28"/>
        </w:rPr>
        <w:t xml:space="preserve"> </w:t>
      </w:r>
      <w:r w:rsidRPr="00F85042">
        <w:rPr>
          <w:sz w:val="28"/>
          <w:szCs w:val="28"/>
        </w:rPr>
        <w:t>использования</w:t>
      </w:r>
      <w:r w:rsidRPr="00F85042">
        <w:rPr>
          <w:rFonts w:ascii="Bodoni MT Condensed" w:hAnsi="Bodoni MT Condensed"/>
          <w:sz w:val="28"/>
          <w:szCs w:val="28"/>
        </w:rPr>
        <w:t>.</w:t>
      </w:r>
    </w:p>
    <w:p w:rsidR="00472874" w:rsidRPr="00F85042" w:rsidRDefault="00472874" w:rsidP="00472874">
      <w:pPr>
        <w:shd w:val="clear" w:color="auto" w:fill="FFFFFF"/>
        <w:ind w:left="3" w:right="17" w:firstLine="334"/>
        <w:rPr>
          <w:rFonts w:ascii="Bodoni MT Condensed" w:hAnsi="Bodoni MT Condensed"/>
          <w:sz w:val="28"/>
          <w:szCs w:val="28"/>
        </w:rPr>
      </w:pPr>
      <w:r w:rsidRPr="00F85042">
        <w:rPr>
          <w:sz w:val="28"/>
          <w:szCs w:val="28"/>
        </w:rPr>
        <w:t>Другие</w:t>
      </w:r>
      <w:r w:rsidRPr="00F85042">
        <w:rPr>
          <w:rFonts w:ascii="Bodoni MT Condensed" w:hAnsi="Bodoni MT Condensed"/>
          <w:sz w:val="28"/>
          <w:szCs w:val="28"/>
        </w:rPr>
        <w:t xml:space="preserve"> </w:t>
      </w:r>
      <w:r w:rsidRPr="00F85042">
        <w:rPr>
          <w:sz w:val="28"/>
          <w:szCs w:val="28"/>
        </w:rPr>
        <w:t>виды</w:t>
      </w:r>
      <w:r w:rsidRPr="00F85042">
        <w:rPr>
          <w:rFonts w:ascii="Bodoni MT Condensed" w:hAnsi="Bodoni MT Condensed"/>
          <w:sz w:val="28"/>
          <w:szCs w:val="28"/>
        </w:rPr>
        <w:t xml:space="preserve"> </w:t>
      </w:r>
      <w:r w:rsidRPr="00F85042">
        <w:rPr>
          <w:sz w:val="28"/>
          <w:szCs w:val="28"/>
        </w:rPr>
        <w:t>ресурсов</w:t>
      </w:r>
      <w:r w:rsidRPr="00F85042">
        <w:rPr>
          <w:rFonts w:ascii="Bodoni MT Condensed" w:hAnsi="Bodoni MT Condensed"/>
          <w:sz w:val="28"/>
          <w:szCs w:val="28"/>
        </w:rPr>
        <w:t xml:space="preserve">. </w:t>
      </w:r>
      <w:r w:rsidRPr="00F85042">
        <w:rPr>
          <w:sz w:val="28"/>
          <w:szCs w:val="28"/>
        </w:rPr>
        <w:t>Ресурсы</w:t>
      </w:r>
      <w:r w:rsidRPr="00F85042">
        <w:rPr>
          <w:rFonts w:ascii="Bodoni MT Condensed" w:hAnsi="Bodoni MT Condensed"/>
          <w:sz w:val="28"/>
          <w:szCs w:val="28"/>
        </w:rPr>
        <w:t xml:space="preserve"> </w:t>
      </w:r>
      <w:r w:rsidRPr="00F85042">
        <w:rPr>
          <w:sz w:val="28"/>
          <w:szCs w:val="28"/>
        </w:rPr>
        <w:t>для</w:t>
      </w:r>
      <w:r w:rsidRPr="00F85042">
        <w:rPr>
          <w:rFonts w:ascii="Bodoni MT Condensed" w:hAnsi="Bodoni MT Condensed"/>
          <w:sz w:val="28"/>
          <w:szCs w:val="28"/>
        </w:rPr>
        <w:t xml:space="preserve"> </w:t>
      </w:r>
      <w:r w:rsidRPr="00F85042">
        <w:rPr>
          <w:sz w:val="28"/>
          <w:szCs w:val="28"/>
        </w:rPr>
        <w:t>традиционной</w:t>
      </w:r>
      <w:r w:rsidRPr="00F85042">
        <w:rPr>
          <w:rFonts w:ascii="Bodoni MT Condensed" w:hAnsi="Bodoni MT Condensed"/>
          <w:sz w:val="28"/>
          <w:szCs w:val="28"/>
        </w:rPr>
        <w:t xml:space="preserve"> </w:t>
      </w:r>
      <w:r w:rsidRPr="00F85042">
        <w:rPr>
          <w:sz w:val="28"/>
          <w:szCs w:val="28"/>
        </w:rPr>
        <w:t>и</w:t>
      </w:r>
      <w:r w:rsidRPr="00F85042">
        <w:rPr>
          <w:rFonts w:ascii="Bodoni MT Condensed" w:hAnsi="Bodoni MT Condensed"/>
          <w:sz w:val="28"/>
          <w:szCs w:val="28"/>
        </w:rPr>
        <w:t xml:space="preserve"> </w:t>
      </w:r>
      <w:r w:rsidRPr="00F85042">
        <w:rPr>
          <w:sz w:val="28"/>
          <w:szCs w:val="28"/>
        </w:rPr>
        <w:t>не</w:t>
      </w:r>
      <w:r w:rsidRPr="00F85042">
        <w:rPr>
          <w:rFonts w:ascii="Bodoni MT Condensed" w:hAnsi="Bodoni MT Condensed"/>
          <w:sz w:val="28"/>
          <w:szCs w:val="28"/>
        </w:rPr>
        <w:softHyphen/>
      </w:r>
      <w:r w:rsidRPr="00F85042">
        <w:rPr>
          <w:sz w:val="28"/>
          <w:szCs w:val="28"/>
        </w:rPr>
        <w:t>традиционной</w:t>
      </w:r>
      <w:r w:rsidRPr="00F85042">
        <w:rPr>
          <w:rFonts w:ascii="Bodoni MT Condensed" w:hAnsi="Bodoni MT Condensed"/>
          <w:sz w:val="28"/>
          <w:szCs w:val="28"/>
        </w:rPr>
        <w:t xml:space="preserve"> </w:t>
      </w:r>
      <w:r w:rsidRPr="00F85042">
        <w:rPr>
          <w:sz w:val="28"/>
          <w:szCs w:val="28"/>
        </w:rPr>
        <w:t>энергетики</w:t>
      </w:r>
      <w:r w:rsidRPr="00F85042">
        <w:rPr>
          <w:rFonts w:ascii="Bodoni MT Condensed" w:hAnsi="Bodoni MT Condensed"/>
          <w:sz w:val="28"/>
          <w:szCs w:val="28"/>
        </w:rPr>
        <w:t xml:space="preserve">. </w:t>
      </w:r>
      <w:r w:rsidRPr="00F85042">
        <w:rPr>
          <w:sz w:val="28"/>
          <w:szCs w:val="28"/>
        </w:rPr>
        <w:t>Энергия</w:t>
      </w:r>
      <w:r w:rsidRPr="00F85042">
        <w:rPr>
          <w:rFonts w:ascii="Bodoni MT Condensed" w:hAnsi="Bodoni MT Condensed"/>
          <w:sz w:val="28"/>
          <w:szCs w:val="28"/>
        </w:rPr>
        <w:t xml:space="preserve"> </w:t>
      </w:r>
      <w:r w:rsidRPr="00F85042">
        <w:rPr>
          <w:sz w:val="28"/>
          <w:szCs w:val="28"/>
        </w:rPr>
        <w:t>Солнца</w:t>
      </w:r>
      <w:r w:rsidRPr="00F85042">
        <w:rPr>
          <w:rFonts w:ascii="Bodoni MT Condensed" w:hAnsi="Bodoni MT Condensed"/>
          <w:sz w:val="28"/>
          <w:szCs w:val="28"/>
        </w:rPr>
        <w:t xml:space="preserve">, </w:t>
      </w:r>
      <w:r w:rsidRPr="00F85042">
        <w:rPr>
          <w:sz w:val="28"/>
          <w:szCs w:val="28"/>
        </w:rPr>
        <w:t>ветра</w:t>
      </w:r>
      <w:r w:rsidRPr="00F85042">
        <w:rPr>
          <w:rFonts w:ascii="Bodoni MT Condensed" w:hAnsi="Bodoni MT Condensed"/>
          <w:sz w:val="28"/>
          <w:szCs w:val="28"/>
        </w:rPr>
        <w:t xml:space="preserve">, </w:t>
      </w:r>
      <w:r w:rsidRPr="00F85042">
        <w:rPr>
          <w:sz w:val="28"/>
          <w:szCs w:val="28"/>
        </w:rPr>
        <w:t>земных</w:t>
      </w:r>
      <w:r w:rsidRPr="00F85042">
        <w:rPr>
          <w:rFonts w:ascii="Bodoni MT Condensed" w:hAnsi="Bodoni MT Condensed"/>
          <w:sz w:val="28"/>
          <w:szCs w:val="28"/>
        </w:rPr>
        <w:t xml:space="preserve"> </w:t>
      </w:r>
      <w:r w:rsidRPr="00F85042">
        <w:rPr>
          <w:sz w:val="28"/>
          <w:szCs w:val="28"/>
        </w:rPr>
        <w:t>недр</w:t>
      </w:r>
      <w:r w:rsidRPr="00F85042">
        <w:rPr>
          <w:rFonts w:ascii="Bodoni MT Condensed" w:hAnsi="Bodoni MT Condensed"/>
          <w:sz w:val="28"/>
          <w:szCs w:val="28"/>
        </w:rPr>
        <w:t xml:space="preserve">. </w:t>
      </w:r>
      <w:r w:rsidRPr="00F85042">
        <w:rPr>
          <w:sz w:val="28"/>
          <w:szCs w:val="28"/>
        </w:rPr>
        <w:t>Главные</w:t>
      </w:r>
      <w:r w:rsidRPr="00F85042">
        <w:rPr>
          <w:rFonts w:ascii="Bodoni MT Condensed" w:hAnsi="Bodoni MT Condensed"/>
          <w:sz w:val="28"/>
          <w:szCs w:val="28"/>
        </w:rPr>
        <w:t xml:space="preserve"> </w:t>
      </w:r>
      <w:r w:rsidRPr="00F85042">
        <w:rPr>
          <w:sz w:val="28"/>
          <w:szCs w:val="28"/>
        </w:rPr>
        <w:t>преимущества</w:t>
      </w:r>
      <w:r w:rsidRPr="00F85042">
        <w:rPr>
          <w:rFonts w:ascii="Bodoni MT Condensed" w:hAnsi="Bodoni MT Condensed"/>
          <w:sz w:val="28"/>
          <w:szCs w:val="28"/>
        </w:rPr>
        <w:t xml:space="preserve"> </w:t>
      </w:r>
      <w:r w:rsidRPr="00F85042">
        <w:rPr>
          <w:sz w:val="28"/>
          <w:szCs w:val="28"/>
        </w:rPr>
        <w:t>нетрадиционной</w:t>
      </w:r>
      <w:r w:rsidRPr="00F85042">
        <w:rPr>
          <w:rFonts w:ascii="Bodoni MT Condensed" w:hAnsi="Bodoni MT Condensed"/>
          <w:sz w:val="28"/>
          <w:szCs w:val="28"/>
        </w:rPr>
        <w:t xml:space="preserve"> </w:t>
      </w:r>
      <w:r w:rsidRPr="00F85042">
        <w:rPr>
          <w:sz w:val="28"/>
          <w:szCs w:val="28"/>
        </w:rPr>
        <w:t>энергетики</w:t>
      </w:r>
      <w:r w:rsidRPr="00F85042">
        <w:rPr>
          <w:rFonts w:ascii="Bodoni MT Condensed" w:hAnsi="Bodoni MT Condensed"/>
          <w:sz w:val="28"/>
          <w:szCs w:val="28"/>
        </w:rPr>
        <w:t xml:space="preserve">. </w:t>
      </w:r>
      <w:r w:rsidRPr="00F85042">
        <w:rPr>
          <w:sz w:val="28"/>
          <w:szCs w:val="28"/>
        </w:rPr>
        <w:t>Агроклиматические</w:t>
      </w:r>
      <w:r w:rsidRPr="00F85042">
        <w:rPr>
          <w:rFonts w:ascii="Bodoni MT Condensed" w:hAnsi="Bodoni MT Condensed"/>
          <w:sz w:val="28"/>
          <w:szCs w:val="28"/>
        </w:rPr>
        <w:t xml:space="preserve"> </w:t>
      </w:r>
      <w:r w:rsidRPr="00F85042">
        <w:rPr>
          <w:sz w:val="28"/>
          <w:szCs w:val="28"/>
        </w:rPr>
        <w:t>ресурсы</w:t>
      </w:r>
      <w:r w:rsidRPr="00F85042">
        <w:rPr>
          <w:rFonts w:ascii="Bodoni MT Condensed" w:hAnsi="Bodoni MT Condensed"/>
          <w:sz w:val="28"/>
          <w:szCs w:val="28"/>
        </w:rPr>
        <w:t xml:space="preserve">. </w:t>
      </w:r>
      <w:r w:rsidRPr="00F85042">
        <w:rPr>
          <w:sz w:val="28"/>
          <w:szCs w:val="28"/>
        </w:rPr>
        <w:t>Рекреационные</w:t>
      </w:r>
      <w:r w:rsidRPr="00F85042">
        <w:rPr>
          <w:rFonts w:ascii="Bodoni MT Condensed" w:hAnsi="Bodoni MT Condensed"/>
          <w:sz w:val="28"/>
          <w:szCs w:val="28"/>
        </w:rPr>
        <w:t xml:space="preserve"> </w:t>
      </w:r>
      <w:r w:rsidRPr="00F85042">
        <w:rPr>
          <w:sz w:val="28"/>
          <w:szCs w:val="28"/>
        </w:rPr>
        <w:t>ресурсы</w:t>
      </w:r>
      <w:r w:rsidRPr="00F85042">
        <w:rPr>
          <w:rFonts w:ascii="Bodoni MT Condensed" w:hAnsi="Bodoni MT Condensed"/>
          <w:sz w:val="28"/>
          <w:szCs w:val="28"/>
        </w:rPr>
        <w:t>.</w:t>
      </w:r>
    </w:p>
    <w:p w:rsidR="00472874" w:rsidRPr="00F85042" w:rsidRDefault="00472874" w:rsidP="00472874">
      <w:pPr>
        <w:shd w:val="clear" w:color="auto" w:fill="FFFFFF"/>
        <w:spacing w:before="3"/>
        <w:ind w:left="9" w:right="20" w:firstLine="340"/>
        <w:rPr>
          <w:rFonts w:ascii="Bodoni MT Condensed" w:hAnsi="Bodoni MT Condensed"/>
          <w:sz w:val="28"/>
          <w:szCs w:val="28"/>
        </w:rPr>
      </w:pPr>
      <w:r w:rsidRPr="00F85042">
        <w:rPr>
          <w:sz w:val="28"/>
          <w:szCs w:val="28"/>
        </w:rPr>
        <w:t>Что</w:t>
      </w:r>
      <w:r w:rsidRPr="00F85042">
        <w:rPr>
          <w:rFonts w:ascii="Bodoni MT Condensed" w:hAnsi="Bodoni MT Condensed"/>
          <w:sz w:val="28"/>
          <w:szCs w:val="28"/>
        </w:rPr>
        <w:t xml:space="preserve"> </w:t>
      </w:r>
      <w:r w:rsidRPr="00F85042">
        <w:rPr>
          <w:sz w:val="28"/>
          <w:szCs w:val="28"/>
        </w:rPr>
        <w:t>такое</w:t>
      </w:r>
      <w:r w:rsidRPr="00F85042">
        <w:rPr>
          <w:rFonts w:ascii="Bodoni MT Condensed" w:hAnsi="Bodoni MT Condensed"/>
          <w:sz w:val="28"/>
          <w:szCs w:val="28"/>
        </w:rPr>
        <w:t xml:space="preserve"> </w:t>
      </w:r>
      <w:r w:rsidRPr="00F85042">
        <w:rPr>
          <w:sz w:val="28"/>
          <w:szCs w:val="28"/>
        </w:rPr>
        <w:t>природопользование</w:t>
      </w:r>
      <w:r w:rsidRPr="00F85042">
        <w:rPr>
          <w:rFonts w:ascii="Bodoni MT Condensed" w:hAnsi="Bodoni MT Condensed"/>
          <w:sz w:val="28"/>
          <w:szCs w:val="28"/>
        </w:rPr>
        <w:t xml:space="preserve">. </w:t>
      </w:r>
      <w:r w:rsidRPr="00F85042">
        <w:rPr>
          <w:sz w:val="28"/>
          <w:szCs w:val="28"/>
        </w:rPr>
        <w:t>Виды</w:t>
      </w:r>
      <w:r w:rsidRPr="00F85042">
        <w:rPr>
          <w:rFonts w:ascii="Bodoni MT Condensed" w:hAnsi="Bodoni MT Condensed"/>
          <w:sz w:val="28"/>
          <w:szCs w:val="28"/>
        </w:rPr>
        <w:t xml:space="preserve"> </w:t>
      </w:r>
      <w:r w:rsidRPr="00F85042">
        <w:rPr>
          <w:sz w:val="28"/>
          <w:szCs w:val="28"/>
        </w:rPr>
        <w:t>природопользова</w:t>
      </w:r>
      <w:r w:rsidRPr="00F85042">
        <w:rPr>
          <w:rFonts w:ascii="Bodoni MT Condensed" w:hAnsi="Bodoni MT Condensed"/>
          <w:sz w:val="28"/>
          <w:szCs w:val="28"/>
        </w:rPr>
        <w:softHyphen/>
      </w:r>
      <w:r w:rsidRPr="00F85042">
        <w:rPr>
          <w:sz w:val="28"/>
          <w:szCs w:val="28"/>
        </w:rPr>
        <w:t>ния</w:t>
      </w:r>
      <w:r w:rsidRPr="00F85042">
        <w:rPr>
          <w:rFonts w:ascii="Bodoni MT Condensed" w:hAnsi="Bodoni MT Condensed"/>
          <w:sz w:val="28"/>
          <w:szCs w:val="28"/>
        </w:rPr>
        <w:t xml:space="preserve">. </w:t>
      </w:r>
      <w:r w:rsidRPr="00F85042">
        <w:rPr>
          <w:sz w:val="28"/>
          <w:szCs w:val="28"/>
        </w:rPr>
        <w:t>Особо</w:t>
      </w:r>
      <w:r w:rsidRPr="00F85042">
        <w:rPr>
          <w:rFonts w:ascii="Bodoni MT Condensed" w:hAnsi="Bodoni MT Condensed"/>
          <w:sz w:val="28"/>
          <w:szCs w:val="28"/>
        </w:rPr>
        <w:t xml:space="preserve"> </w:t>
      </w:r>
      <w:r w:rsidRPr="00F85042">
        <w:rPr>
          <w:sz w:val="28"/>
          <w:szCs w:val="28"/>
        </w:rPr>
        <w:t>охраняемые</w:t>
      </w:r>
      <w:r w:rsidRPr="00F85042">
        <w:rPr>
          <w:rFonts w:ascii="Bodoni MT Condensed" w:hAnsi="Bodoni MT Condensed"/>
          <w:sz w:val="28"/>
          <w:szCs w:val="28"/>
        </w:rPr>
        <w:t xml:space="preserve"> </w:t>
      </w:r>
      <w:r w:rsidRPr="00F85042">
        <w:rPr>
          <w:sz w:val="28"/>
          <w:szCs w:val="28"/>
        </w:rPr>
        <w:t>природные</w:t>
      </w:r>
      <w:r w:rsidRPr="00F85042">
        <w:rPr>
          <w:rFonts w:ascii="Bodoni MT Condensed" w:hAnsi="Bodoni MT Condensed"/>
          <w:sz w:val="28"/>
          <w:szCs w:val="28"/>
        </w:rPr>
        <w:t xml:space="preserve"> </w:t>
      </w:r>
      <w:r w:rsidRPr="00F85042">
        <w:rPr>
          <w:sz w:val="28"/>
          <w:szCs w:val="28"/>
        </w:rPr>
        <w:t>территории</w:t>
      </w:r>
      <w:r w:rsidRPr="00F85042">
        <w:rPr>
          <w:rFonts w:ascii="Bodoni MT Condensed" w:hAnsi="Bodoni MT Condensed"/>
          <w:sz w:val="28"/>
          <w:szCs w:val="28"/>
        </w:rPr>
        <w:t xml:space="preserve">. </w:t>
      </w:r>
      <w:r w:rsidRPr="00F85042">
        <w:rPr>
          <w:sz w:val="28"/>
          <w:szCs w:val="28"/>
        </w:rPr>
        <w:t>Экологи</w:t>
      </w:r>
      <w:r w:rsidRPr="00F85042">
        <w:rPr>
          <w:rFonts w:ascii="Bodoni MT Condensed" w:hAnsi="Bodoni MT Condensed"/>
          <w:sz w:val="28"/>
          <w:szCs w:val="28"/>
        </w:rPr>
        <w:softHyphen/>
      </w:r>
      <w:r w:rsidRPr="00F85042">
        <w:rPr>
          <w:sz w:val="28"/>
          <w:szCs w:val="28"/>
        </w:rPr>
        <w:t>ческая</w:t>
      </w:r>
      <w:r w:rsidRPr="00F85042">
        <w:rPr>
          <w:rFonts w:ascii="Bodoni MT Condensed" w:hAnsi="Bodoni MT Condensed"/>
          <w:sz w:val="28"/>
          <w:szCs w:val="28"/>
        </w:rPr>
        <w:t xml:space="preserve"> </w:t>
      </w:r>
      <w:r w:rsidRPr="00F85042">
        <w:rPr>
          <w:sz w:val="28"/>
          <w:szCs w:val="28"/>
        </w:rPr>
        <w:t>политика</w:t>
      </w:r>
      <w:r w:rsidRPr="00F85042">
        <w:rPr>
          <w:rFonts w:ascii="Bodoni MT Condensed" w:hAnsi="Bodoni MT Condensed"/>
          <w:sz w:val="28"/>
          <w:szCs w:val="28"/>
        </w:rPr>
        <w:t xml:space="preserve">. </w:t>
      </w:r>
      <w:r w:rsidRPr="00F85042">
        <w:rPr>
          <w:sz w:val="28"/>
          <w:szCs w:val="28"/>
        </w:rPr>
        <w:t>Устойчивое</w:t>
      </w:r>
      <w:r w:rsidRPr="00F85042">
        <w:rPr>
          <w:rFonts w:ascii="Bodoni MT Condensed" w:hAnsi="Bodoni MT Condensed"/>
          <w:sz w:val="28"/>
          <w:szCs w:val="28"/>
        </w:rPr>
        <w:t xml:space="preserve"> </w:t>
      </w:r>
      <w:r w:rsidRPr="00F85042">
        <w:rPr>
          <w:sz w:val="28"/>
          <w:szCs w:val="28"/>
        </w:rPr>
        <w:t>развитие</w:t>
      </w:r>
      <w:r w:rsidRPr="00F85042">
        <w:rPr>
          <w:rFonts w:ascii="Bodoni MT Condensed" w:hAnsi="Bodoni MT Condensed"/>
          <w:sz w:val="28"/>
          <w:szCs w:val="28"/>
        </w:rPr>
        <w:t xml:space="preserve">. </w:t>
      </w:r>
      <w:r w:rsidRPr="00F85042">
        <w:rPr>
          <w:sz w:val="28"/>
          <w:szCs w:val="28"/>
        </w:rPr>
        <w:t>Связь</w:t>
      </w:r>
      <w:r w:rsidRPr="00F85042">
        <w:rPr>
          <w:rFonts w:ascii="Bodoni MT Condensed" w:hAnsi="Bodoni MT Condensed"/>
          <w:sz w:val="28"/>
          <w:szCs w:val="28"/>
        </w:rPr>
        <w:t xml:space="preserve"> </w:t>
      </w:r>
      <w:r w:rsidRPr="00F85042">
        <w:rPr>
          <w:sz w:val="28"/>
          <w:szCs w:val="28"/>
        </w:rPr>
        <w:t>природо</w:t>
      </w:r>
      <w:r w:rsidRPr="00F85042">
        <w:rPr>
          <w:rFonts w:ascii="Bodoni MT Condensed" w:hAnsi="Bodoni MT Condensed"/>
          <w:sz w:val="28"/>
          <w:szCs w:val="28"/>
        </w:rPr>
        <w:softHyphen/>
      </w:r>
      <w:r w:rsidRPr="00F85042">
        <w:rPr>
          <w:sz w:val="28"/>
          <w:szCs w:val="28"/>
        </w:rPr>
        <w:t>пользования</w:t>
      </w:r>
      <w:r w:rsidRPr="00F85042">
        <w:rPr>
          <w:rFonts w:ascii="Bodoni MT Condensed" w:hAnsi="Bodoni MT Condensed"/>
          <w:sz w:val="28"/>
          <w:szCs w:val="28"/>
        </w:rPr>
        <w:t xml:space="preserve"> </w:t>
      </w:r>
      <w:r w:rsidRPr="00F85042">
        <w:rPr>
          <w:sz w:val="28"/>
          <w:szCs w:val="28"/>
        </w:rPr>
        <w:t>и</w:t>
      </w:r>
      <w:r w:rsidRPr="00F85042">
        <w:rPr>
          <w:rFonts w:ascii="Bodoni MT Condensed" w:hAnsi="Bodoni MT Condensed"/>
          <w:sz w:val="28"/>
          <w:szCs w:val="28"/>
        </w:rPr>
        <w:t xml:space="preserve"> </w:t>
      </w:r>
      <w:r w:rsidRPr="00F85042">
        <w:rPr>
          <w:sz w:val="28"/>
          <w:szCs w:val="28"/>
        </w:rPr>
        <w:t>устойчивого</w:t>
      </w:r>
      <w:r w:rsidRPr="00F85042">
        <w:rPr>
          <w:rFonts w:ascii="Bodoni MT Condensed" w:hAnsi="Bodoni MT Condensed"/>
          <w:sz w:val="28"/>
          <w:szCs w:val="28"/>
        </w:rPr>
        <w:t xml:space="preserve"> </w:t>
      </w:r>
      <w:r w:rsidRPr="00F85042">
        <w:rPr>
          <w:sz w:val="28"/>
          <w:szCs w:val="28"/>
        </w:rPr>
        <w:t>развития</w:t>
      </w:r>
      <w:r w:rsidRPr="00F85042">
        <w:rPr>
          <w:rFonts w:ascii="Bodoni MT Condensed" w:hAnsi="Bodoni MT Condensed"/>
          <w:sz w:val="28"/>
          <w:szCs w:val="28"/>
        </w:rPr>
        <w:t xml:space="preserve"> </w:t>
      </w:r>
      <w:r w:rsidRPr="00F85042">
        <w:rPr>
          <w:sz w:val="28"/>
          <w:szCs w:val="28"/>
        </w:rPr>
        <w:t>общества</w:t>
      </w:r>
      <w:r w:rsidRPr="00F85042">
        <w:rPr>
          <w:rFonts w:ascii="Bodoni MT Condensed" w:hAnsi="Bodoni MT Condensed"/>
          <w:sz w:val="28"/>
          <w:szCs w:val="28"/>
        </w:rPr>
        <w:t>.</w:t>
      </w:r>
    </w:p>
    <w:p w:rsidR="00472874" w:rsidRPr="00F85042" w:rsidRDefault="00472874" w:rsidP="00472874">
      <w:pPr>
        <w:shd w:val="clear" w:color="auto" w:fill="FFFFFF"/>
        <w:ind w:left="14" w:right="14" w:firstLine="331"/>
        <w:rPr>
          <w:rFonts w:ascii="Bodoni MT Condensed" w:hAnsi="Bodoni MT Condensed"/>
          <w:sz w:val="28"/>
          <w:szCs w:val="28"/>
        </w:rPr>
      </w:pPr>
      <w:r w:rsidRPr="00F85042">
        <w:rPr>
          <w:b/>
          <w:bCs/>
          <w:sz w:val="28"/>
          <w:szCs w:val="28"/>
        </w:rPr>
        <w:t>Практикум</w:t>
      </w:r>
      <w:r w:rsidRPr="00F85042">
        <w:rPr>
          <w:rFonts w:ascii="Bodoni MT Condensed" w:hAnsi="Bodoni MT Condensed"/>
          <w:b/>
          <w:bCs/>
          <w:sz w:val="28"/>
          <w:szCs w:val="28"/>
        </w:rPr>
        <w:t>.</w:t>
      </w:r>
      <w:r w:rsidRPr="00F85042">
        <w:rPr>
          <w:rFonts w:ascii="Bodoni MT Condensed" w:hAnsi="Bodoni MT Condensed"/>
          <w:sz w:val="28"/>
          <w:szCs w:val="28"/>
        </w:rPr>
        <w:t xml:space="preserve">1. </w:t>
      </w:r>
      <w:r w:rsidRPr="00F85042">
        <w:rPr>
          <w:sz w:val="28"/>
          <w:szCs w:val="28"/>
        </w:rPr>
        <w:t>Выявление</w:t>
      </w:r>
      <w:r w:rsidRPr="00F85042">
        <w:rPr>
          <w:rFonts w:ascii="Bodoni MT Condensed" w:hAnsi="Bodoni MT Condensed"/>
          <w:sz w:val="28"/>
          <w:szCs w:val="28"/>
        </w:rPr>
        <w:t xml:space="preserve"> </w:t>
      </w:r>
      <w:r w:rsidRPr="00F85042">
        <w:rPr>
          <w:sz w:val="28"/>
          <w:szCs w:val="28"/>
        </w:rPr>
        <w:t>изменения</w:t>
      </w:r>
      <w:r w:rsidRPr="00F85042">
        <w:rPr>
          <w:rFonts w:ascii="Bodoni MT Condensed" w:hAnsi="Bodoni MT Condensed"/>
          <w:sz w:val="28"/>
          <w:szCs w:val="28"/>
        </w:rPr>
        <w:t xml:space="preserve"> </w:t>
      </w:r>
      <w:r w:rsidRPr="00F85042">
        <w:rPr>
          <w:sz w:val="28"/>
          <w:szCs w:val="28"/>
        </w:rPr>
        <w:t>характера</w:t>
      </w:r>
      <w:r w:rsidRPr="00F85042">
        <w:rPr>
          <w:rFonts w:ascii="Bodoni MT Condensed" w:hAnsi="Bodoni MT Condensed"/>
          <w:sz w:val="28"/>
          <w:szCs w:val="28"/>
        </w:rPr>
        <w:t xml:space="preserve"> </w:t>
      </w:r>
      <w:r w:rsidRPr="00F85042">
        <w:rPr>
          <w:sz w:val="28"/>
          <w:szCs w:val="28"/>
        </w:rPr>
        <w:t>свя</w:t>
      </w:r>
      <w:r w:rsidRPr="00F85042">
        <w:rPr>
          <w:rFonts w:ascii="Bodoni MT Condensed" w:hAnsi="Bodoni MT Condensed"/>
          <w:sz w:val="28"/>
          <w:szCs w:val="28"/>
        </w:rPr>
        <w:softHyphen/>
      </w:r>
      <w:r w:rsidRPr="00F85042">
        <w:rPr>
          <w:sz w:val="28"/>
          <w:szCs w:val="28"/>
        </w:rPr>
        <w:t>зей</w:t>
      </w:r>
      <w:r w:rsidRPr="00F85042">
        <w:rPr>
          <w:rFonts w:ascii="Bodoni MT Condensed" w:hAnsi="Bodoni MT Condensed"/>
          <w:sz w:val="28"/>
          <w:szCs w:val="28"/>
        </w:rPr>
        <w:t xml:space="preserve"> </w:t>
      </w:r>
      <w:r w:rsidRPr="00F85042">
        <w:rPr>
          <w:sz w:val="28"/>
          <w:szCs w:val="28"/>
        </w:rPr>
        <w:t>человека</w:t>
      </w:r>
      <w:r w:rsidRPr="00F85042">
        <w:rPr>
          <w:rFonts w:ascii="Bodoni MT Condensed" w:hAnsi="Bodoni MT Condensed"/>
          <w:sz w:val="28"/>
          <w:szCs w:val="28"/>
        </w:rPr>
        <w:t xml:space="preserve"> </w:t>
      </w:r>
      <w:r w:rsidRPr="00F85042">
        <w:rPr>
          <w:sz w:val="28"/>
          <w:szCs w:val="28"/>
        </w:rPr>
        <w:t>с</w:t>
      </w:r>
      <w:r w:rsidRPr="00F85042">
        <w:rPr>
          <w:rFonts w:ascii="Bodoni MT Condensed" w:hAnsi="Bodoni MT Condensed"/>
          <w:sz w:val="28"/>
          <w:szCs w:val="28"/>
        </w:rPr>
        <w:t xml:space="preserve"> </w:t>
      </w:r>
      <w:r w:rsidRPr="00F85042">
        <w:rPr>
          <w:sz w:val="28"/>
          <w:szCs w:val="28"/>
        </w:rPr>
        <w:t>окружающей</w:t>
      </w:r>
      <w:r w:rsidRPr="00F85042">
        <w:rPr>
          <w:rFonts w:ascii="Bodoni MT Condensed" w:hAnsi="Bodoni MT Condensed"/>
          <w:sz w:val="28"/>
          <w:szCs w:val="28"/>
        </w:rPr>
        <w:t xml:space="preserve"> </w:t>
      </w:r>
      <w:r w:rsidRPr="00F85042">
        <w:rPr>
          <w:sz w:val="28"/>
          <w:szCs w:val="28"/>
        </w:rPr>
        <w:t>природной</w:t>
      </w:r>
      <w:r w:rsidRPr="00F85042">
        <w:rPr>
          <w:rFonts w:ascii="Bodoni MT Condensed" w:hAnsi="Bodoni MT Condensed"/>
          <w:sz w:val="28"/>
          <w:szCs w:val="28"/>
        </w:rPr>
        <w:t xml:space="preserve"> </w:t>
      </w:r>
      <w:r w:rsidRPr="00F85042">
        <w:rPr>
          <w:sz w:val="28"/>
          <w:szCs w:val="28"/>
        </w:rPr>
        <w:t>средой</w:t>
      </w:r>
      <w:r w:rsidRPr="00F85042">
        <w:rPr>
          <w:rFonts w:ascii="Bodoni MT Condensed" w:hAnsi="Bodoni MT Condensed"/>
          <w:sz w:val="28"/>
          <w:szCs w:val="28"/>
        </w:rPr>
        <w:t xml:space="preserve"> </w:t>
      </w:r>
      <w:r w:rsidRPr="00F85042">
        <w:rPr>
          <w:sz w:val="28"/>
          <w:szCs w:val="28"/>
        </w:rPr>
        <w:t>на</w:t>
      </w:r>
      <w:r w:rsidRPr="00F85042">
        <w:rPr>
          <w:rFonts w:ascii="Bodoni MT Condensed" w:hAnsi="Bodoni MT Condensed"/>
          <w:sz w:val="28"/>
          <w:szCs w:val="28"/>
        </w:rPr>
        <w:t xml:space="preserve"> </w:t>
      </w:r>
      <w:r w:rsidRPr="00F85042">
        <w:rPr>
          <w:sz w:val="28"/>
          <w:szCs w:val="28"/>
        </w:rPr>
        <w:t>протя</w:t>
      </w:r>
      <w:r w:rsidRPr="00F85042">
        <w:rPr>
          <w:rFonts w:ascii="Bodoni MT Condensed" w:hAnsi="Bodoni MT Condensed"/>
          <w:sz w:val="28"/>
          <w:szCs w:val="28"/>
        </w:rPr>
        <w:softHyphen/>
      </w:r>
      <w:r w:rsidRPr="00F85042">
        <w:rPr>
          <w:sz w:val="28"/>
          <w:szCs w:val="28"/>
        </w:rPr>
        <w:t>жении</w:t>
      </w:r>
      <w:r w:rsidRPr="00F85042">
        <w:rPr>
          <w:rFonts w:ascii="Bodoni MT Condensed" w:hAnsi="Bodoni MT Condensed"/>
          <w:sz w:val="28"/>
          <w:szCs w:val="28"/>
        </w:rPr>
        <w:t xml:space="preserve"> </w:t>
      </w:r>
      <w:r w:rsidRPr="00F85042">
        <w:rPr>
          <w:sz w:val="28"/>
          <w:szCs w:val="28"/>
        </w:rPr>
        <w:t>истории</w:t>
      </w:r>
      <w:r w:rsidRPr="00F85042">
        <w:rPr>
          <w:rFonts w:ascii="Bodoni MT Condensed" w:hAnsi="Bodoni MT Condensed"/>
          <w:sz w:val="28"/>
          <w:szCs w:val="28"/>
        </w:rPr>
        <w:t xml:space="preserve">. 2. </w:t>
      </w:r>
      <w:r w:rsidRPr="00F85042">
        <w:rPr>
          <w:sz w:val="28"/>
          <w:szCs w:val="28"/>
        </w:rPr>
        <w:t>Определение</w:t>
      </w:r>
      <w:r w:rsidRPr="00F85042">
        <w:rPr>
          <w:rFonts w:ascii="Bodoni MT Condensed" w:hAnsi="Bodoni MT Condensed"/>
          <w:sz w:val="28"/>
          <w:szCs w:val="28"/>
        </w:rPr>
        <w:t xml:space="preserve"> </w:t>
      </w:r>
      <w:r w:rsidRPr="00F85042">
        <w:rPr>
          <w:sz w:val="28"/>
          <w:szCs w:val="28"/>
        </w:rPr>
        <w:t>ресурсообеспеченности</w:t>
      </w:r>
      <w:r w:rsidRPr="00F85042">
        <w:rPr>
          <w:rFonts w:ascii="Bodoni MT Condensed" w:hAnsi="Bodoni MT Condensed"/>
          <w:sz w:val="28"/>
          <w:szCs w:val="28"/>
        </w:rPr>
        <w:t xml:space="preserve"> </w:t>
      </w:r>
      <w:r w:rsidRPr="00F85042">
        <w:rPr>
          <w:sz w:val="28"/>
          <w:szCs w:val="28"/>
        </w:rPr>
        <w:t>стран</w:t>
      </w:r>
      <w:r w:rsidRPr="00F85042">
        <w:rPr>
          <w:rFonts w:ascii="Bodoni MT Condensed" w:hAnsi="Bodoni MT Condensed"/>
          <w:sz w:val="28"/>
          <w:szCs w:val="28"/>
        </w:rPr>
        <w:t xml:space="preserve"> (</w:t>
      </w:r>
      <w:r w:rsidRPr="00F85042">
        <w:rPr>
          <w:sz w:val="28"/>
          <w:szCs w:val="28"/>
        </w:rPr>
        <w:t>страны</w:t>
      </w:r>
      <w:r w:rsidRPr="00F85042">
        <w:rPr>
          <w:rFonts w:ascii="Bodoni MT Condensed" w:hAnsi="Bodoni MT Condensed"/>
          <w:sz w:val="28"/>
          <w:szCs w:val="28"/>
        </w:rPr>
        <w:t xml:space="preserve"> </w:t>
      </w:r>
      <w:r w:rsidRPr="00F85042">
        <w:rPr>
          <w:sz w:val="28"/>
          <w:szCs w:val="28"/>
        </w:rPr>
        <w:t>по</w:t>
      </w:r>
      <w:r w:rsidRPr="00F85042">
        <w:rPr>
          <w:rFonts w:ascii="Bodoni MT Condensed" w:hAnsi="Bodoni MT Condensed"/>
          <w:sz w:val="28"/>
          <w:szCs w:val="28"/>
        </w:rPr>
        <w:t xml:space="preserve"> </w:t>
      </w:r>
      <w:r w:rsidRPr="00F85042">
        <w:rPr>
          <w:sz w:val="28"/>
          <w:szCs w:val="28"/>
        </w:rPr>
        <w:t>выбору</w:t>
      </w:r>
      <w:r w:rsidRPr="00F85042">
        <w:rPr>
          <w:rFonts w:ascii="Bodoni MT Condensed" w:hAnsi="Bodoni MT Condensed"/>
          <w:sz w:val="28"/>
          <w:szCs w:val="28"/>
        </w:rPr>
        <w:t xml:space="preserve">). 3. </w:t>
      </w:r>
      <w:r w:rsidRPr="00F85042">
        <w:rPr>
          <w:sz w:val="28"/>
          <w:szCs w:val="28"/>
        </w:rPr>
        <w:t>Подбор</w:t>
      </w:r>
      <w:r w:rsidRPr="00F85042">
        <w:rPr>
          <w:rFonts w:ascii="Bodoni MT Condensed" w:hAnsi="Bodoni MT Condensed"/>
          <w:sz w:val="28"/>
          <w:szCs w:val="28"/>
        </w:rPr>
        <w:t xml:space="preserve"> </w:t>
      </w:r>
      <w:r w:rsidRPr="00F85042">
        <w:rPr>
          <w:sz w:val="28"/>
          <w:szCs w:val="28"/>
        </w:rPr>
        <w:t>информации</w:t>
      </w:r>
      <w:r w:rsidRPr="00F85042">
        <w:rPr>
          <w:rFonts w:ascii="Bodoni MT Condensed" w:hAnsi="Bodoni MT Condensed"/>
          <w:sz w:val="28"/>
          <w:szCs w:val="28"/>
        </w:rPr>
        <w:t xml:space="preserve"> </w:t>
      </w:r>
      <w:r w:rsidRPr="00F85042">
        <w:rPr>
          <w:sz w:val="28"/>
          <w:szCs w:val="28"/>
        </w:rPr>
        <w:t>о</w:t>
      </w:r>
      <w:r w:rsidRPr="00F85042">
        <w:rPr>
          <w:rFonts w:ascii="Bodoni MT Condensed" w:hAnsi="Bodoni MT Condensed"/>
          <w:sz w:val="28"/>
          <w:szCs w:val="28"/>
        </w:rPr>
        <w:t xml:space="preserve"> </w:t>
      </w:r>
      <w:r w:rsidRPr="00F85042">
        <w:rPr>
          <w:sz w:val="28"/>
          <w:szCs w:val="28"/>
        </w:rPr>
        <w:t>на</w:t>
      </w:r>
      <w:r w:rsidRPr="00F85042">
        <w:rPr>
          <w:rFonts w:ascii="Bodoni MT Condensed" w:hAnsi="Bodoni MT Condensed"/>
          <w:sz w:val="28"/>
          <w:szCs w:val="28"/>
        </w:rPr>
        <w:softHyphen/>
      </w:r>
      <w:r w:rsidRPr="00F85042">
        <w:rPr>
          <w:sz w:val="28"/>
          <w:szCs w:val="28"/>
        </w:rPr>
        <w:t>правлениях</w:t>
      </w:r>
      <w:r w:rsidRPr="00F85042">
        <w:rPr>
          <w:rFonts w:ascii="Bodoni MT Condensed" w:hAnsi="Bodoni MT Condensed"/>
          <w:sz w:val="28"/>
          <w:szCs w:val="28"/>
        </w:rPr>
        <w:t xml:space="preserve"> </w:t>
      </w:r>
      <w:r w:rsidRPr="00F85042">
        <w:rPr>
          <w:sz w:val="28"/>
          <w:szCs w:val="28"/>
        </w:rPr>
        <w:t>рационального</w:t>
      </w:r>
      <w:r w:rsidRPr="00F85042">
        <w:rPr>
          <w:rFonts w:ascii="Bodoni MT Condensed" w:hAnsi="Bodoni MT Condensed"/>
          <w:sz w:val="28"/>
          <w:szCs w:val="28"/>
        </w:rPr>
        <w:t xml:space="preserve"> </w:t>
      </w:r>
      <w:r w:rsidRPr="00F85042">
        <w:rPr>
          <w:sz w:val="28"/>
          <w:szCs w:val="28"/>
        </w:rPr>
        <w:t>использования</w:t>
      </w:r>
      <w:r w:rsidRPr="00F85042">
        <w:rPr>
          <w:rFonts w:ascii="Bodoni MT Condensed" w:hAnsi="Bodoni MT Condensed"/>
          <w:sz w:val="28"/>
          <w:szCs w:val="28"/>
        </w:rPr>
        <w:t xml:space="preserve"> </w:t>
      </w:r>
      <w:r w:rsidRPr="00F85042">
        <w:rPr>
          <w:sz w:val="28"/>
          <w:szCs w:val="28"/>
        </w:rPr>
        <w:t>природных</w:t>
      </w:r>
      <w:r w:rsidRPr="00F85042">
        <w:rPr>
          <w:rFonts w:ascii="Bodoni MT Condensed" w:hAnsi="Bodoni MT Condensed"/>
          <w:sz w:val="28"/>
          <w:szCs w:val="28"/>
        </w:rPr>
        <w:t xml:space="preserve"> </w:t>
      </w:r>
      <w:r w:rsidRPr="00F85042">
        <w:rPr>
          <w:sz w:val="28"/>
          <w:szCs w:val="28"/>
        </w:rPr>
        <w:t>ре</w:t>
      </w:r>
      <w:r w:rsidRPr="00F85042">
        <w:rPr>
          <w:rFonts w:ascii="Bodoni MT Condensed" w:hAnsi="Bodoni MT Condensed"/>
          <w:sz w:val="28"/>
          <w:szCs w:val="28"/>
        </w:rPr>
        <w:softHyphen/>
      </w:r>
      <w:r w:rsidRPr="00F85042">
        <w:rPr>
          <w:sz w:val="28"/>
          <w:szCs w:val="28"/>
        </w:rPr>
        <w:t>сурсов</w:t>
      </w:r>
      <w:r w:rsidRPr="00F85042">
        <w:rPr>
          <w:rFonts w:ascii="Bodoni MT Condensed" w:hAnsi="Bodoni MT Condensed"/>
          <w:sz w:val="28"/>
          <w:szCs w:val="28"/>
        </w:rPr>
        <w:t xml:space="preserve"> </w:t>
      </w:r>
      <w:r w:rsidRPr="00F85042">
        <w:rPr>
          <w:sz w:val="28"/>
          <w:szCs w:val="28"/>
        </w:rPr>
        <w:t>из</w:t>
      </w:r>
      <w:r w:rsidRPr="00F85042">
        <w:rPr>
          <w:rFonts w:ascii="Bodoni MT Condensed" w:hAnsi="Bodoni MT Condensed"/>
          <w:sz w:val="28"/>
          <w:szCs w:val="28"/>
        </w:rPr>
        <w:t xml:space="preserve"> </w:t>
      </w:r>
      <w:r w:rsidRPr="00F85042">
        <w:rPr>
          <w:sz w:val="28"/>
          <w:szCs w:val="28"/>
        </w:rPr>
        <w:t>материалов</w:t>
      </w:r>
      <w:r w:rsidRPr="00F85042">
        <w:rPr>
          <w:rFonts w:ascii="Bodoni MT Condensed" w:hAnsi="Bodoni MT Condensed"/>
          <w:sz w:val="28"/>
          <w:szCs w:val="28"/>
        </w:rPr>
        <w:t xml:space="preserve"> </w:t>
      </w:r>
      <w:r w:rsidRPr="00F85042">
        <w:rPr>
          <w:sz w:val="28"/>
          <w:szCs w:val="28"/>
        </w:rPr>
        <w:t>периодической</w:t>
      </w:r>
      <w:r w:rsidRPr="00F85042">
        <w:rPr>
          <w:rFonts w:ascii="Bodoni MT Condensed" w:hAnsi="Bodoni MT Condensed"/>
          <w:sz w:val="28"/>
          <w:szCs w:val="28"/>
        </w:rPr>
        <w:t xml:space="preserve"> </w:t>
      </w:r>
      <w:r w:rsidRPr="00F85042">
        <w:rPr>
          <w:sz w:val="28"/>
          <w:szCs w:val="28"/>
        </w:rPr>
        <w:t>печати</w:t>
      </w:r>
      <w:r w:rsidRPr="00F85042">
        <w:rPr>
          <w:rFonts w:ascii="Bodoni MT Condensed" w:hAnsi="Bodoni MT Condensed"/>
          <w:sz w:val="28"/>
          <w:szCs w:val="28"/>
        </w:rPr>
        <w:t xml:space="preserve">, </w:t>
      </w:r>
      <w:r w:rsidRPr="00F85042">
        <w:rPr>
          <w:sz w:val="28"/>
          <w:szCs w:val="28"/>
        </w:rPr>
        <w:t>Интернета</w:t>
      </w:r>
      <w:r w:rsidRPr="00F85042">
        <w:rPr>
          <w:rFonts w:ascii="Bodoni MT Condensed" w:hAnsi="Bodoni MT Condensed"/>
          <w:sz w:val="28"/>
          <w:szCs w:val="28"/>
        </w:rPr>
        <w:t>.</w:t>
      </w:r>
    </w:p>
    <w:p w:rsidR="00472874" w:rsidRPr="00DC151B" w:rsidRDefault="00472874" w:rsidP="00472874">
      <w:pPr>
        <w:shd w:val="clear" w:color="auto" w:fill="FFFFFF"/>
        <w:spacing w:before="161"/>
        <w:ind w:left="369"/>
        <w:rPr>
          <w:sz w:val="28"/>
          <w:szCs w:val="28"/>
        </w:rPr>
      </w:pPr>
      <w:r w:rsidRPr="00DC151B">
        <w:rPr>
          <w:b/>
          <w:bCs/>
          <w:sz w:val="28"/>
          <w:szCs w:val="28"/>
        </w:rPr>
        <w:t>Тема 2. География населения ( 5 ч)</w:t>
      </w:r>
    </w:p>
    <w:p w:rsidR="00472874" w:rsidRPr="00F85042" w:rsidRDefault="00472874" w:rsidP="00472874">
      <w:pPr>
        <w:shd w:val="clear" w:color="auto" w:fill="FFFFFF"/>
        <w:spacing w:before="75" w:line="276" w:lineRule="auto"/>
        <w:ind w:left="17" w:right="6" w:firstLine="337"/>
        <w:rPr>
          <w:rFonts w:ascii="Bodoni MT Condensed" w:hAnsi="Bodoni MT Condensed"/>
          <w:sz w:val="28"/>
          <w:szCs w:val="28"/>
        </w:rPr>
      </w:pPr>
      <w:r w:rsidRPr="00F85042">
        <w:rPr>
          <w:sz w:val="28"/>
          <w:szCs w:val="28"/>
        </w:rPr>
        <w:t>Демографическая</w:t>
      </w:r>
      <w:r w:rsidRPr="00F85042">
        <w:rPr>
          <w:rFonts w:ascii="Bodoni MT Condensed" w:hAnsi="Bodoni MT Condensed"/>
          <w:sz w:val="28"/>
          <w:szCs w:val="28"/>
        </w:rPr>
        <w:t xml:space="preserve"> </w:t>
      </w:r>
      <w:r w:rsidRPr="00F85042">
        <w:rPr>
          <w:sz w:val="28"/>
          <w:szCs w:val="28"/>
        </w:rPr>
        <w:t>история</w:t>
      </w:r>
      <w:r w:rsidRPr="00F85042">
        <w:rPr>
          <w:rFonts w:ascii="Bodoni MT Condensed" w:hAnsi="Bodoni MT Condensed"/>
          <w:sz w:val="28"/>
          <w:szCs w:val="28"/>
        </w:rPr>
        <w:t xml:space="preserve"> </w:t>
      </w:r>
      <w:r w:rsidRPr="00F85042">
        <w:rPr>
          <w:sz w:val="28"/>
          <w:szCs w:val="28"/>
        </w:rPr>
        <w:t>человечества</w:t>
      </w:r>
      <w:r w:rsidRPr="00F85042">
        <w:rPr>
          <w:rFonts w:ascii="Bodoni MT Condensed" w:hAnsi="Bodoni MT Condensed"/>
          <w:sz w:val="28"/>
          <w:szCs w:val="28"/>
        </w:rPr>
        <w:t xml:space="preserve">. </w:t>
      </w:r>
      <w:r w:rsidRPr="00F85042">
        <w:rPr>
          <w:sz w:val="28"/>
          <w:szCs w:val="28"/>
        </w:rPr>
        <w:t>Динамика</w:t>
      </w:r>
      <w:r w:rsidRPr="00F85042">
        <w:rPr>
          <w:rFonts w:ascii="Bodoni MT Condensed" w:hAnsi="Bodoni MT Condensed"/>
          <w:sz w:val="28"/>
          <w:szCs w:val="28"/>
        </w:rPr>
        <w:t xml:space="preserve"> </w:t>
      </w:r>
      <w:r w:rsidRPr="00F85042">
        <w:rPr>
          <w:sz w:val="28"/>
          <w:szCs w:val="28"/>
        </w:rPr>
        <w:t>чис</w:t>
      </w:r>
      <w:r w:rsidRPr="00F85042">
        <w:rPr>
          <w:rFonts w:ascii="Bodoni MT Condensed" w:hAnsi="Bodoni MT Condensed"/>
          <w:sz w:val="28"/>
          <w:szCs w:val="28"/>
        </w:rPr>
        <w:softHyphen/>
      </w:r>
      <w:r w:rsidRPr="00F85042">
        <w:rPr>
          <w:sz w:val="28"/>
          <w:szCs w:val="28"/>
        </w:rPr>
        <w:t>ленности</w:t>
      </w:r>
      <w:r w:rsidRPr="00F85042">
        <w:rPr>
          <w:rFonts w:ascii="Bodoni MT Condensed" w:hAnsi="Bodoni MT Condensed"/>
          <w:sz w:val="28"/>
          <w:szCs w:val="28"/>
        </w:rPr>
        <w:t xml:space="preserve"> </w:t>
      </w:r>
      <w:r w:rsidRPr="00F85042">
        <w:rPr>
          <w:sz w:val="28"/>
          <w:szCs w:val="28"/>
        </w:rPr>
        <w:t>населения</w:t>
      </w:r>
      <w:r w:rsidRPr="00F85042">
        <w:rPr>
          <w:rFonts w:ascii="Bodoni MT Condensed" w:hAnsi="Bodoni MT Condensed"/>
          <w:sz w:val="28"/>
          <w:szCs w:val="28"/>
        </w:rPr>
        <w:t xml:space="preserve">. </w:t>
      </w:r>
      <w:r w:rsidRPr="00F85042">
        <w:rPr>
          <w:sz w:val="28"/>
          <w:szCs w:val="28"/>
        </w:rPr>
        <w:t>Демографический</w:t>
      </w:r>
      <w:r w:rsidRPr="00F85042">
        <w:rPr>
          <w:rFonts w:ascii="Bodoni MT Condensed" w:hAnsi="Bodoni MT Condensed"/>
          <w:sz w:val="28"/>
          <w:szCs w:val="28"/>
        </w:rPr>
        <w:t xml:space="preserve"> </w:t>
      </w:r>
      <w:r w:rsidRPr="00F85042">
        <w:rPr>
          <w:sz w:val="28"/>
          <w:szCs w:val="28"/>
        </w:rPr>
        <w:t>взрыв</w:t>
      </w:r>
      <w:r w:rsidRPr="00F85042">
        <w:rPr>
          <w:rFonts w:ascii="Bodoni MT Condensed" w:hAnsi="Bodoni MT Condensed"/>
          <w:sz w:val="28"/>
          <w:szCs w:val="28"/>
        </w:rPr>
        <w:t xml:space="preserve">: </w:t>
      </w:r>
      <w:r w:rsidRPr="00F85042">
        <w:rPr>
          <w:sz w:val="28"/>
          <w:szCs w:val="28"/>
        </w:rPr>
        <w:t>его</w:t>
      </w:r>
      <w:r w:rsidRPr="00F85042">
        <w:rPr>
          <w:rFonts w:ascii="Bodoni MT Condensed" w:hAnsi="Bodoni MT Condensed"/>
          <w:sz w:val="28"/>
          <w:szCs w:val="28"/>
        </w:rPr>
        <w:t xml:space="preserve"> </w:t>
      </w:r>
      <w:r w:rsidRPr="00F85042">
        <w:rPr>
          <w:sz w:val="28"/>
          <w:szCs w:val="28"/>
        </w:rPr>
        <w:t>причи</w:t>
      </w:r>
      <w:r w:rsidRPr="00F85042">
        <w:rPr>
          <w:rFonts w:ascii="Bodoni MT Condensed" w:hAnsi="Bodoni MT Condensed"/>
          <w:sz w:val="28"/>
          <w:szCs w:val="28"/>
        </w:rPr>
        <w:softHyphen/>
      </w:r>
      <w:r w:rsidRPr="00F85042">
        <w:rPr>
          <w:sz w:val="28"/>
          <w:szCs w:val="28"/>
        </w:rPr>
        <w:t>ны</w:t>
      </w:r>
      <w:r w:rsidRPr="00F85042">
        <w:rPr>
          <w:rFonts w:ascii="Bodoni MT Condensed" w:hAnsi="Bodoni MT Condensed"/>
          <w:sz w:val="28"/>
          <w:szCs w:val="28"/>
        </w:rPr>
        <w:t xml:space="preserve"> </w:t>
      </w:r>
      <w:r w:rsidRPr="00F85042">
        <w:rPr>
          <w:sz w:val="28"/>
          <w:szCs w:val="28"/>
        </w:rPr>
        <w:t>и</w:t>
      </w:r>
      <w:r w:rsidRPr="00F85042">
        <w:rPr>
          <w:rFonts w:ascii="Bodoni MT Condensed" w:hAnsi="Bodoni MT Condensed"/>
          <w:sz w:val="28"/>
          <w:szCs w:val="28"/>
        </w:rPr>
        <w:t xml:space="preserve"> </w:t>
      </w:r>
      <w:r w:rsidRPr="00F85042">
        <w:rPr>
          <w:sz w:val="28"/>
          <w:szCs w:val="28"/>
        </w:rPr>
        <w:t>последствия</w:t>
      </w:r>
      <w:r w:rsidRPr="00F85042">
        <w:rPr>
          <w:rFonts w:ascii="Bodoni MT Condensed" w:hAnsi="Bodoni MT Condensed"/>
          <w:sz w:val="28"/>
          <w:szCs w:val="28"/>
        </w:rPr>
        <w:t xml:space="preserve">. </w:t>
      </w:r>
      <w:r w:rsidRPr="00F85042">
        <w:rPr>
          <w:sz w:val="28"/>
          <w:szCs w:val="28"/>
        </w:rPr>
        <w:t>Темпы</w:t>
      </w:r>
      <w:r w:rsidRPr="00F85042">
        <w:rPr>
          <w:rFonts w:ascii="Bodoni MT Condensed" w:hAnsi="Bodoni MT Condensed"/>
          <w:sz w:val="28"/>
          <w:szCs w:val="28"/>
        </w:rPr>
        <w:t xml:space="preserve"> </w:t>
      </w:r>
      <w:r w:rsidRPr="00F85042">
        <w:rPr>
          <w:sz w:val="28"/>
          <w:szCs w:val="28"/>
        </w:rPr>
        <w:t>роста</w:t>
      </w:r>
      <w:r w:rsidRPr="00F85042">
        <w:rPr>
          <w:rFonts w:ascii="Bodoni MT Condensed" w:hAnsi="Bodoni MT Condensed"/>
          <w:sz w:val="28"/>
          <w:szCs w:val="28"/>
        </w:rPr>
        <w:t xml:space="preserve"> </w:t>
      </w:r>
      <w:r w:rsidRPr="00F85042">
        <w:rPr>
          <w:sz w:val="28"/>
          <w:szCs w:val="28"/>
        </w:rPr>
        <w:t>населения</w:t>
      </w:r>
      <w:r w:rsidRPr="00F85042">
        <w:rPr>
          <w:rFonts w:ascii="Bodoni MT Condensed" w:hAnsi="Bodoni MT Condensed"/>
          <w:sz w:val="28"/>
          <w:szCs w:val="28"/>
        </w:rPr>
        <w:t xml:space="preserve"> </w:t>
      </w:r>
      <w:r w:rsidRPr="00F85042">
        <w:rPr>
          <w:sz w:val="28"/>
          <w:szCs w:val="28"/>
        </w:rPr>
        <w:t>в</w:t>
      </w:r>
      <w:r w:rsidRPr="00F85042">
        <w:rPr>
          <w:rFonts w:ascii="Bodoni MT Condensed" w:hAnsi="Bodoni MT Condensed"/>
          <w:sz w:val="28"/>
          <w:szCs w:val="28"/>
        </w:rPr>
        <w:t xml:space="preserve"> </w:t>
      </w:r>
      <w:r w:rsidRPr="00F85042">
        <w:rPr>
          <w:sz w:val="28"/>
          <w:szCs w:val="28"/>
        </w:rPr>
        <w:t>отдельных</w:t>
      </w:r>
      <w:r w:rsidRPr="00F85042">
        <w:rPr>
          <w:rFonts w:ascii="Bodoni MT Condensed" w:hAnsi="Bodoni MT Condensed"/>
          <w:sz w:val="28"/>
          <w:szCs w:val="28"/>
        </w:rPr>
        <w:t xml:space="preserve"> </w:t>
      </w:r>
      <w:r w:rsidRPr="00F85042">
        <w:rPr>
          <w:sz w:val="28"/>
          <w:szCs w:val="28"/>
        </w:rPr>
        <w:t>регионах</w:t>
      </w:r>
      <w:r w:rsidRPr="00F85042">
        <w:rPr>
          <w:rFonts w:ascii="Bodoni MT Condensed" w:hAnsi="Bodoni MT Condensed"/>
          <w:sz w:val="28"/>
          <w:szCs w:val="28"/>
        </w:rPr>
        <w:t xml:space="preserve">. </w:t>
      </w:r>
      <w:r w:rsidRPr="00F85042">
        <w:rPr>
          <w:sz w:val="28"/>
          <w:szCs w:val="28"/>
        </w:rPr>
        <w:t>Теория</w:t>
      </w:r>
      <w:r w:rsidRPr="00F85042">
        <w:rPr>
          <w:rFonts w:ascii="Bodoni MT Condensed" w:hAnsi="Bodoni MT Condensed"/>
          <w:sz w:val="28"/>
          <w:szCs w:val="28"/>
        </w:rPr>
        <w:t xml:space="preserve"> </w:t>
      </w:r>
      <w:r w:rsidRPr="00F85042">
        <w:rPr>
          <w:sz w:val="28"/>
          <w:szCs w:val="28"/>
        </w:rPr>
        <w:t>демографического</w:t>
      </w:r>
      <w:r w:rsidRPr="00F85042">
        <w:rPr>
          <w:rFonts w:ascii="Bodoni MT Condensed" w:hAnsi="Bodoni MT Condensed"/>
          <w:sz w:val="28"/>
          <w:szCs w:val="28"/>
        </w:rPr>
        <w:t xml:space="preserve"> </w:t>
      </w:r>
      <w:r w:rsidRPr="00F85042">
        <w:rPr>
          <w:sz w:val="28"/>
          <w:szCs w:val="28"/>
        </w:rPr>
        <w:t>перехода</w:t>
      </w:r>
      <w:r w:rsidRPr="00F85042">
        <w:rPr>
          <w:rFonts w:ascii="Bodoni MT Condensed" w:hAnsi="Bodoni MT Condensed"/>
          <w:sz w:val="28"/>
          <w:szCs w:val="28"/>
        </w:rPr>
        <w:t xml:space="preserve">. </w:t>
      </w:r>
      <w:r w:rsidRPr="00F85042">
        <w:rPr>
          <w:sz w:val="28"/>
          <w:szCs w:val="28"/>
        </w:rPr>
        <w:t>Фазы</w:t>
      </w:r>
      <w:r w:rsidRPr="00F85042">
        <w:rPr>
          <w:rFonts w:ascii="Bodoni MT Condensed" w:hAnsi="Bodoni MT Condensed"/>
          <w:sz w:val="28"/>
          <w:szCs w:val="28"/>
        </w:rPr>
        <w:t xml:space="preserve"> </w:t>
      </w:r>
      <w:r w:rsidRPr="00F85042">
        <w:rPr>
          <w:sz w:val="28"/>
          <w:szCs w:val="28"/>
        </w:rPr>
        <w:t>демо</w:t>
      </w:r>
      <w:r w:rsidRPr="00F85042">
        <w:rPr>
          <w:rFonts w:ascii="Bodoni MT Condensed" w:hAnsi="Bodoni MT Condensed"/>
          <w:sz w:val="28"/>
          <w:szCs w:val="28"/>
        </w:rPr>
        <w:softHyphen/>
      </w:r>
      <w:r w:rsidRPr="00F85042">
        <w:rPr>
          <w:sz w:val="28"/>
          <w:szCs w:val="28"/>
        </w:rPr>
        <w:t>графического</w:t>
      </w:r>
      <w:r w:rsidRPr="00F85042">
        <w:rPr>
          <w:rFonts w:ascii="Bodoni MT Condensed" w:hAnsi="Bodoni MT Condensed"/>
          <w:sz w:val="28"/>
          <w:szCs w:val="28"/>
        </w:rPr>
        <w:t xml:space="preserve"> </w:t>
      </w:r>
      <w:r w:rsidRPr="00F85042">
        <w:rPr>
          <w:sz w:val="28"/>
          <w:szCs w:val="28"/>
        </w:rPr>
        <w:t>перехода</w:t>
      </w:r>
      <w:r w:rsidRPr="00F85042">
        <w:rPr>
          <w:rFonts w:ascii="Bodoni MT Condensed" w:hAnsi="Bodoni MT Condensed"/>
          <w:sz w:val="28"/>
          <w:szCs w:val="28"/>
        </w:rPr>
        <w:t xml:space="preserve">. </w:t>
      </w:r>
      <w:r w:rsidRPr="00F85042">
        <w:rPr>
          <w:sz w:val="28"/>
          <w:szCs w:val="28"/>
        </w:rPr>
        <w:t>Воспроизводство</w:t>
      </w:r>
      <w:r w:rsidRPr="00F85042">
        <w:rPr>
          <w:rFonts w:ascii="Bodoni MT Condensed" w:hAnsi="Bodoni MT Condensed"/>
          <w:sz w:val="28"/>
          <w:szCs w:val="28"/>
        </w:rPr>
        <w:t xml:space="preserve"> </w:t>
      </w:r>
      <w:r w:rsidRPr="00F85042">
        <w:rPr>
          <w:sz w:val="28"/>
          <w:szCs w:val="28"/>
        </w:rPr>
        <w:t>населения</w:t>
      </w:r>
      <w:r w:rsidRPr="00F85042">
        <w:rPr>
          <w:rFonts w:ascii="Bodoni MT Condensed" w:hAnsi="Bodoni MT Condensed"/>
          <w:sz w:val="28"/>
          <w:szCs w:val="28"/>
        </w:rPr>
        <w:t xml:space="preserve">. </w:t>
      </w:r>
      <w:r w:rsidRPr="00F85042">
        <w:rPr>
          <w:sz w:val="28"/>
          <w:szCs w:val="28"/>
        </w:rPr>
        <w:t>Типы</w:t>
      </w:r>
      <w:r w:rsidRPr="00F85042">
        <w:rPr>
          <w:rFonts w:ascii="Bodoni MT Condensed" w:hAnsi="Bodoni MT Condensed"/>
          <w:sz w:val="28"/>
          <w:szCs w:val="28"/>
        </w:rPr>
        <w:t xml:space="preserve"> </w:t>
      </w:r>
      <w:r w:rsidRPr="00F85042">
        <w:rPr>
          <w:sz w:val="28"/>
          <w:szCs w:val="28"/>
        </w:rPr>
        <w:t>воспроизводства</w:t>
      </w:r>
      <w:r w:rsidRPr="00F85042">
        <w:rPr>
          <w:rFonts w:ascii="Bodoni MT Condensed" w:hAnsi="Bodoni MT Condensed"/>
          <w:sz w:val="28"/>
          <w:szCs w:val="28"/>
        </w:rPr>
        <w:t xml:space="preserve"> </w:t>
      </w:r>
      <w:r w:rsidRPr="00F85042">
        <w:rPr>
          <w:sz w:val="28"/>
          <w:szCs w:val="28"/>
        </w:rPr>
        <w:t>населения</w:t>
      </w:r>
      <w:r w:rsidRPr="00F85042">
        <w:rPr>
          <w:rFonts w:ascii="Bodoni MT Condensed" w:hAnsi="Bodoni MT Condensed"/>
          <w:sz w:val="28"/>
          <w:szCs w:val="28"/>
        </w:rPr>
        <w:t xml:space="preserve">. </w:t>
      </w:r>
      <w:r w:rsidRPr="00F85042">
        <w:rPr>
          <w:sz w:val="28"/>
          <w:szCs w:val="28"/>
        </w:rPr>
        <w:t>Демографическая</w:t>
      </w:r>
      <w:r w:rsidRPr="00F85042">
        <w:rPr>
          <w:rFonts w:ascii="Bodoni MT Condensed" w:hAnsi="Bodoni MT Condensed"/>
          <w:sz w:val="28"/>
          <w:szCs w:val="28"/>
        </w:rPr>
        <w:t xml:space="preserve"> </w:t>
      </w:r>
      <w:r w:rsidRPr="00F85042">
        <w:rPr>
          <w:sz w:val="28"/>
          <w:szCs w:val="28"/>
        </w:rPr>
        <w:t>политика</w:t>
      </w:r>
      <w:r w:rsidRPr="00F85042">
        <w:rPr>
          <w:rFonts w:ascii="Bodoni MT Condensed" w:hAnsi="Bodoni MT Condensed"/>
          <w:sz w:val="28"/>
          <w:szCs w:val="28"/>
        </w:rPr>
        <w:t xml:space="preserve">. </w:t>
      </w:r>
      <w:r w:rsidRPr="00F85042">
        <w:rPr>
          <w:sz w:val="28"/>
          <w:szCs w:val="28"/>
        </w:rPr>
        <w:t>Мероприятия</w:t>
      </w:r>
      <w:r w:rsidRPr="00F85042">
        <w:rPr>
          <w:rFonts w:ascii="Bodoni MT Condensed" w:hAnsi="Bodoni MT Condensed"/>
          <w:sz w:val="28"/>
          <w:szCs w:val="28"/>
        </w:rPr>
        <w:t xml:space="preserve"> </w:t>
      </w:r>
      <w:r w:rsidRPr="00F85042">
        <w:rPr>
          <w:sz w:val="28"/>
          <w:szCs w:val="28"/>
        </w:rPr>
        <w:t>демографической</w:t>
      </w:r>
      <w:r w:rsidRPr="00F85042">
        <w:rPr>
          <w:rFonts w:ascii="Bodoni MT Condensed" w:hAnsi="Bodoni MT Condensed"/>
          <w:sz w:val="28"/>
          <w:szCs w:val="28"/>
        </w:rPr>
        <w:t xml:space="preserve"> </w:t>
      </w:r>
      <w:r w:rsidRPr="00F85042">
        <w:rPr>
          <w:sz w:val="28"/>
          <w:szCs w:val="28"/>
        </w:rPr>
        <w:t>политики</w:t>
      </w:r>
      <w:r w:rsidRPr="00F85042">
        <w:rPr>
          <w:rFonts w:ascii="Bodoni MT Condensed" w:hAnsi="Bodoni MT Condensed"/>
          <w:sz w:val="28"/>
          <w:szCs w:val="28"/>
        </w:rPr>
        <w:t>.</w:t>
      </w:r>
    </w:p>
    <w:p w:rsidR="00472874" w:rsidRPr="00F85042" w:rsidRDefault="00472874" w:rsidP="00472874">
      <w:pPr>
        <w:shd w:val="clear" w:color="auto" w:fill="FFFFFF"/>
        <w:spacing w:before="6" w:line="276" w:lineRule="auto"/>
        <w:ind w:left="26" w:right="3" w:firstLine="337"/>
        <w:rPr>
          <w:rFonts w:ascii="Bodoni MT Condensed" w:hAnsi="Bodoni MT Condensed"/>
          <w:sz w:val="28"/>
          <w:szCs w:val="28"/>
        </w:rPr>
      </w:pPr>
      <w:r w:rsidRPr="00F85042">
        <w:rPr>
          <w:sz w:val="28"/>
          <w:szCs w:val="28"/>
        </w:rPr>
        <w:t>Этническая</w:t>
      </w:r>
      <w:r w:rsidRPr="00F85042">
        <w:rPr>
          <w:rFonts w:ascii="Bodoni MT Condensed" w:hAnsi="Bodoni MT Condensed"/>
          <w:sz w:val="28"/>
          <w:szCs w:val="28"/>
        </w:rPr>
        <w:t xml:space="preserve"> </w:t>
      </w:r>
      <w:r w:rsidRPr="00F85042">
        <w:rPr>
          <w:sz w:val="28"/>
          <w:szCs w:val="28"/>
        </w:rPr>
        <w:t>и</w:t>
      </w:r>
      <w:r w:rsidRPr="00F85042">
        <w:rPr>
          <w:rFonts w:ascii="Bodoni MT Condensed" w:hAnsi="Bodoni MT Condensed"/>
          <w:sz w:val="28"/>
          <w:szCs w:val="28"/>
        </w:rPr>
        <w:t xml:space="preserve"> </w:t>
      </w:r>
      <w:r w:rsidRPr="00F85042">
        <w:rPr>
          <w:sz w:val="28"/>
          <w:szCs w:val="28"/>
        </w:rPr>
        <w:t>языковая</w:t>
      </w:r>
      <w:r w:rsidRPr="00F85042">
        <w:rPr>
          <w:rFonts w:ascii="Bodoni MT Condensed" w:hAnsi="Bodoni MT Condensed"/>
          <w:sz w:val="28"/>
          <w:szCs w:val="28"/>
        </w:rPr>
        <w:t xml:space="preserve"> </w:t>
      </w:r>
      <w:r w:rsidRPr="00F85042">
        <w:rPr>
          <w:sz w:val="28"/>
          <w:szCs w:val="28"/>
        </w:rPr>
        <w:t>мозаика</w:t>
      </w:r>
      <w:r w:rsidRPr="00F85042">
        <w:rPr>
          <w:rFonts w:ascii="Bodoni MT Condensed" w:hAnsi="Bodoni MT Condensed"/>
          <w:sz w:val="28"/>
          <w:szCs w:val="28"/>
        </w:rPr>
        <w:t xml:space="preserve">. </w:t>
      </w:r>
      <w:r w:rsidRPr="00F85042">
        <w:rPr>
          <w:sz w:val="28"/>
          <w:szCs w:val="28"/>
        </w:rPr>
        <w:t>Этнический</w:t>
      </w:r>
      <w:r w:rsidRPr="00F85042">
        <w:rPr>
          <w:rFonts w:ascii="Bodoni MT Condensed" w:hAnsi="Bodoni MT Condensed"/>
          <w:sz w:val="28"/>
          <w:szCs w:val="28"/>
        </w:rPr>
        <w:t xml:space="preserve"> </w:t>
      </w:r>
      <w:r w:rsidRPr="00F85042">
        <w:rPr>
          <w:sz w:val="28"/>
          <w:szCs w:val="28"/>
        </w:rPr>
        <w:t>состав</w:t>
      </w:r>
      <w:r w:rsidRPr="00F85042">
        <w:rPr>
          <w:rFonts w:ascii="Bodoni MT Condensed" w:hAnsi="Bodoni MT Condensed"/>
          <w:sz w:val="28"/>
          <w:szCs w:val="28"/>
        </w:rPr>
        <w:t xml:space="preserve"> </w:t>
      </w:r>
      <w:r w:rsidRPr="00F85042">
        <w:rPr>
          <w:sz w:val="28"/>
          <w:szCs w:val="28"/>
        </w:rPr>
        <w:t>на</w:t>
      </w:r>
      <w:r w:rsidRPr="00F85042">
        <w:rPr>
          <w:rFonts w:ascii="Bodoni MT Condensed" w:hAnsi="Bodoni MT Condensed"/>
          <w:sz w:val="28"/>
          <w:szCs w:val="28"/>
        </w:rPr>
        <w:softHyphen/>
      </w:r>
      <w:r w:rsidRPr="00F85042">
        <w:rPr>
          <w:sz w:val="28"/>
          <w:szCs w:val="28"/>
        </w:rPr>
        <w:t>селения</w:t>
      </w:r>
      <w:r w:rsidRPr="00F85042">
        <w:rPr>
          <w:rFonts w:ascii="Bodoni MT Condensed" w:hAnsi="Bodoni MT Condensed"/>
          <w:sz w:val="28"/>
          <w:szCs w:val="28"/>
        </w:rPr>
        <w:t xml:space="preserve">. </w:t>
      </w:r>
      <w:r w:rsidRPr="00F85042">
        <w:rPr>
          <w:sz w:val="28"/>
          <w:szCs w:val="28"/>
        </w:rPr>
        <w:t>Однонациональные</w:t>
      </w:r>
      <w:r w:rsidRPr="00F85042">
        <w:rPr>
          <w:rFonts w:ascii="Bodoni MT Condensed" w:hAnsi="Bodoni MT Condensed"/>
          <w:sz w:val="28"/>
          <w:szCs w:val="28"/>
        </w:rPr>
        <w:t xml:space="preserve">, </w:t>
      </w:r>
      <w:r w:rsidRPr="00F85042">
        <w:rPr>
          <w:sz w:val="28"/>
          <w:szCs w:val="28"/>
        </w:rPr>
        <w:t>двунациональные</w:t>
      </w:r>
      <w:r w:rsidRPr="00F85042">
        <w:rPr>
          <w:rFonts w:ascii="Bodoni MT Condensed" w:hAnsi="Bodoni MT Condensed"/>
          <w:sz w:val="28"/>
          <w:szCs w:val="28"/>
        </w:rPr>
        <w:t xml:space="preserve">, </w:t>
      </w:r>
      <w:r w:rsidRPr="00F85042">
        <w:rPr>
          <w:sz w:val="28"/>
          <w:szCs w:val="28"/>
        </w:rPr>
        <w:t>многона</w:t>
      </w:r>
      <w:r w:rsidRPr="00F85042">
        <w:rPr>
          <w:rFonts w:ascii="Bodoni MT Condensed" w:hAnsi="Bodoni MT Condensed"/>
          <w:sz w:val="28"/>
          <w:szCs w:val="28"/>
        </w:rPr>
        <w:softHyphen/>
      </w:r>
      <w:r w:rsidRPr="00F85042">
        <w:rPr>
          <w:sz w:val="28"/>
          <w:szCs w:val="28"/>
        </w:rPr>
        <w:t>циональные</w:t>
      </w:r>
      <w:r w:rsidRPr="00F85042">
        <w:rPr>
          <w:rFonts w:ascii="Bodoni MT Condensed" w:hAnsi="Bodoni MT Condensed"/>
          <w:sz w:val="28"/>
          <w:szCs w:val="28"/>
        </w:rPr>
        <w:t xml:space="preserve"> </w:t>
      </w:r>
      <w:r w:rsidRPr="00F85042">
        <w:rPr>
          <w:sz w:val="28"/>
          <w:szCs w:val="28"/>
        </w:rPr>
        <w:t>государства</w:t>
      </w:r>
      <w:r w:rsidRPr="00F85042">
        <w:rPr>
          <w:rFonts w:ascii="Bodoni MT Condensed" w:hAnsi="Bodoni MT Condensed"/>
          <w:sz w:val="28"/>
          <w:szCs w:val="28"/>
        </w:rPr>
        <w:t xml:space="preserve">. </w:t>
      </w:r>
      <w:r w:rsidRPr="00F85042">
        <w:rPr>
          <w:sz w:val="28"/>
          <w:szCs w:val="28"/>
        </w:rPr>
        <w:t>Языковой</w:t>
      </w:r>
      <w:r w:rsidRPr="00F85042">
        <w:rPr>
          <w:rFonts w:ascii="Bodoni MT Condensed" w:hAnsi="Bodoni MT Condensed"/>
          <w:sz w:val="28"/>
          <w:szCs w:val="28"/>
        </w:rPr>
        <w:t xml:space="preserve"> </w:t>
      </w:r>
      <w:r w:rsidRPr="00F85042">
        <w:rPr>
          <w:sz w:val="28"/>
          <w:szCs w:val="28"/>
        </w:rPr>
        <w:t>состав</w:t>
      </w:r>
      <w:r w:rsidRPr="00F85042">
        <w:rPr>
          <w:rFonts w:ascii="Bodoni MT Condensed" w:hAnsi="Bodoni MT Condensed"/>
          <w:sz w:val="28"/>
          <w:szCs w:val="28"/>
        </w:rPr>
        <w:t xml:space="preserve">. </w:t>
      </w:r>
      <w:r w:rsidRPr="00F85042">
        <w:rPr>
          <w:sz w:val="28"/>
          <w:szCs w:val="28"/>
        </w:rPr>
        <w:t>Наиболее</w:t>
      </w:r>
      <w:r w:rsidRPr="00F85042">
        <w:rPr>
          <w:rFonts w:ascii="Bodoni MT Condensed" w:hAnsi="Bodoni MT Condensed"/>
          <w:sz w:val="28"/>
          <w:szCs w:val="28"/>
        </w:rPr>
        <w:t xml:space="preserve"> </w:t>
      </w:r>
      <w:r w:rsidRPr="00F85042">
        <w:rPr>
          <w:sz w:val="28"/>
          <w:szCs w:val="28"/>
        </w:rPr>
        <w:t>круп</w:t>
      </w:r>
      <w:r w:rsidRPr="00F85042">
        <w:rPr>
          <w:rFonts w:ascii="Bodoni MT Condensed" w:hAnsi="Bodoni MT Condensed"/>
          <w:sz w:val="28"/>
          <w:szCs w:val="28"/>
        </w:rPr>
        <w:softHyphen/>
      </w:r>
      <w:r w:rsidRPr="00F85042">
        <w:rPr>
          <w:sz w:val="28"/>
          <w:szCs w:val="28"/>
        </w:rPr>
        <w:t>ные</w:t>
      </w:r>
      <w:r w:rsidRPr="00F85042">
        <w:rPr>
          <w:rFonts w:ascii="Bodoni MT Condensed" w:hAnsi="Bodoni MT Condensed"/>
          <w:sz w:val="28"/>
          <w:szCs w:val="28"/>
        </w:rPr>
        <w:t xml:space="preserve"> </w:t>
      </w:r>
      <w:r w:rsidRPr="00F85042">
        <w:rPr>
          <w:sz w:val="28"/>
          <w:szCs w:val="28"/>
        </w:rPr>
        <w:t>народы</w:t>
      </w:r>
      <w:r w:rsidRPr="00F85042">
        <w:rPr>
          <w:rFonts w:ascii="Bodoni MT Condensed" w:hAnsi="Bodoni MT Condensed"/>
          <w:sz w:val="28"/>
          <w:szCs w:val="28"/>
        </w:rPr>
        <w:t xml:space="preserve"> </w:t>
      </w:r>
      <w:r w:rsidRPr="00F85042">
        <w:rPr>
          <w:sz w:val="28"/>
          <w:szCs w:val="28"/>
        </w:rPr>
        <w:t>и</w:t>
      </w:r>
      <w:r w:rsidRPr="00F85042">
        <w:rPr>
          <w:rFonts w:ascii="Bodoni MT Condensed" w:hAnsi="Bodoni MT Condensed"/>
          <w:sz w:val="28"/>
          <w:szCs w:val="28"/>
        </w:rPr>
        <w:t xml:space="preserve"> </w:t>
      </w:r>
      <w:r w:rsidRPr="00F85042">
        <w:rPr>
          <w:sz w:val="28"/>
          <w:szCs w:val="28"/>
        </w:rPr>
        <w:t>языковые</w:t>
      </w:r>
      <w:r w:rsidRPr="00F85042">
        <w:rPr>
          <w:rFonts w:ascii="Bodoni MT Condensed" w:hAnsi="Bodoni MT Condensed"/>
          <w:sz w:val="28"/>
          <w:szCs w:val="28"/>
        </w:rPr>
        <w:t xml:space="preserve"> </w:t>
      </w:r>
      <w:r w:rsidRPr="00F85042">
        <w:rPr>
          <w:sz w:val="28"/>
          <w:szCs w:val="28"/>
        </w:rPr>
        <w:t>семьи</w:t>
      </w:r>
      <w:r w:rsidRPr="00F85042">
        <w:rPr>
          <w:rFonts w:ascii="Bodoni MT Condensed" w:hAnsi="Bodoni MT Condensed"/>
          <w:sz w:val="28"/>
          <w:szCs w:val="28"/>
        </w:rPr>
        <w:t xml:space="preserve"> </w:t>
      </w:r>
      <w:r w:rsidRPr="00F85042">
        <w:rPr>
          <w:sz w:val="28"/>
          <w:szCs w:val="28"/>
        </w:rPr>
        <w:t>мира</w:t>
      </w:r>
      <w:r w:rsidRPr="00F85042">
        <w:rPr>
          <w:rFonts w:ascii="Bodoni MT Condensed" w:hAnsi="Bodoni MT Condensed"/>
          <w:sz w:val="28"/>
          <w:szCs w:val="28"/>
        </w:rPr>
        <w:t xml:space="preserve">. </w:t>
      </w:r>
      <w:r w:rsidRPr="00F85042">
        <w:rPr>
          <w:sz w:val="28"/>
          <w:szCs w:val="28"/>
        </w:rPr>
        <w:t>Языковая</w:t>
      </w:r>
      <w:r w:rsidRPr="00F85042">
        <w:rPr>
          <w:rFonts w:ascii="Bodoni MT Condensed" w:hAnsi="Bodoni MT Condensed"/>
          <w:sz w:val="28"/>
          <w:szCs w:val="28"/>
        </w:rPr>
        <w:t xml:space="preserve"> </w:t>
      </w:r>
      <w:r w:rsidRPr="00F85042">
        <w:rPr>
          <w:sz w:val="28"/>
          <w:szCs w:val="28"/>
        </w:rPr>
        <w:t>группа</w:t>
      </w:r>
      <w:r w:rsidRPr="00F85042">
        <w:rPr>
          <w:rFonts w:ascii="Bodoni MT Condensed" w:hAnsi="Bodoni MT Condensed"/>
          <w:sz w:val="28"/>
          <w:szCs w:val="28"/>
        </w:rPr>
        <w:t>.</w:t>
      </w:r>
    </w:p>
    <w:p w:rsidR="00472874" w:rsidRPr="00F85042" w:rsidRDefault="00472874" w:rsidP="00472874">
      <w:pPr>
        <w:shd w:val="clear" w:color="auto" w:fill="FFFFFF"/>
        <w:spacing w:line="276" w:lineRule="auto"/>
        <w:ind w:left="29" w:firstLine="340"/>
        <w:rPr>
          <w:rFonts w:ascii="Bodoni MT Condensed" w:hAnsi="Bodoni MT Condensed"/>
          <w:sz w:val="28"/>
          <w:szCs w:val="28"/>
        </w:rPr>
      </w:pPr>
      <w:r w:rsidRPr="00F85042">
        <w:rPr>
          <w:sz w:val="28"/>
          <w:szCs w:val="28"/>
        </w:rPr>
        <w:lastRenderedPageBreak/>
        <w:t>Возрастной</w:t>
      </w:r>
      <w:r w:rsidRPr="00F85042">
        <w:rPr>
          <w:rFonts w:ascii="Bodoni MT Condensed" w:hAnsi="Bodoni MT Condensed"/>
          <w:sz w:val="28"/>
          <w:szCs w:val="28"/>
        </w:rPr>
        <w:t xml:space="preserve"> </w:t>
      </w:r>
      <w:r w:rsidRPr="00F85042">
        <w:rPr>
          <w:sz w:val="28"/>
          <w:szCs w:val="28"/>
        </w:rPr>
        <w:t>и</w:t>
      </w:r>
      <w:r w:rsidRPr="00F85042">
        <w:rPr>
          <w:rFonts w:ascii="Bodoni MT Condensed" w:hAnsi="Bodoni MT Condensed"/>
          <w:sz w:val="28"/>
          <w:szCs w:val="28"/>
        </w:rPr>
        <w:t xml:space="preserve"> </w:t>
      </w:r>
      <w:r w:rsidRPr="00F85042">
        <w:rPr>
          <w:sz w:val="28"/>
          <w:szCs w:val="28"/>
        </w:rPr>
        <w:t>половой</w:t>
      </w:r>
      <w:r w:rsidRPr="00F85042">
        <w:rPr>
          <w:rFonts w:ascii="Bodoni MT Condensed" w:hAnsi="Bodoni MT Condensed"/>
          <w:sz w:val="28"/>
          <w:szCs w:val="28"/>
        </w:rPr>
        <w:t xml:space="preserve"> </w:t>
      </w:r>
      <w:r w:rsidRPr="00F85042">
        <w:rPr>
          <w:sz w:val="28"/>
          <w:szCs w:val="28"/>
        </w:rPr>
        <w:t>состав</w:t>
      </w:r>
      <w:r w:rsidRPr="00F85042">
        <w:rPr>
          <w:rFonts w:ascii="Bodoni MT Condensed" w:hAnsi="Bodoni MT Condensed"/>
          <w:sz w:val="28"/>
          <w:szCs w:val="28"/>
        </w:rPr>
        <w:t xml:space="preserve"> </w:t>
      </w:r>
      <w:r w:rsidRPr="00F85042">
        <w:rPr>
          <w:sz w:val="28"/>
          <w:szCs w:val="28"/>
        </w:rPr>
        <w:t>населения</w:t>
      </w:r>
      <w:r w:rsidRPr="00F85042">
        <w:rPr>
          <w:rFonts w:ascii="Bodoni MT Condensed" w:hAnsi="Bodoni MT Condensed"/>
          <w:sz w:val="28"/>
          <w:szCs w:val="28"/>
        </w:rPr>
        <w:t xml:space="preserve"> </w:t>
      </w:r>
      <w:r w:rsidRPr="00F85042">
        <w:rPr>
          <w:sz w:val="28"/>
          <w:szCs w:val="28"/>
        </w:rPr>
        <w:t>мира</w:t>
      </w:r>
      <w:r w:rsidRPr="00F85042">
        <w:rPr>
          <w:rFonts w:ascii="Bodoni MT Condensed" w:hAnsi="Bodoni MT Condensed"/>
          <w:sz w:val="28"/>
          <w:szCs w:val="28"/>
        </w:rPr>
        <w:t xml:space="preserve">. </w:t>
      </w:r>
      <w:r w:rsidRPr="00F85042">
        <w:rPr>
          <w:sz w:val="28"/>
          <w:szCs w:val="28"/>
        </w:rPr>
        <w:t>Возраст</w:t>
      </w:r>
      <w:r w:rsidRPr="00F85042">
        <w:rPr>
          <w:rFonts w:ascii="Bodoni MT Condensed" w:hAnsi="Bodoni MT Condensed"/>
          <w:sz w:val="28"/>
          <w:szCs w:val="28"/>
        </w:rPr>
        <w:softHyphen/>
      </w:r>
      <w:r w:rsidRPr="00F85042">
        <w:rPr>
          <w:sz w:val="28"/>
          <w:szCs w:val="28"/>
        </w:rPr>
        <w:t>ная</w:t>
      </w:r>
      <w:r w:rsidRPr="00F85042">
        <w:rPr>
          <w:rFonts w:ascii="Bodoni MT Condensed" w:hAnsi="Bodoni MT Condensed"/>
          <w:sz w:val="28"/>
          <w:szCs w:val="28"/>
        </w:rPr>
        <w:t xml:space="preserve"> </w:t>
      </w:r>
      <w:r w:rsidRPr="00F85042">
        <w:rPr>
          <w:sz w:val="28"/>
          <w:szCs w:val="28"/>
        </w:rPr>
        <w:t>структура</w:t>
      </w:r>
      <w:r w:rsidRPr="00F85042">
        <w:rPr>
          <w:rFonts w:ascii="Bodoni MT Condensed" w:hAnsi="Bodoni MT Condensed"/>
          <w:sz w:val="28"/>
          <w:szCs w:val="28"/>
        </w:rPr>
        <w:t xml:space="preserve"> </w:t>
      </w:r>
      <w:r w:rsidRPr="00F85042">
        <w:rPr>
          <w:sz w:val="28"/>
          <w:szCs w:val="28"/>
        </w:rPr>
        <w:t>населения</w:t>
      </w:r>
      <w:r w:rsidRPr="00F85042">
        <w:rPr>
          <w:rFonts w:ascii="Bodoni MT Condensed" w:hAnsi="Bodoni MT Condensed"/>
          <w:sz w:val="28"/>
          <w:szCs w:val="28"/>
        </w:rPr>
        <w:t xml:space="preserve">. </w:t>
      </w:r>
      <w:r w:rsidRPr="00F85042">
        <w:rPr>
          <w:sz w:val="28"/>
          <w:szCs w:val="28"/>
        </w:rPr>
        <w:t>Половозрастная</w:t>
      </w:r>
      <w:r w:rsidRPr="00F85042">
        <w:rPr>
          <w:rFonts w:ascii="Bodoni MT Condensed" w:hAnsi="Bodoni MT Condensed"/>
          <w:sz w:val="28"/>
          <w:szCs w:val="28"/>
        </w:rPr>
        <w:t xml:space="preserve"> </w:t>
      </w:r>
      <w:r w:rsidRPr="00F85042">
        <w:rPr>
          <w:sz w:val="28"/>
          <w:szCs w:val="28"/>
        </w:rPr>
        <w:t>пирамида</w:t>
      </w:r>
      <w:r w:rsidRPr="00F85042">
        <w:rPr>
          <w:rFonts w:ascii="Bodoni MT Condensed" w:hAnsi="Bodoni MT Condensed"/>
          <w:sz w:val="28"/>
          <w:szCs w:val="28"/>
        </w:rPr>
        <w:t xml:space="preserve">. </w:t>
      </w:r>
      <w:r w:rsidRPr="00F85042">
        <w:rPr>
          <w:sz w:val="28"/>
          <w:szCs w:val="28"/>
        </w:rPr>
        <w:t>Качество</w:t>
      </w:r>
      <w:r w:rsidRPr="00F85042">
        <w:rPr>
          <w:rFonts w:ascii="Bodoni MT Condensed" w:hAnsi="Bodoni MT Condensed"/>
          <w:sz w:val="28"/>
          <w:szCs w:val="28"/>
        </w:rPr>
        <w:t xml:space="preserve"> </w:t>
      </w:r>
      <w:r w:rsidRPr="00F85042">
        <w:rPr>
          <w:sz w:val="28"/>
          <w:szCs w:val="28"/>
        </w:rPr>
        <w:t>населения</w:t>
      </w:r>
      <w:r w:rsidRPr="00F85042">
        <w:rPr>
          <w:rFonts w:ascii="Bodoni MT Condensed" w:hAnsi="Bodoni MT Condensed"/>
          <w:sz w:val="28"/>
          <w:szCs w:val="28"/>
        </w:rPr>
        <w:t xml:space="preserve"> </w:t>
      </w:r>
      <w:r w:rsidRPr="00F85042">
        <w:rPr>
          <w:sz w:val="28"/>
          <w:szCs w:val="28"/>
        </w:rPr>
        <w:t>крупнейших</w:t>
      </w:r>
      <w:r w:rsidRPr="00F85042">
        <w:rPr>
          <w:rFonts w:ascii="Bodoni MT Condensed" w:hAnsi="Bodoni MT Condensed"/>
          <w:sz w:val="28"/>
          <w:szCs w:val="28"/>
        </w:rPr>
        <w:t xml:space="preserve"> </w:t>
      </w:r>
      <w:r w:rsidRPr="00F85042">
        <w:rPr>
          <w:sz w:val="28"/>
          <w:szCs w:val="28"/>
        </w:rPr>
        <w:t>стран</w:t>
      </w:r>
      <w:r w:rsidRPr="00F85042">
        <w:rPr>
          <w:rFonts w:ascii="Bodoni MT Condensed" w:hAnsi="Bodoni MT Condensed"/>
          <w:sz w:val="28"/>
          <w:szCs w:val="28"/>
        </w:rPr>
        <w:t xml:space="preserve"> </w:t>
      </w:r>
      <w:r w:rsidRPr="00F85042">
        <w:rPr>
          <w:sz w:val="28"/>
          <w:szCs w:val="28"/>
        </w:rPr>
        <w:t>и</w:t>
      </w:r>
      <w:r w:rsidRPr="00F85042">
        <w:rPr>
          <w:rFonts w:ascii="Bodoni MT Condensed" w:hAnsi="Bodoni MT Condensed"/>
          <w:sz w:val="28"/>
          <w:szCs w:val="28"/>
        </w:rPr>
        <w:t xml:space="preserve"> </w:t>
      </w:r>
      <w:r w:rsidRPr="00F85042">
        <w:rPr>
          <w:sz w:val="28"/>
          <w:szCs w:val="28"/>
        </w:rPr>
        <w:t>регионов</w:t>
      </w:r>
      <w:r w:rsidRPr="00F85042">
        <w:rPr>
          <w:rFonts w:ascii="Bodoni MT Condensed" w:hAnsi="Bodoni MT Condensed"/>
          <w:sz w:val="28"/>
          <w:szCs w:val="28"/>
        </w:rPr>
        <w:t xml:space="preserve">. </w:t>
      </w:r>
      <w:r w:rsidRPr="00F85042">
        <w:rPr>
          <w:sz w:val="28"/>
          <w:szCs w:val="28"/>
        </w:rPr>
        <w:t>Пока</w:t>
      </w:r>
      <w:r w:rsidRPr="00F85042">
        <w:rPr>
          <w:rFonts w:ascii="Bodoni MT Condensed" w:hAnsi="Bodoni MT Condensed"/>
          <w:sz w:val="28"/>
          <w:szCs w:val="28"/>
        </w:rPr>
        <w:softHyphen/>
      </w:r>
      <w:r w:rsidRPr="00F85042">
        <w:rPr>
          <w:sz w:val="28"/>
          <w:szCs w:val="28"/>
        </w:rPr>
        <w:t>затели</w:t>
      </w:r>
      <w:r w:rsidRPr="00F85042">
        <w:rPr>
          <w:rFonts w:ascii="Bodoni MT Condensed" w:hAnsi="Bodoni MT Condensed"/>
          <w:sz w:val="28"/>
          <w:szCs w:val="28"/>
        </w:rPr>
        <w:t xml:space="preserve"> </w:t>
      </w:r>
      <w:r w:rsidRPr="00F85042">
        <w:rPr>
          <w:sz w:val="28"/>
          <w:szCs w:val="28"/>
        </w:rPr>
        <w:t>качества</w:t>
      </w:r>
      <w:r w:rsidRPr="00F85042">
        <w:rPr>
          <w:rFonts w:ascii="Bodoni MT Condensed" w:hAnsi="Bodoni MT Condensed"/>
          <w:sz w:val="28"/>
          <w:szCs w:val="28"/>
        </w:rPr>
        <w:t xml:space="preserve"> </w:t>
      </w:r>
      <w:r w:rsidRPr="00F85042">
        <w:rPr>
          <w:sz w:val="28"/>
          <w:szCs w:val="28"/>
        </w:rPr>
        <w:t>населения</w:t>
      </w:r>
      <w:r w:rsidRPr="00F85042">
        <w:rPr>
          <w:rFonts w:ascii="Bodoni MT Condensed" w:hAnsi="Bodoni MT Condensed"/>
          <w:sz w:val="28"/>
          <w:szCs w:val="28"/>
        </w:rPr>
        <w:t xml:space="preserve">. </w:t>
      </w:r>
      <w:r w:rsidRPr="00F85042">
        <w:rPr>
          <w:sz w:val="28"/>
          <w:szCs w:val="28"/>
        </w:rPr>
        <w:t>Занятость</w:t>
      </w:r>
      <w:r w:rsidRPr="00F85042">
        <w:rPr>
          <w:rFonts w:ascii="Bodoni MT Condensed" w:hAnsi="Bodoni MT Condensed"/>
          <w:sz w:val="28"/>
          <w:szCs w:val="28"/>
        </w:rPr>
        <w:t xml:space="preserve"> </w:t>
      </w:r>
      <w:r w:rsidRPr="00F85042">
        <w:rPr>
          <w:sz w:val="28"/>
          <w:szCs w:val="28"/>
        </w:rPr>
        <w:t>населения</w:t>
      </w:r>
      <w:r w:rsidRPr="00F85042">
        <w:rPr>
          <w:rFonts w:ascii="Bodoni MT Condensed" w:hAnsi="Bodoni MT Condensed"/>
          <w:sz w:val="28"/>
          <w:szCs w:val="28"/>
        </w:rPr>
        <w:t xml:space="preserve">. </w:t>
      </w:r>
      <w:r w:rsidRPr="00F85042">
        <w:rPr>
          <w:sz w:val="28"/>
          <w:szCs w:val="28"/>
        </w:rPr>
        <w:t>Эконо</w:t>
      </w:r>
      <w:r w:rsidRPr="00F85042">
        <w:rPr>
          <w:rFonts w:ascii="Bodoni MT Condensed" w:hAnsi="Bodoni MT Condensed"/>
          <w:sz w:val="28"/>
          <w:szCs w:val="28"/>
        </w:rPr>
        <w:softHyphen/>
      </w:r>
      <w:r w:rsidRPr="00F85042">
        <w:rPr>
          <w:sz w:val="28"/>
          <w:szCs w:val="28"/>
        </w:rPr>
        <w:t>мически</w:t>
      </w:r>
      <w:r w:rsidRPr="00F85042">
        <w:rPr>
          <w:rFonts w:ascii="Bodoni MT Condensed" w:hAnsi="Bodoni MT Condensed"/>
          <w:sz w:val="28"/>
          <w:szCs w:val="28"/>
        </w:rPr>
        <w:t xml:space="preserve"> </w:t>
      </w:r>
      <w:r w:rsidRPr="00F85042">
        <w:rPr>
          <w:sz w:val="28"/>
          <w:szCs w:val="28"/>
        </w:rPr>
        <w:t>активное</w:t>
      </w:r>
      <w:r w:rsidRPr="00F85042">
        <w:rPr>
          <w:rFonts w:ascii="Bodoni MT Condensed" w:hAnsi="Bodoni MT Condensed"/>
          <w:sz w:val="28"/>
          <w:szCs w:val="28"/>
        </w:rPr>
        <w:t xml:space="preserve"> </w:t>
      </w:r>
      <w:r w:rsidRPr="00F85042">
        <w:rPr>
          <w:sz w:val="28"/>
          <w:szCs w:val="28"/>
        </w:rPr>
        <w:t>население</w:t>
      </w:r>
      <w:r w:rsidRPr="00F85042">
        <w:rPr>
          <w:rFonts w:ascii="Bodoni MT Condensed" w:hAnsi="Bodoni MT Condensed"/>
          <w:sz w:val="28"/>
          <w:szCs w:val="28"/>
        </w:rPr>
        <w:t xml:space="preserve">. </w:t>
      </w:r>
      <w:r w:rsidRPr="00F85042">
        <w:rPr>
          <w:sz w:val="28"/>
          <w:szCs w:val="28"/>
        </w:rPr>
        <w:t>Отраслевой</w:t>
      </w:r>
      <w:r w:rsidRPr="00F85042">
        <w:rPr>
          <w:rFonts w:ascii="Bodoni MT Condensed" w:hAnsi="Bodoni MT Condensed"/>
          <w:sz w:val="28"/>
          <w:szCs w:val="28"/>
        </w:rPr>
        <w:t xml:space="preserve"> </w:t>
      </w:r>
      <w:r w:rsidRPr="00F85042">
        <w:rPr>
          <w:sz w:val="28"/>
          <w:szCs w:val="28"/>
        </w:rPr>
        <w:t>состав</w:t>
      </w:r>
      <w:r w:rsidRPr="00F85042">
        <w:rPr>
          <w:rFonts w:ascii="Bodoni MT Condensed" w:hAnsi="Bodoni MT Condensed"/>
          <w:sz w:val="28"/>
          <w:szCs w:val="28"/>
        </w:rPr>
        <w:t xml:space="preserve"> </w:t>
      </w:r>
      <w:r w:rsidRPr="00F85042">
        <w:rPr>
          <w:sz w:val="28"/>
          <w:szCs w:val="28"/>
        </w:rPr>
        <w:t>занятых</w:t>
      </w:r>
      <w:r w:rsidRPr="00F85042">
        <w:rPr>
          <w:rFonts w:ascii="Bodoni MT Condensed" w:hAnsi="Bodoni MT Condensed"/>
          <w:sz w:val="28"/>
          <w:szCs w:val="28"/>
        </w:rPr>
        <w:t>.</w:t>
      </w:r>
    </w:p>
    <w:p w:rsidR="00472874" w:rsidRDefault="00472874" w:rsidP="00472874">
      <w:pPr>
        <w:shd w:val="clear" w:color="auto" w:fill="FFFFFF"/>
        <w:spacing w:line="276" w:lineRule="auto"/>
        <w:ind w:right="46"/>
        <w:rPr>
          <w:rFonts w:ascii="Bodoni MT Condensed" w:hAnsi="Bodoni MT Condensed"/>
          <w:sz w:val="28"/>
          <w:szCs w:val="28"/>
        </w:rPr>
      </w:pPr>
      <w:r w:rsidRPr="00F85042">
        <w:rPr>
          <w:rFonts w:ascii="Bodoni MT Condensed" w:hAnsi="Bodoni MT Condensed"/>
          <w:sz w:val="28"/>
          <w:szCs w:val="28"/>
        </w:rPr>
        <w:t xml:space="preserve">     </w:t>
      </w:r>
      <w:r w:rsidRPr="00F85042">
        <w:rPr>
          <w:sz w:val="28"/>
          <w:szCs w:val="28"/>
        </w:rPr>
        <w:t>Проблема</w:t>
      </w:r>
      <w:r w:rsidRPr="00F85042">
        <w:rPr>
          <w:rFonts w:ascii="Bodoni MT Condensed" w:hAnsi="Bodoni MT Condensed"/>
          <w:sz w:val="28"/>
          <w:szCs w:val="28"/>
        </w:rPr>
        <w:t xml:space="preserve"> </w:t>
      </w:r>
      <w:r w:rsidRPr="00F85042">
        <w:rPr>
          <w:sz w:val="28"/>
          <w:szCs w:val="28"/>
        </w:rPr>
        <w:t>безработицы</w:t>
      </w:r>
      <w:r w:rsidRPr="00F85042">
        <w:rPr>
          <w:rFonts w:ascii="Bodoni MT Condensed" w:hAnsi="Bodoni MT Condensed"/>
          <w:sz w:val="28"/>
          <w:szCs w:val="28"/>
        </w:rPr>
        <w:t xml:space="preserve"> </w:t>
      </w:r>
      <w:r w:rsidRPr="00F85042">
        <w:rPr>
          <w:sz w:val="28"/>
          <w:szCs w:val="28"/>
        </w:rPr>
        <w:t>и</w:t>
      </w:r>
      <w:r w:rsidRPr="00F85042">
        <w:rPr>
          <w:rFonts w:ascii="Bodoni MT Condensed" w:hAnsi="Bodoni MT Condensed"/>
          <w:sz w:val="28"/>
          <w:szCs w:val="28"/>
        </w:rPr>
        <w:t xml:space="preserve"> </w:t>
      </w:r>
      <w:r w:rsidRPr="00F85042">
        <w:rPr>
          <w:sz w:val="28"/>
          <w:szCs w:val="28"/>
        </w:rPr>
        <w:t>ее</w:t>
      </w:r>
      <w:r w:rsidRPr="00F85042">
        <w:rPr>
          <w:rFonts w:ascii="Bodoni MT Condensed" w:hAnsi="Bodoni MT Condensed"/>
          <w:sz w:val="28"/>
          <w:szCs w:val="28"/>
        </w:rPr>
        <w:t xml:space="preserve"> </w:t>
      </w:r>
      <w:r w:rsidRPr="00F85042">
        <w:rPr>
          <w:sz w:val="28"/>
          <w:szCs w:val="28"/>
        </w:rPr>
        <w:t>географические</w:t>
      </w:r>
      <w:r w:rsidRPr="00F85042">
        <w:rPr>
          <w:rFonts w:ascii="Bodoni MT Condensed" w:hAnsi="Bodoni MT Condensed"/>
          <w:sz w:val="28"/>
          <w:szCs w:val="28"/>
        </w:rPr>
        <w:t xml:space="preserve"> </w:t>
      </w:r>
      <w:r w:rsidRPr="00F85042">
        <w:rPr>
          <w:sz w:val="28"/>
          <w:szCs w:val="28"/>
        </w:rPr>
        <w:t>особенности</w:t>
      </w:r>
      <w:r w:rsidRPr="00F85042">
        <w:rPr>
          <w:rFonts w:ascii="Bodoni MT Condensed" w:hAnsi="Bodoni MT Condensed"/>
          <w:sz w:val="28"/>
          <w:szCs w:val="28"/>
        </w:rPr>
        <w:t xml:space="preserve">. </w:t>
      </w:r>
      <w:r w:rsidRPr="00F85042">
        <w:rPr>
          <w:sz w:val="28"/>
          <w:szCs w:val="28"/>
        </w:rPr>
        <w:t>Рынок</w:t>
      </w:r>
      <w:r w:rsidRPr="00F85042">
        <w:rPr>
          <w:rFonts w:ascii="Bodoni MT Condensed" w:hAnsi="Bodoni MT Condensed"/>
          <w:sz w:val="28"/>
          <w:szCs w:val="28"/>
        </w:rPr>
        <w:t xml:space="preserve"> </w:t>
      </w:r>
      <w:r w:rsidRPr="00F85042">
        <w:rPr>
          <w:sz w:val="28"/>
          <w:szCs w:val="28"/>
        </w:rPr>
        <w:t>труда</w:t>
      </w:r>
      <w:r w:rsidRPr="00F85042">
        <w:rPr>
          <w:rFonts w:ascii="Bodoni MT Condensed" w:hAnsi="Bodoni MT Condensed"/>
          <w:sz w:val="28"/>
          <w:szCs w:val="28"/>
        </w:rPr>
        <w:t>.</w:t>
      </w:r>
    </w:p>
    <w:p w:rsidR="00472874" w:rsidRPr="00F85042" w:rsidRDefault="00472874" w:rsidP="00472874">
      <w:pPr>
        <w:shd w:val="clear" w:color="auto" w:fill="FFFFFF"/>
        <w:spacing w:line="276" w:lineRule="auto"/>
        <w:ind w:right="46"/>
        <w:rPr>
          <w:rFonts w:ascii="Bodoni MT Condensed" w:hAnsi="Bodoni MT Condensed"/>
          <w:sz w:val="28"/>
          <w:szCs w:val="28"/>
        </w:rPr>
      </w:pPr>
    </w:p>
    <w:p w:rsidR="00472874" w:rsidRDefault="00472874" w:rsidP="00472874">
      <w:pPr>
        <w:shd w:val="clear" w:color="auto" w:fill="FFFFFF"/>
        <w:spacing w:before="3" w:line="276" w:lineRule="auto"/>
        <w:ind w:right="29" w:firstLine="337"/>
        <w:rPr>
          <w:rFonts w:ascii="Bodoni MT Condensed" w:hAnsi="Bodoni MT Condensed"/>
          <w:sz w:val="28"/>
          <w:szCs w:val="28"/>
        </w:rPr>
      </w:pPr>
      <w:r w:rsidRPr="00F85042">
        <w:rPr>
          <w:sz w:val="28"/>
          <w:szCs w:val="28"/>
        </w:rPr>
        <w:t>Размещение</w:t>
      </w:r>
      <w:r w:rsidRPr="00F85042">
        <w:rPr>
          <w:rFonts w:ascii="Bodoni MT Condensed" w:hAnsi="Bodoni MT Condensed"/>
          <w:sz w:val="28"/>
          <w:szCs w:val="28"/>
        </w:rPr>
        <w:t xml:space="preserve"> </w:t>
      </w:r>
      <w:r w:rsidRPr="00F85042">
        <w:rPr>
          <w:sz w:val="28"/>
          <w:szCs w:val="28"/>
        </w:rPr>
        <w:t>населения</w:t>
      </w:r>
      <w:r w:rsidRPr="00F85042">
        <w:rPr>
          <w:rFonts w:ascii="Bodoni MT Condensed" w:hAnsi="Bodoni MT Condensed"/>
          <w:sz w:val="28"/>
          <w:szCs w:val="28"/>
        </w:rPr>
        <w:t xml:space="preserve"> </w:t>
      </w:r>
      <w:r w:rsidRPr="00F85042">
        <w:rPr>
          <w:sz w:val="28"/>
          <w:szCs w:val="28"/>
        </w:rPr>
        <w:t>по</w:t>
      </w:r>
      <w:r w:rsidRPr="00F85042">
        <w:rPr>
          <w:rFonts w:ascii="Bodoni MT Condensed" w:hAnsi="Bodoni MT Condensed"/>
          <w:sz w:val="28"/>
          <w:szCs w:val="28"/>
        </w:rPr>
        <w:t xml:space="preserve"> </w:t>
      </w:r>
      <w:r w:rsidRPr="00F85042">
        <w:rPr>
          <w:sz w:val="28"/>
          <w:szCs w:val="28"/>
        </w:rPr>
        <w:t>территории</w:t>
      </w:r>
      <w:r w:rsidRPr="00F85042">
        <w:rPr>
          <w:rFonts w:ascii="Bodoni MT Condensed" w:hAnsi="Bodoni MT Condensed"/>
          <w:sz w:val="28"/>
          <w:szCs w:val="28"/>
        </w:rPr>
        <w:t xml:space="preserve"> </w:t>
      </w:r>
      <w:r w:rsidRPr="00F85042">
        <w:rPr>
          <w:sz w:val="28"/>
          <w:szCs w:val="28"/>
        </w:rPr>
        <w:t>Земли</w:t>
      </w:r>
      <w:r w:rsidRPr="00F85042">
        <w:rPr>
          <w:rFonts w:ascii="Bodoni MT Condensed" w:hAnsi="Bodoni MT Condensed"/>
          <w:sz w:val="28"/>
          <w:szCs w:val="28"/>
        </w:rPr>
        <w:t xml:space="preserve">. </w:t>
      </w:r>
      <w:r w:rsidRPr="00F85042">
        <w:rPr>
          <w:sz w:val="28"/>
          <w:szCs w:val="28"/>
        </w:rPr>
        <w:t>Плот</w:t>
      </w:r>
      <w:r w:rsidRPr="00F85042">
        <w:rPr>
          <w:rFonts w:ascii="Bodoni MT Condensed" w:hAnsi="Bodoni MT Condensed"/>
          <w:sz w:val="28"/>
          <w:szCs w:val="28"/>
        </w:rPr>
        <w:softHyphen/>
      </w:r>
      <w:r w:rsidRPr="00F85042">
        <w:rPr>
          <w:sz w:val="28"/>
          <w:szCs w:val="28"/>
        </w:rPr>
        <w:t>ность</w:t>
      </w:r>
      <w:r w:rsidRPr="00F85042">
        <w:rPr>
          <w:rFonts w:ascii="Bodoni MT Condensed" w:hAnsi="Bodoni MT Condensed"/>
          <w:sz w:val="28"/>
          <w:szCs w:val="28"/>
        </w:rPr>
        <w:t xml:space="preserve"> </w:t>
      </w:r>
      <w:r w:rsidRPr="00F85042">
        <w:rPr>
          <w:sz w:val="28"/>
          <w:szCs w:val="28"/>
        </w:rPr>
        <w:t>населения</w:t>
      </w:r>
      <w:r w:rsidRPr="00F85042">
        <w:rPr>
          <w:rFonts w:ascii="Bodoni MT Condensed" w:hAnsi="Bodoni MT Condensed"/>
          <w:sz w:val="28"/>
          <w:szCs w:val="28"/>
        </w:rPr>
        <w:t xml:space="preserve">. </w:t>
      </w:r>
      <w:r w:rsidRPr="00F85042">
        <w:rPr>
          <w:sz w:val="28"/>
          <w:szCs w:val="28"/>
        </w:rPr>
        <w:t>Средняя</w:t>
      </w:r>
      <w:r w:rsidRPr="00F85042">
        <w:rPr>
          <w:rFonts w:ascii="Bodoni MT Condensed" w:hAnsi="Bodoni MT Condensed"/>
          <w:sz w:val="28"/>
          <w:szCs w:val="28"/>
        </w:rPr>
        <w:t xml:space="preserve"> </w:t>
      </w:r>
      <w:r w:rsidRPr="00F85042">
        <w:rPr>
          <w:sz w:val="28"/>
          <w:szCs w:val="28"/>
        </w:rPr>
        <w:t>плотность</w:t>
      </w:r>
      <w:r w:rsidRPr="00F85042">
        <w:rPr>
          <w:rFonts w:ascii="Bodoni MT Condensed" w:hAnsi="Bodoni MT Condensed"/>
          <w:sz w:val="28"/>
          <w:szCs w:val="28"/>
        </w:rPr>
        <w:t xml:space="preserve"> </w:t>
      </w:r>
      <w:r w:rsidRPr="00F85042">
        <w:rPr>
          <w:sz w:val="28"/>
          <w:szCs w:val="28"/>
        </w:rPr>
        <w:t>населения</w:t>
      </w:r>
      <w:r w:rsidRPr="00F85042">
        <w:rPr>
          <w:rFonts w:ascii="Bodoni MT Condensed" w:hAnsi="Bodoni MT Condensed"/>
          <w:sz w:val="28"/>
          <w:szCs w:val="28"/>
        </w:rPr>
        <w:t xml:space="preserve"> </w:t>
      </w:r>
      <w:r w:rsidRPr="00F85042">
        <w:rPr>
          <w:sz w:val="28"/>
          <w:szCs w:val="28"/>
        </w:rPr>
        <w:t>Земли</w:t>
      </w:r>
      <w:r w:rsidRPr="00F85042">
        <w:rPr>
          <w:rFonts w:ascii="Bodoni MT Condensed" w:hAnsi="Bodoni MT Condensed"/>
          <w:sz w:val="28"/>
          <w:szCs w:val="28"/>
        </w:rPr>
        <w:t xml:space="preserve">. </w:t>
      </w:r>
      <w:r w:rsidRPr="00F85042">
        <w:rPr>
          <w:sz w:val="28"/>
          <w:szCs w:val="28"/>
        </w:rPr>
        <w:t>Причины</w:t>
      </w:r>
      <w:r w:rsidRPr="00F85042">
        <w:rPr>
          <w:rFonts w:ascii="Bodoni MT Condensed" w:hAnsi="Bodoni MT Condensed"/>
          <w:sz w:val="28"/>
          <w:szCs w:val="28"/>
        </w:rPr>
        <w:t xml:space="preserve"> </w:t>
      </w:r>
    </w:p>
    <w:p w:rsidR="00472874" w:rsidRDefault="00472874" w:rsidP="00472874">
      <w:pPr>
        <w:shd w:val="clear" w:color="auto" w:fill="FFFFFF"/>
        <w:spacing w:before="3" w:line="276" w:lineRule="auto"/>
        <w:ind w:right="29" w:firstLine="337"/>
        <w:rPr>
          <w:rFonts w:ascii="Bodoni MT Condensed" w:hAnsi="Bodoni MT Condensed"/>
          <w:sz w:val="28"/>
          <w:szCs w:val="28"/>
        </w:rPr>
      </w:pPr>
    </w:p>
    <w:p w:rsidR="00472874" w:rsidRDefault="00472874" w:rsidP="00472874">
      <w:pPr>
        <w:shd w:val="clear" w:color="auto" w:fill="FFFFFF"/>
        <w:spacing w:before="3" w:line="276" w:lineRule="auto"/>
        <w:ind w:right="29" w:firstLine="337"/>
        <w:rPr>
          <w:rFonts w:ascii="Bodoni MT Condensed" w:hAnsi="Bodoni MT Condensed"/>
          <w:sz w:val="28"/>
          <w:szCs w:val="28"/>
        </w:rPr>
      </w:pPr>
      <w:r w:rsidRPr="00F85042">
        <w:rPr>
          <w:sz w:val="28"/>
          <w:szCs w:val="28"/>
        </w:rPr>
        <w:t>неравномерности</w:t>
      </w:r>
      <w:r w:rsidRPr="00F85042">
        <w:rPr>
          <w:rFonts w:ascii="Bodoni MT Condensed" w:hAnsi="Bodoni MT Condensed"/>
          <w:sz w:val="28"/>
          <w:szCs w:val="28"/>
        </w:rPr>
        <w:t xml:space="preserve"> </w:t>
      </w:r>
      <w:r w:rsidRPr="00F85042">
        <w:rPr>
          <w:sz w:val="28"/>
          <w:szCs w:val="28"/>
        </w:rPr>
        <w:t>размещения</w:t>
      </w:r>
      <w:r w:rsidRPr="00F85042">
        <w:rPr>
          <w:rFonts w:ascii="Bodoni MT Condensed" w:hAnsi="Bodoni MT Condensed"/>
          <w:sz w:val="28"/>
          <w:szCs w:val="28"/>
        </w:rPr>
        <w:t xml:space="preserve"> </w:t>
      </w:r>
      <w:r w:rsidRPr="00F85042">
        <w:rPr>
          <w:sz w:val="28"/>
          <w:szCs w:val="28"/>
        </w:rPr>
        <w:t>населения</w:t>
      </w:r>
      <w:r w:rsidRPr="00F85042">
        <w:rPr>
          <w:rFonts w:ascii="Bodoni MT Condensed" w:hAnsi="Bodoni MT Condensed"/>
          <w:sz w:val="28"/>
          <w:szCs w:val="28"/>
        </w:rPr>
        <w:t xml:space="preserve"> </w:t>
      </w:r>
      <w:r w:rsidRPr="00F85042">
        <w:rPr>
          <w:sz w:val="28"/>
          <w:szCs w:val="28"/>
        </w:rPr>
        <w:t>на</w:t>
      </w:r>
      <w:r w:rsidRPr="00F85042">
        <w:rPr>
          <w:rFonts w:ascii="Bodoni MT Condensed" w:hAnsi="Bodoni MT Condensed"/>
          <w:sz w:val="28"/>
          <w:szCs w:val="28"/>
        </w:rPr>
        <w:t xml:space="preserve"> </w:t>
      </w:r>
      <w:r w:rsidRPr="00F85042">
        <w:rPr>
          <w:sz w:val="28"/>
          <w:szCs w:val="28"/>
        </w:rPr>
        <w:t>территории</w:t>
      </w:r>
      <w:r w:rsidRPr="00F85042">
        <w:rPr>
          <w:rFonts w:ascii="Bodoni MT Condensed" w:hAnsi="Bodoni MT Condensed"/>
          <w:sz w:val="28"/>
          <w:szCs w:val="28"/>
        </w:rPr>
        <w:t xml:space="preserve"> </w:t>
      </w:r>
      <w:r w:rsidRPr="00F85042">
        <w:rPr>
          <w:sz w:val="28"/>
          <w:szCs w:val="28"/>
        </w:rPr>
        <w:t>Земли</w:t>
      </w:r>
      <w:r w:rsidRPr="00F85042">
        <w:rPr>
          <w:rFonts w:ascii="Bodoni MT Condensed" w:hAnsi="Bodoni MT Condensed"/>
          <w:sz w:val="28"/>
          <w:szCs w:val="28"/>
        </w:rPr>
        <w:t xml:space="preserve">. </w:t>
      </w:r>
      <w:r w:rsidRPr="00F85042">
        <w:rPr>
          <w:sz w:val="28"/>
          <w:szCs w:val="28"/>
        </w:rPr>
        <w:t>Города</w:t>
      </w:r>
      <w:r w:rsidRPr="00F85042">
        <w:rPr>
          <w:rFonts w:ascii="Bodoni MT Condensed" w:hAnsi="Bodoni MT Condensed"/>
          <w:sz w:val="28"/>
          <w:szCs w:val="28"/>
        </w:rPr>
        <w:t xml:space="preserve"> </w:t>
      </w:r>
      <w:r w:rsidRPr="00F85042">
        <w:rPr>
          <w:rFonts w:ascii="Bodoni MT Condensed" w:hAnsi="Bodoni MT Condensed" w:cs="Bodoni MT Condensed"/>
          <w:sz w:val="28"/>
          <w:szCs w:val="28"/>
        </w:rPr>
        <w:t>—</w:t>
      </w:r>
      <w:r w:rsidRPr="00F85042">
        <w:rPr>
          <w:rFonts w:ascii="Bodoni MT Condensed" w:hAnsi="Bodoni MT Condensed"/>
          <w:sz w:val="28"/>
          <w:szCs w:val="28"/>
        </w:rPr>
        <w:t xml:space="preserve"> </w:t>
      </w:r>
      <w:r w:rsidRPr="00F85042">
        <w:rPr>
          <w:sz w:val="28"/>
          <w:szCs w:val="28"/>
        </w:rPr>
        <w:t>главная</w:t>
      </w:r>
      <w:r w:rsidRPr="00F85042">
        <w:rPr>
          <w:rFonts w:ascii="Bodoni MT Condensed" w:hAnsi="Bodoni MT Condensed"/>
          <w:sz w:val="28"/>
          <w:szCs w:val="28"/>
        </w:rPr>
        <w:t xml:space="preserve"> </w:t>
      </w:r>
      <w:r w:rsidRPr="00F85042">
        <w:rPr>
          <w:sz w:val="28"/>
          <w:szCs w:val="28"/>
        </w:rPr>
        <w:t>форма</w:t>
      </w:r>
      <w:r w:rsidRPr="00F85042">
        <w:rPr>
          <w:rFonts w:ascii="Bodoni MT Condensed" w:hAnsi="Bodoni MT Condensed"/>
          <w:sz w:val="28"/>
          <w:szCs w:val="28"/>
        </w:rPr>
        <w:t xml:space="preserve"> </w:t>
      </w:r>
      <w:r w:rsidRPr="00F85042">
        <w:rPr>
          <w:sz w:val="28"/>
          <w:szCs w:val="28"/>
        </w:rPr>
        <w:t>расселения</w:t>
      </w:r>
      <w:r w:rsidRPr="00F85042">
        <w:rPr>
          <w:rFonts w:ascii="Bodoni MT Condensed" w:hAnsi="Bodoni MT Condensed"/>
          <w:sz w:val="28"/>
          <w:szCs w:val="28"/>
        </w:rPr>
        <w:t xml:space="preserve"> </w:t>
      </w:r>
      <w:r w:rsidRPr="00F85042">
        <w:rPr>
          <w:sz w:val="28"/>
          <w:szCs w:val="28"/>
        </w:rPr>
        <w:t>людей</w:t>
      </w:r>
      <w:r w:rsidRPr="00F85042">
        <w:rPr>
          <w:rFonts w:ascii="Bodoni MT Condensed" w:hAnsi="Bodoni MT Condensed"/>
          <w:sz w:val="28"/>
          <w:szCs w:val="28"/>
        </w:rPr>
        <w:t xml:space="preserve">. </w:t>
      </w:r>
      <w:r w:rsidRPr="00F85042">
        <w:rPr>
          <w:sz w:val="28"/>
          <w:szCs w:val="28"/>
        </w:rPr>
        <w:t>Крупнейшие</w:t>
      </w:r>
      <w:r w:rsidRPr="00F85042">
        <w:rPr>
          <w:rFonts w:ascii="Bodoni MT Condensed" w:hAnsi="Bodoni MT Condensed"/>
          <w:sz w:val="28"/>
          <w:szCs w:val="28"/>
        </w:rPr>
        <w:t xml:space="preserve"> </w:t>
      </w:r>
    </w:p>
    <w:p w:rsidR="00472874" w:rsidRDefault="00472874" w:rsidP="00472874">
      <w:pPr>
        <w:shd w:val="clear" w:color="auto" w:fill="FFFFFF"/>
        <w:spacing w:before="3" w:line="276" w:lineRule="auto"/>
        <w:ind w:right="29" w:firstLine="337"/>
        <w:rPr>
          <w:rFonts w:ascii="Bodoni MT Condensed" w:hAnsi="Bodoni MT Condensed"/>
          <w:sz w:val="28"/>
          <w:szCs w:val="28"/>
        </w:rPr>
      </w:pPr>
    </w:p>
    <w:p w:rsidR="00472874" w:rsidRPr="00DC151B" w:rsidRDefault="00472874" w:rsidP="00472874">
      <w:pPr>
        <w:shd w:val="clear" w:color="auto" w:fill="FFFFFF"/>
        <w:spacing w:before="3" w:line="276" w:lineRule="auto"/>
        <w:ind w:right="29" w:firstLine="337"/>
        <w:rPr>
          <w:sz w:val="28"/>
          <w:szCs w:val="28"/>
        </w:rPr>
      </w:pPr>
      <w:r w:rsidRPr="00DC151B">
        <w:rPr>
          <w:sz w:val="28"/>
          <w:szCs w:val="28"/>
        </w:rPr>
        <w:t>города мира. Урбанизация. Агломера</w:t>
      </w:r>
      <w:r w:rsidRPr="00DC151B">
        <w:rPr>
          <w:sz w:val="28"/>
          <w:szCs w:val="28"/>
        </w:rPr>
        <w:softHyphen/>
        <w:t>ция. Мегалополис. Крупнейшие агломерации и мегалополисы Земли. Классификация городов. Сельское население. Сельское расселение. Типы сельских поселений. Ключевые формы расселений.</w:t>
      </w:r>
    </w:p>
    <w:p w:rsidR="00472874" w:rsidRPr="00DC151B" w:rsidRDefault="00472874" w:rsidP="00472874">
      <w:pPr>
        <w:shd w:val="clear" w:color="auto" w:fill="FFFFFF"/>
        <w:spacing w:line="276" w:lineRule="auto"/>
        <w:ind w:left="3" w:right="35" w:firstLine="340"/>
        <w:rPr>
          <w:sz w:val="28"/>
          <w:szCs w:val="28"/>
        </w:rPr>
      </w:pPr>
      <w:r w:rsidRPr="00DC151B">
        <w:rPr>
          <w:sz w:val="28"/>
          <w:szCs w:val="28"/>
        </w:rPr>
        <w:t>Миграции населения. Виды миграций. Причины миграций. Значение миграций населения. География меж</w:t>
      </w:r>
      <w:r w:rsidRPr="00DC151B">
        <w:rPr>
          <w:sz w:val="28"/>
          <w:szCs w:val="28"/>
        </w:rPr>
        <w:softHyphen/>
        <w:t>дународных миграций. Эмиграция и иммиграция. Маят</w:t>
      </w:r>
      <w:r w:rsidRPr="00DC151B">
        <w:rPr>
          <w:sz w:val="28"/>
          <w:szCs w:val="28"/>
        </w:rPr>
        <w:softHyphen/>
        <w:t>никовая миграция. Утечка умов. Утечка талантов.</w:t>
      </w:r>
    </w:p>
    <w:p w:rsidR="00472874" w:rsidRDefault="00472874" w:rsidP="00472874">
      <w:pPr>
        <w:shd w:val="clear" w:color="auto" w:fill="FFFFFF"/>
        <w:spacing w:line="276" w:lineRule="auto"/>
        <w:ind w:left="9" w:right="20" w:firstLine="328"/>
        <w:rPr>
          <w:b/>
          <w:bCs/>
          <w:sz w:val="28"/>
          <w:szCs w:val="28"/>
        </w:rPr>
      </w:pPr>
      <w:r w:rsidRPr="00DC151B">
        <w:rPr>
          <w:b/>
          <w:bCs/>
          <w:sz w:val="28"/>
          <w:szCs w:val="28"/>
        </w:rPr>
        <w:t>Практикум</w:t>
      </w:r>
      <w:r>
        <w:rPr>
          <w:b/>
          <w:bCs/>
          <w:sz w:val="28"/>
          <w:szCs w:val="28"/>
        </w:rPr>
        <w:t>.</w:t>
      </w:r>
    </w:p>
    <w:p w:rsidR="00472874" w:rsidRDefault="00472874" w:rsidP="00472874">
      <w:pPr>
        <w:shd w:val="clear" w:color="auto" w:fill="FFFFFF"/>
        <w:spacing w:line="276" w:lineRule="auto"/>
        <w:ind w:left="9" w:right="20" w:firstLine="328"/>
        <w:rPr>
          <w:sz w:val="28"/>
          <w:szCs w:val="28"/>
        </w:rPr>
      </w:pPr>
      <w:r w:rsidRPr="00DC151B">
        <w:rPr>
          <w:sz w:val="28"/>
          <w:szCs w:val="28"/>
        </w:rPr>
        <w:t>1. Анализ и сравнение половозрастных пирамид развитой и развивающейся стран.</w:t>
      </w:r>
    </w:p>
    <w:p w:rsidR="00472874" w:rsidRDefault="00472874" w:rsidP="00472874">
      <w:pPr>
        <w:shd w:val="clear" w:color="auto" w:fill="FFFFFF"/>
        <w:spacing w:line="276" w:lineRule="auto"/>
        <w:ind w:left="9" w:right="20" w:firstLine="328"/>
        <w:rPr>
          <w:sz w:val="28"/>
          <w:szCs w:val="28"/>
        </w:rPr>
      </w:pPr>
      <w:r w:rsidRPr="00DC151B">
        <w:rPr>
          <w:sz w:val="28"/>
          <w:szCs w:val="28"/>
        </w:rPr>
        <w:t xml:space="preserve"> </w:t>
      </w:r>
    </w:p>
    <w:p w:rsidR="00472874" w:rsidRDefault="00472874" w:rsidP="00472874">
      <w:pPr>
        <w:shd w:val="clear" w:color="auto" w:fill="FFFFFF"/>
        <w:spacing w:line="276" w:lineRule="auto"/>
        <w:ind w:left="9" w:right="20" w:firstLine="328"/>
        <w:rPr>
          <w:sz w:val="28"/>
          <w:szCs w:val="28"/>
        </w:rPr>
      </w:pPr>
      <w:r w:rsidRPr="00DC151B">
        <w:rPr>
          <w:sz w:val="28"/>
          <w:szCs w:val="28"/>
        </w:rPr>
        <w:t>2. Сравнение показателей качества населения отдельных стран, взятых из различных источников информации.</w:t>
      </w:r>
    </w:p>
    <w:p w:rsidR="00472874" w:rsidRDefault="00472874" w:rsidP="00472874">
      <w:pPr>
        <w:shd w:val="clear" w:color="auto" w:fill="FFFFFF"/>
        <w:spacing w:line="276" w:lineRule="auto"/>
        <w:ind w:left="9" w:right="20" w:firstLine="328"/>
        <w:rPr>
          <w:sz w:val="28"/>
          <w:szCs w:val="28"/>
        </w:rPr>
      </w:pPr>
    </w:p>
    <w:p w:rsidR="00472874" w:rsidRPr="00DC151B" w:rsidRDefault="00472874" w:rsidP="00472874">
      <w:pPr>
        <w:shd w:val="clear" w:color="auto" w:fill="FFFFFF"/>
        <w:spacing w:line="276" w:lineRule="auto"/>
        <w:ind w:right="20"/>
        <w:rPr>
          <w:sz w:val="28"/>
          <w:szCs w:val="28"/>
        </w:rPr>
      </w:pPr>
      <w:r>
        <w:rPr>
          <w:sz w:val="28"/>
          <w:szCs w:val="28"/>
        </w:rPr>
        <w:t xml:space="preserve">    </w:t>
      </w:r>
      <w:r w:rsidRPr="00DC151B">
        <w:rPr>
          <w:sz w:val="28"/>
          <w:szCs w:val="28"/>
        </w:rPr>
        <w:t xml:space="preserve"> 3. Обозначение на контурной карте крупнейших агломераций и мегалополисов мира.</w:t>
      </w:r>
    </w:p>
    <w:p w:rsidR="00472874" w:rsidRPr="00DC151B" w:rsidRDefault="00472874" w:rsidP="00472874">
      <w:pPr>
        <w:shd w:val="clear" w:color="auto" w:fill="FFFFFF"/>
        <w:spacing w:before="207" w:line="276" w:lineRule="auto"/>
        <w:ind w:left="1590" w:right="495" w:hanging="1230"/>
        <w:rPr>
          <w:b/>
          <w:bCs/>
          <w:sz w:val="28"/>
          <w:szCs w:val="28"/>
        </w:rPr>
      </w:pPr>
      <w:r w:rsidRPr="00DC151B">
        <w:rPr>
          <w:b/>
          <w:bCs/>
          <w:sz w:val="28"/>
          <w:szCs w:val="28"/>
        </w:rPr>
        <w:t>Тема 3. География культуры, религий, цивилизаций (4 ч)</w:t>
      </w:r>
    </w:p>
    <w:p w:rsidR="00472874" w:rsidRPr="00DC151B" w:rsidRDefault="00472874" w:rsidP="00472874">
      <w:pPr>
        <w:shd w:val="clear" w:color="auto" w:fill="FFFFFF"/>
        <w:spacing w:before="121" w:line="276" w:lineRule="auto"/>
        <w:ind w:left="14" w:right="20" w:firstLine="334"/>
        <w:rPr>
          <w:sz w:val="28"/>
          <w:szCs w:val="28"/>
        </w:rPr>
      </w:pPr>
      <w:r w:rsidRPr="00DC151B">
        <w:rPr>
          <w:sz w:val="28"/>
          <w:szCs w:val="28"/>
        </w:rPr>
        <w:t>Содержание понятия «география культуры». «Модифи</w:t>
      </w:r>
      <w:r w:rsidRPr="00DC151B">
        <w:rPr>
          <w:sz w:val="28"/>
          <w:szCs w:val="28"/>
        </w:rPr>
        <w:softHyphen/>
        <w:t>кация» мировой культуры по этническим и религиозным признакам. Культура — путь решения многих проблем че</w:t>
      </w:r>
      <w:r w:rsidRPr="00DC151B">
        <w:rPr>
          <w:sz w:val="28"/>
          <w:szCs w:val="28"/>
        </w:rPr>
        <w:softHyphen/>
        <w:t>ловечества. Цивилизация — культурная общность наивыс</w:t>
      </w:r>
      <w:r w:rsidRPr="00DC151B">
        <w:rPr>
          <w:sz w:val="28"/>
          <w:szCs w:val="28"/>
        </w:rPr>
        <w:softHyphen/>
        <w:t xml:space="preserve">шего типа. Традиционные </w:t>
      </w:r>
      <w:r w:rsidRPr="00DC151B">
        <w:rPr>
          <w:sz w:val="28"/>
          <w:szCs w:val="28"/>
        </w:rPr>
        <w:lastRenderedPageBreak/>
        <w:t>и техногенные цивилизации. Осевые линии распространения цивилизации. Современ</w:t>
      </w:r>
      <w:r w:rsidRPr="00DC151B">
        <w:rPr>
          <w:sz w:val="28"/>
          <w:szCs w:val="28"/>
        </w:rPr>
        <w:softHyphen/>
        <w:t>ные цивилизации. Охрана Всемирного культурного и при</w:t>
      </w:r>
      <w:r w:rsidRPr="00DC151B">
        <w:rPr>
          <w:sz w:val="28"/>
          <w:szCs w:val="28"/>
        </w:rPr>
        <w:softHyphen/>
        <w:t>родного наследия. Конвенция ЮНЕСКО.</w:t>
      </w:r>
    </w:p>
    <w:p w:rsidR="00472874" w:rsidRPr="00DC151B" w:rsidRDefault="00472874" w:rsidP="00472874">
      <w:pPr>
        <w:shd w:val="clear" w:color="auto" w:fill="FFFFFF"/>
        <w:spacing w:line="276" w:lineRule="auto"/>
        <w:ind w:left="23" w:right="17" w:firstLine="337"/>
        <w:rPr>
          <w:sz w:val="28"/>
          <w:szCs w:val="28"/>
        </w:rPr>
      </w:pPr>
      <w:r w:rsidRPr="00DC151B">
        <w:rPr>
          <w:sz w:val="28"/>
          <w:szCs w:val="28"/>
        </w:rPr>
        <w:t>География религий. Взаимосвязь культуры и религии. Религия — важный элемент духовности и культуры чело</w:t>
      </w:r>
      <w:r w:rsidRPr="00DC151B">
        <w:rPr>
          <w:sz w:val="28"/>
          <w:szCs w:val="28"/>
        </w:rPr>
        <w:softHyphen/>
        <w:t>вечества. Религиозный состав населения. Мировые, нацио</w:t>
      </w:r>
      <w:r w:rsidRPr="00DC151B">
        <w:rPr>
          <w:sz w:val="28"/>
          <w:szCs w:val="28"/>
        </w:rPr>
        <w:softHyphen/>
        <w:t>нальные религии. Местные традиционные верования. Ува</w:t>
      </w:r>
      <w:r w:rsidRPr="00DC151B">
        <w:rPr>
          <w:sz w:val="28"/>
          <w:szCs w:val="28"/>
        </w:rPr>
        <w:softHyphen/>
        <w:t>жение к чувствам верующих людей.</w:t>
      </w:r>
    </w:p>
    <w:p w:rsidR="00472874" w:rsidRPr="00DC151B" w:rsidRDefault="00472874" w:rsidP="00472874">
      <w:pPr>
        <w:shd w:val="clear" w:color="auto" w:fill="FFFFFF"/>
        <w:spacing w:line="276" w:lineRule="auto"/>
        <w:ind w:left="23" w:firstLine="343"/>
        <w:rPr>
          <w:sz w:val="28"/>
          <w:szCs w:val="28"/>
        </w:rPr>
      </w:pPr>
      <w:r w:rsidRPr="00DC151B">
        <w:rPr>
          <w:sz w:val="28"/>
          <w:szCs w:val="28"/>
        </w:rPr>
        <w:t>Цивилизации Востока. Китайско-конфуцианская циви</w:t>
      </w:r>
      <w:r w:rsidRPr="00DC151B">
        <w:rPr>
          <w:sz w:val="28"/>
          <w:szCs w:val="28"/>
        </w:rPr>
        <w:softHyphen/>
        <w:t>лизация, ее характерные черты. Культурно-историческое наследие китайско-конфуцианской цивилизации. Инду</w:t>
      </w:r>
      <w:r w:rsidRPr="00DC151B">
        <w:rPr>
          <w:sz w:val="28"/>
          <w:szCs w:val="28"/>
        </w:rPr>
        <w:softHyphen/>
        <w:t>истская цивилизация; ядро цивилизации — бассейн Инда и Ганга. Вклад индуистской цивилизации в мировую куль</w:t>
      </w:r>
      <w:r w:rsidRPr="00DC151B">
        <w:rPr>
          <w:sz w:val="28"/>
          <w:szCs w:val="28"/>
        </w:rPr>
        <w:softHyphen/>
        <w:t>туру. Японская цивилизация: специфика, культурные ценности. Исламская цивилизация, ее географические контуры, культурные традиции и наследие. Исламские субкультуры. Негро-африканская цивилизация: специфи</w:t>
      </w:r>
      <w:r w:rsidRPr="00DC151B">
        <w:rPr>
          <w:sz w:val="28"/>
          <w:szCs w:val="28"/>
        </w:rPr>
        <w:softHyphen/>
        <w:t>ка, культурные ценности.</w:t>
      </w:r>
    </w:p>
    <w:p w:rsidR="00472874" w:rsidRPr="00DC151B" w:rsidRDefault="00472874" w:rsidP="00472874">
      <w:pPr>
        <w:shd w:val="clear" w:color="auto" w:fill="FFFFFF"/>
        <w:spacing w:line="276" w:lineRule="auto"/>
        <w:ind w:right="29" w:firstLine="340"/>
        <w:rPr>
          <w:sz w:val="28"/>
          <w:szCs w:val="28"/>
        </w:rPr>
      </w:pPr>
      <w:r w:rsidRPr="00DC151B">
        <w:rPr>
          <w:sz w:val="28"/>
          <w:szCs w:val="28"/>
        </w:rPr>
        <w:t>Цивилизации Запада: западноевропейская, латиноаме</w:t>
      </w:r>
      <w:r w:rsidRPr="00DC151B">
        <w:rPr>
          <w:sz w:val="28"/>
          <w:szCs w:val="28"/>
        </w:rPr>
        <w:softHyphen/>
        <w:t>риканская, православная. Особенности историко-географического распространения, сравнительная молодость, куль</w:t>
      </w:r>
      <w:r w:rsidRPr="00DC151B">
        <w:rPr>
          <w:sz w:val="28"/>
          <w:szCs w:val="28"/>
        </w:rPr>
        <w:softHyphen/>
        <w:t>турное наследие. Понятие о европоцентризме. Россия — мост между западным и восточным миром. Равноценность национальных культур и цивилизаций.</w:t>
      </w:r>
    </w:p>
    <w:p w:rsidR="00472874" w:rsidRPr="00DC151B" w:rsidRDefault="00472874" w:rsidP="00472874">
      <w:pPr>
        <w:shd w:val="clear" w:color="auto" w:fill="FFFFFF"/>
        <w:spacing w:before="3" w:line="276" w:lineRule="auto"/>
        <w:ind w:left="6" w:right="35" w:firstLine="328"/>
        <w:rPr>
          <w:sz w:val="28"/>
          <w:szCs w:val="28"/>
        </w:rPr>
      </w:pPr>
      <w:r w:rsidRPr="00DC151B">
        <w:rPr>
          <w:b/>
          <w:bCs/>
          <w:sz w:val="28"/>
          <w:szCs w:val="28"/>
        </w:rPr>
        <w:t>Практикум</w:t>
      </w:r>
      <w:r w:rsidRPr="00DC151B">
        <w:rPr>
          <w:sz w:val="28"/>
          <w:szCs w:val="28"/>
        </w:rPr>
        <w:t>.1.Описание одного из памятников Всемир</w:t>
      </w:r>
      <w:r w:rsidRPr="00DC151B">
        <w:rPr>
          <w:sz w:val="28"/>
          <w:szCs w:val="28"/>
        </w:rPr>
        <w:softHyphen/>
        <w:t>ного культурного наследия (по выбору).</w:t>
      </w:r>
    </w:p>
    <w:p w:rsidR="00472874" w:rsidRPr="00DC151B" w:rsidRDefault="00472874" w:rsidP="00472874">
      <w:pPr>
        <w:shd w:val="clear" w:color="auto" w:fill="FFFFFF"/>
        <w:spacing w:before="3" w:line="276" w:lineRule="auto"/>
        <w:ind w:left="6" w:right="35" w:firstLine="328"/>
        <w:rPr>
          <w:sz w:val="28"/>
          <w:szCs w:val="28"/>
        </w:rPr>
      </w:pPr>
    </w:p>
    <w:p w:rsidR="00472874" w:rsidRPr="00DC151B" w:rsidRDefault="00472874" w:rsidP="00472874">
      <w:pPr>
        <w:shd w:val="clear" w:color="auto" w:fill="FFFFFF"/>
        <w:spacing w:before="3" w:line="276" w:lineRule="auto"/>
        <w:ind w:left="6" w:right="35" w:firstLine="328"/>
        <w:rPr>
          <w:sz w:val="28"/>
          <w:szCs w:val="28"/>
        </w:rPr>
      </w:pPr>
    </w:p>
    <w:p w:rsidR="00472874" w:rsidRDefault="00472874" w:rsidP="00472874">
      <w:pPr>
        <w:shd w:val="clear" w:color="auto" w:fill="FFFFFF"/>
        <w:spacing w:before="135" w:line="276" w:lineRule="auto"/>
        <w:ind w:left="354"/>
        <w:rPr>
          <w:b/>
          <w:bCs/>
          <w:sz w:val="28"/>
          <w:szCs w:val="28"/>
        </w:rPr>
      </w:pPr>
    </w:p>
    <w:p w:rsidR="00472874" w:rsidRPr="00DC151B" w:rsidRDefault="00472874" w:rsidP="00472874">
      <w:pPr>
        <w:shd w:val="clear" w:color="auto" w:fill="FFFFFF"/>
        <w:spacing w:before="135" w:line="276" w:lineRule="auto"/>
        <w:ind w:left="354"/>
        <w:rPr>
          <w:sz w:val="28"/>
          <w:szCs w:val="28"/>
        </w:rPr>
      </w:pPr>
      <w:r w:rsidRPr="00DC151B">
        <w:rPr>
          <w:b/>
          <w:bCs/>
          <w:sz w:val="28"/>
          <w:szCs w:val="28"/>
        </w:rPr>
        <w:t>Тема 4. Политическая карта мира (4 ч)</w:t>
      </w:r>
    </w:p>
    <w:p w:rsidR="00472874" w:rsidRPr="00DC151B" w:rsidRDefault="00472874" w:rsidP="00472874">
      <w:pPr>
        <w:shd w:val="clear" w:color="auto" w:fill="FFFFFF"/>
        <w:spacing w:before="72" w:line="276" w:lineRule="auto"/>
        <w:ind w:left="3" w:right="26" w:firstLine="340"/>
        <w:rPr>
          <w:sz w:val="28"/>
          <w:szCs w:val="28"/>
        </w:rPr>
      </w:pPr>
      <w:r w:rsidRPr="00DC151B">
        <w:rPr>
          <w:sz w:val="28"/>
          <w:szCs w:val="28"/>
        </w:rPr>
        <w:t>Понятие «политическая карта мира». Периоды форми</w:t>
      </w:r>
      <w:r w:rsidRPr="00DC151B">
        <w:rPr>
          <w:sz w:val="28"/>
          <w:szCs w:val="28"/>
        </w:rPr>
        <w:softHyphen/>
        <w:t>рования политической карты мира. Современная полити</w:t>
      </w:r>
      <w:r w:rsidRPr="00DC151B">
        <w:rPr>
          <w:sz w:val="28"/>
          <w:szCs w:val="28"/>
        </w:rPr>
        <w:softHyphen/>
        <w:t>ческая карта мира. Количественные и качественные сдви</w:t>
      </w:r>
      <w:r w:rsidRPr="00DC151B">
        <w:rPr>
          <w:sz w:val="28"/>
          <w:szCs w:val="28"/>
        </w:rPr>
        <w:softHyphen/>
        <w:t>ги на карте мира. Многообразие стран на политической карте мира.</w:t>
      </w:r>
    </w:p>
    <w:p w:rsidR="00472874" w:rsidRPr="00DC151B" w:rsidRDefault="00472874" w:rsidP="00472874">
      <w:pPr>
        <w:shd w:val="clear" w:color="auto" w:fill="FFFFFF"/>
        <w:spacing w:line="276" w:lineRule="auto"/>
        <w:ind w:left="3" w:right="29" w:firstLine="343"/>
        <w:rPr>
          <w:sz w:val="28"/>
          <w:szCs w:val="28"/>
        </w:rPr>
      </w:pPr>
      <w:r w:rsidRPr="00DC151B">
        <w:rPr>
          <w:sz w:val="28"/>
          <w:szCs w:val="28"/>
        </w:rPr>
        <w:t>Государство — главный объект политической карты. Территория и границы государства. Формы правления. Го</w:t>
      </w:r>
      <w:r w:rsidRPr="00DC151B">
        <w:rPr>
          <w:sz w:val="28"/>
          <w:szCs w:val="28"/>
        </w:rPr>
        <w:softHyphen/>
        <w:t>сударственный строй. Формы государственного устрой</w:t>
      </w:r>
      <w:r w:rsidRPr="00DC151B">
        <w:rPr>
          <w:sz w:val="28"/>
          <w:szCs w:val="28"/>
        </w:rPr>
        <w:softHyphen/>
        <w:t>ства. Типы государств. Главные критерии типологии. Ос</w:t>
      </w:r>
      <w:r w:rsidRPr="00DC151B">
        <w:rPr>
          <w:sz w:val="28"/>
          <w:szCs w:val="28"/>
        </w:rPr>
        <w:softHyphen/>
        <w:t>новные типы стран на политической карте мира.</w:t>
      </w:r>
    </w:p>
    <w:p w:rsidR="00472874" w:rsidRPr="00DC151B" w:rsidRDefault="00472874" w:rsidP="00472874">
      <w:pPr>
        <w:shd w:val="clear" w:color="auto" w:fill="FFFFFF"/>
        <w:spacing w:line="276" w:lineRule="auto"/>
        <w:ind w:left="6" w:right="26" w:firstLine="337"/>
        <w:rPr>
          <w:sz w:val="28"/>
          <w:szCs w:val="28"/>
        </w:rPr>
      </w:pPr>
      <w:r w:rsidRPr="00DC151B">
        <w:rPr>
          <w:sz w:val="28"/>
          <w:szCs w:val="28"/>
        </w:rPr>
        <w:lastRenderedPageBreak/>
        <w:t>Политическая география и геополитика. Политическая организация мира. ООН — массовая и авторитетная меж</w:t>
      </w:r>
      <w:r w:rsidRPr="00DC151B">
        <w:rPr>
          <w:sz w:val="28"/>
          <w:szCs w:val="28"/>
        </w:rPr>
        <w:softHyphen/>
        <w:t>дународная организация. Россия в зеркале геополитики.</w:t>
      </w:r>
    </w:p>
    <w:p w:rsidR="00472874" w:rsidRPr="00DC151B" w:rsidRDefault="00472874" w:rsidP="00472874">
      <w:pPr>
        <w:shd w:val="clear" w:color="auto" w:fill="FFFFFF"/>
        <w:spacing w:line="276" w:lineRule="auto"/>
        <w:ind w:left="9" w:right="26" w:firstLine="331"/>
        <w:rPr>
          <w:sz w:val="28"/>
          <w:szCs w:val="28"/>
        </w:rPr>
      </w:pPr>
      <w:r w:rsidRPr="00DC151B">
        <w:rPr>
          <w:b/>
          <w:bCs/>
          <w:sz w:val="28"/>
          <w:szCs w:val="28"/>
        </w:rPr>
        <w:t>Практикум.</w:t>
      </w:r>
      <w:r w:rsidRPr="00DC151B">
        <w:rPr>
          <w:sz w:val="28"/>
          <w:szCs w:val="28"/>
        </w:rPr>
        <w:t>1.Составление классификационной табли</w:t>
      </w:r>
      <w:r w:rsidRPr="00DC151B">
        <w:rPr>
          <w:sz w:val="28"/>
          <w:szCs w:val="28"/>
        </w:rPr>
        <w:softHyphen/>
        <w:t>цы «Крупнейшие страны мира по формам правления».</w:t>
      </w:r>
    </w:p>
    <w:p w:rsidR="00472874" w:rsidRPr="00DC151B" w:rsidRDefault="00472874" w:rsidP="00472874">
      <w:pPr>
        <w:shd w:val="clear" w:color="auto" w:fill="FFFFFF"/>
        <w:spacing w:before="132" w:line="276" w:lineRule="auto"/>
        <w:ind w:left="360"/>
        <w:rPr>
          <w:sz w:val="28"/>
          <w:szCs w:val="28"/>
        </w:rPr>
      </w:pPr>
      <w:r w:rsidRPr="00DC151B">
        <w:rPr>
          <w:b/>
          <w:bCs/>
          <w:sz w:val="28"/>
          <w:szCs w:val="28"/>
        </w:rPr>
        <w:t>Тема 5. География мировой экономики (11 ч)</w:t>
      </w:r>
    </w:p>
    <w:p w:rsidR="00472874" w:rsidRPr="00DC151B" w:rsidRDefault="00472874" w:rsidP="00472874">
      <w:pPr>
        <w:shd w:val="clear" w:color="auto" w:fill="FFFFFF"/>
        <w:spacing w:before="75" w:line="276" w:lineRule="auto"/>
        <w:ind w:left="14" w:right="17" w:firstLine="337"/>
        <w:rPr>
          <w:sz w:val="28"/>
          <w:szCs w:val="28"/>
        </w:rPr>
      </w:pPr>
      <w:r w:rsidRPr="00DC151B">
        <w:rPr>
          <w:sz w:val="28"/>
          <w:szCs w:val="28"/>
        </w:rPr>
        <w:t>Мировая экономика как система взаимосвязанных на</w:t>
      </w:r>
      <w:r w:rsidRPr="00DC151B">
        <w:rPr>
          <w:sz w:val="28"/>
          <w:szCs w:val="28"/>
        </w:rPr>
        <w:softHyphen/>
        <w:t>циональных хозяйств. Секторы мировой экономики: пер</w:t>
      </w:r>
      <w:r w:rsidRPr="00DC151B">
        <w:rPr>
          <w:sz w:val="28"/>
          <w:szCs w:val="28"/>
        </w:rPr>
        <w:softHyphen/>
        <w:t>вичный, вторичный, третичный, четвертичный. Деление стран на страны аграрные, индустриальные, постиндуст</w:t>
      </w:r>
      <w:r w:rsidRPr="00DC151B">
        <w:rPr>
          <w:sz w:val="28"/>
          <w:szCs w:val="28"/>
        </w:rPr>
        <w:softHyphen/>
        <w:t>риальные. Отраслевая структура экономики. Территори</w:t>
      </w:r>
      <w:r w:rsidRPr="00DC151B">
        <w:rPr>
          <w:sz w:val="28"/>
          <w:szCs w:val="28"/>
        </w:rPr>
        <w:softHyphen/>
        <w:t>альная структура экономики. Глобализация мировой эко</w:t>
      </w:r>
      <w:r w:rsidRPr="00DC151B">
        <w:rPr>
          <w:sz w:val="28"/>
          <w:szCs w:val="28"/>
        </w:rPr>
        <w:softHyphen/>
        <w:t>номики. Место России в мировой экономике.</w:t>
      </w:r>
    </w:p>
    <w:p w:rsidR="00472874" w:rsidRPr="00DC151B" w:rsidRDefault="00472874" w:rsidP="00472874">
      <w:pPr>
        <w:shd w:val="clear" w:color="auto" w:fill="FFFFFF"/>
        <w:spacing w:line="276" w:lineRule="auto"/>
        <w:ind w:left="17" w:right="14" w:firstLine="340"/>
        <w:rPr>
          <w:sz w:val="28"/>
          <w:szCs w:val="28"/>
        </w:rPr>
      </w:pPr>
      <w:r w:rsidRPr="00DC151B">
        <w:rPr>
          <w:sz w:val="28"/>
          <w:szCs w:val="28"/>
        </w:rPr>
        <w:t>Основное содержание научно-технической революции (НТР) на современном этапе.</w:t>
      </w:r>
    </w:p>
    <w:p w:rsidR="00472874" w:rsidRPr="00DC151B" w:rsidRDefault="00472874" w:rsidP="00472874">
      <w:pPr>
        <w:shd w:val="clear" w:color="auto" w:fill="FFFFFF"/>
        <w:spacing w:line="276" w:lineRule="auto"/>
        <w:ind w:left="20" w:right="6" w:firstLine="340"/>
        <w:rPr>
          <w:sz w:val="28"/>
          <w:szCs w:val="28"/>
        </w:rPr>
      </w:pPr>
      <w:r w:rsidRPr="00DC151B">
        <w:rPr>
          <w:sz w:val="28"/>
          <w:szCs w:val="28"/>
        </w:rPr>
        <w:t>Международное разделение труда — высшая форма географического разделения труда. Международная специ</w:t>
      </w:r>
      <w:r w:rsidRPr="00DC151B">
        <w:rPr>
          <w:sz w:val="28"/>
          <w:szCs w:val="28"/>
        </w:rPr>
        <w:softHyphen/>
        <w:t>ализация государств и роль в этом географических факто</w:t>
      </w:r>
      <w:r w:rsidRPr="00DC151B">
        <w:rPr>
          <w:sz w:val="28"/>
          <w:szCs w:val="28"/>
        </w:rPr>
        <w:softHyphen/>
        <w:t>ров. Факторы, определяющие размещение экономики, из</w:t>
      </w:r>
      <w:r w:rsidRPr="00DC151B">
        <w:rPr>
          <w:sz w:val="28"/>
          <w:szCs w:val="28"/>
        </w:rPr>
        <w:softHyphen/>
        <w:t>менение их роли в условиях НТР: технико-экономические, организационно-экономические, специфические условия, тяготение производств к научным базам и высококвалифи</w:t>
      </w:r>
      <w:r w:rsidRPr="00DC151B">
        <w:rPr>
          <w:sz w:val="28"/>
          <w:szCs w:val="28"/>
        </w:rPr>
        <w:softHyphen/>
        <w:t>цированным трудовым ресурсам, экологические, природ</w:t>
      </w:r>
      <w:r w:rsidRPr="00DC151B">
        <w:rPr>
          <w:sz w:val="28"/>
          <w:szCs w:val="28"/>
        </w:rPr>
        <w:softHyphen/>
        <w:t>ные и социальные факторы.</w:t>
      </w:r>
    </w:p>
    <w:p w:rsidR="00472874" w:rsidRPr="00DC151B" w:rsidRDefault="00472874" w:rsidP="00472874">
      <w:pPr>
        <w:shd w:val="clear" w:color="auto" w:fill="FFFFFF"/>
        <w:spacing w:line="276" w:lineRule="auto"/>
        <w:ind w:left="26" w:firstLine="343"/>
        <w:rPr>
          <w:sz w:val="28"/>
          <w:szCs w:val="28"/>
        </w:rPr>
      </w:pPr>
      <w:r w:rsidRPr="00DC151B">
        <w:rPr>
          <w:sz w:val="28"/>
          <w:szCs w:val="28"/>
        </w:rPr>
        <w:t>Промышленность мира. Горнодобывающая промыш</w:t>
      </w:r>
      <w:r w:rsidRPr="00DC151B">
        <w:rPr>
          <w:sz w:val="28"/>
          <w:szCs w:val="28"/>
        </w:rPr>
        <w:softHyphen/>
        <w:t>ленность.  Электроэнергетика.  Топливно-энергетический</w:t>
      </w:r>
    </w:p>
    <w:p w:rsidR="00472874" w:rsidRPr="00DC151B" w:rsidRDefault="00472874" w:rsidP="00472874">
      <w:pPr>
        <w:shd w:val="clear" w:color="auto" w:fill="FFFFFF"/>
        <w:spacing w:line="276" w:lineRule="auto"/>
        <w:ind w:left="6" w:right="43"/>
        <w:rPr>
          <w:sz w:val="28"/>
          <w:szCs w:val="28"/>
        </w:rPr>
      </w:pPr>
      <w:r w:rsidRPr="00DC151B">
        <w:rPr>
          <w:sz w:val="28"/>
          <w:szCs w:val="28"/>
        </w:rPr>
        <w:t>баланс мира. Нефтяная, газовая и угольная промышлен</w:t>
      </w:r>
      <w:r w:rsidRPr="00DC151B">
        <w:rPr>
          <w:sz w:val="28"/>
          <w:szCs w:val="28"/>
        </w:rPr>
        <w:softHyphen/>
        <w:t>ность. Страны ОПЕК — основные экспортеры нефти.</w:t>
      </w:r>
    </w:p>
    <w:p w:rsidR="00472874" w:rsidRPr="00DC151B" w:rsidRDefault="00472874" w:rsidP="00472874">
      <w:pPr>
        <w:shd w:val="clear" w:color="auto" w:fill="FFFFFF"/>
        <w:spacing w:line="276" w:lineRule="auto"/>
        <w:ind w:left="3" w:right="32" w:firstLine="337"/>
        <w:rPr>
          <w:sz w:val="28"/>
          <w:szCs w:val="28"/>
        </w:rPr>
      </w:pPr>
      <w:r w:rsidRPr="00DC151B">
        <w:rPr>
          <w:sz w:val="28"/>
          <w:szCs w:val="28"/>
        </w:rPr>
        <w:t>Обрабатывающая промышленность. Металлургия, ма</w:t>
      </w:r>
      <w:r w:rsidRPr="00DC151B">
        <w:rPr>
          <w:sz w:val="28"/>
          <w:szCs w:val="28"/>
        </w:rPr>
        <w:softHyphen/>
        <w:t>шиностроение, химическая промышленность, другие от</w:t>
      </w:r>
      <w:r w:rsidRPr="00DC151B">
        <w:rPr>
          <w:sz w:val="28"/>
          <w:szCs w:val="28"/>
        </w:rPr>
        <w:softHyphen/>
        <w:t>расли обрабатывающей промышленности: структура, осо</w:t>
      </w:r>
      <w:r w:rsidRPr="00DC151B">
        <w:rPr>
          <w:sz w:val="28"/>
          <w:szCs w:val="28"/>
        </w:rPr>
        <w:softHyphen/>
        <w:t>бенности развития и размещения. Новейшие отрасли. Основные промышленные очаги и центры мира. Проблемы и перспективы развития промышленности.</w:t>
      </w:r>
    </w:p>
    <w:p w:rsidR="00472874" w:rsidRPr="00DC151B" w:rsidRDefault="00472874" w:rsidP="00472874">
      <w:pPr>
        <w:shd w:val="clear" w:color="auto" w:fill="FFFFFF"/>
        <w:spacing w:before="3" w:line="276" w:lineRule="auto"/>
        <w:ind w:left="6" w:right="29" w:firstLine="337"/>
        <w:rPr>
          <w:sz w:val="28"/>
          <w:szCs w:val="28"/>
        </w:rPr>
      </w:pPr>
      <w:r w:rsidRPr="00DC151B">
        <w:rPr>
          <w:sz w:val="28"/>
          <w:szCs w:val="28"/>
        </w:rPr>
        <w:t>Сельское хозяйство, его роль в мировой экономике. Внутриотраслевой состав. Межотраслевые связи. Потреби</w:t>
      </w:r>
      <w:r w:rsidRPr="00DC151B">
        <w:rPr>
          <w:sz w:val="28"/>
          <w:szCs w:val="28"/>
        </w:rPr>
        <w:softHyphen/>
        <w:t>тельское сельское хозяйство. Аграрные отношения в стра</w:t>
      </w:r>
      <w:r w:rsidRPr="00DC151B">
        <w:rPr>
          <w:sz w:val="28"/>
          <w:szCs w:val="28"/>
        </w:rPr>
        <w:softHyphen/>
        <w:t>нах разного типа. Земледелие. Структура земледелия. «Зеленая революция». Животноводство. Интенсивный и экстенсивный характер развития животноводства. Глав</w:t>
      </w:r>
      <w:r w:rsidRPr="00DC151B">
        <w:rPr>
          <w:sz w:val="28"/>
          <w:szCs w:val="28"/>
        </w:rPr>
        <w:softHyphen/>
        <w:t>ные сельскохозяйственные районы мира.</w:t>
      </w:r>
    </w:p>
    <w:p w:rsidR="00472874" w:rsidRPr="00DC151B" w:rsidRDefault="00472874" w:rsidP="00472874">
      <w:pPr>
        <w:shd w:val="clear" w:color="auto" w:fill="FFFFFF"/>
        <w:spacing w:line="276" w:lineRule="auto"/>
        <w:ind w:left="14" w:right="26" w:firstLine="334"/>
        <w:rPr>
          <w:sz w:val="28"/>
          <w:szCs w:val="28"/>
        </w:rPr>
      </w:pPr>
      <w:r w:rsidRPr="00DC151B">
        <w:rPr>
          <w:sz w:val="28"/>
          <w:szCs w:val="28"/>
        </w:rPr>
        <w:t>Транспорт и сфера услуг. Их роль в развитии и разме</w:t>
      </w:r>
      <w:r w:rsidRPr="00DC151B">
        <w:rPr>
          <w:sz w:val="28"/>
          <w:szCs w:val="28"/>
        </w:rPr>
        <w:softHyphen/>
        <w:t>щении мировой экономики. Транспорт и НТР. Мировая транспортная система. Основные показатели развития ми</w:t>
      </w:r>
      <w:r w:rsidRPr="00DC151B">
        <w:rPr>
          <w:sz w:val="28"/>
          <w:szCs w:val="28"/>
        </w:rPr>
        <w:softHyphen/>
        <w:t>рового транспорта. Основные виды транспорта: сухопут</w:t>
      </w:r>
      <w:r w:rsidRPr="00DC151B">
        <w:rPr>
          <w:sz w:val="28"/>
          <w:szCs w:val="28"/>
        </w:rPr>
        <w:softHyphen/>
        <w:t>ный, морской, воздушный.</w:t>
      </w:r>
    </w:p>
    <w:p w:rsidR="00472874" w:rsidRPr="00DC151B" w:rsidRDefault="00472874" w:rsidP="00472874">
      <w:pPr>
        <w:shd w:val="clear" w:color="auto" w:fill="FFFFFF"/>
        <w:spacing w:before="3" w:line="276" w:lineRule="auto"/>
        <w:ind w:left="14" w:right="20" w:firstLine="337"/>
        <w:rPr>
          <w:sz w:val="28"/>
          <w:szCs w:val="28"/>
        </w:rPr>
      </w:pPr>
      <w:r w:rsidRPr="00DC151B">
        <w:rPr>
          <w:sz w:val="28"/>
          <w:szCs w:val="28"/>
        </w:rPr>
        <w:lastRenderedPageBreak/>
        <w:t>Сфера услуг — совокупность отраслей, направленных на удовлетворение определенных потребностей человека. Структура сферы услуг: общехозяйственные (торговля, транспорт, прокат и др.), личные (туризм, гостиничное де</w:t>
      </w:r>
      <w:r w:rsidRPr="00DC151B">
        <w:rPr>
          <w:sz w:val="28"/>
          <w:szCs w:val="28"/>
        </w:rPr>
        <w:softHyphen/>
        <w:t>ло, общественное питание и др.), деловые, социальные.</w:t>
      </w:r>
    </w:p>
    <w:p w:rsidR="00472874" w:rsidRPr="00DC151B" w:rsidRDefault="00472874" w:rsidP="00472874">
      <w:pPr>
        <w:shd w:val="clear" w:color="auto" w:fill="FFFFFF"/>
        <w:spacing w:line="276" w:lineRule="auto"/>
        <w:ind w:left="17" w:right="23" w:firstLine="340"/>
        <w:rPr>
          <w:sz w:val="28"/>
          <w:szCs w:val="28"/>
        </w:rPr>
      </w:pPr>
      <w:r w:rsidRPr="00DC151B">
        <w:rPr>
          <w:sz w:val="28"/>
          <w:szCs w:val="28"/>
        </w:rPr>
        <w:t>Мировые экономические связи, формы мирохозяй</w:t>
      </w:r>
      <w:r w:rsidRPr="00DC151B">
        <w:rPr>
          <w:sz w:val="28"/>
          <w:szCs w:val="28"/>
        </w:rPr>
        <w:softHyphen/>
        <w:t>ственных связей. Экономическая интеграция. Интеграци</w:t>
      </w:r>
      <w:r w:rsidRPr="00DC151B">
        <w:rPr>
          <w:sz w:val="28"/>
          <w:szCs w:val="28"/>
        </w:rPr>
        <w:softHyphen/>
        <w:t>онные союзы мира. Экономическая интеграция и Россия.</w:t>
      </w:r>
    </w:p>
    <w:p w:rsidR="00472874" w:rsidRPr="00DC151B" w:rsidRDefault="00472874" w:rsidP="00472874">
      <w:pPr>
        <w:shd w:val="clear" w:color="auto" w:fill="FFFFFF"/>
        <w:spacing w:line="276" w:lineRule="auto"/>
        <w:ind w:left="23" w:right="12" w:firstLine="331"/>
        <w:rPr>
          <w:sz w:val="28"/>
          <w:szCs w:val="28"/>
        </w:rPr>
      </w:pPr>
      <w:r w:rsidRPr="00DC151B">
        <w:rPr>
          <w:b/>
          <w:bCs/>
          <w:sz w:val="28"/>
          <w:szCs w:val="28"/>
        </w:rPr>
        <w:t>Практикум.</w:t>
      </w:r>
      <w:r w:rsidRPr="00DC151B">
        <w:rPr>
          <w:sz w:val="28"/>
          <w:szCs w:val="28"/>
        </w:rPr>
        <w:t>1. Характеристика отрасли промышлен</w:t>
      </w:r>
      <w:r w:rsidRPr="00DC151B">
        <w:rPr>
          <w:sz w:val="28"/>
          <w:szCs w:val="28"/>
        </w:rPr>
        <w:softHyphen/>
        <w:t>ности мира (по выбору) по плану. 2. Обозначение на кон</w:t>
      </w:r>
      <w:r w:rsidRPr="00DC151B">
        <w:rPr>
          <w:sz w:val="28"/>
          <w:szCs w:val="28"/>
        </w:rPr>
        <w:softHyphen/>
        <w:t>турной карте мировых центров производства важнейших отраслей продукции промышленности (по выбору). 3. Под</w:t>
      </w:r>
      <w:r w:rsidRPr="00DC151B">
        <w:rPr>
          <w:sz w:val="28"/>
          <w:szCs w:val="28"/>
        </w:rPr>
        <w:softHyphen/>
        <w:t>готовка сообщения «Развитие промышленности и</w:t>
      </w:r>
      <w:r>
        <w:rPr>
          <w:sz w:val="28"/>
          <w:szCs w:val="28"/>
        </w:rPr>
        <w:t xml:space="preserve"> экологи</w:t>
      </w:r>
      <w:r>
        <w:rPr>
          <w:sz w:val="28"/>
          <w:szCs w:val="28"/>
        </w:rPr>
        <w:softHyphen/>
        <w:t>ческие проблемы». 4. П</w:t>
      </w:r>
      <w:r w:rsidRPr="00DC151B">
        <w:rPr>
          <w:sz w:val="28"/>
          <w:szCs w:val="28"/>
        </w:rPr>
        <w:t>оложение по контурной карте маршрута международного туризма (по выбору).</w:t>
      </w:r>
    </w:p>
    <w:p w:rsidR="00472874" w:rsidRPr="00DC151B" w:rsidRDefault="00472874" w:rsidP="00472874">
      <w:pPr>
        <w:shd w:val="clear" w:color="auto" w:fill="FFFFFF"/>
        <w:spacing w:before="161" w:line="276" w:lineRule="auto"/>
        <w:ind w:left="377"/>
        <w:rPr>
          <w:sz w:val="28"/>
          <w:szCs w:val="28"/>
        </w:rPr>
      </w:pPr>
      <w:r w:rsidRPr="00DC151B">
        <w:rPr>
          <w:b/>
          <w:bCs/>
          <w:sz w:val="28"/>
          <w:szCs w:val="28"/>
        </w:rPr>
        <w:t>Тема 6. Регионы и страны (21 ч)</w:t>
      </w:r>
    </w:p>
    <w:p w:rsidR="00472874" w:rsidRPr="00DC151B" w:rsidRDefault="00472874" w:rsidP="00472874">
      <w:pPr>
        <w:shd w:val="clear" w:color="auto" w:fill="FFFFFF"/>
        <w:spacing w:before="75" w:line="276" w:lineRule="auto"/>
        <w:ind w:left="26" w:right="3" w:firstLine="343"/>
        <w:rPr>
          <w:sz w:val="28"/>
          <w:szCs w:val="28"/>
        </w:rPr>
      </w:pPr>
      <w:r w:rsidRPr="00DC151B">
        <w:rPr>
          <w:sz w:val="28"/>
          <w:szCs w:val="28"/>
        </w:rPr>
        <w:t>Регион и региональная география. Культурно-истори</w:t>
      </w:r>
      <w:r w:rsidRPr="00DC151B">
        <w:rPr>
          <w:sz w:val="28"/>
          <w:szCs w:val="28"/>
        </w:rPr>
        <w:softHyphen/>
        <w:t>ческие регионы мира. Принцип построения культурно-ис</w:t>
      </w:r>
      <w:r w:rsidRPr="00DC151B">
        <w:rPr>
          <w:sz w:val="28"/>
          <w:szCs w:val="28"/>
        </w:rPr>
        <w:softHyphen/>
        <w:t>торических регионов. Национальное богатство. Уровень экономического развития. Уровень социального развития. Центры экономической мощи и «полюсы» бедности.</w:t>
      </w:r>
    </w:p>
    <w:p w:rsidR="00472874" w:rsidRPr="00DC151B" w:rsidRDefault="00472874" w:rsidP="00472874">
      <w:pPr>
        <w:shd w:val="clear" w:color="auto" w:fill="FFFFFF"/>
        <w:spacing w:before="190" w:line="276" w:lineRule="auto"/>
        <w:ind w:left="369"/>
        <w:rPr>
          <w:b/>
          <w:bCs/>
          <w:sz w:val="28"/>
          <w:szCs w:val="28"/>
        </w:rPr>
      </w:pPr>
      <w:r w:rsidRPr="00DC151B">
        <w:rPr>
          <w:b/>
          <w:bCs/>
          <w:spacing w:val="66"/>
          <w:sz w:val="28"/>
          <w:szCs w:val="28"/>
        </w:rPr>
        <w:t>Англоязычная Америка</w:t>
      </w:r>
    </w:p>
    <w:p w:rsidR="00472874" w:rsidRPr="00DC151B" w:rsidRDefault="00472874" w:rsidP="00472874">
      <w:pPr>
        <w:shd w:val="clear" w:color="auto" w:fill="FFFFFF"/>
        <w:spacing w:before="46" w:line="276" w:lineRule="auto"/>
        <w:ind w:left="32" w:firstLine="343"/>
        <w:rPr>
          <w:sz w:val="28"/>
          <w:szCs w:val="28"/>
        </w:rPr>
      </w:pPr>
      <w:r w:rsidRPr="00DC151B">
        <w:rPr>
          <w:b/>
          <w:bCs/>
          <w:sz w:val="28"/>
          <w:szCs w:val="28"/>
        </w:rPr>
        <w:t>Соединенные Штаты Америки</w:t>
      </w:r>
      <w:r w:rsidRPr="00DC151B">
        <w:rPr>
          <w:sz w:val="28"/>
          <w:szCs w:val="28"/>
        </w:rPr>
        <w:t>. Территория. Географи</w:t>
      </w:r>
      <w:r w:rsidRPr="00DC151B">
        <w:rPr>
          <w:sz w:val="28"/>
          <w:szCs w:val="28"/>
        </w:rPr>
        <w:softHyphen/>
        <w:t>ческое положение. Природные условия и ресурсы. Государ</w:t>
      </w:r>
      <w:r w:rsidRPr="00DC151B">
        <w:rPr>
          <w:sz w:val="28"/>
          <w:szCs w:val="28"/>
        </w:rPr>
        <w:softHyphen/>
        <w:t>ственный строй. Особенности населения. Роль иммиграции</w:t>
      </w:r>
    </w:p>
    <w:p w:rsidR="00472874" w:rsidRPr="00DC151B" w:rsidRDefault="00472874" w:rsidP="00472874">
      <w:pPr>
        <w:shd w:val="clear" w:color="auto" w:fill="FFFFFF"/>
        <w:spacing w:line="276" w:lineRule="auto"/>
        <w:ind w:left="3" w:right="14"/>
        <w:rPr>
          <w:sz w:val="28"/>
          <w:szCs w:val="28"/>
        </w:rPr>
      </w:pPr>
      <w:r w:rsidRPr="00DC151B">
        <w:rPr>
          <w:sz w:val="28"/>
          <w:szCs w:val="28"/>
        </w:rPr>
        <w:t>в формировании американской нации.   «Плавильный ко</w:t>
      </w:r>
      <w:r w:rsidRPr="00DC151B">
        <w:rPr>
          <w:sz w:val="28"/>
          <w:szCs w:val="28"/>
        </w:rPr>
        <w:softHyphen/>
        <w:t>тел» и «лоскутное одеяло».</w:t>
      </w:r>
    </w:p>
    <w:p w:rsidR="00472874" w:rsidRPr="00DC151B" w:rsidRDefault="00472874" w:rsidP="00472874">
      <w:pPr>
        <w:shd w:val="clear" w:color="auto" w:fill="FFFFFF"/>
        <w:spacing w:line="276" w:lineRule="auto"/>
        <w:ind w:right="9" w:firstLine="340"/>
        <w:rPr>
          <w:sz w:val="28"/>
          <w:szCs w:val="28"/>
        </w:rPr>
      </w:pPr>
      <w:r w:rsidRPr="00DC151B">
        <w:rPr>
          <w:sz w:val="28"/>
          <w:szCs w:val="28"/>
        </w:rPr>
        <w:t>Экономика США — «витрина» рыночной экономики. Ведущее место в мировой экономике. Природные предпо</w:t>
      </w:r>
      <w:r w:rsidRPr="00DC151B">
        <w:rPr>
          <w:sz w:val="28"/>
          <w:szCs w:val="28"/>
        </w:rPr>
        <w:softHyphen/>
        <w:t>сылки для развития промышленности. Основные отрасли промышленности и их география. Промышленные пояса и главные промышленные районы. Главные отрасли сель</w:t>
      </w:r>
      <w:r w:rsidRPr="00DC151B">
        <w:rPr>
          <w:sz w:val="28"/>
          <w:szCs w:val="28"/>
        </w:rPr>
        <w:softHyphen/>
        <w:t>ского хозяйства. Сельскохозяйственные пояса и их специ</w:t>
      </w:r>
      <w:r w:rsidRPr="00DC151B">
        <w:rPr>
          <w:sz w:val="28"/>
          <w:szCs w:val="28"/>
        </w:rPr>
        <w:softHyphen/>
        <w:t>ализация. Транспортная система США. Внешнеэкономи</w:t>
      </w:r>
      <w:r w:rsidRPr="00DC151B">
        <w:rPr>
          <w:sz w:val="28"/>
          <w:szCs w:val="28"/>
        </w:rPr>
        <w:softHyphen/>
        <w:t>ческие связи. Внутренние различия: Северо-Восток, Сред</w:t>
      </w:r>
      <w:r w:rsidRPr="00DC151B">
        <w:rPr>
          <w:sz w:val="28"/>
          <w:szCs w:val="28"/>
        </w:rPr>
        <w:softHyphen/>
        <w:t>ний Запад, Юг, Запад.</w:t>
      </w:r>
    </w:p>
    <w:p w:rsidR="00472874" w:rsidRPr="00DC151B" w:rsidRDefault="00472874" w:rsidP="00472874">
      <w:pPr>
        <w:shd w:val="clear" w:color="auto" w:fill="FFFFFF"/>
        <w:spacing w:before="213" w:line="276" w:lineRule="auto"/>
        <w:ind w:left="3" w:right="6" w:firstLine="337"/>
        <w:rPr>
          <w:sz w:val="28"/>
          <w:szCs w:val="28"/>
        </w:rPr>
      </w:pPr>
      <w:r w:rsidRPr="00DC151B">
        <w:rPr>
          <w:b/>
          <w:bCs/>
          <w:sz w:val="28"/>
          <w:szCs w:val="28"/>
        </w:rPr>
        <w:lastRenderedPageBreak/>
        <w:t xml:space="preserve">Канада. </w:t>
      </w:r>
      <w:r w:rsidRPr="00DC151B">
        <w:rPr>
          <w:sz w:val="28"/>
          <w:szCs w:val="28"/>
        </w:rPr>
        <w:t>Особенности территории. Государственный строй. Природа. Природные ресурсы. Чем Канада напоми</w:t>
      </w:r>
      <w:r w:rsidRPr="00DC151B">
        <w:rPr>
          <w:sz w:val="28"/>
          <w:szCs w:val="28"/>
        </w:rPr>
        <w:softHyphen/>
        <w:t>нает Россию. Население. Коренное население. Националь</w:t>
      </w:r>
      <w:r w:rsidRPr="00DC151B">
        <w:rPr>
          <w:sz w:val="28"/>
          <w:szCs w:val="28"/>
        </w:rPr>
        <w:softHyphen/>
        <w:t>ные проблемы Канады. Особенности развития экономики. Значение транспорта. Высокоразвитые регионы. Регионы нового освоения. Малоосвоенные территории.</w:t>
      </w:r>
    </w:p>
    <w:p w:rsidR="00472874" w:rsidRPr="00DC151B" w:rsidRDefault="00472874" w:rsidP="00472874">
      <w:pPr>
        <w:shd w:val="clear" w:color="auto" w:fill="FFFFFF"/>
        <w:spacing w:before="219" w:line="276" w:lineRule="auto"/>
        <w:ind w:left="3" w:right="6" w:firstLine="337"/>
        <w:rPr>
          <w:sz w:val="28"/>
          <w:szCs w:val="28"/>
        </w:rPr>
      </w:pPr>
      <w:r w:rsidRPr="00DC151B">
        <w:rPr>
          <w:b/>
          <w:bCs/>
          <w:sz w:val="28"/>
          <w:szCs w:val="28"/>
        </w:rPr>
        <w:t>Латинская Америка</w:t>
      </w:r>
      <w:r w:rsidRPr="00DC151B">
        <w:rPr>
          <w:sz w:val="28"/>
          <w:szCs w:val="28"/>
        </w:rPr>
        <w:t>. Географическое положение. Па</w:t>
      </w:r>
      <w:r w:rsidRPr="00DC151B">
        <w:rPr>
          <w:sz w:val="28"/>
          <w:szCs w:val="28"/>
        </w:rPr>
        <w:softHyphen/>
        <w:t>намский канал и его значение. Политическая карта регио</w:t>
      </w:r>
      <w:r w:rsidRPr="00DC151B">
        <w:rPr>
          <w:sz w:val="28"/>
          <w:szCs w:val="28"/>
        </w:rPr>
        <w:softHyphen/>
        <w:t>на. Природные условия и ресурсы: богатство и разнообра</w:t>
      </w:r>
      <w:r w:rsidRPr="00DC151B">
        <w:rPr>
          <w:sz w:val="28"/>
          <w:szCs w:val="28"/>
        </w:rPr>
        <w:softHyphen/>
        <w:t>зие. Проблемы, связанные с использованием природных ресурсов. Угроза обезлесения. Население: этнический со</w:t>
      </w:r>
      <w:r w:rsidRPr="00DC151B">
        <w:rPr>
          <w:sz w:val="28"/>
          <w:szCs w:val="28"/>
        </w:rPr>
        <w:softHyphen/>
        <w:t>став, темпы роста. Контрасты в размещении населения, их причина. Темпы и уровень урбанизации. Экономика: со</w:t>
      </w:r>
      <w:r w:rsidRPr="00DC151B">
        <w:rPr>
          <w:sz w:val="28"/>
          <w:szCs w:val="28"/>
        </w:rPr>
        <w:softHyphen/>
        <w:t>временные экономические преобразования, структура эко</w:t>
      </w:r>
      <w:r w:rsidRPr="00DC151B">
        <w:rPr>
          <w:sz w:val="28"/>
          <w:szCs w:val="28"/>
        </w:rPr>
        <w:softHyphen/>
        <w:t>номики, отрасли ее специализации. Регион — крупнейший экспортер сырьевых товаров. Сельское хозяйство: значение «зеленой революции», главные сельскохозяйственные районы и их специализация. Особенности транспортной се</w:t>
      </w:r>
      <w:r w:rsidRPr="00DC151B">
        <w:rPr>
          <w:sz w:val="28"/>
          <w:szCs w:val="28"/>
        </w:rPr>
        <w:softHyphen/>
        <w:t>ти. Панамериканское шоссе, Трансамазонская магистраль. Регионы Латинской Америки: Карибский, Атлантический, регион Андских стран. Особенности их развития.</w:t>
      </w:r>
    </w:p>
    <w:p w:rsidR="00472874" w:rsidRPr="00DC151B" w:rsidRDefault="00472874" w:rsidP="00472874">
      <w:pPr>
        <w:shd w:val="clear" w:color="auto" w:fill="FFFFFF"/>
        <w:spacing w:before="219" w:line="276" w:lineRule="auto"/>
        <w:ind w:left="9" w:firstLine="343"/>
        <w:rPr>
          <w:sz w:val="28"/>
          <w:szCs w:val="28"/>
        </w:rPr>
      </w:pPr>
      <w:r w:rsidRPr="00DC151B">
        <w:rPr>
          <w:b/>
          <w:bCs/>
          <w:spacing w:val="62"/>
          <w:sz w:val="28"/>
          <w:szCs w:val="28"/>
        </w:rPr>
        <w:t xml:space="preserve">Западная </w:t>
      </w:r>
      <w:r w:rsidRPr="00DC151B">
        <w:rPr>
          <w:b/>
          <w:bCs/>
          <w:spacing w:val="52"/>
          <w:sz w:val="28"/>
          <w:szCs w:val="28"/>
        </w:rPr>
        <w:t>Европа</w:t>
      </w:r>
      <w:r w:rsidRPr="00DC151B">
        <w:rPr>
          <w:spacing w:val="52"/>
          <w:sz w:val="28"/>
          <w:szCs w:val="28"/>
        </w:rPr>
        <w:t>.</w:t>
      </w:r>
      <w:r w:rsidRPr="00DC151B">
        <w:rPr>
          <w:sz w:val="28"/>
          <w:szCs w:val="28"/>
        </w:rPr>
        <w:t xml:space="preserve"> Географическое положение и состав региона. Традиционные субрегионы Западной Евро</w:t>
      </w:r>
      <w:r w:rsidRPr="00DC151B">
        <w:rPr>
          <w:sz w:val="28"/>
          <w:szCs w:val="28"/>
        </w:rPr>
        <w:softHyphen/>
        <w:t>пы. Политическая карта. Государственный строй. Природ</w:t>
      </w:r>
      <w:r w:rsidRPr="00DC151B">
        <w:rPr>
          <w:sz w:val="28"/>
          <w:szCs w:val="28"/>
        </w:rPr>
        <w:softHyphen/>
        <w:t>ные условия и ресурсы. Население: демографическая ситуа</w:t>
      </w:r>
      <w:r w:rsidRPr="00DC151B">
        <w:rPr>
          <w:sz w:val="28"/>
          <w:szCs w:val="28"/>
        </w:rPr>
        <w:softHyphen/>
        <w:t>ция и проблемы воспроизводства. Особенности урбанизации. Крупнейшие городские агломерации. Традиции культуры. Западная Европа — старейший центр мирового хозяйства, второй центр экономической мощи в мире. Экономика: про</w:t>
      </w:r>
      <w:r w:rsidRPr="00DC151B">
        <w:rPr>
          <w:sz w:val="28"/>
          <w:szCs w:val="28"/>
        </w:rPr>
        <w:softHyphen/>
        <w:t>мышленность, ее главные отрасли и их география, крупней</w:t>
      </w:r>
      <w:r w:rsidRPr="00DC151B">
        <w:rPr>
          <w:sz w:val="28"/>
          <w:szCs w:val="28"/>
        </w:rPr>
        <w:softHyphen/>
        <w:t>шие промышленные центры. Высокоэффективное сельское хозяйство. Транспорт. Мировые центры туризма.</w:t>
      </w:r>
    </w:p>
    <w:p w:rsidR="00472874" w:rsidRPr="00DC151B" w:rsidRDefault="00472874" w:rsidP="00472874">
      <w:pPr>
        <w:shd w:val="clear" w:color="auto" w:fill="FFFFFF"/>
        <w:spacing w:line="276" w:lineRule="auto"/>
        <w:ind w:left="12" w:firstLine="337"/>
        <w:rPr>
          <w:sz w:val="28"/>
          <w:szCs w:val="28"/>
        </w:rPr>
      </w:pPr>
      <w:r w:rsidRPr="00DC151B">
        <w:rPr>
          <w:b/>
          <w:bCs/>
          <w:sz w:val="28"/>
          <w:szCs w:val="28"/>
        </w:rPr>
        <w:t xml:space="preserve">Германия. </w:t>
      </w:r>
      <w:r w:rsidRPr="00DC151B">
        <w:rPr>
          <w:sz w:val="28"/>
          <w:szCs w:val="28"/>
        </w:rPr>
        <w:t>Географическое положение. Природные ус</w:t>
      </w:r>
      <w:r w:rsidRPr="00DC151B">
        <w:rPr>
          <w:sz w:val="28"/>
          <w:szCs w:val="28"/>
        </w:rPr>
        <w:softHyphen/>
        <w:t>ловия и ресурсы.  Государственный строй,  федеративное устройство. Особенности населения. Крупнейшая по чис</w:t>
      </w:r>
      <w:r w:rsidRPr="00DC151B">
        <w:rPr>
          <w:sz w:val="28"/>
          <w:szCs w:val="28"/>
        </w:rPr>
        <w:softHyphen/>
        <w:t>ленности населения страна Западной Европы. Высокий уровень урбанизации. Германия — страна постиндустри</w:t>
      </w:r>
      <w:r w:rsidRPr="00DC151B">
        <w:rPr>
          <w:sz w:val="28"/>
          <w:szCs w:val="28"/>
        </w:rPr>
        <w:softHyphen/>
        <w:t>альной экономики, экономически самая мощная страна Европы. Отрасли международной специализации. Внут</w:t>
      </w:r>
      <w:r w:rsidRPr="00DC151B">
        <w:rPr>
          <w:sz w:val="28"/>
          <w:szCs w:val="28"/>
        </w:rPr>
        <w:softHyphen/>
        <w:t>ренние различия.</w:t>
      </w:r>
    </w:p>
    <w:p w:rsidR="00472874" w:rsidRPr="00DC151B" w:rsidRDefault="00472874" w:rsidP="00472874">
      <w:pPr>
        <w:shd w:val="clear" w:color="auto" w:fill="FFFFFF"/>
        <w:spacing w:line="276" w:lineRule="auto"/>
        <w:ind w:left="6" w:right="29" w:firstLine="337"/>
        <w:rPr>
          <w:sz w:val="28"/>
          <w:szCs w:val="28"/>
        </w:rPr>
      </w:pPr>
      <w:r w:rsidRPr="00DC151B">
        <w:rPr>
          <w:b/>
          <w:bCs/>
          <w:sz w:val="28"/>
          <w:szCs w:val="28"/>
        </w:rPr>
        <w:t>Великобритания</w:t>
      </w:r>
      <w:r w:rsidRPr="00DC151B">
        <w:rPr>
          <w:sz w:val="28"/>
          <w:szCs w:val="28"/>
        </w:rPr>
        <w:t>. Географическое положение: влияние островного положения на развитие страны. Природные ус</w:t>
      </w:r>
      <w:r w:rsidRPr="00DC151B">
        <w:rPr>
          <w:sz w:val="28"/>
          <w:szCs w:val="28"/>
        </w:rPr>
        <w:softHyphen/>
        <w:t>ловия и ресурсы. Государственный строй. Население. Культурные традиции. Особенности развития экономики. Отрасли специализации. Продуктивное сельское хозяй</w:t>
      </w:r>
      <w:r w:rsidRPr="00DC151B">
        <w:rPr>
          <w:sz w:val="28"/>
          <w:szCs w:val="28"/>
        </w:rPr>
        <w:softHyphen/>
        <w:t>ство. Внутренние различия.</w:t>
      </w:r>
    </w:p>
    <w:p w:rsidR="00472874" w:rsidRPr="00DC151B" w:rsidRDefault="00472874" w:rsidP="00472874">
      <w:pPr>
        <w:shd w:val="clear" w:color="auto" w:fill="FFFFFF"/>
        <w:spacing w:before="216" w:line="276" w:lineRule="auto"/>
        <w:ind w:left="12" w:right="20" w:firstLine="340"/>
        <w:rPr>
          <w:sz w:val="28"/>
          <w:szCs w:val="28"/>
        </w:rPr>
      </w:pPr>
      <w:r w:rsidRPr="00DC151B">
        <w:rPr>
          <w:b/>
          <w:bCs/>
          <w:sz w:val="28"/>
          <w:szCs w:val="28"/>
        </w:rPr>
        <w:lastRenderedPageBreak/>
        <w:t xml:space="preserve">Франция. </w:t>
      </w:r>
      <w:r w:rsidRPr="00DC151B">
        <w:rPr>
          <w:sz w:val="28"/>
          <w:szCs w:val="28"/>
        </w:rPr>
        <w:t>Географическое положение. Территория. Природные условия и ресурсы. Государственный строй. Население. Экономика Франции. Отрасли специализации. Крупнейшие промышленные центры. Агропромышленный комплекс. Транспортная сеть. Франция — мировой центр туризма. Внутренние различия. Парижская агломерация.</w:t>
      </w:r>
    </w:p>
    <w:p w:rsidR="00472874" w:rsidRPr="00DC151B" w:rsidRDefault="00472874" w:rsidP="00472874">
      <w:pPr>
        <w:shd w:val="clear" w:color="auto" w:fill="FFFFFF"/>
        <w:spacing w:before="216" w:line="276" w:lineRule="auto"/>
        <w:ind w:left="14" w:right="23" w:firstLine="331"/>
        <w:rPr>
          <w:sz w:val="28"/>
          <w:szCs w:val="28"/>
        </w:rPr>
      </w:pPr>
      <w:r w:rsidRPr="00DC151B">
        <w:rPr>
          <w:b/>
          <w:bCs/>
          <w:sz w:val="28"/>
          <w:szCs w:val="28"/>
        </w:rPr>
        <w:t xml:space="preserve">Италия. </w:t>
      </w:r>
      <w:r w:rsidRPr="00DC151B">
        <w:rPr>
          <w:sz w:val="28"/>
          <w:szCs w:val="28"/>
        </w:rPr>
        <w:t>Географическое положение. Территория. Го</w:t>
      </w:r>
      <w:r w:rsidRPr="00DC151B">
        <w:rPr>
          <w:sz w:val="28"/>
          <w:szCs w:val="28"/>
        </w:rPr>
        <w:softHyphen/>
        <w:t>сударственный строй. Население. Особенности экономики. Отрасли промышленности. Агроклиматические и рекреа</w:t>
      </w:r>
      <w:r w:rsidRPr="00DC151B">
        <w:rPr>
          <w:sz w:val="28"/>
          <w:szCs w:val="28"/>
        </w:rPr>
        <w:softHyphen/>
        <w:t>ционные ресурсы. Сельское хозяйство. Транспорт. Миро</w:t>
      </w:r>
      <w:r w:rsidRPr="00DC151B">
        <w:rPr>
          <w:sz w:val="28"/>
          <w:szCs w:val="28"/>
        </w:rPr>
        <w:softHyphen/>
        <w:t>вой центр туризма. Внутренние различия: индустриаль</w:t>
      </w:r>
      <w:r w:rsidRPr="00DC151B">
        <w:rPr>
          <w:sz w:val="28"/>
          <w:szCs w:val="28"/>
        </w:rPr>
        <w:softHyphen/>
        <w:t>ный Север и аграрный Юг.</w:t>
      </w:r>
    </w:p>
    <w:p w:rsidR="00472874" w:rsidRPr="00DC151B" w:rsidRDefault="00472874" w:rsidP="00472874">
      <w:pPr>
        <w:shd w:val="clear" w:color="auto" w:fill="FFFFFF"/>
        <w:spacing w:before="213" w:line="276" w:lineRule="auto"/>
        <w:ind w:left="20" w:right="12" w:firstLine="337"/>
        <w:rPr>
          <w:sz w:val="28"/>
          <w:szCs w:val="28"/>
        </w:rPr>
      </w:pPr>
      <w:r w:rsidRPr="00DC151B">
        <w:rPr>
          <w:b/>
          <w:bCs/>
          <w:spacing w:val="68"/>
          <w:sz w:val="28"/>
          <w:szCs w:val="28"/>
        </w:rPr>
        <w:t xml:space="preserve">Центрально-Восточная </w:t>
      </w:r>
      <w:r w:rsidRPr="00DC151B">
        <w:rPr>
          <w:b/>
          <w:bCs/>
          <w:spacing w:val="55"/>
          <w:sz w:val="28"/>
          <w:szCs w:val="28"/>
        </w:rPr>
        <w:t>Европа.</w:t>
      </w:r>
      <w:r w:rsidRPr="00DC151B">
        <w:rPr>
          <w:sz w:val="28"/>
          <w:szCs w:val="28"/>
        </w:rPr>
        <w:t xml:space="preserve"> Состав региона. Природные условия и ресурсы. Особенности на</w:t>
      </w:r>
      <w:r w:rsidRPr="00DC151B">
        <w:rPr>
          <w:sz w:val="28"/>
          <w:szCs w:val="28"/>
        </w:rPr>
        <w:softHyphen/>
        <w:t>селения региона. Экономика. Формирование рыночных отношений. Специализация экономики. Внутренние раз</w:t>
      </w:r>
      <w:r w:rsidRPr="00DC151B">
        <w:rPr>
          <w:sz w:val="28"/>
          <w:szCs w:val="28"/>
        </w:rPr>
        <w:softHyphen/>
        <w:t>личия.</w:t>
      </w:r>
    </w:p>
    <w:p w:rsidR="00472874" w:rsidRPr="00DC151B" w:rsidRDefault="00472874" w:rsidP="00472874">
      <w:pPr>
        <w:shd w:val="clear" w:color="auto" w:fill="FFFFFF"/>
        <w:spacing w:before="210" w:line="276" w:lineRule="auto"/>
        <w:ind w:left="26" w:right="6" w:firstLine="340"/>
        <w:rPr>
          <w:sz w:val="28"/>
          <w:szCs w:val="28"/>
        </w:rPr>
      </w:pPr>
      <w:r w:rsidRPr="00DC151B">
        <w:rPr>
          <w:b/>
          <w:bCs/>
          <w:spacing w:val="65"/>
          <w:sz w:val="28"/>
          <w:szCs w:val="28"/>
        </w:rPr>
        <w:t>Постсоветский регион</w:t>
      </w:r>
      <w:r w:rsidRPr="00DC151B">
        <w:rPr>
          <w:sz w:val="28"/>
          <w:szCs w:val="28"/>
        </w:rPr>
        <w:t xml:space="preserve"> (без России и стран Балтии). Географическое положение. Состав региона. При</w:t>
      </w:r>
      <w:r w:rsidRPr="00DC151B">
        <w:rPr>
          <w:sz w:val="28"/>
          <w:szCs w:val="28"/>
        </w:rPr>
        <w:softHyphen/>
        <w:t>родные условия и ресурсы. Образование Содружества Не</w:t>
      </w:r>
      <w:r w:rsidRPr="00DC151B">
        <w:rPr>
          <w:sz w:val="28"/>
          <w:szCs w:val="28"/>
        </w:rPr>
        <w:softHyphen/>
        <w:t>зависимых Государств (СНГ). Другие межгосударственные объединения. Население. Экономика. Развитие рыночных отношений. Особенности и проблемы развития промыш</w:t>
      </w:r>
      <w:r w:rsidRPr="00DC151B">
        <w:rPr>
          <w:sz w:val="28"/>
          <w:szCs w:val="28"/>
        </w:rPr>
        <w:softHyphen/>
        <w:t>ленности, сельского хозяйства.</w:t>
      </w:r>
    </w:p>
    <w:p w:rsidR="00472874" w:rsidRPr="00DC151B" w:rsidRDefault="00472874" w:rsidP="00472874">
      <w:pPr>
        <w:shd w:val="clear" w:color="auto" w:fill="FFFFFF"/>
        <w:spacing w:before="202" w:line="276" w:lineRule="auto"/>
        <w:ind w:left="35" w:firstLine="337"/>
        <w:rPr>
          <w:sz w:val="28"/>
          <w:szCs w:val="28"/>
        </w:rPr>
      </w:pPr>
      <w:r w:rsidRPr="00DC151B">
        <w:rPr>
          <w:b/>
          <w:bCs/>
          <w:spacing w:val="69"/>
          <w:sz w:val="28"/>
          <w:szCs w:val="28"/>
        </w:rPr>
        <w:t xml:space="preserve">Зарубежная </w:t>
      </w:r>
      <w:r w:rsidRPr="00DC151B">
        <w:rPr>
          <w:b/>
          <w:bCs/>
          <w:spacing w:val="67"/>
          <w:sz w:val="28"/>
          <w:szCs w:val="28"/>
        </w:rPr>
        <w:t>Азия</w:t>
      </w:r>
      <w:r w:rsidRPr="00DC151B">
        <w:rPr>
          <w:sz w:val="28"/>
          <w:szCs w:val="28"/>
        </w:rPr>
        <w:t xml:space="preserve"> (без Центрально</w:t>
      </w:r>
      <w:r>
        <w:rPr>
          <w:sz w:val="28"/>
          <w:szCs w:val="28"/>
        </w:rPr>
        <w:t>-</w:t>
      </w:r>
      <w:r w:rsidRPr="00DC151B">
        <w:rPr>
          <w:sz w:val="28"/>
          <w:szCs w:val="28"/>
        </w:rPr>
        <w:t>азиатского региона). Географическое положение. Состав региона. Природное своеобразие и ресурсы. Население. Этническое разнообразие, урбанизация. Родина мировых религий. Особенности культуры. Особенности развития экономики. Новые индустриальные страны. Охрана окружающей сре</w:t>
      </w:r>
      <w:r w:rsidRPr="00DC151B">
        <w:rPr>
          <w:sz w:val="28"/>
          <w:szCs w:val="28"/>
        </w:rPr>
        <w:softHyphen/>
        <w:t>ды и экологические проблемы.</w:t>
      </w:r>
    </w:p>
    <w:p w:rsidR="00472874" w:rsidRPr="00DC151B" w:rsidRDefault="00472874" w:rsidP="00472874">
      <w:pPr>
        <w:shd w:val="clear" w:color="auto" w:fill="FFFFFF"/>
        <w:spacing w:line="276" w:lineRule="auto"/>
        <w:ind w:right="26" w:firstLine="337"/>
        <w:rPr>
          <w:sz w:val="28"/>
          <w:szCs w:val="28"/>
        </w:rPr>
      </w:pPr>
      <w:r w:rsidRPr="00DC151B">
        <w:rPr>
          <w:b/>
          <w:bCs/>
          <w:sz w:val="28"/>
          <w:szCs w:val="28"/>
        </w:rPr>
        <w:t>Китайская Народная Республика .</w:t>
      </w:r>
      <w:r w:rsidRPr="00DC151B">
        <w:rPr>
          <w:sz w:val="28"/>
          <w:szCs w:val="28"/>
        </w:rPr>
        <w:t>Географическое по</w:t>
      </w:r>
      <w:r w:rsidRPr="00DC151B">
        <w:rPr>
          <w:sz w:val="28"/>
          <w:szCs w:val="28"/>
        </w:rPr>
        <w:softHyphen/>
        <w:t>ложение. Территория. Разнообразие природных условий и ресурсов. Государственный строй. Крупнейшее по числен</w:t>
      </w:r>
      <w:r w:rsidRPr="00DC151B">
        <w:rPr>
          <w:sz w:val="28"/>
          <w:szCs w:val="28"/>
        </w:rPr>
        <w:softHyphen/>
        <w:t>ности населения государство мира. Демографическая по</w:t>
      </w:r>
      <w:r w:rsidRPr="00DC151B">
        <w:rPr>
          <w:sz w:val="28"/>
          <w:szCs w:val="28"/>
        </w:rPr>
        <w:softHyphen/>
        <w:t>литика. Стремительное развитие экономики. Экономичес</w:t>
      </w:r>
      <w:r w:rsidRPr="00DC151B">
        <w:rPr>
          <w:sz w:val="28"/>
          <w:szCs w:val="28"/>
        </w:rPr>
        <w:softHyphen/>
        <w:t>кие реформы. Отрасли специализации промышленности. Крупнейшие промышленные центры. Сельское хозяйство. Внутренние различия.</w:t>
      </w:r>
    </w:p>
    <w:p w:rsidR="00472874" w:rsidRPr="00DC151B" w:rsidRDefault="00472874" w:rsidP="00472874">
      <w:pPr>
        <w:shd w:val="clear" w:color="auto" w:fill="FFFFFF"/>
        <w:spacing w:line="276" w:lineRule="auto"/>
        <w:ind w:right="26" w:firstLine="337"/>
        <w:rPr>
          <w:sz w:val="28"/>
          <w:szCs w:val="28"/>
        </w:rPr>
      </w:pPr>
      <w:r w:rsidRPr="00DC151B">
        <w:rPr>
          <w:b/>
          <w:bCs/>
          <w:sz w:val="28"/>
          <w:szCs w:val="28"/>
        </w:rPr>
        <w:t xml:space="preserve">Япония. </w:t>
      </w:r>
      <w:r w:rsidRPr="00DC151B">
        <w:rPr>
          <w:sz w:val="28"/>
          <w:szCs w:val="28"/>
        </w:rPr>
        <w:t>Особенности географического положения. Тер</w:t>
      </w:r>
      <w:r w:rsidRPr="00DC151B">
        <w:rPr>
          <w:sz w:val="28"/>
          <w:szCs w:val="28"/>
        </w:rPr>
        <w:softHyphen/>
        <w:t>ритория. Природные условия и ресурсы. Государственный строй. Однонациональная страна. Высокоурбанизирован</w:t>
      </w:r>
      <w:r w:rsidRPr="00DC151B">
        <w:rPr>
          <w:sz w:val="28"/>
          <w:szCs w:val="28"/>
        </w:rPr>
        <w:softHyphen/>
        <w:t xml:space="preserve">ная страна мира. Крупнейшие мегалополисы. Японское «экономическое чудо». </w:t>
      </w:r>
      <w:r w:rsidRPr="00DC151B">
        <w:rPr>
          <w:sz w:val="28"/>
          <w:szCs w:val="28"/>
        </w:rPr>
        <w:lastRenderedPageBreak/>
        <w:t>Особенности развития экономики. Отрасли промышленности, крупнейшие промышленные центры. Сельское хозяйство. Транспорт. Внутренние раз</w:t>
      </w:r>
      <w:r w:rsidRPr="00DC151B">
        <w:rPr>
          <w:sz w:val="28"/>
          <w:szCs w:val="28"/>
        </w:rPr>
        <w:softHyphen/>
        <w:t>личия.</w:t>
      </w:r>
    </w:p>
    <w:p w:rsidR="00472874" w:rsidRPr="00DC151B" w:rsidRDefault="00472874" w:rsidP="00472874">
      <w:pPr>
        <w:shd w:val="clear" w:color="auto" w:fill="FFFFFF"/>
        <w:spacing w:before="219" w:line="276" w:lineRule="auto"/>
        <w:ind w:left="12" w:right="12" w:firstLine="340"/>
        <w:rPr>
          <w:sz w:val="28"/>
          <w:szCs w:val="28"/>
        </w:rPr>
      </w:pPr>
      <w:r w:rsidRPr="00DC151B">
        <w:rPr>
          <w:b/>
          <w:bCs/>
          <w:spacing w:val="67"/>
          <w:sz w:val="28"/>
          <w:szCs w:val="28"/>
        </w:rPr>
        <w:t xml:space="preserve">Юго-Восточная </w:t>
      </w:r>
      <w:r w:rsidRPr="00DC151B">
        <w:rPr>
          <w:b/>
          <w:bCs/>
          <w:spacing w:val="52"/>
          <w:sz w:val="28"/>
          <w:szCs w:val="28"/>
        </w:rPr>
        <w:t>Азия.</w:t>
      </w:r>
      <w:r w:rsidRPr="00DC151B">
        <w:rPr>
          <w:sz w:val="28"/>
          <w:szCs w:val="28"/>
        </w:rPr>
        <w:t xml:space="preserve"> Географическое поло</w:t>
      </w:r>
      <w:r w:rsidRPr="00DC151B">
        <w:rPr>
          <w:sz w:val="28"/>
          <w:szCs w:val="28"/>
        </w:rPr>
        <w:softHyphen/>
        <w:t>жение. Состав региона. Природные условия и ресурсы. На</w:t>
      </w:r>
      <w:r w:rsidRPr="00DC151B">
        <w:rPr>
          <w:sz w:val="28"/>
          <w:szCs w:val="28"/>
        </w:rPr>
        <w:softHyphen/>
        <w:t>селение. Особенности развития экономики. Новые индуст</w:t>
      </w:r>
      <w:r w:rsidRPr="00DC151B">
        <w:rPr>
          <w:sz w:val="28"/>
          <w:szCs w:val="28"/>
        </w:rPr>
        <w:softHyphen/>
        <w:t>риальные страны. Отрасли промышленности и сельского хозяйства.</w:t>
      </w:r>
    </w:p>
    <w:p w:rsidR="00472874" w:rsidRPr="00DC151B" w:rsidRDefault="00472874" w:rsidP="00472874">
      <w:pPr>
        <w:shd w:val="clear" w:color="auto" w:fill="FFFFFF"/>
        <w:spacing w:before="213" w:line="276" w:lineRule="auto"/>
        <w:ind w:left="17" w:right="9" w:firstLine="337"/>
        <w:rPr>
          <w:sz w:val="28"/>
          <w:szCs w:val="28"/>
        </w:rPr>
      </w:pPr>
      <w:r w:rsidRPr="00DC151B">
        <w:rPr>
          <w:b/>
          <w:bCs/>
          <w:sz w:val="28"/>
          <w:szCs w:val="28"/>
        </w:rPr>
        <w:t>Южная Азия.</w:t>
      </w:r>
      <w:r w:rsidRPr="00DC151B">
        <w:rPr>
          <w:sz w:val="28"/>
          <w:szCs w:val="28"/>
        </w:rPr>
        <w:t xml:space="preserve"> Формирование политической карты региона. Географическое положение. Природные условия и ресурсы. Население. Пестрота этнического и религиозно</w:t>
      </w:r>
      <w:r w:rsidRPr="00DC151B">
        <w:rPr>
          <w:sz w:val="28"/>
          <w:szCs w:val="28"/>
        </w:rPr>
        <w:softHyphen/>
        <w:t>го состава — почва для сепаратизма и экстремизма. Стре</w:t>
      </w:r>
      <w:r w:rsidRPr="00DC151B">
        <w:rPr>
          <w:sz w:val="28"/>
          <w:szCs w:val="28"/>
        </w:rPr>
        <w:softHyphen/>
        <w:t>мительный неконтролируемый рост населения — главная демографическая проблема региона. Резкие контрасты в размещении населения. Уровень экономического разви</w:t>
      </w:r>
      <w:r w:rsidRPr="00DC151B">
        <w:rPr>
          <w:sz w:val="28"/>
          <w:szCs w:val="28"/>
        </w:rPr>
        <w:softHyphen/>
        <w:t>тия. Доминирующая роль сельского хозяйства. Пробле</w:t>
      </w:r>
      <w:r w:rsidRPr="00DC151B">
        <w:rPr>
          <w:sz w:val="28"/>
          <w:szCs w:val="28"/>
        </w:rPr>
        <w:softHyphen/>
        <w:t>мы развития промышленности. Внутренние различия. Ин</w:t>
      </w:r>
      <w:r w:rsidRPr="00DC151B">
        <w:rPr>
          <w:sz w:val="28"/>
          <w:szCs w:val="28"/>
        </w:rPr>
        <w:softHyphen/>
        <w:t>дия — наиболее развитая страна региона.</w:t>
      </w:r>
    </w:p>
    <w:p w:rsidR="00472874" w:rsidRPr="00DC151B" w:rsidRDefault="00472874" w:rsidP="00472874">
      <w:pPr>
        <w:shd w:val="clear" w:color="auto" w:fill="FFFFFF"/>
        <w:spacing w:before="213" w:line="276" w:lineRule="auto"/>
        <w:ind w:left="23" w:firstLine="340"/>
        <w:rPr>
          <w:sz w:val="28"/>
          <w:szCs w:val="28"/>
        </w:rPr>
      </w:pPr>
      <w:r w:rsidRPr="00DC151B">
        <w:rPr>
          <w:b/>
          <w:bCs/>
          <w:spacing w:val="65"/>
          <w:sz w:val="28"/>
          <w:szCs w:val="28"/>
        </w:rPr>
        <w:t>Юго-Западная</w:t>
      </w:r>
      <w:r w:rsidRPr="00DC151B">
        <w:rPr>
          <w:b/>
          <w:bCs/>
          <w:sz w:val="28"/>
          <w:szCs w:val="28"/>
        </w:rPr>
        <w:t xml:space="preserve"> А з и я  и  С е в е р н а я Афри</w:t>
      </w:r>
      <w:r w:rsidRPr="00DC151B">
        <w:rPr>
          <w:b/>
          <w:bCs/>
          <w:sz w:val="28"/>
          <w:szCs w:val="28"/>
        </w:rPr>
        <w:softHyphen/>
        <w:t>ка.</w:t>
      </w:r>
      <w:r w:rsidRPr="00DC151B">
        <w:rPr>
          <w:sz w:val="28"/>
          <w:szCs w:val="28"/>
        </w:rPr>
        <w:t xml:space="preserve"> Состав региона. Исламская цивилизация — общий связующий элемент, позволяющий объединить государ</w:t>
      </w:r>
      <w:r w:rsidRPr="00DC151B">
        <w:rPr>
          <w:sz w:val="28"/>
          <w:szCs w:val="28"/>
        </w:rPr>
        <w:softHyphen/>
        <w:t>ства этих территорий в один регион. Особенности геогра</w:t>
      </w:r>
      <w:r w:rsidRPr="00DC151B">
        <w:rPr>
          <w:sz w:val="28"/>
          <w:szCs w:val="28"/>
        </w:rPr>
        <w:softHyphen/>
        <w:t>фического положения. Природные условия и ресурсы. Население. Демографическая ситуация. Урбанизация. Осо</w:t>
      </w:r>
      <w:r w:rsidRPr="00DC151B">
        <w:rPr>
          <w:sz w:val="28"/>
          <w:szCs w:val="28"/>
        </w:rPr>
        <w:softHyphen/>
        <w:t>бенности развития экономики. Мощная нефтедобывающая промышленность. Другие отрасли промышленности и сельское хозяйство. Национальные ремесла. Транспорт. Регион — мировой центр туризма. Внутренние различия.</w:t>
      </w:r>
    </w:p>
    <w:p w:rsidR="00472874" w:rsidRPr="00DC151B" w:rsidRDefault="00472874" w:rsidP="00472874">
      <w:pPr>
        <w:shd w:val="clear" w:color="auto" w:fill="FFFFFF"/>
        <w:spacing w:before="216" w:line="276" w:lineRule="auto"/>
        <w:ind w:left="29" w:firstLine="340"/>
        <w:rPr>
          <w:sz w:val="28"/>
          <w:szCs w:val="28"/>
        </w:rPr>
      </w:pPr>
      <w:r w:rsidRPr="00DC151B">
        <w:rPr>
          <w:b/>
          <w:bCs/>
          <w:spacing w:val="65"/>
          <w:sz w:val="28"/>
          <w:szCs w:val="28"/>
        </w:rPr>
        <w:t xml:space="preserve">Тропическая </w:t>
      </w:r>
      <w:r w:rsidRPr="00DC151B">
        <w:rPr>
          <w:b/>
          <w:bCs/>
          <w:spacing w:val="64"/>
          <w:sz w:val="28"/>
          <w:szCs w:val="28"/>
        </w:rPr>
        <w:t>Африка</w:t>
      </w:r>
      <w:r w:rsidRPr="00DC151B">
        <w:rPr>
          <w:b/>
          <w:bCs/>
          <w:sz w:val="28"/>
          <w:szCs w:val="28"/>
        </w:rPr>
        <w:t xml:space="preserve"> и ЮАР.</w:t>
      </w:r>
      <w:r w:rsidRPr="00DC151B">
        <w:rPr>
          <w:sz w:val="28"/>
          <w:szCs w:val="28"/>
        </w:rPr>
        <w:t xml:space="preserve"> Состав регио</w:t>
      </w:r>
      <w:r w:rsidRPr="00DC151B">
        <w:rPr>
          <w:sz w:val="28"/>
          <w:szCs w:val="28"/>
        </w:rPr>
        <w:softHyphen/>
        <w:t>на. Географическое положение. Природные условия и ресурсы. Население: этническая пестрота, высокая рождае</w:t>
      </w:r>
      <w:r w:rsidRPr="00DC151B">
        <w:rPr>
          <w:sz w:val="28"/>
          <w:szCs w:val="28"/>
        </w:rPr>
        <w:softHyphen/>
        <w:t>мость. Тропическая Африка — регион с самым низким качеством жизни населения. Преобладающие религии. Тропическая Африка — экологически наиболее отсталый регион мира. Отрасли сельского хозяйства и промышлен</w:t>
      </w:r>
      <w:r w:rsidRPr="00DC151B">
        <w:rPr>
          <w:sz w:val="28"/>
          <w:szCs w:val="28"/>
        </w:rPr>
        <w:softHyphen/>
        <w:t>ности. ЮАР — единственное экономически развитое госу</w:t>
      </w:r>
      <w:r w:rsidRPr="00DC151B">
        <w:rPr>
          <w:sz w:val="28"/>
          <w:szCs w:val="28"/>
        </w:rPr>
        <w:softHyphen/>
        <w:t>дарство Африки.</w:t>
      </w:r>
    </w:p>
    <w:p w:rsidR="00472874" w:rsidRPr="00DC151B" w:rsidRDefault="00472874" w:rsidP="00472874">
      <w:pPr>
        <w:shd w:val="clear" w:color="auto" w:fill="FFFFFF"/>
        <w:spacing w:before="216" w:line="276" w:lineRule="auto"/>
        <w:ind w:left="3" w:right="26" w:firstLine="337"/>
        <w:rPr>
          <w:sz w:val="28"/>
          <w:szCs w:val="28"/>
        </w:rPr>
      </w:pPr>
      <w:r w:rsidRPr="00DC151B">
        <w:rPr>
          <w:b/>
          <w:bCs/>
          <w:spacing w:val="66"/>
          <w:sz w:val="28"/>
          <w:szCs w:val="28"/>
        </w:rPr>
        <w:t>Австралия</w:t>
      </w:r>
      <w:r w:rsidRPr="00DC151B">
        <w:rPr>
          <w:b/>
          <w:bCs/>
          <w:sz w:val="28"/>
          <w:szCs w:val="28"/>
        </w:rPr>
        <w:t xml:space="preserve"> и  </w:t>
      </w:r>
      <w:r w:rsidRPr="00DC151B">
        <w:rPr>
          <w:b/>
          <w:bCs/>
          <w:spacing w:val="56"/>
          <w:sz w:val="28"/>
          <w:szCs w:val="28"/>
        </w:rPr>
        <w:t>Океания.</w:t>
      </w:r>
      <w:r w:rsidRPr="00DC151B">
        <w:rPr>
          <w:sz w:val="28"/>
          <w:szCs w:val="28"/>
        </w:rPr>
        <w:t xml:space="preserve"> Особенности географи</w:t>
      </w:r>
      <w:r w:rsidRPr="00DC151B">
        <w:rPr>
          <w:sz w:val="28"/>
          <w:szCs w:val="28"/>
        </w:rPr>
        <w:softHyphen/>
        <w:t>ческого положения. Состав региона. Природные условия и ресурсы Австралии. Население, особенности его размеще</w:t>
      </w:r>
      <w:r w:rsidRPr="00DC151B">
        <w:rPr>
          <w:sz w:val="28"/>
          <w:szCs w:val="28"/>
        </w:rPr>
        <w:softHyphen/>
        <w:t>ния. Крупные города. Особенности развития экономики. Ключевые отрасли промышленности и сельского хозяй</w:t>
      </w:r>
      <w:r w:rsidRPr="00DC151B">
        <w:rPr>
          <w:sz w:val="28"/>
          <w:szCs w:val="28"/>
        </w:rPr>
        <w:softHyphen/>
        <w:t>ства. Транспорт. Внутренние различия.</w:t>
      </w:r>
    </w:p>
    <w:p w:rsidR="00472874" w:rsidRPr="00DC151B" w:rsidRDefault="00472874" w:rsidP="00472874">
      <w:pPr>
        <w:shd w:val="clear" w:color="auto" w:fill="FFFFFF"/>
        <w:spacing w:line="276" w:lineRule="auto"/>
        <w:ind w:left="9" w:right="20" w:firstLine="340"/>
        <w:rPr>
          <w:sz w:val="28"/>
          <w:szCs w:val="28"/>
        </w:rPr>
      </w:pPr>
      <w:r w:rsidRPr="00DC151B">
        <w:rPr>
          <w:sz w:val="28"/>
          <w:szCs w:val="28"/>
        </w:rPr>
        <w:lastRenderedPageBreak/>
        <w:t>Океания: обособленный мир островов — Меланезии, По</w:t>
      </w:r>
      <w:r w:rsidRPr="00DC151B">
        <w:rPr>
          <w:sz w:val="28"/>
          <w:szCs w:val="28"/>
        </w:rPr>
        <w:softHyphen/>
        <w:t>линезии, Микронезии. Государственное устройство стран региона. Население. Экономика: сельское хозяйство — главная сфера деятельности населения. Внутренние разли</w:t>
      </w:r>
      <w:r w:rsidRPr="00DC151B">
        <w:rPr>
          <w:sz w:val="28"/>
          <w:szCs w:val="28"/>
        </w:rPr>
        <w:softHyphen/>
        <w:t>чия Океании. Международные экономические связи. Ох</w:t>
      </w:r>
      <w:r w:rsidRPr="00DC151B">
        <w:rPr>
          <w:sz w:val="28"/>
          <w:szCs w:val="28"/>
        </w:rPr>
        <w:softHyphen/>
        <w:t>рана окружающей среды и экологические проблемы.</w:t>
      </w:r>
    </w:p>
    <w:p w:rsidR="00472874" w:rsidRPr="00DC151B" w:rsidRDefault="00472874" w:rsidP="00472874">
      <w:pPr>
        <w:shd w:val="clear" w:color="auto" w:fill="FFFFFF"/>
        <w:spacing w:before="216" w:line="276" w:lineRule="auto"/>
        <w:ind w:left="12" w:right="12" w:firstLine="331"/>
        <w:rPr>
          <w:sz w:val="28"/>
          <w:szCs w:val="28"/>
        </w:rPr>
      </w:pPr>
      <w:r w:rsidRPr="00DC151B">
        <w:rPr>
          <w:b/>
          <w:bCs/>
          <w:sz w:val="28"/>
          <w:szCs w:val="28"/>
        </w:rPr>
        <w:t>Практикум.</w:t>
      </w:r>
      <w:r w:rsidRPr="00DC151B">
        <w:rPr>
          <w:sz w:val="28"/>
          <w:szCs w:val="28"/>
        </w:rPr>
        <w:t>1. Оценка природных условий и ресурсов одной из стран для жизни и хозяйственной деятельности человека. 2. Экономико-географическая характеристика одной из стран (по выбору). 3. Сравнительная характерис</w:t>
      </w:r>
      <w:r w:rsidRPr="00DC151B">
        <w:rPr>
          <w:sz w:val="28"/>
          <w:szCs w:val="28"/>
        </w:rPr>
        <w:softHyphen/>
        <w:t>тика двух стран (по выбору).</w:t>
      </w:r>
    </w:p>
    <w:p w:rsidR="00472874" w:rsidRDefault="00472874" w:rsidP="00472874">
      <w:pPr>
        <w:shd w:val="clear" w:color="auto" w:fill="FFFFFF"/>
        <w:spacing w:before="210" w:line="276" w:lineRule="auto"/>
        <w:ind w:left="1308" w:right="1486" w:hanging="936"/>
        <w:rPr>
          <w:b/>
          <w:bCs/>
          <w:sz w:val="28"/>
          <w:szCs w:val="28"/>
        </w:rPr>
      </w:pPr>
    </w:p>
    <w:p w:rsidR="00472874" w:rsidRDefault="00472874" w:rsidP="00472874">
      <w:pPr>
        <w:shd w:val="clear" w:color="auto" w:fill="FFFFFF"/>
        <w:spacing w:before="210" w:line="276" w:lineRule="auto"/>
        <w:ind w:left="1308" w:right="1486" w:hanging="936"/>
        <w:rPr>
          <w:b/>
          <w:bCs/>
          <w:sz w:val="28"/>
          <w:szCs w:val="28"/>
        </w:rPr>
      </w:pPr>
    </w:p>
    <w:p w:rsidR="00472874" w:rsidRPr="00DC151B" w:rsidRDefault="00472874" w:rsidP="00472874">
      <w:pPr>
        <w:shd w:val="clear" w:color="auto" w:fill="FFFFFF"/>
        <w:spacing w:before="210" w:line="276" w:lineRule="auto"/>
        <w:ind w:left="1308" w:right="1486" w:hanging="936"/>
        <w:rPr>
          <w:sz w:val="28"/>
          <w:szCs w:val="28"/>
        </w:rPr>
      </w:pPr>
      <w:r w:rsidRPr="00DC151B">
        <w:rPr>
          <w:b/>
          <w:bCs/>
          <w:sz w:val="28"/>
          <w:szCs w:val="28"/>
        </w:rPr>
        <w:t>Тема 7. Глобальные проблемы человечества (4 ч)</w:t>
      </w:r>
    </w:p>
    <w:p w:rsidR="00472874" w:rsidRPr="00DC151B" w:rsidRDefault="00472874" w:rsidP="00472874">
      <w:pPr>
        <w:shd w:val="clear" w:color="auto" w:fill="FFFFFF"/>
        <w:spacing w:before="89" w:line="276" w:lineRule="auto"/>
        <w:ind w:left="23" w:right="3" w:firstLine="340"/>
        <w:rPr>
          <w:sz w:val="28"/>
          <w:szCs w:val="28"/>
        </w:rPr>
      </w:pPr>
      <w:r w:rsidRPr="00DC151B">
        <w:rPr>
          <w:sz w:val="28"/>
          <w:szCs w:val="28"/>
        </w:rPr>
        <w:t>Понятие о глобальных проблемах человечества. Клас</w:t>
      </w:r>
      <w:r w:rsidRPr="00DC151B">
        <w:rPr>
          <w:sz w:val="28"/>
          <w:szCs w:val="28"/>
        </w:rPr>
        <w:softHyphen/>
        <w:t>сификация глобальных проблем. Глобалистика. Роль гео</w:t>
      </w:r>
      <w:r w:rsidRPr="00DC151B">
        <w:rPr>
          <w:sz w:val="28"/>
          <w:szCs w:val="28"/>
        </w:rPr>
        <w:softHyphen/>
        <w:t>графии в изучении глобальных проблем. Геоглобалистика. Взаимосвязь глобальных проблем. Проблема отсталости стран. Причины отсталости стран. Продовольственная проблема: голод, недоедание, неполноценное питание. Проблема здоровья и долголетия. Энергетическая и сырь</w:t>
      </w:r>
      <w:r w:rsidRPr="00DC151B">
        <w:rPr>
          <w:sz w:val="28"/>
          <w:szCs w:val="28"/>
        </w:rPr>
        <w:softHyphen/>
        <w:t>евая проблемы, пути их решения. Экологические пробле</w:t>
      </w:r>
      <w:r w:rsidRPr="00DC151B">
        <w:rPr>
          <w:sz w:val="28"/>
          <w:szCs w:val="28"/>
        </w:rPr>
        <w:softHyphen/>
        <w:t>мы — кризис взаимоотношения общества и природы. Пу</w:t>
      </w:r>
      <w:r w:rsidRPr="00DC151B">
        <w:rPr>
          <w:sz w:val="28"/>
          <w:szCs w:val="28"/>
        </w:rPr>
        <w:softHyphen/>
        <w:t>ти решения экологических проблем. Экологическая куль</w:t>
      </w:r>
      <w:r w:rsidRPr="00DC151B">
        <w:rPr>
          <w:sz w:val="28"/>
          <w:szCs w:val="28"/>
        </w:rPr>
        <w:softHyphen/>
        <w:t>тура общества — одно из условий решения экологических проблем. Экологические проблемы и устойчивое развитие общества.</w:t>
      </w:r>
    </w:p>
    <w:p w:rsidR="00472874" w:rsidRPr="00DC151B" w:rsidRDefault="00472874" w:rsidP="00472874">
      <w:pPr>
        <w:shd w:val="clear" w:color="auto" w:fill="FFFFFF"/>
        <w:spacing w:line="276" w:lineRule="auto"/>
        <w:ind w:left="29" w:firstLine="337"/>
        <w:rPr>
          <w:sz w:val="28"/>
          <w:szCs w:val="28"/>
        </w:rPr>
      </w:pPr>
      <w:r w:rsidRPr="00DC151B">
        <w:rPr>
          <w:b/>
          <w:bCs/>
          <w:sz w:val="28"/>
          <w:szCs w:val="28"/>
        </w:rPr>
        <w:t>Практикум.</w:t>
      </w:r>
      <w:r w:rsidRPr="00DC151B">
        <w:rPr>
          <w:sz w:val="28"/>
          <w:szCs w:val="28"/>
        </w:rPr>
        <w:t>1. На примере одной из глобальных проб</w:t>
      </w:r>
      <w:r w:rsidRPr="00DC151B">
        <w:rPr>
          <w:sz w:val="28"/>
          <w:szCs w:val="28"/>
        </w:rPr>
        <w:softHyphen/>
        <w:t>лем человечества раскрыть ее причины, сущность, предло</w:t>
      </w:r>
      <w:r w:rsidRPr="00DC151B">
        <w:rPr>
          <w:sz w:val="28"/>
          <w:szCs w:val="28"/>
        </w:rPr>
        <w:softHyphen/>
        <w:t>жить пути решения. 2. На основе различных источников информации показать общие и специфические проявления одной из глобальных проблем человечества.</w:t>
      </w:r>
    </w:p>
    <w:p w:rsidR="00472874" w:rsidRPr="00DC151B" w:rsidRDefault="00472874" w:rsidP="00472874">
      <w:pPr>
        <w:shd w:val="clear" w:color="auto" w:fill="FFFFFF"/>
        <w:spacing w:line="276" w:lineRule="auto"/>
        <w:ind w:left="29" w:firstLine="337"/>
        <w:rPr>
          <w:b/>
          <w:bCs/>
          <w:sz w:val="28"/>
          <w:szCs w:val="28"/>
        </w:rPr>
      </w:pPr>
    </w:p>
    <w:p w:rsidR="00472874" w:rsidRPr="00DC151B" w:rsidRDefault="00472874" w:rsidP="00472874">
      <w:pPr>
        <w:shd w:val="clear" w:color="auto" w:fill="FFFFFF"/>
        <w:spacing w:line="276" w:lineRule="auto"/>
        <w:ind w:left="29" w:firstLine="337"/>
        <w:jc w:val="center"/>
        <w:rPr>
          <w:b/>
          <w:bCs/>
          <w:sz w:val="28"/>
          <w:szCs w:val="28"/>
        </w:rPr>
      </w:pPr>
    </w:p>
    <w:p w:rsidR="00472874" w:rsidRPr="00DC151B" w:rsidRDefault="00472874" w:rsidP="00472874">
      <w:pPr>
        <w:shd w:val="clear" w:color="auto" w:fill="FFFFFF"/>
        <w:spacing w:line="276" w:lineRule="auto"/>
        <w:ind w:left="29" w:firstLine="337"/>
        <w:jc w:val="center"/>
        <w:rPr>
          <w:b/>
          <w:bCs/>
          <w:sz w:val="28"/>
          <w:szCs w:val="28"/>
        </w:rPr>
      </w:pPr>
      <w:r w:rsidRPr="00DC151B">
        <w:rPr>
          <w:b/>
          <w:bCs/>
          <w:sz w:val="28"/>
          <w:szCs w:val="28"/>
        </w:rPr>
        <w:t>Требования к уровню подготовки учащихся</w:t>
      </w:r>
    </w:p>
    <w:p w:rsidR="00472874" w:rsidRPr="00DC151B" w:rsidRDefault="00472874" w:rsidP="00472874">
      <w:pPr>
        <w:shd w:val="clear" w:color="auto" w:fill="FFFFFF"/>
        <w:spacing w:line="276" w:lineRule="auto"/>
        <w:ind w:left="29" w:firstLine="337"/>
        <w:jc w:val="center"/>
        <w:rPr>
          <w:sz w:val="28"/>
          <w:szCs w:val="28"/>
        </w:rPr>
      </w:pPr>
    </w:p>
    <w:p w:rsidR="00472874" w:rsidRPr="00DC151B" w:rsidRDefault="00472874" w:rsidP="00472874">
      <w:pPr>
        <w:shd w:val="clear" w:color="auto" w:fill="FFFFFF"/>
        <w:spacing w:before="75" w:line="276" w:lineRule="auto"/>
        <w:ind w:right="26" w:firstLine="337"/>
        <w:rPr>
          <w:sz w:val="28"/>
          <w:szCs w:val="28"/>
        </w:rPr>
      </w:pPr>
      <w:r w:rsidRPr="00DC151B">
        <w:rPr>
          <w:bCs/>
          <w:sz w:val="28"/>
          <w:szCs w:val="28"/>
        </w:rPr>
        <w:t xml:space="preserve">   В</w:t>
      </w:r>
      <w:r w:rsidRPr="00DC151B">
        <w:rPr>
          <w:b/>
          <w:bCs/>
          <w:sz w:val="28"/>
          <w:szCs w:val="28"/>
        </w:rPr>
        <w:t xml:space="preserve"> </w:t>
      </w:r>
      <w:r w:rsidRPr="00DC151B">
        <w:rPr>
          <w:sz w:val="28"/>
          <w:szCs w:val="28"/>
        </w:rPr>
        <w:t>результате изучения курса «География. Современный мир» ученик должен:</w:t>
      </w:r>
    </w:p>
    <w:p w:rsidR="00472874" w:rsidRPr="00DC151B" w:rsidRDefault="00472874" w:rsidP="00472874">
      <w:pPr>
        <w:shd w:val="clear" w:color="auto" w:fill="FFFFFF"/>
        <w:spacing w:before="75" w:line="276" w:lineRule="auto"/>
        <w:ind w:right="26" w:firstLine="337"/>
        <w:rPr>
          <w:sz w:val="28"/>
          <w:szCs w:val="28"/>
        </w:rPr>
      </w:pPr>
    </w:p>
    <w:p w:rsidR="00472874" w:rsidRPr="00DC151B" w:rsidRDefault="00472874" w:rsidP="00472874">
      <w:pPr>
        <w:shd w:val="clear" w:color="auto" w:fill="FFFFFF"/>
        <w:tabs>
          <w:tab w:val="left" w:pos="700"/>
        </w:tabs>
        <w:spacing w:before="60" w:line="276" w:lineRule="auto"/>
        <w:ind w:left="340"/>
        <w:rPr>
          <w:b/>
          <w:bCs/>
          <w:sz w:val="28"/>
          <w:szCs w:val="28"/>
        </w:rPr>
      </w:pPr>
      <w:r w:rsidRPr="00DC151B">
        <w:rPr>
          <w:b/>
          <w:bCs/>
          <w:sz w:val="28"/>
          <w:szCs w:val="28"/>
        </w:rPr>
        <w:t>1)</w:t>
      </w:r>
      <w:r w:rsidRPr="00DC151B">
        <w:rPr>
          <w:b/>
          <w:bCs/>
          <w:sz w:val="28"/>
          <w:szCs w:val="28"/>
        </w:rPr>
        <w:tab/>
        <w:t>знать /понимать:</w:t>
      </w:r>
    </w:p>
    <w:p w:rsidR="00472874" w:rsidRPr="00DC151B" w:rsidRDefault="00472874" w:rsidP="00472874">
      <w:pPr>
        <w:shd w:val="clear" w:color="auto" w:fill="FFFFFF"/>
        <w:spacing w:line="276" w:lineRule="auto"/>
        <w:ind w:right="20" w:firstLine="337"/>
        <w:rPr>
          <w:sz w:val="28"/>
          <w:szCs w:val="28"/>
        </w:rPr>
      </w:pPr>
      <w:r w:rsidRPr="00DC151B">
        <w:rPr>
          <w:sz w:val="28"/>
          <w:szCs w:val="28"/>
        </w:rPr>
        <w:t>-этапы освоения Земли человеком, изменение характера связей человека с природой;</w:t>
      </w:r>
    </w:p>
    <w:p w:rsidR="00472874" w:rsidRPr="00DC151B" w:rsidRDefault="00472874" w:rsidP="00472874">
      <w:pPr>
        <w:shd w:val="clear" w:color="auto" w:fill="FFFFFF"/>
        <w:spacing w:before="3" w:line="276" w:lineRule="auto"/>
        <w:ind w:right="26" w:firstLine="340"/>
        <w:rPr>
          <w:sz w:val="28"/>
          <w:szCs w:val="28"/>
        </w:rPr>
      </w:pPr>
      <w:r w:rsidRPr="00DC151B">
        <w:rPr>
          <w:sz w:val="28"/>
          <w:szCs w:val="28"/>
        </w:rPr>
        <w:t>-важнейшие природные ресурсы мира и особенности их использования;</w:t>
      </w:r>
    </w:p>
    <w:p w:rsidR="00472874" w:rsidRPr="00DC151B" w:rsidRDefault="00472874" w:rsidP="00472874">
      <w:pPr>
        <w:shd w:val="clear" w:color="auto" w:fill="FFFFFF"/>
        <w:spacing w:line="276" w:lineRule="auto"/>
        <w:ind w:right="23" w:firstLine="340"/>
        <w:rPr>
          <w:sz w:val="28"/>
          <w:szCs w:val="28"/>
        </w:rPr>
      </w:pPr>
      <w:r w:rsidRPr="00DC151B">
        <w:rPr>
          <w:sz w:val="28"/>
          <w:szCs w:val="28"/>
        </w:rPr>
        <w:t>-необходимость оптимизации человеческого воздействия на природную среду;</w:t>
      </w:r>
    </w:p>
    <w:p w:rsidR="00472874" w:rsidRPr="00DC151B" w:rsidRDefault="00472874" w:rsidP="00472874">
      <w:pPr>
        <w:shd w:val="clear" w:color="auto" w:fill="FFFFFF"/>
        <w:spacing w:line="276" w:lineRule="auto"/>
        <w:ind w:left="340"/>
        <w:rPr>
          <w:sz w:val="28"/>
          <w:szCs w:val="28"/>
        </w:rPr>
      </w:pPr>
      <w:r w:rsidRPr="00DC151B">
        <w:rPr>
          <w:sz w:val="28"/>
          <w:szCs w:val="28"/>
        </w:rPr>
        <w:t>-особенности научно-технической революции;</w:t>
      </w:r>
    </w:p>
    <w:p w:rsidR="00472874" w:rsidRPr="00DC151B" w:rsidRDefault="00472874" w:rsidP="00472874">
      <w:pPr>
        <w:shd w:val="clear" w:color="auto" w:fill="FFFFFF"/>
        <w:spacing w:before="6" w:line="276" w:lineRule="auto"/>
        <w:ind w:left="3" w:right="29" w:firstLine="340"/>
        <w:rPr>
          <w:sz w:val="28"/>
          <w:szCs w:val="28"/>
        </w:rPr>
      </w:pPr>
      <w:r w:rsidRPr="00DC151B">
        <w:rPr>
          <w:sz w:val="28"/>
          <w:szCs w:val="28"/>
        </w:rPr>
        <w:t>-понятие «природопользование», виды природопользо</w:t>
      </w:r>
      <w:r w:rsidRPr="00DC151B">
        <w:rPr>
          <w:sz w:val="28"/>
          <w:szCs w:val="28"/>
        </w:rPr>
        <w:softHyphen/>
        <w:t>вания;</w:t>
      </w:r>
    </w:p>
    <w:p w:rsidR="00472874" w:rsidRPr="00DC151B" w:rsidRDefault="00472874" w:rsidP="00472874">
      <w:pPr>
        <w:shd w:val="clear" w:color="auto" w:fill="FFFFFF"/>
        <w:spacing w:before="6" w:line="276" w:lineRule="auto"/>
        <w:ind w:left="343"/>
        <w:rPr>
          <w:sz w:val="28"/>
          <w:szCs w:val="28"/>
        </w:rPr>
      </w:pPr>
      <w:r w:rsidRPr="00DC151B">
        <w:rPr>
          <w:sz w:val="28"/>
          <w:szCs w:val="28"/>
        </w:rPr>
        <w:t>-идеи устойчивого развития общества;</w:t>
      </w:r>
    </w:p>
    <w:p w:rsidR="00472874" w:rsidRPr="00DC151B" w:rsidRDefault="00472874" w:rsidP="00472874">
      <w:pPr>
        <w:shd w:val="clear" w:color="auto" w:fill="FFFFFF"/>
        <w:spacing w:line="276" w:lineRule="auto"/>
        <w:ind w:right="29" w:firstLine="337"/>
        <w:rPr>
          <w:sz w:val="28"/>
          <w:szCs w:val="28"/>
        </w:rPr>
      </w:pPr>
      <w:r w:rsidRPr="00DC151B">
        <w:rPr>
          <w:sz w:val="28"/>
          <w:szCs w:val="28"/>
        </w:rPr>
        <w:t>-особенности динамики численности населения, воспро</w:t>
      </w:r>
      <w:r w:rsidRPr="00DC151B">
        <w:rPr>
          <w:sz w:val="28"/>
          <w:szCs w:val="28"/>
        </w:rPr>
        <w:softHyphen/>
        <w:t>изводство населения и его типы, направления демографи</w:t>
      </w:r>
      <w:r w:rsidRPr="00DC151B">
        <w:rPr>
          <w:sz w:val="28"/>
          <w:szCs w:val="28"/>
        </w:rPr>
        <w:softHyphen/>
        <w:t>ческой политики в различных странах мира;</w:t>
      </w:r>
    </w:p>
    <w:p w:rsidR="00472874" w:rsidRPr="00DC151B" w:rsidRDefault="00472874" w:rsidP="00472874">
      <w:pPr>
        <w:shd w:val="clear" w:color="auto" w:fill="FFFFFF"/>
        <w:spacing w:before="3" w:line="276" w:lineRule="auto"/>
        <w:ind w:left="3" w:right="20" w:firstLine="334"/>
        <w:rPr>
          <w:sz w:val="28"/>
          <w:szCs w:val="28"/>
        </w:rPr>
      </w:pPr>
      <w:r w:rsidRPr="00DC151B">
        <w:rPr>
          <w:sz w:val="28"/>
          <w:szCs w:val="28"/>
        </w:rPr>
        <w:t>-этнический состав населения, крупные языковые семьи мира и ареалы их распространения, половозрастную структуру населения;</w:t>
      </w:r>
    </w:p>
    <w:p w:rsidR="00472874" w:rsidRPr="00DC151B" w:rsidRDefault="00472874" w:rsidP="00472874">
      <w:pPr>
        <w:shd w:val="clear" w:color="auto" w:fill="FFFFFF"/>
        <w:spacing w:before="3" w:line="276" w:lineRule="auto"/>
        <w:ind w:left="6" w:right="17" w:firstLine="337"/>
        <w:rPr>
          <w:sz w:val="28"/>
          <w:szCs w:val="28"/>
        </w:rPr>
      </w:pPr>
      <w:r w:rsidRPr="00DC151B">
        <w:rPr>
          <w:sz w:val="28"/>
          <w:szCs w:val="28"/>
        </w:rPr>
        <w:t>-занятость населения, особенности размещения населе</w:t>
      </w:r>
      <w:r w:rsidRPr="00DC151B">
        <w:rPr>
          <w:sz w:val="28"/>
          <w:szCs w:val="28"/>
        </w:rPr>
        <w:softHyphen/>
        <w:t>ния по территории Земли; районы с наиболее высокой и самой низкой плотностью населения;</w:t>
      </w:r>
    </w:p>
    <w:p w:rsidR="00472874" w:rsidRPr="00DC151B" w:rsidRDefault="00472874" w:rsidP="00472874">
      <w:pPr>
        <w:shd w:val="clear" w:color="auto" w:fill="FFFFFF"/>
        <w:spacing w:line="276" w:lineRule="auto"/>
        <w:ind w:left="346"/>
        <w:rPr>
          <w:sz w:val="28"/>
          <w:szCs w:val="28"/>
        </w:rPr>
      </w:pPr>
      <w:r w:rsidRPr="00DC151B">
        <w:rPr>
          <w:sz w:val="28"/>
          <w:szCs w:val="28"/>
        </w:rPr>
        <w:t>-крупнейшие города и агломерации мира;</w:t>
      </w:r>
    </w:p>
    <w:p w:rsidR="00472874" w:rsidRPr="00DC151B" w:rsidRDefault="00472874" w:rsidP="00472874">
      <w:pPr>
        <w:shd w:val="clear" w:color="auto" w:fill="FFFFFF"/>
        <w:spacing w:line="276" w:lineRule="auto"/>
        <w:ind w:left="348"/>
        <w:rPr>
          <w:sz w:val="28"/>
          <w:szCs w:val="28"/>
        </w:rPr>
      </w:pPr>
      <w:r w:rsidRPr="00DC151B">
        <w:rPr>
          <w:sz w:val="28"/>
          <w:szCs w:val="28"/>
        </w:rPr>
        <w:t>-причины и виды миграций;</w:t>
      </w:r>
    </w:p>
    <w:p w:rsidR="00472874" w:rsidRPr="00DC151B" w:rsidRDefault="00472874" w:rsidP="00472874">
      <w:pPr>
        <w:shd w:val="clear" w:color="auto" w:fill="FFFFFF"/>
        <w:spacing w:before="3" w:line="276" w:lineRule="auto"/>
        <w:ind w:left="9" w:right="17" w:firstLine="340"/>
        <w:rPr>
          <w:sz w:val="28"/>
          <w:szCs w:val="28"/>
        </w:rPr>
      </w:pPr>
      <w:r w:rsidRPr="00DC151B">
        <w:rPr>
          <w:sz w:val="28"/>
          <w:szCs w:val="28"/>
        </w:rPr>
        <w:t>-культурно-исторические центры мира, ареалы распро</w:t>
      </w:r>
      <w:r w:rsidRPr="00DC151B">
        <w:rPr>
          <w:sz w:val="28"/>
          <w:szCs w:val="28"/>
        </w:rPr>
        <w:softHyphen/>
        <w:t>странения мировых религий, крупнейшие цивилизации мира и их особенности;</w:t>
      </w:r>
    </w:p>
    <w:p w:rsidR="00472874" w:rsidRPr="00DC151B" w:rsidRDefault="00472874" w:rsidP="00472874">
      <w:pPr>
        <w:shd w:val="clear" w:color="auto" w:fill="FFFFFF"/>
        <w:spacing w:line="276" w:lineRule="auto"/>
        <w:ind w:left="12" w:right="9" w:firstLine="337"/>
        <w:rPr>
          <w:sz w:val="28"/>
          <w:szCs w:val="28"/>
        </w:rPr>
      </w:pPr>
      <w:r w:rsidRPr="00DC151B">
        <w:rPr>
          <w:sz w:val="28"/>
          <w:szCs w:val="28"/>
        </w:rPr>
        <w:t>-этапы формирования политической карты мира, формы правления, государственный строй, типологию стран на политической карте мира;</w:t>
      </w:r>
    </w:p>
    <w:p w:rsidR="00472874" w:rsidRPr="00DC151B" w:rsidRDefault="00472874" w:rsidP="00472874">
      <w:pPr>
        <w:shd w:val="clear" w:color="auto" w:fill="FFFFFF"/>
        <w:spacing w:line="276" w:lineRule="auto"/>
        <w:ind w:left="9" w:right="17" w:firstLine="337"/>
        <w:rPr>
          <w:sz w:val="28"/>
          <w:szCs w:val="28"/>
        </w:rPr>
      </w:pPr>
      <w:r w:rsidRPr="00DC151B">
        <w:rPr>
          <w:sz w:val="28"/>
          <w:szCs w:val="28"/>
        </w:rPr>
        <w:t>-секторы экономики, основные отрасли мирового хозяй</w:t>
      </w:r>
      <w:r w:rsidRPr="00DC151B">
        <w:rPr>
          <w:sz w:val="28"/>
          <w:szCs w:val="28"/>
        </w:rPr>
        <w:softHyphen/>
        <w:t xml:space="preserve">ства, технико-экономические </w:t>
      </w:r>
      <w:r w:rsidRPr="00DC151B">
        <w:rPr>
          <w:b/>
          <w:bCs/>
          <w:sz w:val="28"/>
          <w:szCs w:val="28"/>
        </w:rPr>
        <w:t xml:space="preserve">и </w:t>
      </w:r>
      <w:r w:rsidRPr="00DC151B">
        <w:rPr>
          <w:sz w:val="28"/>
          <w:szCs w:val="28"/>
        </w:rPr>
        <w:t>организационно-экономи</w:t>
      </w:r>
      <w:r w:rsidRPr="00DC151B">
        <w:rPr>
          <w:sz w:val="28"/>
          <w:szCs w:val="28"/>
        </w:rPr>
        <w:softHyphen/>
        <w:t>ческие факторы размещения производительных сил в эпо</w:t>
      </w:r>
      <w:r w:rsidRPr="00DC151B">
        <w:rPr>
          <w:sz w:val="28"/>
          <w:szCs w:val="28"/>
        </w:rPr>
        <w:softHyphen/>
        <w:t>ху НТР; особенности глобализации мировой экономики, место России в мировой экономике;</w:t>
      </w:r>
    </w:p>
    <w:p w:rsidR="00472874" w:rsidRPr="00DC151B" w:rsidRDefault="00472874" w:rsidP="00472874">
      <w:pPr>
        <w:shd w:val="clear" w:color="auto" w:fill="FFFFFF"/>
        <w:spacing w:line="276" w:lineRule="auto"/>
        <w:ind w:left="14" w:right="12" w:firstLine="337"/>
        <w:rPr>
          <w:sz w:val="28"/>
          <w:szCs w:val="28"/>
        </w:rPr>
      </w:pPr>
      <w:r w:rsidRPr="00DC151B">
        <w:rPr>
          <w:sz w:val="28"/>
          <w:szCs w:val="28"/>
        </w:rPr>
        <w:t>-понятие «международное разделение труда», формы мирохозяйственных связей, роль экономической интегра</w:t>
      </w:r>
      <w:r w:rsidRPr="00DC151B">
        <w:rPr>
          <w:sz w:val="28"/>
          <w:szCs w:val="28"/>
        </w:rPr>
        <w:softHyphen/>
        <w:t>ции;</w:t>
      </w:r>
    </w:p>
    <w:p w:rsidR="00472874" w:rsidRPr="00DC151B" w:rsidRDefault="00472874" w:rsidP="00472874">
      <w:pPr>
        <w:shd w:val="clear" w:color="auto" w:fill="FFFFFF"/>
        <w:spacing w:before="3" w:line="276" w:lineRule="auto"/>
        <w:ind w:left="14" w:right="6" w:firstLine="340"/>
        <w:rPr>
          <w:sz w:val="28"/>
          <w:szCs w:val="28"/>
        </w:rPr>
      </w:pPr>
      <w:r w:rsidRPr="00DC151B">
        <w:rPr>
          <w:sz w:val="28"/>
          <w:szCs w:val="28"/>
        </w:rPr>
        <w:lastRenderedPageBreak/>
        <w:t>-крупнейшие по площади страны мира и их столицы, географическое положение, основные природные ресурсы, население, особенности развития и размещения отраслей экономики;</w:t>
      </w:r>
    </w:p>
    <w:p w:rsidR="00472874" w:rsidRPr="00DC151B" w:rsidRDefault="00472874" w:rsidP="00472874">
      <w:pPr>
        <w:shd w:val="clear" w:color="auto" w:fill="FFFFFF"/>
        <w:spacing w:line="276" w:lineRule="auto"/>
        <w:ind w:left="357"/>
        <w:rPr>
          <w:sz w:val="28"/>
          <w:szCs w:val="28"/>
        </w:rPr>
      </w:pPr>
      <w:r w:rsidRPr="00DC151B">
        <w:rPr>
          <w:sz w:val="28"/>
          <w:szCs w:val="28"/>
        </w:rPr>
        <w:t>-географическую номенклатуру, указанную в учебнике;</w:t>
      </w:r>
    </w:p>
    <w:p w:rsidR="00472874" w:rsidRPr="00DC151B" w:rsidRDefault="00472874" w:rsidP="00472874">
      <w:pPr>
        <w:shd w:val="clear" w:color="auto" w:fill="FFFFFF"/>
        <w:spacing w:line="276" w:lineRule="auto"/>
        <w:ind w:left="357"/>
        <w:rPr>
          <w:sz w:val="28"/>
          <w:szCs w:val="28"/>
        </w:rPr>
      </w:pPr>
    </w:p>
    <w:p w:rsidR="00472874" w:rsidRPr="00DC151B" w:rsidRDefault="00472874" w:rsidP="00472874">
      <w:pPr>
        <w:shd w:val="clear" w:color="auto" w:fill="FFFFFF"/>
        <w:tabs>
          <w:tab w:val="left" w:pos="700"/>
        </w:tabs>
        <w:spacing w:before="89" w:line="276" w:lineRule="auto"/>
        <w:ind w:left="340"/>
        <w:rPr>
          <w:sz w:val="28"/>
          <w:szCs w:val="28"/>
        </w:rPr>
      </w:pPr>
      <w:r w:rsidRPr="00DC151B">
        <w:rPr>
          <w:b/>
          <w:bCs/>
          <w:sz w:val="28"/>
          <w:szCs w:val="28"/>
        </w:rPr>
        <w:t>2)</w:t>
      </w:r>
      <w:r w:rsidRPr="00DC151B">
        <w:rPr>
          <w:b/>
          <w:bCs/>
          <w:sz w:val="28"/>
          <w:szCs w:val="28"/>
        </w:rPr>
        <w:tab/>
        <w:t>уметь:</w:t>
      </w:r>
    </w:p>
    <w:p w:rsidR="00472874" w:rsidRPr="00DC151B" w:rsidRDefault="00472874" w:rsidP="00472874">
      <w:pPr>
        <w:shd w:val="clear" w:color="auto" w:fill="FFFFFF"/>
        <w:spacing w:line="276" w:lineRule="auto"/>
        <w:ind w:left="17" w:firstLine="337"/>
        <w:rPr>
          <w:sz w:val="28"/>
          <w:szCs w:val="28"/>
        </w:rPr>
      </w:pPr>
      <w:r w:rsidRPr="00DC151B">
        <w:rPr>
          <w:sz w:val="28"/>
          <w:szCs w:val="28"/>
        </w:rPr>
        <w:t>-анализировать статистические материалы и данные средств массовой информации;</w:t>
      </w:r>
    </w:p>
    <w:p w:rsidR="00472874" w:rsidRPr="00DC151B" w:rsidRDefault="00472874" w:rsidP="00472874">
      <w:pPr>
        <w:shd w:val="clear" w:color="auto" w:fill="FFFFFF"/>
        <w:spacing w:line="276" w:lineRule="auto"/>
        <w:ind w:right="12" w:firstLine="340"/>
        <w:rPr>
          <w:sz w:val="28"/>
          <w:szCs w:val="28"/>
        </w:rPr>
      </w:pPr>
      <w:r w:rsidRPr="00DC151B">
        <w:rPr>
          <w:sz w:val="28"/>
          <w:szCs w:val="28"/>
        </w:rPr>
        <w:t>-определять обеспеченность стран отдельными видами ресурсов, рациональность и нерациональность использова</w:t>
      </w:r>
      <w:r w:rsidRPr="00DC151B">
        <w:rPr>
          <w:sz w:val="28"/>
          <w:szCs w:val="28"/>
        </w:rPr>
        <w:softHyphen/>
        <w:t>ния ресурсов;</w:t>
      </w:r>
    </w:p>
    <w:p w:rsidR="00472874" w:rsidRPr="00DC151B" w:rsidRDefault="00472874" w:rsidP="00472874">
      <w:pPr>
        <w:shd w:val="clear" w:color="auto" w:fill="FFFFFF"/>
        <w:spacing w:before="3" w:line="276" w:lineRule="auto"/>
        <w:ind w:right="12" w:firstLine="340"/>
        <w:rPr>
          <w:sz w:val="28"/>
          <w:szCs w:val="28"/>
        </w:rPr>
      </w:pPr>
      <w:r w:rsidRPr="00DC151B">
        <w:rPr>
          <w:sz w:val="28"/>
          <w:szCs w:val="28"/>
        </w:rPr>
        <w:t>-определять страны, являющиеся крупнейшими экспор</w:t>
      </w:r>
      <w:r w:rsidRPr="00DC151B">
        <w:rPr>
          <w:sz w:val="28"/>
          <w:szCs w:val="28"/>
        </w:rPr>
        <w:softHyphen/>
        <w:t>терами и импортерами важнейших видов промышленной и сельскохозяйственной продукции;</w:t>
      </w:r>
    </w:p>
    <w:p w:rsidR="00472874" w:rsidRPr="00DC151B" w:rsidRDefault="00472874" w:rsidP="00472874">
      <w:pPr>
        <w:shd w:val="clear" w:color="auto" w:fill="FFFFFF"/>
        <w:spacing w:before="3" w:line="276" w:lineRule="auto"/>
        <w:ind w:left="3" w:right="9" w:firstLine="334"/>
        <w:rPr>
          <w:sz w:val="28"/>
          <w:szCs w:val="28"/>
        </w:rPr>
      </w:pPr>
      <w:r w:rsidRPr="00DC151B">
        <w:rPr>
          <w:sz w:val="28"/>
          <w:szCs w:val="28"/>
        </w:rPr>
        <w:t>-определять демографические особенности и размещение населения, направления современных миграций населе</w:t>
      </w:r>
      <w:r w:rsidRPr="00DC151B">
        <w:rPr>
          <w:sz w:val="28"/>
          <w:szCs w:val="28"/>
        </w:rPr>
        <w:softHyphen/>
        <w:t>ния;</w:t>
      </w:r>
    </w:p>
    <w:p w:rsidR="00472874" w:rsidRPr="00DC151B" w:rsidRDefault="00472874" w:rsidP="00472874">
      <w:pPr>
        <w:shd w:val="clear" w:color="auto" w:fill="FFFFFF"/>
        <w:spacing w:line="276" w:lineRule="auto"/>
        <w:ind w:left="6" w:right="12" w:firstLine="334"/>
        <w:rPr>
          <w:sz w:val="28"/>
          <w:szCs w:val="28"/>
        </w:rPr>
      </w:pPr>
      <w:r w:rsidRPr="00DC151B">
        <w:rPr>
          <w:sz w:val="28"/>
          <w:szCs w:val="28"/>
        </w:rPr>
        <w:t>-определять общие черты и различие в воспроизводстве и составе населения различных регионов мира;</w:t>
      </w:r>
    </w:p>
    <w:p w:rsidR="00472874" w:rsidRPr="00DC151B" w:rsidRDefault="00472874" w:rsidP="00472874">
      <w:pPr>
        <w:shd w:val="clear" w:color="auto" w:fill="FFFFFF"/>
        <w:spacing w:before="3" w:line="276" w:lineRule="auto"/>
        <w:ind w:left="6" w:right="9" w:firstLine="334"/>
        <w:rPr>
          <w:sz w:val="28"/>
          <w:szCs w:val="28"/>
        </w:rPr>
      </w:pPr>
      <w:r w:rsidRPr="00DC151B">
        <w:rPr>
          <w:sz w:val="28"/>
          <w:szCs w:val="28"/>
        </w:rPr>
        <w:t>-характеризовать особенности размещения отраслей промышленности и сельского хозяйства;</w:t>
      </w:r>
    </w:p>
    <w:p w:rsidR="00472874" w:rsidRPr="00DC151B" w:rsidRDefault="00472874" w:rsidP="00472874">
      <w:pPr>
        <w:shd w:val="clear" w:color="auto" w:fill="FFFFFF"/>
        <w:spacing w:before="3" w:line="276" w:lineRule="auto"/>
        <w:ind w:left="6" w:right="9" w:firstLine="337"/>
        <w:rPr>
          <w:sz w:val="28"/>
          <w:szCs w:val="28"/>
        </w:rPr>
      </w:pPr>
      <w:r w:rsidRPr="00DC151B">
        <w:rPr>
          <w:sz w:val="28"/>
          <w:szCs w:val="28"/>
        </w:rPr>
        <w:t>-определять факторы размещения ведущих отраслей промышленности;</w:t>
      </w:r>
    </w:p>
    <w:p w:rsidR="00472874" w:rsidRPr="00DC151B" w:rsidRDefault="00472874" w:rsidP="00472874">
      <w:pPr>
        <w:shd w:val="clear" w:color="auto" w:fill="FFFFFF"/>
        <w:spacing w:before="3" w:line="276" w:lineRule="auto"/>
        <w:ind w:left="3" w:right="3" w:firstLine="340"/>
        <w:rPr>
          <w:sz w:val="28"/>
          <w:szCs w:val="28"/>
        </w:rPr>
      </w:pPr>
      <w:r w:rsidRPr="00DC151B">
        <w:rPr>
          <w:sz w:val="28"/>
          <w:szCs w:val="28"/>
        </w:rPr>
        <w:t>-составлять экономико-географическую характеристику отдельных стран и сравнительную географическую харак</w:t>
      </w:r>
      <w:r w:rsidRPr="00DC151B">
        <w:rPr>
          <w:sz w:val="28"/>
          <w:szCs w:val="28"/>
        </w:rPr>
        <w:softHyphen/>
        <w:t>теристику двух стран;</w:t>
      </w:r>
    </w:p>
    <w:p w:rsidR="00472874" w:rsidRPr="00DC151B" w:rsidRDefault="00472874" w:rsidP="00472874">
      <w:pPr>
        <w:shd w:val="clear" w:color="auto" w:fill="FFFFFF"/>
        <w:spacing w:before="3" w:line="276" w:lineRule="auto"/>
        <w:ind w:left="3" w:right="9" w:firstLine="340"/>
        <w:rPr>
          <w:sz w:val="28"/>
          <w:szCs w:val="28"/>
        </w:rPr>
      </w:pPr>
      <w:r w:rsidRPr="00DC151B">
        <w:rPr>
          <w:sz w:val="28"/>
          <w:szCs w:val="28"/>
        </w:rPr>
        <w:t>- осуществлять прогноз основных направлений антропогенного воздействия на природную среду в совре</w:t>
      </w:r>
      <w:r w:rsidRPr="00DC151B">
        <w:rPr>
          <w:sz w:val="28"/>
          <w:szCs w:val="28"/>
        </w:rPr>
        <w:softHyphen/>
        <w:t>менном мире;</w:t>
      </w:r>
    </w:p>
    <w:p w:rsidR="00472874" w:rsidRPr="00DC151B" w:rsidRDefault="00472874" w:rsidP="00472874">
      <w:pPr>
        <w:shd w:val="clear" w:color="auto" w:fill="FFFFFF"/>
        <w:spacing w:before="6" w:line="276" w:lineRule="auto"/>
        <w:ind w:left="343"/>
        <w:rPr>
          <w:sz w:val="28"/>
          <w:szCs w:val="28"/>
        </w:rPr>
      </w:pPr>
      <w:r w:rsidRPr="00DC151B">
        <w:rPr>
          <w:sz w:val="28"/>
          <w:szCs w:val="28"/>
        </w:rPr>
        <w:t>-выявлять взаимосвязи глобальных проблем человечества;</w:t>
      </w:r>
    </w:p>
    <w:p w:rsidR="00472874" w:rsidRPr="00DC151B" w:rsidRDefault="00472874" w:rsidP="00472874">
      <w:pPr>
        <w:shd w:val="clear" w:color="auto" w:fill="FFFFFF"/>
        <w:spacing w:line="276" w:lineRule="auto"/>
        <w:ind w:left="12" w:right="12" w:firstLine="331"/>
        <w:rPr>
          <w:sz w:val="28"/>
          <w:szCs w:val="28"/>
        </w:rPr>
      </w:pPr>
      <w:r w:rsidRPr="00DC151B">
        <w:rPr>
          <w:sz w:val="28"/>
          <w:szCs w:val="28"/>
        </w:rPr>
        <w:t>-устанавливать причинно-следственные связи для объяс</w:t>
      </w:r>
      <w:r w:rsidRPr="00DC151B">
        <w:rPr>
          <w:sz w:val="28"/>
          <w:szCs w:val="28"/>
        </w:rPr>
        <w:softHyphen/>
        <w:t>нения географических явлений и процессов;</w:t>
      </w:r>
    </w:p>
    <w:p w:rsidR="00472874" w:rsidRPr="00DC151B" w:rsidRDefault="00472874" w:rsidP="00472874">
      <w:pPr>
        <w:shd w:val="clear" w:color="auto" w:fill="FFFFFF"/>
        <w:spacing w:line="276" w:lineRule="auto"/>
        <w:ind w:left="343"/>
        <w:rPr>
          <w:sz w:val="28"/>
          <w:szCs w:val="28"/>
        </w:rPr>
      </w:pPr>
      <w:r w:rsidRPr="00DC151B">
        <w:rPr>
          <w:sz w:val="28"/>
          <w:szCs w:val="28"/>
        </w:rPr>
        <w:t>-составлять развернутый план доклада, сообщения;</w:t>
      </w:r>
    </w:p>
    <w:p w:rsidR="00472874" w:rsidRPr="00DC151B" w:rsidRDefault="00472874" w:rsidP="00472874">
      <w:pPr>
        <w:shd w:val="clear" w:color="auto" w:fill="FFFFFF"/>
        <w:spacing w:before="3" w:line="276" w:lineRule="auto"/>
        <w:ind w:left="6" w:right="12" w:firstLine="340"/>
        <w:rPr>
          <w:sz w:val="28"/>
          <w:szCs w:val="28"/>
        </w:rPr>
      </w:pPr>
      <w:r w:rsidRPr="00DC151B">
        <w:rPr>
          <w:sz w:val="28"/>
          <w:szCs w:val="28"/>
        </w:rPr>
        <w:t>-составлять картосхемы связей географических процес</w:t>
      </w:r>
      <w:r w:rsidRPr="00DC151B">
        <w:rPr>
          <w:sz w:val="28"/>
          <w:szCs w:val="28"/>
        </w:rPr>
        <w:softHyphen/>
        <w:t>сов и явлений;</w:t>
      </w:r>
    </w:p>
    <w:p w:rsidR="00472874" w:rsidRPr="00DC151B" w:rsidRDefault="00472874" w:rsidP="00472874">
      <w:pPr>
        <w:shd w:val="clear" w:color="auto" w:fill="FFFFFF"/>
        <w:spacing w:line="276" w:lineRule="auto"/>
        <w:ind w:left="9" w:right="12" w:firstLine="337"/>
        <w:rPr>
          <w:sz w:val="28"/>
          <w:szCs w:val="28"/>
        </w:rPr>
      </w:pPr>
      <w:r w:rsidRPr="00DC151B">
        <w:rPr>
          <w:sz w:val="28"/>
          <w:szCs w:val="28"/>
        </w:rPr>
        <w:t>-строить диаграммы, таблицы, графики на основе ста</w:t>
      </w:r>
      <w:r w:rsidRPr="00DC151B">
        <w:rPr>
          <w:sz w:val="28"/>
          <w:szCs w:val="28"/>
        </w:rPr>
        <w:softHyphen/>
        <w:t>тистических данных и делать на их основе выводы;</w:t>
      </w:r>
    </w:p>
    <w:p w:rsidR="00472874" w:rsidRPr="00DC151B" w:rsidRDefault="00472874" w:rsidP="00472874">
      <w:pPr>
        <w:shd w:val="clear" w:color="auto" w:fill="FFFFFF"/>
        <w:spacing w:line="276" w:lineRule="auto"/>
        <w:ind w:left="346"/>
        <w:rPr>
          <w:sz w:val="28"/>
          <w:szCs w:val="28"/>
        </w:rPr>
      </w:pPr>
      <w:r w:rsidRPr="00DC151B">
        <w:rPr>
          <w:sz w:val="28"/>
          <w:szCs w:val="28"/>
        </w:rPr>
        <w:t>-составлять и презентовать реферат;</w:t>
      </w:r>
    </w:p>
    <w:p w:rsidR="00472874" w:rsidRPr="00DC151B" w:rsidRDefault="00472874" w:rsidP="00472874">
      <w:pPr>
        <w:shd w:val="clear" w:color="auto" w:fill="FFFFFF"/>
        <w:spacing w:line="276" w:lineRule="auto"/>
        <w:ind w:left="6" w:right="9" w:firstLine="340"/>
        <w:rPr>
          <w:sz w:val="28"/>
          <w:szCs w:val="28"/>
        </w:rPr>
      </w:pPr>
      <w:r w:rsidRPr="00DC151B">
        <w:rPr>
          <w:sz w:val="28"/>
          <w:szCs w:val="28"/>
        </w:rPr>
        <w:t>-участвовать в обсуждении проблемных вопросов, вклю</w:t>
      </w:r>
      <w:r w:rsidRPr="00DC151B">
        <w:rPr>
          <w:sz w:val="28"/>
          <w:szCs w:val="28"/>
        </w:rPr>
        <w:softHyphen/>
        <w:t>чаться в дискуссию;</w:t>
      </w:r>
    </w:p>
    <w:p w:rsidR="00472874" w:rsidRPr="00DC151B" w:rsidRDefault="00472874" w:rsidP="00472874">
      <w:pPr>
        <w:shd w:val="clear" w:color="auto" w:fill="FFFFFF"/>
        <w:spacing w:line="276" w:lineRule="auto"/>
        <w:ind w:left="12" w:right="3" w:firstLine="334"/>
        <w:rPr>
          <w:sz w:val="28"/>
          <w:szCs w:val="28"/>
        </w:rPr>
      </w:pPr>
      <w:r w:rsidRPr="00DC151B">
        <w:rPr>
          <w:sz w:val="28"/>
          <w:szCs w:val="28"/>
        </w:rPr>
        <w:lastRenderedPageBreak/>
        <w:t>-работать с различными видами текста, содержащими географическую информацию (художественный, научно-популярный, учебный, газетный);</w:t>
      </w:r>
    </w:p>
    <w:p w:rsidR="00472874" w:rsidRPr="00DC151B" w:rsidRDefault="00472874" w:rsidP="00472874">
      <w:pPr>
        <w:shd w:val="clear" w:color="auto" w:fill="FFFFFF"/>
        <w:spacing w:line="276" w:lineRule="auto"/>
        <w:ind w:left="12" w:right="3" w:firstLine="334"/>
        <w:rPr>
          <w:sz w:val="28"/>
          <w:szCs w:val="28"/>
        </w:rPr>
      </w:pPr>
    </w:p>
    <w:p w:rsidR="00472874" w:rsidRPr="00DC151B" w:rsidRDefault="00472874" w:rsidP="00472874">
      <w:pPr>
        <w:shd w:val="clear" w:color="auto" w:fill="FFFFFF"/>
        <w:spacing w:before="58" w:line="276" w:lineRule="auto"/>
        <w:ind w:left="348"/>
        <w:rPr>
          <w:sz w:val="28"/>
          <w:szCs w:val="28"/>
        </w:rPr>
      </w:pPr>
      <w:r w:rsidRPr="00DC151B">
        <w:rPr>
          <w:b/>
          <w:bCs/>
          <w:sz w:val="28"/>
          <w:szCs w:val="28"/>
        </w:rPr>
        <w:t>3) оценивать:</w:t>
      </w:r>
    </w:p>
    <w:p w:rsidR="00472874" w:rsidRPr="00DC151B" w:rsidRDefault="00472874" w:rsidP="00472874">
      <w:pPr>
        <w:shd w:val="clear" w:color="auto" w:fill="FFFFFF"/>
        <w:spacing w:line="276" w:lineRule="auto"/>
        <w:ind w:left="14" w:right="6" w:firstLine="337"/>
        <w:rPr>
          <w:sz w:val="28"/>
          <w:szCs w:val="28"/>
        </w:rPr>
      </w:pPr>
      <w:r w:rsidRPr="00DC151B">
        <w:rPr>
          <w:sz w:val="28"/>
          <w:szCs w:val="28"/>
        </w:rPr>
        <w:t>-обеспеченность отдельных регионов и стран природны</w:t>
      </w:r>
      <w:r w:rsidRPr="00DC151B">
        <w:rPr>
          <w:sz w:val="28"/>
          <w:szCs w:val="28"/>
        </w:rPr>
        <w:softHyphen/>
        <w:t>ми и трудовыми ресурсами;</w:t>
      </w:r>
    </w:p>
    <w:p w:rsidR="00472874" w:rsidRPr="00DC151B" w:rsidRDefault="00472874" w:rsidP="00472874">
      <w:pPr>
        <w:shd w:val="clear" w:color="auto" w:fill="FFFFFF"/>
        <w:spacing w:line="276" w:lineRule="auto"/>
        <w:ind w:left="351"/>
        <w:rPr>
          <w:sz w:val="28"/>
          <w:szCs w:val="28"/>
        </w:rPr>
      </w:pPr>
      <w:r w:rsidRPr="00DC151B">
        <w:rPr>
          <w:sz w:val="28"/>
          <w:szCs w:val="28"/>
        </w:rPr>
        <w:t>-рекреационные ресурсы мира;</w:t>
      </w:r>
    </w:p>
    <w:p w:rsidR="00472874" w:rsidRPr="00DC151B" w:rsidRDefault="00472874" w:rsidP="00472874">
      <w:pPr>
        <w:shd w:val="clear" w:color="auto" w:fill="FFFFFF"/>
        <w:spacing w:before="3" w:line="276" w:lineRule="auto"/>
        <w:ind w:left="14" w:right="9" w:firstLine="337"/>
        <w:rPr>
          <w:sz w:val="28"/>
          <w:szCs w:val="28"/>
        </w:rPr>
      </w:pPr>
      <w:r w:rsidRPr="00DC151B">
        <w:rPr>
          <w:sz w:val="28"/>
          <w:szCs w:val="28"/>
        </w:rPr>
        <w:t>-современное геополитическое положение стран и реги</w:t>
      </w:r>
      <w:r w:rsidRPr="00DC151B">
        <w:rPr>
          <w:sz w:val="28"/>
          <w:szCs w:val="28"/>
        </w:rPr>
        <w:softHyphen/>
        <w:t>онов;</w:t>
      </w:r>
    </w:p>
    <w:p w:rsidR="00472874" w:rsidRPr="00DC151B" w:rsidRDefault="00472874" w:rsidP="00472874">
      <w:pPr>
        <w:shd w:val="clear" w:color="auto" w:fill="FFFFFF"/>
        <w:spacing w:before="6" w:line="276" w:lineRule="auto"/>
        <w:ind w:left="357"/>
        <w:rPr>
          <w:sz w:val="28"/>
          <w:szCs w:val="28"/>
        </w:rPr>
      </w:pPr>
      <w:r w:rsidRPr="00DC151B">
        <w:rPr>
          <w:sz w:val="28"/>
          <w:szCs w:val="28"/>
        </w:rPr>
        <w:t>-положение России в современном мире;</w:t>
      </w:r>
    </w:p>
    <w:p w:rsidR="00472874" w:rsidRPr="00DC151B" w:rsidRDefault="00472874" w:rsidP="00472874">
      <w:pPr>
        <w:shd w:val="clear" w:color="auto" w:fill="FFFFFF"/>
        <w:spacing w:line="276" w:lineRule="auto"/>
        <w:ind w:left="17" w:firstLine="340"/>
        <w:rPr>
          <w:sz w:val="28"/>
          <w:szCs w:val="28"/>
        </w:rPr>
      </w:pPr>
      <w:r w:rsidRPr="00DC151B">
        <w:rPr>
          <w:sz w:val="28"/>
          <w:szCs w:val="28"/>
        </w:rPr>
        <w:t>-влияние человеческой деятельности на окружающую среду;</w:t>
      </w:r>
    </w:p>
    <w:p w:rsidR="00472874" w:rsidRPr="00DC151B" w:rsidRDefault="00472874" w:rsidP="00472874">
      <w:pPr>
        <w:shd w:val="clear" w:color="auto" w:fill="FFFFFF"/>
        <w:spacing w:before="6" w:line="276" w:lineRule="auto"/>
        <w:ind w:left="20" w:right="6" w:firstLine="334"/>
        <w:rPr>
          <w:sz w:val="28"/>
          <w:szCs w:val="28"/>
        </w:rPr>
      </w:pPr>
      <w:r w:rsidRPr="00DC151B">
        <w:rPr>
          <w:sz w:val="28"/>
          <w:szCs w:val="28"/>
        </w:rPr>
        <w:t>-экологические ситуации в отдельных странах и регио</w:t>
      </w:r>
      <w:r w:rsidRPr="00DC151B">
        <w:rPr>
          <w:sz w:val="28"/>
          <w:szCs w:val="28"/>
        </w:rPr>
        <w:softHyphen/>
        <w:t>нах;</w:t>
      </w:r>
    </w:p>
    <w:p w:rsidR="00472874" w:rsidRPr="00DC151B" w:rsidRDefault="00472874" w:rsidP="00472874">
      <w:pPr>
        <w:shd w:val="clear" w:color="auto" w:fill="FFFFFF"/>
        <w:spacing w:before="6" w:line="276" w:lineRule="auto"/>
        <w:ind w:left="20" w:right="6" w:firstLine="334"/>
        <w:rPr>
          <w:sz w:val="28"/>
          <w:szCs w:val="28"/>
        </w:rPr>
      </w:pPr>
      <w:r w:rsidRPr="00DC151B">
        <w:rPr>
          <w:sz w:val="28"/>
          <w:szCs w:val="28"/>
        </w:rPr>
        <w:t>-тенденции и пути развития современного мира.</w:t>
      </w:r>
    </w:p>
    <w:p w:rsidR="00472874" w:rsidRPr="00DC151B" w:rsidRDefault="00472874" w:rsidP="00472874">
      <w:pPr>
        <w:shd w:val="clear" w:color="auto" w:fill="FFFFFF"/>
        <w:ind w:left="19" w:right="5" w:firstLine="336"/>
        <w:rPr>
          <w:sz w:val="28"/>
          <w:szCs w:val="28"/>
        </w:rPr>
      </w:pPr>
    </w:p>
    <w:p w:rsidR="00472874" w:rsidRPr="00DC151B" w:rsidRDefault="00472874" w:rsidP="00472874">
      <w:pPr>
        <w:ind w:firstLine="720"/>
        <w:jc w:val="both"/>
        <w:rPr>
          <w:sz w:val="28"/>
          <w:szCs w:val="28"/>
        </w:rPr>
      </w:pPr>
    </w:p>
    <w:p w:rsidR="00472874" w:rsidRPr="00DC151B" w:rsidRDefault="00472874" w:rsidP="00472874">
      <w:pPr>
        <w:ind w:firstLine="720"/>
        <w:rPr>
          <w:b/>
          <w:bCs/>
          <w:sz w:val="28"/>
          <w:szCs w:val="28"/>
        </w:rPr>
      </w:pPr>
      <w:r w:rsidRPr="00DC151B">
        <w:rPr>
          <w:b/>
          <w:bCs/>
          <w:sz w:val="28"/>
          <w:szCs w:val="28"/>
        </w:rPr>
        <w:t xml:space="preserve">                                                             </w:t>
      </w:r>
    </w:p>
    <w:p w:rsidR="00472874" w:rsidRPr="00DC151B" w:rsidRDefault="00472874" w:rsidP="00472874">
      <w:pPr>
        <w:ind w:firstLine="720"/>
        <w:rPr>
          <w:b/>
          <w:bCs/>
          <w:sz w:val="28"/>
          <w:szCs w:val="28"/>
        </w:rPr>
      </w:pPr>
    </w:p>
    <w:p w:rsidR="00472874" w:rsidRPr="00DC151B" w:rsidRDefault="00472874" w:rsidP="00472874">
      <w:pPr>
        <w:ind w:firstLine="720"/>
        <w:rPr>
          <w:b/>
          <w:bCs/>
          <w:sz w:val="28"/>
          <w:szCs w:val="28"/>
        </w:rPr>
      </w:pPr>
    </w:p>
    <w:p w:rsidR="00472874" w:rsidRPr="00DC151B" w:rsidRDefault="00472874" w:rsidP="00472874">
      <w:pPr>
        <w:ind w:firstLine="720"/>
        <w:rPr>
          <w:b/>
          <w:bCs/>
          <w:sz w:val="28"/>
          <w:szCs w:val="28"/>
        </w:rPr>
      </w:pPr>
    </w:p>
    <w:p w:rsidR="00472874" w:rsidRPr="00DC151B" w:rsidRDefault="00472874" w:rsidP="00472874">
      <w:pPr>
        <w:ind w:firstLine="720"/>
        <w:rPr>
          <w:b/>
          <w:bCs/>
          <w:sz w:val="28"/>
          <w:szCs w:val="28"/>
        </w:rPr>
      </w:pPr>
    </w:p>
    <w:p w:rsidR="00472874" w:rsidRPr="00DC151B" w:rsidRDefault="00472874" w:rsidP="00472874">
      <w:pPr>
        <w:ind w:firstLine="720"/>
        <w:rPr>
          <w:b/>
          <w:bCs/>
          <w:sz w:val="28"/>
          <w:szCs w:val="28"/>
        </w:rPr>
      </w:pPr>
    </w:p>
    <w:p w:rsidR="00472874" w:rsidRPr="00DC151B" w:rsidRDefault="00472874" w:rsidP="00472874">
      <w:pPr>
        <w:ind w:firstLine="720"/>
        <w:rPr>
          <w:b/>
          <w:bCs/>
          <w:sz w:val="28"/>
          <w:szCs w:val="28"/>
        </w:rPr>
      </w:pPr>
    </w:p>
    <w:p w:rsidR="00472874" w:rsidRPr="00DC151B" w:rsidRDefault="00472874" w:rsidP="00472874">
      <w:pPr>
        <w:ind w:firstLine="720"/>
        <w:rPr>
          <w:b/>
          <w:bCs/>
          <w:sz w:val="28"/>
          <w:szCs w:val="28"/>
        </w:rPr>
      </w:pPr>
    </w:p>
    <w:p w:rsidR="00472874" w:rsidRPr="00DC151B" w:rsidRDefault="00472874" w:rsidP="00472874">
      <w:pPr>
        <w:ind w:firstLine="720"/>
        <w:rPr>
          <w:b/>
          <w:bCs/>
          <w:sz w:val="28"/>
          <w:szCs w:val="28"/>
        </w:rPr>
      </w:pPr>
    </w:p>
    <w:p w:rsidR="00472874" w:rsidRPr="00DC151B" w:rsidRDefault="00472874" w:rsidP="00472874">
      <w:pPr>
        <w:ind w:firstLine="720"/>
        <w:rPr>
          <w:b/>
          <w:bCs/>
          <w:sz w:val="28"/>
          <w:szCs w:val="28"/>
        </w:rPr>
      </w:pPr>
    </w:p>
    <w:p w:rsidR="00472874" w:rsidRPr="00DC151B" w:rsidRDefault="00472874" w:rsidP="00472874">
      <w:pPr>
        <w:ind w:firstLine="720"/>
        <w:rPr>
          <w:b/>
          <w:bCs/>
          <w:sz w:val="28"/>
          <w:szCs w:val="28"/>
        </w:rPr>
      </w:pPr>
    </w:p>
    <w:p w:rsidR="00472874" w:rsidRPr="00DC151B" w:rsidRDefault="00472874" w:rsidP="00472874">
      <w:pPr>
        <w:ind w:firstLine="720"/>
        <w:rPr>
          <w:b/>
          <w:bCs/>
          <w:sz w:val="28"/>
          <w:szCs w:val="28"/>
        </w:rPr>
      </w:pPr>
    </w:p>
    <w:p w:rsidR="00472874" w:rsidRPr="00DC151B" w:rsidRDefault="00472874" w:rsidP="00472874">
      <w:pPr>
        <w:ind w:firstLine="720"/>
        <w:rPr>
          <w:b/>
          <w:bCs/>
          <w:sz w:val="28"/>
          <w:szCs w:val="28"/>
        </w:rPr>
      </w:pPr>
    </w:p>
    <w:p w:rsidR="00472874" w:rsidRDefault="00472874" w:rsidP="00472874">
      <w:pPr>
        <w:ind w:firstLine="720"/>
        <w:rPr>
          <w:b/>
          <w:bCs/>
          <w:sz w:val="28"/>
          <w:szCs w:val="28"/>
        </w:rPr>
      </w:pPr>
    </w:p>
    <w:p w:rsidR="00472874" w:rsidRDefault="00472874" w:rsidP="00472874">
      <w:pPr>
        <w:ind w:firstLine="720"/>
        <w:rPr>
          <w:b/>
          <w:bCs/>
          <w:sz w:val="28"/>
          <w:szCs w:val="28"/>
        </w:rPr>
      </w:pPr>
    </w:p>
    <w:p w:rsidR="00472874" w:rsidRDefault="00472874" w:rsidP="00472874">
      <w:pPr>
        <w:ind w:firstLine="720"/>
        <w:rPr>
          <w:b/>
          <w:bCs/>
          <w:sz w:val="28"/>
          <w:szCs w:val="28"/>
        </w:rPr>
      </w:pPr>
    </w:p>
    <w:p w:rsidR="00472874" w:rsidRDefault="00472874" w:rsidP="00472874">
      <w:pPr>
        <w:ind w:firstLine="720"/>
        <w:rPr>
          <w:b/>
          <w:bCs/>
          <w:sz w:val="28"/>
          <w:szCs w:val="28"/>
        </w:rPr>
      </w:pPr>
    </w:p>
    <w:p w:rsidR="00472874" w:rsidRDefault="00472874" w:rsidP="00472874">
      <w:pPr>
        <w:ind w:firstLine="720"/>
        <w:rPr>
          <w:b/>
          <w:bCs/>
          <w:sz w:val="28"/>
          <w:szCs w:val="28"/>
        </w:rPr>
      </w:pPr>
    </w:p>
    <w:p w:rsidR="00472874" w:rsidRDefault="00472874" w:rsidP="00472874">
      <w:pPr>
        <w:ind w:firstLine="720"/>
        <w:rPr>
          <w:b/>
          <w:bCs/>
          <w:sz w:val="28"/>
          <w:szCs w:val="28"/>
        </w:rPr>
      </w:pPr>
    </w:p>
    <w:p w:rsidR="00472874" w:rsidRDefault="00472874" w:rsidP="00472874">
      <w:pPr>
        <w:ind w:firstLine="720"/>
        <w:rPr>
          <w:b/>
          <w:bCs/>
          <w:sz w:val="28"/>
          <w:szCs w:val="28"/>
        </w:rPr>
      </w:pPr>
    </w:p>
    <w:p w:rsidR="00472874" w:rsidRDefault="00472874" w:rsidP="00472874">
      <w:pPr>
        <w:ind w:firstLine="720"/>
        <w:jc w:val="center"/>
        <w:rPr>
          <w:b/>
          <w:bCs/>
          <w:sz w:val="28"/>
          <w:szCs w:val="28"/>
        </w:rPr>
      </w:pPr>
    </w:p>
    <w:p w:rsidR="00472874" w:rsidRDefault="00472874" w:rsidP="00472874">
      <w:pPr>
        <w:ind w:firstLine="720"/>
        <w:jc w:val="center"/>
        <w:rPr>
          <w:b/>
          <w:bCs/>
          <w:sz w:val="28"/>
          <w:szCs w:val="28"/>
        </w:rPr>
      </w:pPr>
      <w:r w:rsidRPr="00F85042">
        <w:rPr>
          <w:b/>
          <w:bCs/>
          <w:sz w:val="28"/>
          <w:szCs w:val="28"/>
        </w:rPr>
        <w:t>Оценочные практические работы</w:t>
      </w:r>
    </w:p>
    <w:p w:rsidR="00472874" w:rsidRPr="00F85042" w:rsidRDefault="00472874" w:rsidP="00472874">
      <w:pPr>
        <w:ind w:firstLine="720"/>
        <w:jc w:val="center"/>
        <w:rPr>
          <w:sz w:val="28"/>
          <w:szCs w:val="28"/>
        </w:rPr>
      </w:pPr>
    </w:p>
    <w:p w:rsidR="00472874" w:rsidRPr="00F85042" w:rsidRDefault="00472874" w:rsidP="00472874">
      <w:pPr>
        <w:rPr>
          <w:b/>
          <w:bCs/>
          <w:sz w:val="28"/>
          <w:szCs w:val="28"/>
        </w:rPr>
      </w:pPr>
      <w:r w:rsidRPr="00F85042">
        <w:rPr>
          <w:b/>
          <w:bCs/>
          <w:sz w:val="28"/>
          <w:szCs w:val="28"/>
        </w:rPr>
        <w:t xml:space="preserve"> 10 класс    </w:t>
      </w:r>
    </w:p>
    <w:p w:rsidR="00472874" w:rsidRPr="00F85042" w:rsidRDefault="00472874" w:rsidP="00472874">
      <w:pPr>
        <w:pStyle w:val="12"/>
        <w:rPr>
          <w:rFonts w:ascii="Times New Roman" w:hAnsi="Times New Roman" w:cs="Times New Roman"/>
          <w:sz w:val="28"/>
          <w:szCs w:val="28"/>
          <w:lang w:val="ru-RU"/>
        </w:rPr>
      </w:pPr>
      <w:r w:rsidRPr="00F85042">
        <w:rPr>
          <w:rFonts w:ascii="Times New Roman" w:hAnsi="Times New Roman" w:cs="Times New Roman"/>
          <w:sz w:val="28"/>
          <w:szCs w:val="28"/>
          <w:lang w:val="ru-RU"/>
        </w:rPr>
        <w:t>1. Оценка ресурсообеспеченности отдельных стран (регионов) мира</w:t>
      </w:r>
    </w:p>
    <w:p w:rsidR="00472874" w:rsidRPr="00F85042" w:rsidRDefault="00472874" w:rsidP="00472874">
      <w:pPr>
        <w:pStyle w:val="12"/>
        <w:rPr>
          <w:rFonts w:ascii="Times New Roman" w:hAnsi="Times New Roman" w:cs="Times New Roman"/>
          <w:sz w:val="28"/>
          <w:szCs w:val="28"/>
          <w:lang w:val="ru-RU"/>
        </w:rPr>
      </w:pPr>
      <w:r w:rsidRPr="00F85042">
        <w:rPr>
          <w:rFonts w:ascii="Times New Roman" w:hAnsi="Times New Roman" w:cs="Times New Roman"/>
          <w:sz w:val="28"/>
          <w:szCs w:val="28"/>
          <w:lang w:val="ru-RU"/>
        </w:rPr>
        <w:t>2. Составление сравнительной оценки трудовых ресурсов стран и регионов мира.</w:t>
      </w:r>
    </w:p>
    <w:p w:rsidR="00472874" w:rsidRPr="00F85042" w:rsidRDefault="00472874" w:rsidP="00472874">
      <w:pPr>
        <w:pStyle w:val="12"/>
        <w:rPr>
          <w:rFonts w:ascii="Times New Roman" w:hAnsi="Times New Roman" w:cs="Times New Roman"/>
          <w:b/>
          <w:bCs/>
          <w:sz w:val="28"/>
          <w:szCs w:val="28"/>
          <w:lang w:val="ru-RU"/>
        </w:rPr>
      </w:pPr>
      <w:r w:rsidRPr="00F85042">
        <w:rPr>
          <w:rFonts w:ascii="Times New Roman" w:hAnsi="Times New Roman" w:cs="Times New Roman"/>
          <w:sz w:val="28"/>
          <w:szCs w:val="28"/>
          <w:lang w:val="ru-RU"/>
        </w:rPr>
        <w:t>3.Составление систематизирующей таблицы «Государственный строй стран мира».</w:t>
      </w:r>
    </w:p>
    <w:p w:rsidR="00472874" w:rsidRPr="00F85042" w:rsidRDefault="00472874" w:rsidP="00472874">
      <w:pPr>
        <w:pStyle w:val="12"/>
        <w:rPr>
          <w:rFonts w:ascii="Times New Roman" w:hAnsi="Times New Roman" w:cs="Times New Roman"/>
          <w:b/>
          <w:bCs/>
          <w:sz w:val="28"/>
          <w:szCs w:val="28"/>
          <w:lang w:val="ru-RU"/>
        </w:rPr>
      </w:pPr>
      <w:r w:rsidRPr="00F85042">
        <w:rPr>
          <w:rFonts w:ascii="Times New Roman" w:hAnsi="Times New Roman" w:cs="Times New Roman"/>
          <w:sz w:val="28"/>
          <w:szCs w:val="28"/>
          <w:lang w:val="ru-RU"/>
        </w:rPr>
        <w:t>4.Характеристика политико-географического положения страны. Его изменение во времени.</w:t>
      </w:r>
    </w:p>
    <w:p w:rsidR="00472874" w:rsidRPr="00F85042" w:rsidRDefault="00472874" w:rsidP="00472874">
      <w:pPr>
        <w:pStyle w:val="12"/>
        <w:rPr>
          <w:rFonts w:ascii="Times New Roman" w:hAnsi="Times New Roman" w:cs="Times New Roman"/>
          <w:sz w:val="28"/>
          <w:szCs w:val="28"/>
          <w:lang w:val="ru-RU"/>
        </w:rPr>
      </w:pPr>
      <w:r w:rsidRPr="00F85042">
        <w:rPr>
          <w:rFonts w:ascii="Times New Roman" w:hAnsi="Times New Roman" w:cs="Times New Roman"/>
          <w:sz w:val="28"/>
          <w:szCs w:val="28"/>
          <w:lang w:val="ru-RU"/>
        </w:rPr>
        <w:t>5.Сравнительная характеристика ведущих факторов размещения производительных сил.</w:t>
      </w:r>
    </w:p>
    <w:p w:rsidR="00472874" w:rsidRDefault="00472874" w:rsidP="00472874">
      <w:pPr>
        <w:pStyle w:val="12"/>
        <w:rPr>
          <w:rFonts w:ascii="Times New Roman" w:hAnsi="Times New Roman" w:cs="Times New Roman"/>
          <w:sz w:val="28"/>
          <w:szCs w:val="28"/>
          <w:lang w:val="ru-RU"/>
        </w:rPr>
      </w:pPr>
      <w:r w:rsidRPr="00F85042">
        <w:rPr>
          <w:rFonts w:ascii="Times New Roman" w:hAnsi="Times New Roman" w:cs="Times New Roman"/>
          <w:sz w:val="28"/>
          <w:szCs w:val="28"/>
          <w:lang w:val="ru-RU"/>
        </w:rPr>
        <w:t>6.Составление экономико-географической характеристики одной из отраслей промышленности мира.</w:t>
      </w:r>
    </w:p>
    <w:p w:rsidR="00472874" w:rsidRDefault="00472874" w:rsidP="00472874">
      <w:pPr>
        <w:pStyle w:val="12"/>
        <w:rPr>
          <w:rFonts w:ascii="Times New Roman" w:hAnsi="Times New Roman" w:cs="Times New Roman"/>
          <w:sz w:val="28"/>
          <w:szCs w:val="28"/>
          <w:lang w:val="ru-RU"/>
        </w:rPr>
      </w:pPr>
    </w:p>
    <w:p w:rsidR="00472874" w:rsidRPr="00F85042" w:rsidRDefault="00472874" w:rsidP="00472874">
      <w:pPr>
        <w:pStyle w:val="12"/>
        <w:rPr>
          <w:rFonts w:ascii="Times New Roman" w:hAnsi="Times New Roman" w:cs="Times New Roman"/>
          <w:sz w:val="28"/>
          <w:szCs w:val="28"/>
          <w:lang w:val="ru-RU"/>
        </w:rPr>
      </w:pPr>
    </w:p>
    <w:p w:rsidR="00472874" w:rsidRPr="00F85042" w:rsidRDefault="00472874" w:rsidP="00472874">
      <w:pPr>
        <w:pStyle w:val="12"/>
        <w:rPr>
          <w:rFonts w:ascii="Times New Roman" w:hAnsi="Times New Roman" w:cs="Times New Roman"/>
          <w:b/>
          <w:bCs/>
          <w:sz w:val="28"/>
          <w:szCs w:val="28"/>
          <w:lang w:val="ru-RU"/>
        </w:rPr>
      </w:pPr>
      <w:r w:rsidRPr="00F85042">
        <w:rPr>
          <w:rFonts w:ascii="Times New Roman" w:hAnsi="Times New Roman" w:cs="Times New Roman"/>
          <w:b/>
          <w:bCs/>
          <w:sz w:val="28"/>
          <w:szCs w:val="28"/>
          <w:lang w:val="ru-RU"/>
        </w:rPr>
        <w:t>11 класс</w:t>
      </w:r>
    </w:p>
    <w:p w:rsidR="00472874" w:rsidRPr="00F85042" w:rsidRDefault="00472874" w:rsidP="00472874">
      <w:pPr>
        <w:pStyle w:val="12"/>
        <w:rPr>
          <w:rFonts w:ascii="Times New Roman" w:hAnsi="Times New Roman" w:cs="Times New Roman"/>
          <w:sz w:val="28"/>
          <w:szCs w:val="28"/>
          <w:lang w:val="ru-RU"/>
        </w:rPr>
      </w:pPr>
      <w:r w:rsidRPr="00F85042">
        <w:rPr>
          <w:rFonts w:ascii="Times New Roman" w:hAnsi="Times New Roman" w:cs="Times New Roman"/>
          <w:sz w:val="28"/>
          <w:szCs w:val="28"/>
          <w:lang w:val="ru-RU"/>
        </w:rPr>
        <w:t>7.   Составление картосхемы районов загрязнения окружающей среды США, выявление источников загрязнений, предложение возможных путей решения экологических проблем.</w:t>
      </w:r>
    </w:p>
    <w:p w:rsidR="00472874" w:rsidRPr="00F85042" w:rsidRDefault="00472874" w:rsidP="00472874">
      <w:pPr>
        <w:pStyle w:val="12"/>
        <w:rPr>
          <w:rFonts w:ascii="Times New Roman" w:hAnsi="Times New Roman" w:cs="Times New Roman"/>
          <w:sz w:val="28"/>
          <w:szCs w:val="28"/>
          <w:lang w:val="ru-RU"/>
        </w:rPr>
      </w:pPr>
      <w:r w:rsidRPr="00F85042">
        <w:rPr>
          <w:rFonts w:ascii="Times New Roman" w:hAnsi="Times New Roman" w:cs="Times New Roman"/>
          <w:sz w:val="28"/>
          <w:szCs w:val="28"/>
          <w:lang w:val="ru-RU"/>
        </w:rPr>
        <w:t>8. Составление экономико – географической  характеристики страны Канады.</w:t>
      </w:r>
    </w:p>
    <w:p w:rsidR="00472874" w:rsidRPr="00F85042" w:rsidRDefault="00472874" w:rsidP="00472874">
      <w:pPr>
        <w:pStyle w:val="12"/>
        <w:rPr>
          <w:rFonts w:ascii="Times New Roman" w:hAnsi="Times New Roman" w:cs="Times New Roman"/>
          <w:sz w:val="28"/>
          <w:szCs w:val="28"/>
          <w:lang w:val="ru-RU"/>
        </w:rPr>
      </w:pPr>
      <w:r w:rsidRPr="00F85042">
        <w:rPr>
          <w:rFonts w:ascii="Times New Roman" w:hAnsi="Times New Roman" w:cs="Times New Roman"/>
          <w:sz w:val="28"/>
          <w:szCs w:val="28"/>
          <w:lang w:val="ru-RU"/>
        </w:rPr>
        <w:t>9. Составление сравнительной экономико-географической характеристики двух стран «большой     семерки».</w:t>
      </w:r>
    </w:p>
    <w:p w:rsidR="00472874" w:rsidRPr="00F85042" w:rsidRDefault="00472874" w:rsidP="00472874">
      <w:pPr>
        <w:pStyle w:val="12"/>
        <w:rPr>
          <w:rFonts w:ascii="Times New Roman" w:hAnsi="Times New Roman" w:cs="Times New Roman"/>
          <w:sz w:val="28"/>
          <w:szCs w:val="28"/>
          <w:lang w:val="ru-RU"/>
        </w:rPr>
      </w:pPr>
      <w:r w:rsidRPr="00F85042">
        <w:rPr>
          <w:rFonts w:ascii="Times New Roman" w:hAnsi="Times New Roman" w:cs="Times New Roman"/>
          <w:sz w:val="28"/>
          <w:szCs w:val="28"/>
          <w:lang w:val="ru-RU"/>
        </w:rPr>
        <w:t>10.  Отражение на картосхеме международных экономических связей Японии.</w:t>
      </w:r>
    </w:p>
    <w:p w:rsidR="00472874" w:rsidRPr="00F85042" w:rsidRDefault="00472874" w:rsidP="00472874">
      <w:pPr>
        <w:pStyle w:val="12"/>
        <w:rPr>
          <w:rFonts w:ascii="Times New Roman" w:hAnsi="Times New Roman" w:cs="Times New Roman"/>
          <w:sz w:val="28"/>
          <w:szCs w:val="28"/>
          <w:lang w:val="ru-RU"/>
        </w:rPr>
      </w:pPr>
      <w:r w:rsidRPr="00F85042">
        <w:rPr>
          <w:rFonts w:ascii="Times New Roman" w:hAnsi="Times New Roman" w:cs="Times New Roman"/>
          <w:sz w:val="28"/>
          <w:szCs w:val="28"/>
          <w:lang w:val="ru-RU"/>
        </w:rPr>
        <w:t>11.  Составление картосхемы, отражающей международные экономические связи Австралийского Союза, объяснение полученного результата.</w:t>
      </w:r>
    </w:p>
    <w:p w:rsidR="00472874" w:rsidRDefault="00472874" w:rsidP="00472874">
      <w:pPr>
        <w:pStyle w:val="12"/>
        <w:rPr>
          <w:rFonts w:ascii="Times New Roman" w:hAnsi="Times New Roman" w:cs="Times New Roman"/>
          <w:sz w:val="28"/>
          <w:szCs w:val="28"/>
          <w:lang w:val="ru-RU"/>
        </w:rPr>
      </w:pPr>
      <w:r w:rsidRPr="00F85042">
        <w:rPr>
          <w:rFonts w:ascii="Times New Roman" w:hAnsi="Times New Roman" w:cs="Times New Roman"/>
          <w:sz w:val="28"/>
          <w:szCs w:val="28"/>
          <w:lang w:val="ru-RU"/>
        </w:rPr>
        <w:lastRenderedPageBreak/>
        <w:t>12. На примере одной из глобальных проблем человечества раскрыть сущность, причины возникновения, предложить пути решения.</w:t>
      </w:r>
    </w:p>
    <w:p w:rsidR="00472874" w:rsidRDefault="00472874" w:rsidP="00472874">
      <w:pPr>
        <w:pStyle w:val="12"/>
        <w:rPr>
          <w:rFonts w:ascii="Times New Roman" w:hAnsi="Times New Roman" w:cs="Times New Roman"/>
          <w:sz w:val="28"/>
          <w:szCs w:val="28"/>
          <w:lang w:val="ru-RU"/>
        </w:rPr>
      </w:pPr>
    </w:p>
    <w:p w:rsidR="00472874" w:rsidRDefault="00472874" w:rsidP="00472874">
      <w:pPr>
        <w:pStyle w:val="12"/>
        <w:rPr>
          <w:rFonts w:ascii="Times New Roman" w:hAnsi="Times New Roman" w:cs="Times New Roman"/>
          <w:sz w:val="28"/>
          <w:szCs w:val="28"/>
          <w:lang w:val="ru-RU"/>
        </w:rPr>
      </w:pPr>
    </w:p>
    <w:p w:rsidR="00472874" w:rsidRDefault="00472874" w:rsidP="00472874">
      <w:pPr>
        <w:pStyle w:val="12"/>
        <w:rPr>
          <w:rFonts w:ascii="Times New Roman" w:hAnsi="Times New Roman" w:cs="Times New Roman"/>
          <w:sz w:val="28"/>
          <w:szCs w:val="28"/>
          <w:lang w:val="ru-RU"/>
        </w:rPr>
      </w:pPr>
    </w:p>
    <w:p w:rsidR="00472874" w:rsidRDefault="00472874" w:rsidP="00472874">
      <w:pPr>
        <w:pStyle w:val="12"/>
        <w:rPr>
          <w:rFonts w:ascii="Times New Roman" w:hAnsi="Times New Roman" w:cs="Times New Roman"/>
          <w:sz w:val="28"/>
          <w:szCs w:val="28"/>
          <w:lang w:val="ru-RU"/>
        </w:rPr>
      </w:pPr>
    </w:p>
    <w:p w:rsidR="00472874" w:rsidRDefault="00472874" w:rsidP="00472874">
      <w:pPr>
        <w:pStyle w:val="12"/>
        <w:rPr>
          <w:rFonts w:ascii="Times New Roman" w:hAnsi="Times New Roman" w:cs="Times New Roman"/>
          <w:sz w:val="28"/>
          <w:szCs w:val="28"/>
          <w:lang w:val="ru-RU"/>
        </w:rPr>
      </w:pPr>
    </w:p>
    <w:p w:rsidR="00472874" w:rsidRDefault="00472874" w:rsidP="00472874">
      <w:pPr>
        <w:pStyle w:val="12"/>
        <w:rPr>
          <w:rFonts w:ascii="Times New Roman" w:hAnsi="Times New Roman" w:cs="Times New Roman"/>
          <w:sz w:val="28"/>
          <w:szCs w:val="28"/>
          <w:lang w:val="ru-RU"/>
        </w:rPr>
      </w:pPr>
    </w:p>
    <w:p w:rsidR="00472874" w:rsidRDefault="00472874" w:rsidP="00472874">
      <w:pPr>
        <w:pStyle w:val="12"/>
        <w:rPr>
          <w:rFonts w:ascii="Times New Roman" w:hAnsi="Times New Roman" w:cs="Times New Roman"/>
          <w:sz w:val="28"/>
          <w:szCs w:val="28"/>
          <w:lang w:val="ru-RU"/>
        </w:rPr>
      </w:pPr>
    </w:p>
    <w:p w:rsidR="00472874" w:rsidRDefault="00472874" w:rsidP="00472874">
      <w:pPr>
        <w:pStyle w:val="12"/>
        <w:rPr>
          <w:rFonts w:ascii="Times New Roman" w:hAnsi="Times New Roman" w:cs="Times New Roman"/>
          <w:sz w:val="28"/>
          <w:szCs w:val="28"/>
          <w:lang w:val="ru-RU"/>
        </w:rPr>
      </w:pPr>
    </w:p>
    <w:p w:rsidR="00472874" w:rsidRPr="00F85042" w:rsidRDefault="00472874" w:rsidP="00472874">
      <w:pPr>
        <w:pStyle w:val="12"/>
        <w:rPr>
          <w:rFonts w:ascii="Times New Roman" w:hAnsi="Times New Roman" w:cs="Times New Roman"/>
          <w:sz w:val="28"/>
          <w:szCs w:val="28"/>
          <w:lang w:val="ru-RU"/>
        </w:rPr>
      </w:pPr>
    </w:p>
    <w:p w:rsidR="00472874" w:rsidRDefault="00472874" w:rsidP="00472874">
      <w:pPr>
        <w:pStyle w:val="13"/>
        <w:ind w:left="1440"/>
        <w:rPr>
          <w:b/>
          <w:bCs/>
          <w:sz w:val="28"/>
          <w:szCs w:val="28"/>
          <w:lang w:val="ru-RU"/>
        </w:rPr>
      </w:pPr>
    </w:p>
    <w:p w:rsidR="00472874" w:rsidRPr="003C6B50" w:rsidRDefault="00472874" w:rsidP="00472874">
      <w:pPr>
        <w:pStyle w:val="13"/>
        <w:rPr>
          <w:rFonts w:ascii="Times New Roman" w:hAnsi="Times New Roman" w:cs="Times New Roman"/>
          <w:b/>
          <w:bCs/>
          <w:sz w:val="28"/>
          <w:szCs w:val="28"/>
          <w:lang w:val="ru-RU"/>
        </w:rPr>
      </w:pPr>
      <w:r>
        <w:rPr>
          <w:b/>
          <w:bCs/>
          <w:sz w:val="28"/>
          <w:szCs w:val="28"/>
          <w:lang w:val="ru-RU"/>
        </w:rPr>
        <w:t xml:space="preserve">      </w:t>
      </w:r>
      <w:r w:rsidRPr="003C6B50">
        <w:rPr>
          <w:rFonts w:ascii="Times New Roman" w:hAnsi="Times New Roman" w:cs="Times New Roman"/>
          <w:b/>
          <w:bCs/>
          <w:sz w:val="28"/>
          <w:szCs w:val="28"/>
          <w:lang w:val="ru-RU"/>
        </w:rPr>
        <w:t>Используемый УМК:</w:t>
      </w:r>
    </w:p>
    <w:p w:rsidR="00472874" w:rsidRPr="00F85042" w:rsidRDefault="00472874" w:rsidP="00472874">
      <w:pPr>
        <w:pStyle w:val="13"/>
        <w:ind w:left="1440"/>
        <w:rPr>
          <w:rFonts w:ascii="Times New Roman" w:hAnsi="Times New Roman" w:cs="Times New Roman"/>
          <w:b/>
          <w:bCs/>
          <w:sz w:val="28"/>
          <w:szCs w:val="28"/>
          <w:lang w:val="ru-RU"/>
        </w:rPr>
      </w:pPr>
    </w:p>
    <w:p w:rsidR="00472874" w:rsidRPr="00F85042" w:rsidRDefault="00472874" w:rsidP="00472874">
      <w:pPr>
        <w:pStyle w:val="12"/>
        <w:ind w:left="360"/>
        <w:rPr>
          <w:rFonts w:ascii="Times New Roman" w:hAnsi="Times New Roman" w:cs="Times New Roman"/>
          <w:sz w:val="28"/>
          <w:szCs w:val="28"/>
          <w:lang w:val="ru-RU"/>
        </w:rPr>
      </w:pPr>
      <w:r>
        <w:rPr>
          <w:rFonts w:ascii="Times New Roman" w:hAnsi="Times New Roman" w:cs="Times New Roman"/>
          <w:b/>
          <w:bCs/>
          <w:sz w:val="28"/>
          <w:szCs w:val="28"/>
          <w:lang w:val="ru-RU"/>
        </w:rPr>
        <w:t xml:space="preserve">      1. </w:t>
      </w:r>
      <w:r w:rsidRPr="00F85042">
        <w:rPr>
          <w:rFonts w:ascii="Times New Roman" w:hAnsi="Times New Roman" w:cs="Times New Roman"/>
          <w:b/>
          <w:bCs/>
          <w:sz w:val="28"/>
          <w:szCs w:val="28"/>
          <w:lang w:val="ru-RU"/>
        </w:rPr>
        <w:t>Учебник</w:t>
      </w:r>
      <w:r w:rsidRPr="00F85042">
        <w:rPr>
          <w:rFonts w:ascii="Times New Roman" w:hAnsi="Times New Roman" w:cs="Times New Roman"/>
          <w:sz w:val="28"/>
          <w:szCs w:val="28"/>
          <w:lang w:val="ru-RU"/>
        </w:rPr>
        <w:t>: Гладкий Ю. Н., Николина В. В. География. Современный мир. 10 – 11 класс  Учебник. Базовый уровень. – М.: Просвещение, 2010.</w:t>
      </w:r>
    </w:p>
    <w:p w:rsidR="00472874" w:rsidRPr="00F85042" w:rsidRDefault="00472874" w:rsidP="00472874">
      <w:pPr>
        <w:pStyle w:val="12"/>
        <w:ind w:left="360"/>
        <w:rPr>
          <w:rFonts w:ascii="Times New Roman" w:hAnsi="Times New Roman" w:cs="Times New Roman"/>
          <w:sz w:val="28"/>
          <w:szCs w:val="28"/>
          <w:lang w:val="ru-RU"/>
        </w:rPr>
      </w:pPr>
      <w:r>
        <w:rPr>
          <w:rFonts w:ascii="Times New Roman" w:hAnsi="Times New Roman" w:cs="Times New Roman"/>
          <w:b/>
          <w:bCs/>
          <w:sz w:val="28"/>
          <w:szCs w:val="28"/>
          <w:lang w:val="ru-RU"/>
        </w:rPr>
        <w:t xml:space="preserve">      2.</w:t>
      </w:r>
      <w:r w:rsidRPr="00F85042">
        <w:rPr>
          <w:rFonts w:ascii="Times New Roman" w:hAnsi="Times New Roman" w:cs="Times New Roman"/>
          <w:b/>
          <w:bCs/>
          <w:sz w:val="28"/>
          <w:szCs w:val="28"/>
          <w:lang w:val="ru-RU"/>
        </w:rPr>
        <w:t>Тренажер</w:t>
      </w:r>
      <w:r w:rsidRPr="00F85042">
        <w:rPr>
          <w:rFonts w:ascii="Times New Roman" w:hAnsi="Times New Roman" w:cs="Times New Roman"/>
          <w:sz w:val="28"/>
          <w:szCs w:val="28"/>
          <w:lang w:val="ru-RU"/>
        </w:rPr>
        <w:t>: Гладкий Ю.Н., Николина В.В. География. Мой тренажер.10-11 класс. М.,Просвещение,2012 г.</w:t>
      </w:r>
    </w:p>
    <w:p w:rsidR="00472874" w:rsidRPr="00F85042" w:rsidRDefault="00472874" w:rsidP="00472874">
      <w:pPr>
        <w:pStyle w:val="13"/>
        <w:ind w:left="360"/>
        <w:rPr>
          <w:rFonts w:ascii="Times New Roman" w:hAnsi="Times New Roman" w:cs="Times New Roman"/>
          <w:sz w:val="28"/>
          <w:szCs w:val="28"/>
          <w:lang w:val="ru-RU"/>
        </w:rPr>
      </w:pPr>
      <w:r>
        <w:rPr>
          <w:rFonts w:ascii="Times New Roman" w:hAnsi="Times New Roman" w:cs="Times New Roman"/>
          <w:b/>
          <w:bCs/>
          <w:sz w:val="28"/>
          <w:szCs w:val="28"/>
          <w:lang w:val="ru-RU"/>
        </w:rPr>
        <w:t xml:space="preserve">      3.</w:t>
      </w:r>
      <w:r w:rsidRPr="00F85042">
        <w:rPr>
          <w:rFonts w:ascii="Times New Roman" w:hAnsi="Times New Roman" w:cs="Times New Roman"/>
          <w:b/>
          <w:bCs/>
          <w:sz w:val="28"/>
          <w:szCs w:val="28"/>
          <w:lang w:val="ru-RU"/>
        </w:rPr>
        <w:t>Географический атлас</w:t>
      </w:r>
      <w:r w:rsidRPr="00F85042">
        <w:rPr>
          <w:rFonts w:ascii="Times New Roman" w:hAnsi="Times New Roman" w:cs="Times New Roman"/>
          <w:sz w:val="28"/>
          <w:szCs w:val="28"/>
          <w:lang w:val="ru-RU"/>
        </w:rPr>
        <w:t>: Современный мир.10 класс. – М.,Просвещение,2011 г.</w:t>
      </w:r>
    </w:p>
    <w:p w:rsidR="00472874" w:rsidRDefault="00472874" w:rsidP="00472874">
      <w:pPr>
        <w:pStyle w:val="13"/>
        <w:ind w:left="360"/>
        <w:rPr>
          <w:rFonts w:ascii="Times New Roman" w:hAnsi="Times New Roman" w:cs="Times New Roman"/>
          <w:sz w:val="28"/>
          <w:szCs w:val="28"/>
          <w:lang w:val="ru-RU"/>
        </w:rPr>
      </w:pPr>
      <w:r>
        <w:rPr>
          <w:rFonts w:ascii="Times New Roman" w:hAnsi="Times New Roman" w:cs="Times New Roman"/>
          <w:b/>
          <w:bCs/>
          <w:sz w:val="28"/>
          <w:szCs w:val="28"/>
          <w:lang w:val="ru-RU"/>
        </w:rPr>
        <w:t xml:space="preserve">      4.</w:t>
      </w:r>
      <w:r w:rsidRPr="00F85042">
        <w:rPr>
          <w:rFonts w:ascii="Times New Roman" w:hAnsi="Times New Roman" w:cs="Times New Roman"/>
          <w:b/>
          <w:bCs/>
          <w:sz w:val="28"/>
          <w:szCs w:val="28"/>
          <w:lang w:val="ru-RU"/>
        </w:rPr>
        <w:t xml:space="preserve">Пособие для учителя: </w:t>
      </w:r>
      <w:r w:rsidRPr="00F85042">
        <w:rPr>
          <w:rFonts w:ascii="Times New Roman" w:hAnsi="Times New Roman" w:cs="Times New Roman"/>
          <w:sz w:val="28"/>
          <w:szCs w:val="28"/>
          <w:lang w:val="ru-RU"/>
        </w:rPr>
        <w:t xml:space="preserve">Верещагина Н.О., Сухоруков В.Д. География. Поурочные разработки. М., Просвещение, </w:t>
      </w:r>
      <w:smartTag w:uri="urn:schemas-microsoft-com:office:smarttags" w:element="metricconverter">
        <w:smartTagPr>
          <w:attr w:name="ProductID" w:val="2009 г"/>
        </w:smartTagPr>
        <w:r w:rsidRPr="00F85042">
          <w:rPr>
            <w:rFonts w:ascii="Times New Roman" w:hAnsi="Times New Roman" w:cs="Times New Roman"/>
            <w:sz w:val="28"/>
            <w:szCs w:val="28"/>
            <w:lang w:val="ru-RU"/>
          </w:rPr>
          <w:t>2009 г</w:t>
        </w:r>
      </w:smartTag>
      <w:r w:rsidRPr="00F85042">
        <w:rPr>
          <w:rFonts w:ascii="Times New Roman" w:hAnsi="Times New Roman" w:cs="Times New Roman"/>
          <w:sz w:val="28"/>
          <w:szCs w:val="28"/>
          <w:lang w:val="ru-RU"/>
        </w:rPr>
        <w:t>.</w:t>
      </w:r>
    </w:p>
    <w:p w:rsidR="00472874" w:rsidRDefault="00472874" w:rsidP="00472874">
      <w:pPr>
        <w:pStyle w:val="13"/>
        <w:ind w:left="360"/>
        <w:rPr>
          <w:rFonts w:ascii="Times New Roman" w:hAnsi="Times New Roman" w:cs="Times New Roman"/>
          <w:sz w:val="28"/>
          <w:szCs w:val="28"/>
          <w:lang w:val="ru-RU"/>
        </w:rPr>
      </w:pPr>
    </w:p>
    <w:p w:rsidR="00472874" w:rsidRPr="00F85042" w:rsidRDefault="00472874" w:rsidP="00472874">
      <w:pPr>
        <w:pStyle w:val="13"/>
        <w:ind w:left="360"/>
        <w:rPr>
          <w:rFonts w:ascii="Times New Roman" w:hAnsi="Times New Roman" w:cs="Times New Roman"/>
          <w:sz w:val="28"/>
          <w:szCs w:val="28"/>
          <w:lang w:val="ru-RU"/>
        </w:rPr>
      </w:pPr>
    </w:p>
    <w:p w:rsidR="00472874" w:rsidRPr="00F85042" w:rsidRDefault="00472874" w:rsidP="00472874">
      <w:pPr>
        <w:pStyle w:val="13"/>
        <w:ind w:left="0"/>
        <w:rPr>
          <w:rFonts w:ascii="Times New Roman" w:hAnsi="Times New Roman" w:cs="Times New Roman"/>
          <w:b/>
          <w:bCs/>
          <w:sz w:val="28"/>
          <w:szCs w:val="28"/>
          <w:lang w:val="ru-RU"/>
        </w:rPr>
      </w:pPr>
      <w:r>
        <w:rPr>
          <w:rFonts w:ascii="Times New Roman" w:hAnsi="Times New Roman" w:cs="Times New Roman"/>
          <w:sz w:val="28"/>
          <w:szCs w:val="28"/>
          <w:lang w:val="ru-RU"/>
        </w:rPr>
        <w:t xml:space="preserve">              </w:t>
      </w:r>
      <w:r w:rsidRPr="00F85042">
        <w:rPr>
          <w:rFonts w:ascii="Times New Roman" w:hAnsi="Times New Roman" w:cs="Times New Roman"/>
          <w:sz w:val="28"/>
          <w:szCs w:val="28"/>
          <w:lang w:val="ru-RU"/>
        </w:rPr>
        <w:t xml:space="preserve"> </w:t>
      </w:r>
      <w:r w:rsidRPr="00F85042">
        <w:rPr>
          <w:rFonts w:ascii="Times New Roman" w:hAnsi="Times New Roman" w:cs="Times New Roman"/>
          <w:b/>
          <w:bCs/>
          <w:sz w:val="28"/>
          <w:szCs w:val="28"/>
          <w:lang w:val="ru-RU"/>
        </w:rPr>
        <w:t>Дополнительная литература:</w:t>
      </w:r>
    </w:p>
    <w:p w:rsidR="00472874" w:rsidRDefault="00472874" w:rsidP="00472874">
      <w:pPr>
        <w:pStyle w:val="13"/>
        <w:ind w:left="0"/>
        <w:rPr>
          <w:rFonts w:ascii="Times New Roman" w:hAnsi="Times New Roman" w:cs="Times New Roman"/>
          <w:b/>
          <w:bCs/>
          <w:sz w:val="28"/>
          <w:szCs w:val="28"/>
          <w:lang w:val="ru-RU"/>
        </w:rPr>
      </w:pPr>
    </w:p>
    <w:p w:rsidR="00472874" w:rsidRPr="00F85042" w:rsidRDefault="00472874" w:rsidP="00472874">
      <w:pPr>
        <w:pStyle w:val="13"/>
        <w:ind w:left="0"/>
        <w:rPr>
          <w:rFonts w:ascii="Times New Roman" w:hAnsi="Times New Roman" w:cs="Times New Roman"/>
          <w:sz w:val="28"/>
          <w:szCs w:val="28"/>
          <w:lang w:val="ru-RU"/>
        </w:rPr>
      </w:pPr>
      <w:r w:rsidRPr="009B75CC">
        <w:rPr>
          <w:rFonts w:ascii="Times New Roman" w:hAnsi="Times New Roman" w:cs="Times New Roman"/>
          <w:bCs/>
          <w:sz w:val="28"/>
          <w:szCs w:val="28"/>
          <w:lang w:val="ru-RU"/>
        </w:rPr>
        <w:t xml:space="preserve">      1</w:t>
      </w:r>
      <w:r>
        <w:rPr>
          <w:rFonts w:ascii="Times New Roman" w:hAnsi="Times New Roman" w:cs="Times New Roman"/>
          <w:b/>
          <w:bCs/>
          <w:sz w:val="28"/>
          <w:szCs w:val="28"/>
          <w:lang w:val="ru-RU"/>
        </w:rPr>
        <w:t xml:space="preserve">. </w:t>
      </w:r>
      <w:r w:rsidRPr="00F85042">
        <w:rPr>
          <w:rFonts w:ascii="Times New Roman" w:hAnsi="Times New Roman" w:cs="Times New Roman"/>
          <w:sz w:val="28"/>
          <w:szCs w:val="28"/>
          <w:lang w:val="ru-RU"/>
        </w:rPr>
        <w:t>Гдалин Д.А,  Гладкий Ю.Н., Мохов С.И. Конструктор текущего контроля.10-11 класс.М.,Просвещение,2010 г.</w:t>
      </w:r>
    </w:p>
    <w:p w:rsidR="00472874" w:rsidRPr="00F85042" w:rsidRDefault="00472874" w:rsidP="00472874">
      <w:pPr>
        <w:pStyle w:val="13"/>
        <w:ind w:left="360"/>
        <w:rPr>
          <w:rFonts w:ascii="Times New Roman" w:hAnsi="Times New Roman" w:cs="Times New Roman"/>
          <w:sz w:val="28"/>
          <w:szCs w:val="28"/>
          <w:lang w:val="ru-RU"/>
        </w:rPr>
      </w:pPr>
      <w:r>
        <w:rPr>
          <w:rFonts w:ascii="Times New Roman" w:hAnsi="Times New Roman" w:cs="Times New Roman"/>
          <w:sz w:val="28"/>
          <w:szCs w:val="28"/>
          <w:lang w:val="ru-RU"/>
        </w:rPr>
        <w:t xml:space="preserve"> 2. </w:t>
      </w:r>
      <w:r w:rsidRPr="00F85042">
        <w:rPr>
          <w:rFonts w:ascii="Times New Roman" w:hAnsi="Times New Roman" w:cs="Times New Roman"/>
          <w:sz w:val="28"/>
          <w:szCs w:val="28"/>
          <w:lang w:val="ru-RU"/>
        </w:rPr>
        <w:t>Гладкий Ю.Н. Глобальная география.11 класс.М.,Дрофа,2010 г.</w:t>
      </w:r>
    </w:p>
    <w:p w:rsidR="00472874" w:rsidRPr="00F85042" w:rsidRDefault="00472874" w:rsidP="00472874">
      <w:pPr>
        <w:pStyle w:val="13"/>
        <w:ind w:left="360"/>
        <w:rPr>
          <w:rFonts w:ascii="Times New Roman" w:hAnsi="Times New Roman" w:cs="Times New Roman"/>
          <w:sz w:val="28"/>
          <w:szCs w:val="28"/>
          <w:lang w:val="ru-RU"/>
        </w:rPr>
      </w:pPr>
      <w:r>
        <w:rPr>
          <w:rFonts w:ascii="Times New Roman" w:hAnsi="Times New Roman" w:cs="Times New Roman"/>
          <w:sz w:val="28"/>
          <w:szCs w:val="28"/>
          <w:lang w:val="ru-RU"/>
        </w:rPr>
        <w:t xml:space="preserve"> 3. </w:t>
      </w:r>
      <w:r w:rsidRPr="00F85042">
        <w:rPr>
          <w:rFonts w:ascii="Times New Roman" w:hAnsi="Times New Roman" w:cs="Times New Roman"/>
          <w:sz w:val="28"/>
          <w:szCs w:val="28"/>
          <w:lang w:val="ru-RU"/>
        </w:rPr>
        <w:t>Душина И.В.,Смоктунович Т.Л. Народы мира. Книга для чтения по географии.М.,Баласс,2004 г.</w:t>
      </w:r>
    </w:p>
    <w:p w:rsidR="00472874" w:rsidRPr="00F85042" w:rsidRDefault="00472874" w:rsidP="00472874">
      <w:pPr>
        <w:pStyle w:val="13"/>
        <w:ind w:left="360"/>
        <w:rPr>
          <w:rFonts w:ascii="Times New Roman" w:hAnsi="Times New Roman" w:cs="Times New Roman"/>
          <w:sz w:val="28"/>
          <w:szCs w:val="28"/>
          <w:lang w:val="ru-RU"/>
        </w:rPr>
      </w:pPr>
      <w:r>
        <w:rPr>
          <w:rFonts w:ascii="Times New Roman" w:hAnsi="Times New Roman" w:cs="Times New Roman"/>
          <w:sz w:val="28"/>
          <w:szCs w:val="28"/>
          <w:lang w:val="ru-RU"/>
        </w:rPr>
        <w:t xml:space="preserve"> 4. </w:t>
      </w:r>
      <w:r w:rsidRPr="00F85042">
        <w:rPr>
          <w:rFonts w:ascii="Times New Roman" w:hAnsi="Times New Roman" w:cs="Times New Roman"/>
          <w:sz w:val="28"/>
          <w:szCs w:val="28"/>
          <w:lang w:val="ru-RU"/>
        </w:rPr>
        <w:t>Кузнецов А.П. Экономическая и социальная география мира.Книга для учащихся 10 класса. Из серии «За страницами учебника». М.,Просвещение,2000 г.</w:t>
      </w:r>
    </w:p>
    <w:p w:rsidR="00472874" w:rsidRPr="00F85042" w:rsidRDefault="00472874" w:rsidP="00472874">
      <w:pPr>
        <w:pStyle w:val="13"/>
        <w:ind w:left="360"/>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5. </w:t>
      </w:r>
      <w:r w:rsidRPr="00F85042">
        <w:rPr>
          <w:rFonts w:ascii="Times New Roman" w:hAnsi="Times New Roman" w:cs="Times New Roman"/>
          <w:sz w:val="28"/>
          <w:szCs w:val="28"/>
          <w:lang w:val="ru-RU"/>
        </w:rPr>
        <w:t xml:space="preserve">Максаковский В.П. Экономическая и социальная география мира. Учебник для 10 класса М., «Просвещение», </w:t>
      </w:r>
      <w:smartTag w:uri="urn:schemas-microsoft-com:office:smarttags" w:element="metricconverter">
        <w:smartTagPr>
          <w:attr w:name="ProductID" w:val="2011 г"/>
        </w:smartTagPr>
        <w:r w:rsidRPr="00F85042">
          <w:rPr>
            <w:rFonts w:ascii="Times New Roman" w:hAnsi="Times New Roman" w:cs="Times New Roman"/>
            <w:sz w:val="28"/>
            <w:szCs w:val="28"/>
            <w:lang w:val="ru-RU"/>
          </w:rPr>
          <w:t>2011 г</w:t>
        </w:r>
      </w:smartTag>
      <w:r w:rsidRPr="00F85042">
        <w:rPr>
          <w:rFonts w:ascii="Times New Roman" w:hAnsi="Times New Roman" w:cs="Times New Roman"/>
          <w:sz w:val="28"/>
          <w:szCs w:val="28"/>
          <w:lang w:val="ru-RU"/>
        </w:rPr>
        <w:t>.</w:t>
      </w:r>
    </w:p>
    <w:p w:rsidR="00472874" w:rsidRPr="00F85042" w:rsidRDefault="00472874" w:rsidP="00472874">
      <w:pPr>
        <w:pStyle w:val="13"/>
        <w:ind w:left="360"/>
        <w:rPr>
          <w:rFonts w:ascii="Times New Roman" w:hAnsi="Times New Roman" w:cs="Times New Roman"/>
          <w:sz w:val="28"/>
          <w:szCs w:val="28"/>
          <w:lang w:val="ru-RU"/>
        </w:rPr>
      </w:pPr>
      <w:r>
        <w:rPr>
          <w:rFonts w:ascii="Times New Roman" w:hAnsi="Times New Roman" w:cs="Times New Roman"/>
          <w:sz w:val="28"/>
          <w:szCs w:val="28"/>
          <w:lang w:val="ru-RU"/>
        </w:rPr>
        <w:t xml:space="preserve"> 6. </w:t>
      </w:r>
      <w:r w:rsidRPr="00F85042">
        <w:rPr>
          <w:rFonts w:ascii="Times New Roman" w:hAnsi="Times New Roman" w:cs="Times New Roman"/>
          <w:sz w:val="28"/>
          <w:szCs w:val="28"/>
          <w:lang w:val="ru-RU"/>
        </w:rPr>
        <w:t xml:space="preserve">Максаковский В.П. Методическое пособие по экономической  социальной географии мира 10 класс. М., «Просвещение», </w:t>
      </w:r>
      <w:smartTag w:uri="urn:schemas-microsoft-com:office:smarttags" w:element="metricconverter">
        <w:smartTagPr>
          <w:attr w:name="ProductID" w:val="2006 г"/>
        </w:smartTagPr>
        <w:r w:rsidRPr="00F85042">
          <w:rPr>
            <w:rFonts w:ascii="Times New Roman" w:hAnsi="Times New Roman" w:cs="Times New Roman"/>
            <w:sz w:val="28"/>
            <w:szCs w:val="28"/>
            <w:lang w:val="ru-RU"/>
          </w:rPr>
          <w:t>2006 г</w:t>
        </w:r>
      </w:smartTag>
      <w:r w:rsidRPr="00F85042">
        <w:rPr>
          <w:rFonts w:ascii="Times New Roman" w:hAnsi="Times New Roman" w:cs="Times New Roman"/>
          <w:sz w:val="28"/>
          <w:szCs w:val="28"/>
          <w:lang w:val="ru-RU"/>
        </w:rPr>
        <w:t>.</w:t>
      </w:r>
    </w:p>
    <w:p w:rsidR="00472874" w:rsidRPr="00F85042" w:rsidRDefault="00472874" w:rsidP="00472874">
      <w:pPr>
        <w:pStyle w:val="13"/>
        <w:ind w:left="360"/>
        <w:rPr>
          <w:rFonts w:ascii="Times New Roman" w:hAnsi="Times New Roman" w:cs="Times New Roman"/>
          <w:sz w:val="28"/>
          <w:szCs w:val="28"/>
          <w:lang w:val="ru-RU"/>
        </w:rPr>
      </w:pPr>
      <w:r>
        <w:rPr>
          <w:rFonts w:ascii="Times New Roman" w:hAnsi="Times New Roman" w:cs="Times New Roman"/>
          <w:sz w:val="28"/>
          <w:szCs w:val="28"/>
          <w:lang w:val="ru-RU"/>
        </w:rPr>
        <w:t xml:space="preserve"> 7. </w:t>
      </w:r>
      <w:r w:rsidRPr="00F85042">
        <w:rPr>
          <w:rFonts w:ascii="Times New Roman" w:hAnsi="Times New Roman" w:cs="Times New Roman"/>
          <w:sz w:val="28"/>
          <w:szCs w:val="28"/>
          <w:lang w:val="ru-RU"/>
        </w:rPr>
        <w:t>Максаковский В.П «Рабочая тетрадь по географии» 10 класс, пособие для учащихся образовательных учреждений, М., «Просвещение» 2011г.</w:t>
      </w:r>
    </w:p>
    <w:p w:rsidR="00472874" w:rsidRPr="00F85042" w:rsidRDefault="00472874" w:rsidP="00472874">
      <w:pPr>
        <w:pStyle w:val="13"/>
        <w:ind w:left="360"/>
        <w:rPr>
          <w:rFonts w:ascii="Times New Roman" w:hAnsi="Times New Roman" w:cs="Times New Roman"/>
          <w:sz w:val="28"/>
          <w:szCs w:val="28"/>
          <w:lang w:val="ru-RU"/>
        </w:rPr>
      </w:pPr>
      <w:r>
        <w:rPr>
          <w:rFonts w:ascii="Times New Roman" w:hAnsi="Times New Roman" w:cs="Times New Roman"/>
          <w:sz w:val="28"/>
          <w:szCs w:val="28"/>
          <w:lang w:val="ru-RU"/>
        </w:rPr>
        <w:t xml:space="preserve"> 8. </w:t>
      </w:r>
      <w:r w:rsidRPr="00F85042">
        <w:rPr>
          <w:rFonts w:ascii="Times New Roman" w:hAnsi="Times New Roman" w:cs="Times New Roman"/>
          <w:sz w:val="28"/>
          <w:szCs w:val="28"/>
          <w:lang w:val="ru-RU"/>
        </w:rPr>
        <w:t>Сиротин В. И. Тетрадь для оценки качества знаний по географии. - М., Дрофа, 2011</w:t>
      </w:r>
    </w:p>
    <w:p w:rsidR="00472874" w:rsidRPr="00F85042" w:rsidRDefault="00472874" w:rsidP="00472874">
      <w:pPr>
        <w:pStyle w:val="13"/>
        <w:ind w:left="360"/>
        <w:rPr>
          <w:rFonts w:ascii="Times New Roman" w:hAnsi="Times New Roman" w:cs="Times New Roman"/>
          <w:sz w:val="28"/>
          <w:szCs w:val="28"/>
          <w:lang w:val="ru-RU"/>
        </w:rPr>
      </w:pPr>
      <w:r>
        <w:rPr>
          <w:rFonts w:ascii="Times New Roman" w:hAnsi="Times New Roman" w:cs="Times New Roman"/>
          <w:sz w:val="28"/>
          <w:szCs w:val="28"/>
          <w:lang w:val="ru-RU"/>
        </w:rPr>
        <w:t xml:space="preserve"> 9. </w:t>
      </w:r>
      <w:r w:rsidRPr="00F85042">
        <w:rPr>
          <w:rFonts w:ascii="Times New Roman" w:hAnsi="Times New Roman" w:cs="Times New Roman"/>
          <w:sz w:val="28"/>
          <w:szCs w:val="28"/>
          <w:lang w:val="ru-RU"/>
        </w:rPr>
        <w:t>Холина В.Н., Наумов А.С., Родионова И.А. Социально – экономическая география мира. Справочное пособие. М.,Дрофа,2007 г.</w:t>
      </w:r>
    </w:p>
    <w:p w:rsidR="00472874" w:rsidRPr="00F85042" w:rsidRDefault="00472874" w:rsidP="00472874">
      <w:pPr>
        <w:pStyle w:val="12"/>
        <w:rPr>
          <w:rFonts w:ascii="Times New Roman" w:hAnsi="Times New Roman" w:cs="Times New Roman"/>
          <w:sz w:val="28"/>
          <w:szCs w:val="28"/>
          <w:lang w:val="ru-RU"/>
        </w:rPr>
      </w:pPr>
      <w:r>
        <w:rPr>
          <w:rFonts w:ascii="Times New Roman" w:hAnsi="Times New Roman" w:cs="Times New Roman"/>
          <w:sz w:val="28"/>
          <w:szCs w:val="28"/>
          <w:lang w:val="ru-RU"/>
        </w:rPr>
        <w:t xml:space="preserve">     10. </w:t>
      </w:r>
      <w:r w:rsidRPr="00F85042">
        <w:rPr>
          <w:rFonts w:ascii="Times New Roman" w:hAnsi="Times New Roman" w:cs="Times New Roman"/>
          <w:sz w:val="28"/>
          <w:szCs w:val="28"/>
          <w:lang w:val="ru-RU"/>
        </w:rPr>
        <w:t>Мультимедийные обучающие программы:</w:t>
      </w:r>
    </w:p>
    <w:p w:rsidR="00472874" w:rsidRPr="00F85042" w:rsidRDefault="00472874" w:rsidP="00472874">
      <w:pPr>
        <w:pStyle w:val="12"/>
        <w:ind w:left="360"/>
        <w:rPr>
          <w:rFonts w:ascii="Times New Roman" w:hAnsi="Times New Roman" w:cs="Times New Roman"/>
          <w:sz w:val="28"/>
          <w:szCs w:val="28"/>
          <w:lang w:val="ru-RU"/>
        </w:rPr>
      </w:pPr>
      <w:r>
        <w:rPr>
          <w:rFonts w:ascii="Times New Roman" w:hAnsi="Times New Roman" w:cs="Times New Roman"/>
          <w:sz w:val="28"/>
          <w:szCs w:val="28"/>
          <w:lang w:val="ru-RU"/>
        </w:rPr>
        <w:t xml:space="preserve"> - </w:t>
      </w:r>
      <w:r w:rsidRPr="00F85042">
        <w:rPr>
          <w:rFonts w:ascii="Times New Roman" w:hAnsi="Times New Roman" w:cs="Times New Roman"/>
          <w:sz w:val="28"/>
          <w:szCs w:val="28"/>
          <w:lang w:val="ru-RU"/>
        </w:rPr>
        <w:t>География 10 класс. Экономическая и социальная география мира</w:t>
      </w:r>
    </w:p>
    <w:p w:rsidR="00472874" w:rsidRPr="00F85042" w:rsidRDefault="00472874" w:rsidP="00472874">
      <w:pPr>
        <w:pStyle w:val="12"/>
        <w:ind w:left="360"/>
        <w:rPr>
          <w:rFonts w:ascii="Times New Roman" w:hAnsi="Times New Roman" w:cs="Times New Roman"/>
          <w:sz w:val="28"/>
          <w:szCs w:val="28"/>
          <w:lang w:val="ru-RU"/>
        </w:rPr>
      </w:pPr>
      <w:r>
        <w:rPr>
          <w:rFonts w:ascii="Times New Roman" w:hAnsi="Times New Roman" w:cs="Times New Roman"/>
          <w:sz w:val="28"/>
          <w:szCs w:val="28"/>
          <w:lang w:val="ru-RU"/>
        </w:rPr>
        <w:t xml:space="preserve"> - </w:t>
      </w:r>
      <w:r w:rsidRPr="00F85042">
        <w:rPr>
          <w:rFonts w:ascii="Times New Roman" w:hAnsi="Times New Roman" w:cs="Times New Roman"/>
          <w:sz w:val="28"/>
          <w:szCs w:val="28"/>
          <w:lang w:val="ru-RU"/>
        </w:rPr>
        <w:t>Библиотека электронных наглядных пособий по курсам географии.</w:t>
      </w:r>
    </w:p>
    <w:p w:rsidR="00472874" w:rsidRPr="00F85042" w:rsidRDefault="00472874" w:rsidP="00472874">
      <w:pPr>
        <w:pStyle w:val="12"/>
        <w:ind w:left="360"/>
        <w:rPr>
          <w:rFonts w:ascii="Times New Roman" w:hAnsi="Times New Roman" w:cs="Times New Roman"/>
          <w:sz w:val="28"/>
          <w:szCs w:val="28"/>
          <w:lang w:val="ru-RU"/>
        </w:rPr>
      </w:pPr>
      <w:r>
        <w:rPr>
          <w:rFonts w:ascii="Times New Roman" w:hAnsi="Times New Roman" w:cs="Times New Roman"/>
          <w:sz w:val="28"/>
          <w:szCs w:val="28"/>
          <w:lang w:val="ru-RU"/>
        </w:rPr>
        <w:t xml:space="preserve"> - </w:t>
      </w:r>
      <w:r w:rsidRPr="00F85042">
        <w:rPr>
          <w:rFonts w:ascii="Times New Roman" w:hAnsi="Times New Roman" w:cs="Times New Roman"/>
          <w:sz w:val="28"/>
          <w:szCs w:val="28"/>
          <w:lang w:val="ru-RU"/>
        </w:rPr>
        <w:t>Материалы журналов «География».</w:t>
      </w:r>
    </w:p>
    <w:p w:rsidR="00472874" w:rsidRDefault="00472874" w:rsidP="00472874">
      <w:pPr>
        <w:pStyle w:val="12"/>
        <w:ind w:left="360"/>
        <w:rPr>
          <w:rFonts w:ascii="Times New Roman" w:hAnsi="Times New Roman" w:cs="Times New Roman"/>
          <w:sz w:val="28"/>
          <w:szCs w:val="28"/>
          <w:lang w:val="ru-RU"/>
        </w:rPr>
      </w:pPr>
      <w:r>
        <w:rPr>
          <w:rFonts w:ascii="Times New Roman" w:hAnsi="Times New Roman" w:cs="Times New Roman"/>
          <w:sz w:val="28"/>
          <w:szCs w:val="28"/>
          <w:lang w:val="ru-RU"/>
        </w:rPr>
        <w:t xml:space="preserve"> - </w:t>
      </w:r>
      <w:r w:rsidRPr="00F85042">
        <w:rPr>
          <w:rFonts w:ascii="Times New Roman" w:hAnsi="Times New Roman" w:cs="Times New Roman"/>
          <w:sz w:val="28"/>
          <w:szCs w:val="28"/>
          <w:lang w:val="ru-RU"/>
        </w:rPr>
        <w:t>Материалы журналов «География для школьников»</w:t>
      </w:r>
      <w:r>
        <w:rPr>
          <w:rFonts w:ascii="Times New Roman" w:hAnsi="Times New Roman" w:cs="Times New Roman"/>
          <w:sz w:val="28"/>
          <w:szCs w:val="28"/>
          <w:lang w:val="ru-RU"/>
        </w:rPr>
        <w:t>.</w:t>
      </w:r>
    </w:p>
    <w:p w:rsidR="00472874" w:rsidRDefault="00472874" w:rsidP="00472874">
      <w:pPr>
        <w:pStyle w:val="12"/>
        <w:ind w:left="360"/>
        <w:rPr>
          <w:rFonts w:ascii="Times New Roman" w:hAnsi="Times New Roman" w:cs="Times New Roman"/>
          <w:sz w:val="28"/>
          <w:szCs w:val="28"/>
          <w:lang w:val="ru-RU"/>
        </w:rPr>
      </w:pPr>
    </w:p>
    <w:p w:rsidR="00472874" w:rsidRPr="00F85042" w:rsidRDefault="00472874" w:rsidP="00472874">
      <w:pPr>
        <w:pStyle w:val="12"/>
        <w:ind w:left="360"/>
        <w:rPr>
          <w:rFonts w:ascii="Times New Roman" w:hAnsi="Times New Roman" w:cs="Times New Roman"/>
          <w:sz w:val="28"/>
          <w:szCs w:val="28"/>
          <w:lang w:val="ru-RU"/>
        </w:rPr>
      </w:pPr>
    </w:p>
    <w:p w:rsidR="00472874" w:rsidRPr="00F85042" w:rsidRDefault="00472874" w:rsidP="00472874">
      <w:pPr>
        <w:pStyle w:val="12"/>
        <w:ind w:left="1080"/>
        <w:rPr>
          <w:rFonts w:ascii="Times New Roman" w:hAnsi="Times New Roman" w:cs="Times New Roman"/>
          <w:b/>
          <w:bCs/>
          <w:sz w:val="28"/>
          <w:szCs w:val="28"/>
          <w:lang w:val="ru-RU"/>
        </w:rPr>
      </w:pPr>
      <w:r w:rsidRPr="00F85042">
        <w:rPr>
          <w:rFonts w:ascii="Times New Roman" w:hAnsi="Times New Roman" w:cs="Times New Roman"/>
          <w:b/>
          <w:bCs/>
          <w:sz w:val="28"/>
          <w:szCs w:val="28"/>
          <w:lang w:val="ru-RU"/>
        </w:rPr>
        <w:t xml:space="preserve">                      Электронные пособия</w:t>
      </w:r>
    </w:p>
    <w:p w:rsidR="00472874" w:rsidRPr="00F85042" w:rsidRDefault="00472874" w:rsidP="003702C1">
      <w:pPr>
        <w:pStyle w:val="12"/>
        <w:numPr>
          <w:ilvl w:val="0"/>
          <w:numId w:val="59"/>
        </w:numPr>
        <w:rPr>
          <w:rFonts w:ascii="Times New Roman" w:hAnsi="Times New Roman" w:cs="Times New Roman"/>
          <w:sz w:val="28"/>
          <w:szCs w:val="28"/>
          <w:lang w:val="ru-RU"/>
        </w:rPr>
      </w:pPr>
      <w:r w:rsidRPr="00F85042">
        <w:rPr>
          <w:rFonts w:ascii="Times New Roman" w:hAnsi="Times New Roman" w:cs="Times New Roman"/>
          <w:sz w:val="28"/>
          <w:szCs w:val="28"/>
          <w:lang w:val="ru-RU"/>
        </w:rPr>
        <w:t xml:space="preserve"> Интерактивные плакаты «Экономическая география  регионов мира».</w:t>
      </w:r>
    </w:p>
    <w:p w:rsidR="00472874" w:rsidRPr="00F85042" w:rsidRDefault="00472874" w:rsidP="003702C1">
      <w:pPr>
        <w:pStyle w:val="12"/>
        <w:numPr>
          <w:ilvl w:val="0"/>
          <w:numId w:val="59"/>
        </w:numPr>
        <w:rPr>
          <w:rFonts w:ascii="Times New Roman" w:hAnsi="Times New Roman" w:cs="Times New Roman"/>
          <w:sz w:val="28"/>
          <w:szCs w:val="28"/>
          <w:lang w:val="ru-RU"/>
        </w:rPr>
      </w:pPr>
      <w:r w:rsidRPr="00F85042">
        <w:rPr>
          <w:rFonts w:ascii="Times New Roman" w:hAnsi="Times New Roman" w:cs="Times New Roman"/>
          <w:sz w:val="28"/>
          <w:szCs w:val="28"/>
          <w:lang w:val="ru-RU"/>
        </w:rPr>
        <w:t>Уроки географии Кирилла и Мефодия.</w:t>
      </w:r>
    </w:p>
    <w:p w:rsidR="00472874" w:rsidRPr="00F85042" w:rsidRDefault="00472874" w:rsidP="003702C1">
      <w:pPr>
        <w:pStyle w:val="12"/>
        <w:numPr>
          <w:ilvl w:val="0"/>
          <w:numId w:val="59"/>
        </w:numPr>
        <w:rPr>
          <w:rFonts w:ascii="Times New Roman" w:hAnsi="Times New Roman" w:cs="Times New Roman"/>
          <w:sz w:val="28"/>
          <w:szCs w:val="28"/>
          <w:lang w:val="ru-RU"/>
        </w:rPr>
      </w:pPr>
      <w:r w:rsidRPr="00F85042">
        <w:rPr>
          <w:rFonts w:ascii="Times New Roman" w:hAnsi="Times New Roman" w:cs="Times New Roman"/>
          <w:sz w:val="28"/>
          <w:szCs w:val="28"/>
          <w:lang w:val="ru-RU"/>
        </w:rPr>
        <w:t>Географический справочник «Страны мира».</w:t>
      </w:r>
    </w:p>
    <w:p w:rsidR="00472874" w:rsidRPr="00F85042" w:rsidRDefault="00472874" w:rsidP="003702C1">
      <w:pPr>
        <w:pStyle w:val="12"/>
        <w:numPr>
          <w:ilvl w:val="0"/>
          <w:numId w:val="59"/>
        </w:numPr>
        <w:rPr>
          <w:rFonts w:ascii="Times New Roman" w:hAnsi="Times New Roman" w:cs="Times New Roman"/>
          <w:sz w:val="28"/>
          <w:szCs w:val="28"/>
          <w:lang w:val="ru-RU"/>
        </w:rPr>
      </w:pPr>
      <w:r w:rsidRPr="00F85042">
        <w:rPr>
          <w:rFonts w:ascii="Times New Roman" w:hAnsi="Times New Roman" w:cs="Times New Roman"/>
          <w:sz w:val="28"/>
          <w:szCs w:val="28"/>
          <w:lang w:val="ru-RU"/>
        </w:rPr>
        <w:t>Политические карты мира.</w:t>
      </w:r>
    </w:p>
    <w:p w:rsidR="00472874" w:rsidRPr="00F85042" w:rsidRDefault="00472874" w:rsidP="003702C1">
      <w:pPr>
        <w:pStyle w:val="12"/>
        <w:numPr>
          <w:ilvl w:val="0"/>
          <w:numId w:val="59"/>
        </w:numPr>
        <w:rPr>
          <w:rFonts w:ascii="Times New Roman" w:hAnsi="Times New Roman" w:cs="Times New Roman"/>
          <w:sz w:val="28"/>
          <w:szCs w:val="28"/>
          <w:lang w:val="ru-RU"/>
        </w:rPr>
      </w:pPr>
      <w:r w:rsidRPr="00F85042">
        <w:rPr>
          <w:rFonts w:ascii="Times New Roman" w:hAnsi="Times New Roman" w:cs="Times New Roman"/>
          <w:sz w:val="28"/>
          <w:szCs w:val="28"/>
          <w:lang w:val="ru-RU"/>
        </w:rPr>
        <w:t>География. Готовимся к ЕГЭ.</w:t>
      </w:r>
    </w:p>
    <w:p w:rsidR="00472874" w:rsidRPr="00F85042" w:rsidRDefault="00472874" w:rsidP="003702C1">
      <w:pPr>
        <w:pStyle w:val="12"/>
        <w:numPr>
          <w:ilvl w:val="0"/>
          <w:numId w:val="59"/>
        </w:numPr>
        <w:rPr>
          <w:rFonts w:ascii="Times New Roman" w:hAnsi="Times New Roman" w:cs="Times New Roman"/>
          <w:sz w:val="28"/>
          <w:szCs w:val="28"/>
          <w:lang w:val="ru-RU"/>
        </w:rPr>
      </w:pPr>
      <w:r w:rsidRPr="00F85042">
        <w:rPr>
          <w:rFonts w:ascii="Times New Roman" w:hAnsi="Times New Roman" w:cs="Times New Roman"/>
          <w:sz w:val="28"/>
          <w:szCs w:val="28"/>
          <w:lang w:val="ru-RU"/>
        </w:rPr>
        <w:t>Репетитор по географии Кирилла и Мефодия.</w:t>
      </w:r>
    </w:p>
    <w:p w:rsidR="00472874" w:rsidRPr="00F85042" w:rsidRDefault="00472874" w:rsidP="003702C1">
      <w:pPr>
        <w:pStyle w:val="12"/>
        <w:numPr>
          <w:ilvl w:val="0"/>
          <w:numId w:val="59"/>
        </w:numPr>
        <w:rPr>
          <w:rFonts w:ascii="Times New Roman" w:hAnsi="Times New Roman" w:cs="Times New Roman"/>
          <w:sz w:val="28"/>
          <w:szCs w:val="28"/>
          <w:lang w:val="ru-RU"/>
        </w:rPr>
      </w:pPr>
      <w:r w:rsidRPr="00F85042">
        <w:rPr>
          <w:rFonts w:ascii="Times New Roman" w:hAnsi="Times New Roman" w:cs="Times New Roman"/>
          <w:sz w:val="28"/>
          <w:szCs w:val="28"/>
          <w:lang w:val="ru-RU"/>
        </w:rPr>
        <w:t>Экономическая и социальная география мира.</w:t>
      </w:r>
    </w:p>
    <w:p w:rsidR="00472874" w:rsidRPr="00F85042" w:rsidRDefault="00472874" w:rsidP="00472874">
      <w:pPr>
        <w:jc w:val="both"/>
        <w:rPr>
          <w:b/>
          <w:bCs/>
          <w:sz w:val="28"/>
          <w:szCs w:val="28"/>
        </w:rPr>
      </w:pPr>
    </w:p>
    <w:p w:rsidR="00472874" w:rsidRPr="00F85042" w:rsidRDefault="00472874" w:rsidP="00472874">
      <w:pPr>
        <w:rPr>
          <w:sz w:val="28"/>
          <w:szCs w:val="28"/>
        </w:rPr>
      </w:pPr>
    </w:p>
    <w:p w:rsidR="00472874" w:rsidRPr="00F85042" w:rsidRDefault="00472874" w:rsidP="00472874">
      <w:pPr>
        <w:spacing w:line="240" w:lineRule="atLeast"/>
        <w:jc w:val="both"/>
        <w:rPr>
          <w:rStyle w:val="afe"/>
          <w:i w:val="0"/>
          <w:sz w:val="28"/>
          <w:szCs w:val="28"/>
        </w:rPr>
      </w:pPr>
      <w:r w:rsidRPr="00F85042">
        <w:rPr>
          <w:sz w:val="28"/>
          <w:szCs w:val="28"/>
        </w:rPr>
        <w:t xml:space="preserve">Реализация рабочей программы обеспечивает освоение общеучебных умений и компетенций в рамках </w:t>
      </w:r>
      <w:r w:rsidRPr="00F85042">
        <w:rPr>
          <w:rStyle w:val="afe"/>
          <w:i w:val="0"/>
          <w:sz w:val="28"/>
          <w:szCs w:val="28"/>
        </w:rPr>
        <w:t>учебной, познавательной, информационно-коммуникативной, творческой, практической, рефлексивной деятельности.</w:t>
      </w:r>
    </w:p>
    <w:p w:rsidR="00472874" w:rsidRPr="00F85042" w:rsidRDefault="00472874" w:rsidP="00472874">
      <w:pPr>
        <w:spacing w:line="240" w:lineRule="atLeast"/>
        <w:jc w:val="both"/>
        <w:rPr>
          <w:rStyle w:val="afe"/>
          <w:i w:val="0"/>
          <w:sz w:val="28"/>
          <w:szCs w:val="28"/>
        </w:rPr>
      </w:pPr>
    </w:p>
    <w:p w:rsidR="00472874" w:rsidRPr="00F85042" w:rsidRDefault="00472874" w:rsidP="00472874">
      <w:pPr>
        <w:spacing w:line="240" w:lineRule="atLeast"/>
        <w:jc w:val="both"/>
        <w:rPr>
          <w:sz w:val="28"/>
          <w:szCs w:val="28"/>
        </w:rPr>
      </w:pPr>
      <w:r w:rsidRPr="00F85042">
        <w:rPr>
          <w:sz w:val="28"/>
          <w:szCs w:val="28"/>
        </w:rPr>
        <w:lastRenderedPageBreak/>
        <w:tab/>
        <w:t xml:space="preserve">В процессе изучения курса используются следующие </w:t>
      </w:r>
      <w:r w:rsidRPr="00F85042">
        <w:rPr>
          <w:b/>
          <w:bCs/>
          <w:sz w:val="28"/>
          <w:szCs w:val="28"/>
        </w:rPr>
        <w:t>формы промежуточного контроля:</w:t>
      </w:r>
      <w:r w:rsidRPr="00F85042">
        <w:rPr>
          <w:sz w:val="28"/>
          <w:szCs w:val="28"/>
        </w:rPr>
        <w:t xml:space="preserve"> тестовый контроль, проверочные работы, географические диктанты, работы с контурными картами. Используются такие </w:t>
      </w:r>
      <w:r w:rsidRPr="00F85042">
        <w:rPr>
          <w:b/>
          <w:bCs/>
          <w:sz w:val="28"/>
          <w:szCs w:val="28"/>
        </w:rPr>
        <w:t>формы обучения,</w:t>
      </w:r>
      <w:r w:rsidRPr="00F85042">
        <w:rPr>
          <w:sz w:val="28"/>
          <w:szCs w:val="28"/>
        </w:rPr>
        <w:t xml:space="preserve"> как диалог, беседа, дискуссия, диспут, компьютерные презентации. Используются следующие формы организации учебной работы: урок-лекция, урок-семинар, урок-практикум, урок-зачет.  Применяются варианты индивидуального, индивидуально-группового, группового и коллективного способа обучения.</w:t>
      </w:r>
    </w:p>
    <w:p w:rsidR="00472874" w:rsidRPr="00F85042" w:rsidRDefault="00472874" w:rsidP="00472874">
      <w:pPr>
        <w:spacing w:line="240" w:lineRule="atLeast"/>
        <w:jc w:val="both"/>
        <w:rPr>
          <w:sz w:val="28"/>
          <w:szCs w:val="28"/>
        </w:rPr>
      </w:pPr>
    </w:p>
    <w:p w:rsidR="00472874" w:rsidRPr="00F85042" w:rsidRDefault="00472874" w:rsidP="00472874">
      <w:pPr>
        <w:spacing w:line="240" w:lineRule="atLeast"/>
        <w:jc w:val="both"/>
        <w:rPr>
          <w:b/>
          <w:bCs/>
          <w:sz w:val="28"/>
          <w:szCs w:val="28"/>
        </w:rPr>
      </w:pPr>
      <w:r w:rsidRPr="00F85042">
        <w:rPr>
          <w:sz w:val="28"/>
          <w:szCs w:val="28"/>
        </w:rPr>
        <w:t xml:space="preserve">Усвоение учебного материала реализуется с применением основных групп </w:t>
      </w:r>
      <w:r w:rsidRPr="00F85042">
        <w:rPr>
          <w:b/>
          <w:bCs/>
          <w:sz w:val="28"/>
          <w:szCs w:val="28"/>
        </w:rPr>
        <w:t>методов обучения</w:t>
      </w:r>
      <w:r w:rsidRPr="00F85042">
        <w:rPr>
          <w:sz w:val="28"/>
          <w:szCs w:val="28"/>
        </w:rPr>
        <w:t xml:space="preserve"> и их сочетания:</w:t>
      </w:r>
    </w:p>
    <w:p w:rsidR="00472874" w:rsidRPr="00F85042" w:rsidRDefault="00472874" w:rsidP="00472874">
      <w:pPr>
        <w:pStyle w:val="13"/>
        <w:spacing w:line="240" w:lineRule="atLeast"/>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 м</w:t>
      </w:r>
      <w:r w:rsidRPr="00F85042">
        <w:rPr>
          <w:rFonts w:ascii="Times New Roman" w:hAnsi="Times New Roman" w:cs="Times New Roman"/>
          <w:sz w:val="28"/>
          <w:szCs w:val="28"/>
          <w:lang w:val="ru-RU"/>
        </w:rPr>
        <w:t>етодами организации и осуществления учебно-познавательной деятельности: словесных (рассказ, учебная лекция, беседа), наглядных (иллюстрационных и демонстрационных), практических,  проблемно-поисковых под руководством преподавателя и с</w:t>
      </w:r>
      <w:r>
        <w:rPr>
          <w:rFonts w:ascii="Times New Roman" w:hAnsi="Times New Roman" w:cs="Times New Roman"/>
          <w:sz w:val="28"/>
          <w:szCs w:val="28"/>
          <w:lang w:val="ru-RU"/>
        </w:rPr>
        <w:t>амостоятельной работой учащихся;</w:t>
      </w:r>
      <w:r w:rsidRPr="00F85042">
        <w:rPr>
          <w:rFonts w:ascii="Times New Roman" w:hAnsi="Times New Roman" w:cs="Times New Roman"/>
          <w:sz w:val="28"/>
          <w:szCs w:val="28"/>
          <w:lang w:val="ru-RU"/>
        </w:rPr>
        <w:t xml:space="preserve"> </w:t>
      </w:r>
    </w:p>
    <w:p w:rsidR="00472874" w:rsidRPr="00F85042" w:rsidRDefault="00472874" w:rsidP="00472874">
      <w:pPr>
        <w:pStyle w:val="13"/>
        <w:spacing w:line="240" w:lineRule="atLeast"/>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 м</w:t>
      </w:r>
      <w:r w:rsidRPr="00F85042">
        <w:rPr>
          <w:rFonts w:ascii="Times New Roman" w:hAnsi="Times New Roman" w:cs="Times New Roman"/>
          <w:sz w:val="28"/>
          <w:szCs w:val="28"/>
          <w:lang w:val="ru-RU"/>
        </w:rPr>
        <w:t xml:space="preserve">етодами стимулирования и мотивации учебной деятельности: </w:t>
      </w:r>
      <w:r>
        <w:rPr>
          <w:rFonts w:ascii="Times New Roman" w:hAnsi="Times New Roman" w:cs="Times New Roman"/>
          <w:sz w:val="28"/>
          <w:szCs w:val="28"/>
          <w:lang w:val="ru-RU"/>
        </w:rPr>
        <w:t xml:space="preserve">познавательных игр, деловых игр;                                                                           </w:t>
      </w:r>
      <w:r w:rsidRPr="00F85042">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      методами </w:t>
      </w:r>
      <w:r w:rsidRPr="00F85042">
        <w:rPr>
          <w:rFonts w:ascii="Times New Roman" w:hAnsi="Times New Roman" w:cs="Times New Roman"/>
          <w:sz w:val="28"/>
          <w:szCs w:val="28"/>
          <w:lang w:val="ru-RU"/>
        </w:rPr>
        <w:t>контроля и самоконтроля за эффективностью учебной деятельности: индивидуального опроса, фронтального опроса, выбороч</w:t>
      </w:r>
      <w:r>
        <w:rPr>
          <w:rFonts w:ascii="Times New Roman" w:hAnsi="Times New Roman" w:cs="Times New Roman"/>
          <w:sz w:val="28"/>
          <w:szCs w:val="28"/>
          <w:lang w:val="ru-RU"/>
        </w:rPr>
        <w:t>ного контроля, письменных работ.</w:t>
      </w:r>
    </w:p>
    <w:p w:rsidR="00472874" w:rsidRPr="00F85042" w:rsidRDefault="00472874" w:rsidP="00472874">
      <w:pPr>
        <w:spacing w:line="240" w:lineRule="atLeast"/>
        <w:jc w:val="both"/>
        <w:rPr>
          <w:sz w:val="28"/>
          <w:szCs w:val="28"/>
        </w:rPr>
      </w:pPr>
    </w:p>
    <w:p w:rsidR="00472874" w:rsidRPr="00F85042" w:rsidRDefault="00472874" w:rsidP="00472874">
      <w:pPr>
        <w:spacing w:line="240" w:lineRule="atLeast"/>
        <w:jc w:val="both"/>
        <w:rPr>
          <w:sz w:val="28"/>
          <w:szCs w:val="28"/>
        </w:rPr>
      </w:pPr>
      <w:r w:rsidRPr="00F85042">
        <w:rPr>
          <w:sz w:val="28"/>
          <w:szCs w:val="28"/>
        </w:rPr>
        <w:t xml:space="preserve">Используются следующие </w:t>
      </w:r>
      <w:r w:rsidRPr="00F85042">
        <w:rPr>
          <w:b/>
          <w:bCs/>
          <w:sz w:val="28"/>
          <w:szCs w:val="28"/>
        </w:rPr>
        <w:t>средства обучения:</w:t>
      </w:r>
      <w:r w:rsidRPr="00F85042">
        <w:rPr>
          <w:sz w:val="28"/>
          <w:szCs w:val="28"/>
        </w:rPr>
        <w:t xml:space="preserve"> учебно-наглядные пособия (таблицы, карты и др.), организационно-педагогические средства (карточки, билеты, раздаточный материал). </w:t>
      </w:r>
    </w:p>
    <w:p w:rsidR="00472874" w:rsidRPr="00F85042" w:rsidRDefault="00472874" w:rsidP="00472874">
      <w:pPr>
        <w:spacing w:line="240" w:lineRule="atLeast"/>
        <w:jc w:val="both"/>
        <w:rPr>
          <w:sz w:val="28"/>
          <w:szCs w:val="28"/>
        </w:rPr>
      </w:pPr>
      <w:r w:rsidRPr="00F85042">
        <w:rPr>
          <w:sz w:val="28"/>
          <w:szCs w:val="28"/>
        </w:rPr>
        <w:t>Результирующим показателем работы с учебником может стать использование кейс-метода как модульного тематического анализа изучаемых социально-экономических процессов и явлений. Суть его заключается в том, что учащимся предлагается самостоятельно осмыслить учебный материал с целью моделирования жизненных ситуаций. Описание реальности при этом должно не только отражать какую-либо практическую проблему, но и актуализировать определенный комплекс географических знаний, который необходимо усвоить в ходе обучения.</w:t>
      </w:r>
    </w:p>
    <w:p w:rsidR="00472874" w:rsidRPr="00F85042" w:rsidRDefault="00472874" w:rsidP="00472874">
      <w:pPr>
        <w:spacing w:line="240" w:lineRule="atLeast"/>
        <w:jc w:val="both"/>
        <w:rPr>
          <w:sz w:val="28"/>
          <w:szCs w:val="28"/>
        </w:rPr>
      </w:pPr>
      <w:r w:rsidRPr="00F85042">
        <w:rPr>
          <w:sz w:val="28"/>
          <w:szCs w:val="28"/>
        </w:rPr>
        <w:t>Основная задача учебного кейса состоит в том, чтобы связать теоретические знания с эмперической деятельностью. По сути дела, кейс создает действующую модель мира и ситуации. При этом дидактическое назначение этого метода сводится к решению текущих учебных и воспитательных  задач. Поэтому кейсы должны быть наглядными и детальными. Главный смысл их заключается в практическом познании и обретении способности к оптимальной деятельности.</w:t>
      </w:r>
    </w:p>
    <w:p w:rsidR="00472874" w:rsidRPr="00F85042" w:rsidRDefault="00472874" w:rsidP="00472874">
      <w:pPr>
        <w:spacing w:line="240" w:lineRule="atLeast"/>
        <w:jc w:val="both"/>
        <w:rPr>
          <w:sz w:val="28"/>
          <w:szCs w:val="28"/>
        </w:rPr>
      </w:pPr>
      <w:r w:rsidRPr="00F85042">
        <w:rPr>
          <w:sz w:val="28"/>
          <w:szCs w:val="28"/>
        </w:rPr>
        <w:t xml:space="preserve">Источниками формирования кейсов являются:1.общественная жизнь, которая выступает сюжетной и фактологической основой; 2.предметный учебно-воспитательный процесс, обладающий программно-методическим содержанием; 3.наука, которая задает методологию и методику анализа изучаемых проблем. Существуют вспомогательные источники: художественная и </w:t>
      </w:r>
      <w:r w:rsidRPr="00F85042">
        <w:rPr>
          <w:sz w:val="28"/>
          <w:szCs w:val="28"/>
        </w:rPr>
        <w:lastRenderedPageBreak/>
        <w:t>публицистическая литература, стимулирующие нравственное развитие личности, местный материал, эмпирические знания и статистические материалы, сайты Интернета, отличающиеся масштабностью, гибкостью, оперативностью.</w:t>
      </w:r>
    </w:p>
    <w:p w:rsidR="00472874" w:rsidRPr="00F85042" w:rsidRDefault="00472874" w:rsidP="00472874">
      <w:pPr>
        <w:spacing w:line="240" w:lineRule="atLeast"/>
        <w:jc w:val="both"/>
        <w:rPr>
          <w:sz w:val="28"/>
          <w:szCs w:val="28"/>
        </w:rPr>
      </w:pPr>
      <w:r w:rsidRPr="00F85042">
        <w:rPr>
          <w:sz w:val="28"/>
          <w:szCs w:val="28"/>
        </w:rPr>
        <w:t xml:space="preserve">Перечисленные приемы и методы обеспечивают овладение следующими </w:t>
      </w:r>
      <w:r w:rsidRPr="00F85042">
        <w:rPr>
          <w:b/>
          <w:bCs/>
          <w:sz w:val="28"/>
          <w:szCs w:val="28"/>
        </w:rPr>
        <w:t>учебными умениями</w:t>
      </w:r>
      <w:r w:rsidRPr="00F85042">
        <w:rPr>
          <w:sz w:val="28"/>
          <w:szCs w:val="28"/>
        </w:rPr>
        <w:t>:</w:t>
      </w:r>
    </w:p>
    <w:p w:rsidR="00472874" w:rsidRPr="00F85042" w:rsidRDefault="00472874" w:rsidP="00472874">
      <w:pPr>
        <w:spacing w:line="240" w:lineRule="atLeast"/>
        <w:jc w:val="both"/>
        <w:rPr>
          <w:sz w:val="28"/>
          <w:szCs w:val="28"/>
        </w:rPr>
      </w:pPr>
      <w:r w:rsidRPr="00F85042">
        <w:rPr>
          <w:sz w:val="28"/>
          <w:szCs w:val="28"/>
        </w:rPr>
        <w:t>- анализировать статистические материалы и данные СМИ;</w:t>
      </w:r>
    </w:p>
    <w:p w:rsidR="00472874" w:rsidRPr="00F85042" w:rsidRDefault="00472874" w:rsidP="00472874">
      <w:pPr>
        <w:spacing w:line="240" w:lineRule="atLeast"/>
        <w:jc w:val="both"/>
        <w:rPr>
          <w:sz w:val="28"/>
          <w:szCs w:val="28"/>
        </w:rPr>
      </w:pPr>
      <w:r w:rsidRPr="00F85042">
        <w:rPr>
          <w:sz w:val="28"/>
          <w:szCs w:val="28"/>
        </w:rPr>
        <w:t>-устанавливать причинно-следственные связи для объяснения социально-экономических процессов и явлений;</w:t>
      </w:r>
    </w:p>
    <w:p w:rsidR="00472874" w:rsidRPr="00F85042" w:rsidRDefault="00472874" w:rsidP="00472874">
      <w:pPr>
        <w:spacing w:line="240" w:lineRule="atLeast"/>
        <w:jc w:val="both"/>
        <w:rPr>
          <w:sz w:val="28"/>
          <w:szCs w:val="28"/>
        </w:rPr>
      </w:pPr>
      <w:r w:rsidRPr="00F85042">
        <w:rPr>
          <w:sz w:val="28"/>
          <w:szCs w:val="28"/>
        </w:rPr>
        <w:t>-разрабатывать картосхемы связей социально-экономических процессов и явлений;</w:t>
      </w:r>
    </w:p>
    <w:p w:rsidR="00472874" w:rsidRPr="00F85042" w:rsidRDefault="00472874" w:rsidP="00472874">
      <w:pPr>
        <w:spacing w:line="240" w:lineRule="atLeast"/>
        <w:jc w:val="both"/>
        <w:rPr>
          <w:sz w:val="28"/>
          <w:szCs w:val="28"/>
        </w:rPr>
      </w:pPr>
      <w:r w:rsidRPr="00F85042">
        <w:rPr>
          <w:sz w:val="28"/>
          <w:szCs w:val="28"/>
        </w:rPr>
        <w:t>-строить диаграммы, таблицы, графики на основе статистических данных и формулировать выводы;</w:t>
      </w:r>
    </w:p>
    <w:p w:rsidR="00472874" w:rsidRPr="00F85042" w:rsidRDefault="00472874" w:rsidP="00472874">
      <w:pPr>
        <w:spacing w:line="240" w:lineRule="atLeast"/>
        <w:jc w:val="both"/>
        <w:rPr>
          <w:sz w:val="28"/>
          <w:szCs w:val="28"/>
        </w:rPr>
      </w:pPr>
      <w:r w:rsidRPr="00F85042">
        <w:rPr>
          <w:sz w:val="28"/>
          <w:szCs w:val="28"/>
        </w:rPr>
        <w:t>- участвовать в обсуждении проблемных вопросов, включаться в дискуссию;</w:t>
      </w:r>
    </w:p>
    <w:p w:rsidR="00472874" w:rsidRDefault="00472874" w:rsidP="00472874">
      <w:pPr>
        <w:spacing w:line="240" w:lineRule="atLeast"/>
        <w:jc w:val="both"/>
        <w:rPr>
          <w:sz w:val="28"/>
          <w:szCs w:val="28"/>
        </w:rPr>
      </w:pPr>
      <w:r w:rsidRPr="00F85042">
        <w:rPr>
          <w:sz w:val="28"/>
          <w:szCs w:val="28"/>
        </w:rPr>
        <w:t xml:space="preserve">- работать с различными видами текста и информационными источниками, содержащими социально – экономические сведения. </w:t>
      </w:r>
    </w:p>
    <w:p w:rsidR="00472874" w:rsidRDefault="00472874" w:rsidP="00472874">
      <w:pPr>
        <w:spacing w:line="240" w:lineRule="atLeast"/>
        <w:jc w:val="both"/>
        <w:rPr>
          <w:sz w:val="28"/>
          <w:szCs w:val="28"/>
        </w:rPr>
      </w:pPr>
    </w:p>
    <w:p w:rsidR="00472874" w:rsidRDefault="00472874" w:rsidP="00472874">
      <w:pPr>
        <w:spacing w:line="240" w:lineRule="atLeast"/>
        <w:jc w:val="both"/>
        <w:rPr>
          <w:sz w:val="28"/>
          <w:szCs w:val="28"/>
        </w:rPr>
      </w:pPr>
    </w:p>
    <w:p w:rsidR="00472874" w:rsidRDefault="00472874" w:rsidP="00472874">
      <w:pPr>
        <w:spacing w:line="240" w:lineRule="atLeast"/>
        <w:jc w:val="both"/>
        <w:rPr>
          <w:sz w:val="28"/>
          <w:szCs w:val="28"/>
        </w:rPr>
      </w:pPr>
    </w:p>
    <w:p w:rsidR="00472874" w:rsidRDefault="00472874" w:rsidP="00472874">
      <w:pPr>
        <w:spacing w:line="240" w:lineRule="atLeast"/>
        <w:jc w:val="both"/>
        <w:rPr>
          <w:sz w:val="28"/>
          <w:szCs w:val="28"/>
        </w:rPr>
      </w:pPr>
    </w:p>
    <w:p w:rsidR="00472874" w:rsidRDefault="00472874" w:rsidP="00472874">
      <w:pPr>
        <w:spacing w:line="240" w:lineRule="atLeast"/>
        <w:jc w:val="both"/>
        <w:rPr>
          <w:sz w:val="28"/>
          <w:szCs w:val="28"/>
        </w:rPr>
      </w:pPr>
    </w:p>
    <w:p w:rsidR="00472874" w:rsidRPr="00F85042" w:rsidRDefault="00472874" w:rsidP="00472874">
      <w:pPr>
        <w:spacing w:line="240" w:lineRule="atLeast"/>
        <w:jc w:val="both"/>
        <w:rPr>
          <w:sz w:val="28"/>
          <w:szCs w:val="28"/>
        </w:rPr>
      </w:pPr>
    </w:p>
    <w:p w:rsidR="00472874" w:rsidRDefault="00472874" w:rsidP="00472874">
      <w:pPr>
        <w:rPr>
          <w:sz w:val="28"/>
          <w:szCs w:val="28"/>
        </w:rPr>
      </w:pPr>
    </w:p>
    <w:p w:rsidR="00472874" w:rsidRDefault="00472874" w:rsidP="00472874">
      <w:pPr>
        <w:rPr>
          <w:sz w:val="28"/>
          <w:szCs w:val="28"/>
        </w:rPr>
      </w:pPr>
    </w:p>
    <w:p w:rsidR="00472874" w:rsidRDefault="00472874" w:rsidP="00472874">
      <w:pPr>
        <w:rPr>
          <w:sz w:val="28"/>
          <w:szCs w:val="28"/>
        </w:rPr>
      </w:pPr>
    </w:p>
    <w:p w:rsidR="00472874" w:rsidRDefault="00472874" w:rsidP="00472874">
      <w:pPr>
        <w:rPr>
          <w:sz w:val="28"/>
          <w:szCs w:val="28"/>
        </w:rPr>
      </w:pPr>
    </w:p>
    <w:p w:rsidR="00472874" w:rsidRDefault="00472874" w:rsidP="00472874">
      <w:pPr>
        <w:rPr>
          <w:sz w:val="28"/>
          <w:szCs w:val="28"/>
        </w:rPr>
      </w:pPr>
    </w:p>
    <w:p w:rsidR="00472874" w:rsidRDefault="00472874" w:rsidP="00472874">
      <w:pPr>
        <w:rPr>
          <w:sz w:val="28"/>
          <w:szCs w:val="28"/>
        </w:rPr>
      </w:pPr>
    </w:p>
    <w:p w:rsidR="00472874" w:rsidRDefault="00472874" w:rsidP="00472874">
      <w:pPr>
        <w:rPr>
          <w:sz w:val="28"/>
          <w:szCs w:val="28"/>
        </w:rPr>
      </w:pPr>
    </w:p>
    <w:p w:rsidR="00472874" w:rsidRDefault="00472874" w:rsidP="00472874">
      <w:pPr>
        <w:rPr>
          <w:sz w:val="28"/>
          <w:szCs w:val="28"/>
        </w:rPr>
      </w:pPr>
    </w:p>
    <w:p w:rsidR="00472874" w:rsidRDefault="00472874" w:rsidP="00472874">
      <w:pPr>
        <w:rPr>
          <w:sz w:val="28"/>
          <w:szCs w:val="28"/>
        </w:rPr>
      </w:pPr>
    </w:p>
    <w:p w:rsidR="00472874" w:rsidRDefault="00472874" w:rsidP="00472874">
      <w:pPr>
        <w:rPr>
          <w:sz w:val="28"/>
          <w:szCs w:val="28"/>
        </w:rPr>
      </w:pPr>
    </w:p>
    <w:p w:rsidR="00472874" w:rsidRDefault="00472874" w:rsidP="00472874">
      <w:pPr>
        <w:rPr>
          <w:sz w:val="28"/>
          <w:szCs w:val="28"/>
        </w:rPr>
      </w:pPr>
    </w:p>
    <w:p w:rsidR="00472874" w:rsidRDefault="00472874" w:rsidP="00472874">
      <w:pPr>
        <w:rPr>
          <w:b/>
          <w:bCs/>
          <w:sz w:val="28"/>
          <w:szCs w:val="28"/>
        </w:rPr>
      </w:pPr>
      <w:r w:rsidRPr="00F85042">
        <w:rPr>
          <w:sz w:val="28"/>
          <w:szCs w:val="28"/>
        </w:rPr>
        <w:t xml:space="preserve"> </w:t>
      </w:r>
      <w:r w:rsidRPr="00F85042">
        <w:rPr>
          <w:b/>
          <w:bCs/>
          <w:sz w:val="28"/>
          <w:szCs w:val="28"/>
        </w:rPr>
        <w:t>Распределение материала по содержательным линиям.</w:t>
      </w:r>
    </w:p>
    <w:p w:rsidR="00472874" w:rsidRPr="00F85042" w:rsidRDefault="00472874" w:rsidP="00472874">
      <w:pPr>
        <w:rPr>
          <w:b/>
          <w:bCs/>
          <w:sz w:val="28"/>
          <w:szCs w:val="28"/>
        </w:rPr>
      </w:pPr>
    </w:p>
    <w:p w:rsidR="00472874" w:rsidRPr="00F85042" w:rsidRDefault="00472874" w:rsidP="00472874">
      <w:pPr>
        <w:jc w:val="center"/>
        <w:rPr>
          <w:b/>
          <w:bCs/>
          <w:sz w:val="28"/>
          <w:szCs w:val="28"/>
        </w:rPr>
      </w:pPr>
    </w:p>
    <w:p w:rsidR="00472874" w:rsidRDefault="00472874" w:rsidP="00472874">
      <w:pPr>
        <w:jc w:val="center"/>
        <w:rPr>
          <w:b/>
          <w:bCs/>
          <w:sz w:val="28"/>
          <w:szCs w:val="28"/>
        </w:rPr>
      </w:pPr>
      <w:r w:rsidRPr="00F85042">
        <w:rPr>
          <w:b/>
          <w:bCs/>
          <w:sz w:val="28"/>
          <w:szCs w:val="28"/>
        </w:rPr>
        <w:t>Тема 1. Человек и ресурсы Земли (10 часов)</w:t>
      </w:r>
    </w:p>
    <w:p w:rsidR="00472874" w:rsidRPr="00F85042" w:rsidRDefault="00472874" w:rsidP="00472874">
      <w:pPr>
        <w:jc w:val="center"/>
        <w:rPr>
          <w:b/>
          <w:bCs/>
          <w:sz w:val="28"/>
          <w:szCs w:val="28"/>
        </w:rPr>
      </w:pPr>
    </w:p>
    <w:tbl>
      <w:tblPr>
        <w:tblW w:w="1485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137"/>
        <w:gridCol w:w="3894"/>
        <w:gridCol w:w="4819"/>
      </w:tblGrid>
      <w:tr w:rsidR="00472874" w:rsidRPr="00F85042" w:rsidTr="00F7460F">
        <w:tc>
          <w:tcPr>
            <w:tcW w:w="6137" w:type="dxa"/>
            <w:vMerge w:val="restart"/>
          </w:tcPr>
          <w:p w:rsidR="00472874" w:rsidRPr="00F85042" w:rsidRDefault="00472874" w:rsidP="00F7460F">
            <w:pPr>
              <w:rPr>
                <w:b/>
                <w:bCs/>
                <w:sz w:val="28"/>
                <w:szCs w:val="28"/>
              </w:rPr>
            </w:pPr>
            <w:r w:rsidRPr="00F85042">
              <w:rPr>
                <w:b/>
                <w:bCs/>
                <w:sz w:val="28"/>
                <w:szCs w:val="28"/>
              </w:rPr>
              <w:t>Элементы обязательного минимума образования</w:t>
            </w:r>
          </w:p>
        </w:tc>
        <w:tc>
          <w:tcPr>
            <w:tcW w:w="8713" w:type="dxa"/>
            <w:gridSpan w:val="2"/>
          </w:tcPr>
          <w:p w:rsidR="00472874" w:rsidRPr="00F85042" w:rsidRDefault="00472874" w:rsidP="00F7460F">
            <w:pPr>
              <w:jc w:val="center"/>
              <w:rPr>
                <w:b/>
                <w:bCs/>
                <w:sz w:val="28"/>
                <w:szCs w:val="28"/>
              </w:rPr>
            </w:pPr>
            <w:r w:rsidRPr="00F85042">
              <w:rPr>
                <w:b/>
                <w:bCs/>
                <w:sz w:val="28"/>
                <w:szCs w:val="28"/>
              </w:rPr>
              <w:t xml:space="preserve">Требования к уровню подготовки </w:t>
            </w:r>
          </w:p>
          <w:p w:rsidR="00472874" w:rsidRPr="00F85042" w:rsidRDefault="00472874" w:rsidP="00F7460F">
            <w:pPr>
              <w:jc w:val="center"/>
              <w:rPr>
                <w:b/>
                <w:bCs/>
                <w:sz w:val="28"/>
                <w:szCs w:val="28"/>
              </w:rPr>
            </w:pPr>
            <w:r w:rsidRPr="00F85042">
              <w:rPr>
                <w:b/>
                <w:bCs/>
                <w:sz w:val="28"/>
                <w:szCs w:val="28"/>
              </w:rPr>
              <w:t>обучающихся</w:t>
            </w:r>
          </w:p>
        </w:tc>
      </w:tr>
      <w:tr w:rsidR="00472874" w:rsidRPr="00F85042" w:rsidTr="00F7460F">
        <w:tc>
          <w:tcPr>
            <w:tcW w:w="6137" w:type="dxa"/>
            <w:vMerge/>
            <w:vAlign w:val="center"/>
          </w:tcPr>
          <w:p w:rsidR="00472874" w:rsidRPr="00F85042" w:rsidRDefault="00472874" w:rsidP="00F7460F">
            <w:pPr>
              <w:rPr>
                <w:b/>
                <w:bCs/>
                <w:sz w:val="28"/>
                <w:szCs w:val="28"/>
              </w:rPr>
            </w:pPr>
          </w:p>
        </w:tc>
        <w:tc>
          <w:tcPr>
            <w:tcW w:w="3894" w:type="dxa"/>
          </w:tcPr>
          <w:p w:rsidR="00472874" w:rsidRPr="00F85042" w:rsidRDefault="00472874" w:rsidP="00F7460F">
            <w:pPr>
              <w:jc w:val="center"/>
              <w:rPr>
                <w:b/>
                <w:bCs/>
                <w:sz w:val="28"/>
                <w:szCs w:val="28"/>
              </w:rPr>
            </w:pPr>
            <w:r w:rsidRPr="00F85042">
              <w:rPr>
                <w:b/>
                <w:bCs/>
                <w:sz w:val="28"/>
                <w:szCs w:val="28"/>
              </w:rPr>
              <w:t>Знать</w:t>
            </w:r>
          </w:p>
        </w:tc>
        <w:tc>
          <w:tcPr>
            <w:tcW w:w="4819" w:type="dxa"/>
          </w:tcPr>
          <w:p w:rsidR="00472874" w:rsidRPr="00F85042" w:rsidRDefault="00472874" w:rsidP="00F7460F">
            <w:pPr>
              <w:jc w:val="center"/>
              <w:rPr>
                <w:b/>
                <w:bCs/>
                <w:sz w:val="28"/>
                <w:szCs w:val="28"/>
              </w:rPr>
            </w:pPr>
            <w:r w:rsidRPr="00F85042">
              <w:rPr>
                <w:b/>
                <w:bCs/>
                <w:sz w:val="28"/>
                <w:szCs w:val="28"/>
              </w:rPr>
              <w:t>Уметь</w:t>
            </w:r>
          </w:p>
        </w:tc>
      </w:tr>
      <w:tr w:rsidR="00472874" w:rsidRPr="00F85042" w:rsidTr="00F7460F">
        <w:tc>
          <w:tcPr>
            <w:tcW w:w="6137" w:type="dxa"/>
          </w:tcPr>
          <w:p w:rsidR="00472874" w:rsidRPr="00F85042" w:rsidRDefault="00472874" w:rsidP="00F7460F">
            <w:pPr>
              <w:rPr>
                <w:sz w:val="28"/>
                <w:szCs w:val="28"/>
              </w:rPr>
            </w:pPr>
            <w:r w:rsidRPr="00F85042">
              <w:rPr>
                <w:sz w:val="28"/>
                <w:szCs w:val="28"/>
              </w:rPr>
              <w:t>Необходимость знания географии прошлого. Научные методы восстановления прошлого географической среды. Начало освоения человеком планеты Земля. Изменение характера связей человека с природной средой на протяжении его истории. Сельскохозяйственная и промышленная революция. Современные масштабы освоения планеты. Освоение новых территорий и акваторий. Оптимизация человеческого воздействия на природную среду. Природные ресурсы. Роль природных ресурсов в жизни общества. Природно-ресурсный потенциал. Классификация природных ресурсов. Ресурсообеспеченность стран мира. Применение ресурсосберегающих и энергосберегающих технологий в мире и России. Малоотходная технология. Различные виды природных ресурсов их характеристика. Виды природопользования. Особо охраняемые природные территории. Экологическая политика.</w:t>
            </w:r>
          </w:p>
        </w:tc>
        <w:tc>
          <w:tcPr>
            <w:tcW w:w="3894" w:type="dxa"/>
          </w:tcPr>
          <w:p w:rsidR="00472874" w:rsidRPr="00F85042" w:rsidRDefault="00472874" w:rsidP="00F7460F">
            <w:pPr>
              <w:rPr>
                <w:sz w:val="28"/>
                <w:szCs w:val="28"/>
              </w:rPr>
            </w:pPr>
            <w:r w:rsidRPr="00F85042">
              <w:rPr>
                <w:sz w:val="28"/>
                <w:szCs w:val="28"/>
              </w:rPr>
              <w:t>Особенности размещения основных видов природных ресурсов, их главные месторождения и территориальные сочетания.</w:t>
            </w:r>
          </w:p>
        </w:tc>
        <w:tc>
          <w:tcPr>
            <w:tcW w:w="4819" w:type="dxa"/>
          </w:tcPr>
          <w:p w:rsidR="00472874" w:rsidRPr="00F85042" w:rsidRDefault="00472874" w:rsidP="00F7460F">
            <w:pPr>
              <w:jc w:val="center"/>
              <w:rPr>
                <w:sz w:val="28"/>
                <w:szCs w:val="28"/>
              </w:rPr>
            </w:pPr>
            <w:r w:rsidRPr="00F85042">
              <w:rPr>
                <w:sz w:val="28"/>
                <w:szCs w:val="28"/>
              </w:rPr>
              <w:t>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 оценивать и объяснять ресурсообеспеченность отдельных стран и регионов мира.</w:t>
            </w:r>
          </w:p>
        </w:tc>
      </w:tr>
    </w:tbl>
    <w:p w:rsidR="00472874" w:rsidRPr="00F85042" w:rsidRDefault="00472874" w:rsidP="00472874">
      <w:pPr>
        <w:jc w:val="center"/>
        <w:rPr>
          <w:b/>
          <w:bCs/>
          <w:sz w:val="28"/>
          <w:szCs w:val="28"/>
        </w:rPr>
      </w:pPr>
    </w:p>
    <w:p w:rsidR="00472874" w:rsidRDefault="00472874" w:rsidP="00472874">
      <w:pPr>
        <w:jc w:val="center"/>
        <w:rPr>
          <w:b/>
          <w:bCs/>
          <w:sz w:val="28"/>
          <w:szCs w:val="28"/>
        </w:rPr>
      </w:pPr>
    </w:p>
    <w:p w:rsidR="00472874" w:rsidRDefault="00472874" w:rsidP="00472874">
      <w:pPr>
        <w:jc w:val="center"/>
        <w:rPr>
          <w:b/>
          <w:bCs/>
          <w:sz w:val="28"/>
          <w:szCs w:val="28"/>
        </w:rPr>
      </w:pPr>
    </w:p>
    <w:p w:rsidR="00472874" w:rsidRDefault="00472874" w:rsidP="00472874">
      <w:pPr>
        <w:jc w:val="center"/>
        <w:rPr>
          <w:b/>
          <w:bCs/>
          <w:sz w:val="28"/>
          <w:szCs w:val="28"/>
        </w:rPr>
      </w:pPr>
      <w:r w:rsidRPr="00F85042">
        <w:rPr>
          <w:b/>
          <w:bCs/>
          <w:sz w:val="28"/>
          <w:szCs w:val="28"/>
        </w:rPr>
        <w:t>Тема 2. География населения мира (5 часов + 1 час из резерва)</w:t>
      </w:r>
    </w:p>
    <w:p w:rsidR="00472874" w:rsidRPr="00F85042" w:rsidRDefault="00472874" w:rsidP="00472874">
      <w:pPr>
        <w:jc w:val="center"/>
        <w:rPr>
          <w:b/>
          <w:bCs/>
          <w:sz w:val="28"/>
          <w:szCs w:val="28"/>
        </w:rPr>
      </w:pPr>
    </w:p>
    <w:tbl>
      <w:tblPr>
        <w:tblW w:w="1485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67"/>
        <w:gridCol w:w="4464"/>
        <w:gridCol w:w="4819"/>
      </w:tblGrid>
      <w:tr w:rsidR="00472874" w:rsidRPr="00F85042" w:rsidTr="00F7460F">
        <w:tc>
          <w:tcPr>
            <w:tcW w:w="5567" w:type="dxa"/>
            <w:vMerge w:val="restart"/>
          </w:tcPr>
          <w:p w:rsidR="00472874" w:rsidRPr="00F85042" w:rsidRDefault="00472874" w:rsidP="00F7460F">
            <w:pPr>
              <w:rPr>
                <w:b/>
                <w:bCs/>
                <w:sz w:val="28"/>
                <w:szCs w:val="28"/>
              </w:rPr>
            </w:pPr>
            <w:r w:rsidRPr="00F85042">
              <w:rPr>
                <w:b/>
                <w:bCs/>
                <w:sz w:val="28"/>
                <w:szCs w:val="28"/>
              </w:rPr>
              <w:t>Элементы обязательного минимума образования</w:t>
            </w:r>
          </w:p>
          <w:p w:rsidR="00472874" w:rsidRPr="00F85042" w:rsidRDefault="00472874" w:rsidP="00F7460F">
            <w:pPr>
              <w:rPr>
                <w:b/>
                <w:bCs/>
                <w:sz w:val="28"/>
                <w:szCs w:val="28"/>
              </w:rPr>
            </w:pPr>
          </w:p>
        </w:tc>
        <w:tc>
          <w:tcPr>
            <w:tcW w:w="9283" w:type="dxa"/>
            <w:gridSpan w:val="2"/>
          </w:tcPr>
          <w:p w:rsidR="00472874" w:rsidRPr="00F85042" w:rsidRDefault="00472874" w:rsidP="00F7460F">
            <w:pPr>
              <w:jc w:val="center"/>
              <w:rPr>
                <w:b/>
                <w:bCs/>
                <w:sz w:val="28"/>
                <w:szCs w:val="28"/>
              </w:rPr>
            </w:pPr>
            <w:r w:rsidRPr="00F85042">
              <w:rPr>
                <w:b/>
                <w:bCs/>
                <w:sz w:val="28"/>
                <w:szCs w:val="28"/>
              </w:rPr>
              <w:t>Требования к уровню подготовки</w:t>
            </w:r>
          </w:p>
          <w:p w:rsidR="00472874" w:rsidRPr="00F85042" w:rsidRDefault="00472874" w:rsidP="00F7460F">
            <w:pPr>
              <w:jc w:val="center"/>
              <w:rPr>
                <w:b/>
                <w:bCs/>
                <w:sz w:val="28"/>
                <w:szCs w:val="28"/>
              </w:rPr>
            </w:pPr>
            <w:r w:rsidRPr="00F85042">
              <w:rPr>
                <w:b/>
                <w:bCs/>
                <w:sz w:val="28"/>
                <w:szCs w:val="28"/>
              </w:rPr>
              <w:t xml:space="preserve"> обучающихся</w:t>
            </w:r>
          </w:p>
        </w:tc>
      </w:tr>
      <w:tr w:rsidR="00472874" w:rsidRPr="00F85042" w:rsidTr="00F7460F">
        <w:tc>
          <w:tcPr>
            <w:tcW w:w="0" w:type="auto"/>
            <w:vMerge/>
            <w:vAlign w:val="center"/>
          </w:tcPr>
          <w:p w:rsidR="00472874" w:rsidRPr="00F85042" w:rsidRDefault="00472874" w:rsidP="00F7460F">
            <w:pPr>
              <w:rPr>
                <w:b/>
                <w:bCs/>
                <w:sz w:val="28"/>
                <w:szCs w:val="28"/>
              </w:rPr>
            </w:pPr>
          </w:p>
        </w:tc>
        <w:tc>
          <w:tcPr>
            <w:tcW w:w="4464" w:type="dxa"/>
          </w:tcPr>
          <w:p w:rsidR="00472874" w:rsidRPr="00F85042" w:rsidRDefault="00472874" w:rsidP="00F7460F">
            <w:pPr>
              <w:jc w:val="center"/>
              <w:rPr>
                <w:b/>
                <w:bCs/>
                <w:sz w:val="28"/>
                <w:szCs w:val="28"/>
              </w:rPr>
            </w:pPr>
            <w:r w:rsidRPr="00F85042">
              <w:rPr>
                <w:b/>
                <w:bCs/>
                <w:sz w:val="28"/>
                <w:szCs w:val="28"/>
              </w:rPr>
              <w:t>Знать</w:t>
            </w:r>
          </w:p>
        </w:tc>
        <w:tc>
          <w:tcPr>
            <w:tcW w:w="4819" w:type="dxa"/>
          </w:tcPr>
          <w:p w:rsidR="00472874" w:rsidRPr="00F85042" w:rsidRDefault="00472874" w:rsidP="00F7460F">
            <w:pPr>
              <w:jc w:val="center"/>
              <w:rPr>
                <w:b/>
                <w:bCs/>
                <w:sz w:val="28"/>
                <w:szCs w:val="28"/>
              </w:rPr>
            </w:pPr>
            <w:r w:rsidRPr="00F85042">
              <w:rPr>
                <w:b/>
                <w:bCs/>
                <w:sz w:val="28"/>
                <w:szCs w:val="28"/>
              </w:rPr>
              <w:t>Уметь</w:t>
            </w:r>
          </w:p>
        </w:tc>
      </w:tr>
      <w:tr w:rsidR="00472874" w:rsidRPr="00F85042" w:rsidTr="00F7460F">
        <w:tc>
          <w:tcPr>
            <w:tcW w:w="5567" w:type="dxa"/>
          </w:tcPr>
          <w:p w:rsidR="00472874" w:rsidRPr="00F85042" w:rsidRDefault="00472874" w:rsidP="00F7460F">
            <w:pPr>
              <w:rPr>
                <w:sz w:val="28"/>
                <w:szCs w:val="28"/>
              </w:rPr>
            </w:pPr>
            <w:r w:rsidRPr="00F85042">
              <w:rPr>
                <w:sz w:val="28"/>
                <w:szCs w:val="28"/>
              </w:rPr>
              <w:t>Демографическая история человечества. Динамика численности населения. Демографический взрыв. Теория и фазы демографического перехода. Воспроизводство населения. Демографическая политика. Этническая и языковая мозаика. Этнический состав населения. Языковой состав. Возрастной и половой состав населения мира. Половозрастная пирамида. Показатели качества населения. Занятость населения. Экономически активное население. Проблема безработицы и ее географические особенности. Рынок труда. Средняя плотность населения Земли. Города – главная форма расселения людей. Урбанизация, агломерация, Мегалополис. Сельское расселение. Типы сельских поселений. Миграции населения. Виды миграций. Причины миграций. География международных миграций.</w:t>
            </w:r>
          </w:p>
        </w:tc>
        <w:tc>
          <w:tcPr>
            <w:tcW w:w="4464" w:type="dxa"/>
          </w:tcPr>
          <w:p w:rsidR="00472874" w:rsidRPr="00F85042" w:rsidRDefault="00472874" w:rsidP="00F7460F">
            <w:pPr>
              <w:rPr>
                <w:sz w:val="28"/>
                <w:szCs w:val="28"/>
              </w:rPr>
            </w:pPr>
            <w:r w:rsidRPr="00F85042">
              <w:rPr>
                <w:sz w:val="28"/>
                <w:szCs w:val="28"/>
              </w:rPr>
              <w:t>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tc>
        <w:tc>
          <w:tcPr>
            <w:tcW w:w="4819" w:type="dxa"/>
          </w:tcPr>
          <w:p w:rsidR="00472874" w:rsidRPr="00F85042" w:rsidRDefault="00472874" w:rsidP="00F7460F">
            <w:pPr>
              <w:rPr>
                <w:sz w:val="28"/>
                <w:szCs w:val="28"/>
              </w:rPr>
            </w:pPr>
            <w:r w:rsidRPr="00F85042">
              <w:rPr>
                <w:sz w:val="28"/>
                <w:szCs w:val="28"/>
              </w:rPr>
              <w:t>Определять и сравнивать по разным источникаминформации географические тенденции развития природных, социально - экономических и геоэкологических объектов, процессов и явлений; оценивать и объяснять демографическую ситуацию, уровни урбанизации и территориальной концентрации населения.</w:t>
            </w:r>
          </w:p>
        </w:tc>
      </w:tr>
    </w:tbl>
    <w:p w:rsidR="00472874" w:rsidRPr="00F85042" w:rsidRDefault="00472874" w:rsidP="00472874">
      <w:pPr>
        <w:jc w:val="center"/>
        <w:rPr>
          <w:b/>
          <w:bCs/>
          <w:sz w:val="28"/>
          <w:szCs w:val="28"/>
        </w:rPr>
      </w:pPr>
    </w:p>
    <w:p w:rsidR="00472874" w:rsidRPr="00F85042" w:rsidRDefault="00472874" w:rsidP="00472874">
      <w:pPr>
        <w:jc w:val="center"/>
        <w:rPr>
          <w:b/>
          <w:bCs/>
          <w:sz w:val="28"/>
          <w:szCs w:val="28"/>
        </w:rPr>
      </w:pPr>
    </w:p>
    <w:p w:rsidR="00472874" w:rsidRPr="00F85042" w:rsidRDefault="00472874" w:rsidP="00472874">
      <w:pPr>
        <w:jc w:val="center"/>
        <w:rPr>
          <w:b/>
          <w:bCs/>
          <w:sz w:val="28"/>
          <w:szCs w:val="28"/>
        </w:rPr>
      </w:pPr>
    </w:p>
    <w:p w:rsidR="00472874" w:rsidRDefault="00472874" w:rsidP="00472874">
      <w:pPr>
        <w:jc w:val="center"/>
        <w:rPr>
          <w:b/>
          <w:bCs/>
          <w:sz w:val="28"/>
          <w:szCs w:val="28"/>
        </w:rPr>
      </w:pPr>
    </w:p>
    <w:p w:rsidR="00472874" w:rsidRDefault="00472874" w:rsidP="00472874">
      <w:pPr>
        <w:jc w:val="center"/>
        <w:rPr>
          <w:b/>
          <w:bCs/>
          <w:sz w:val="28"/>
          <w:szCs w:val="28"/>
        </w:rPr>
      </w:pPr>
      <w:r w:rsidRPr="00F85042">
        <w:rPr>
          <w:b/>
          <w:bCs/>
          <w:sz w:val="28"/>
          <w:szCs w:val="28"/>
        </w:rPr>
        <w:t>Тема 3. География культуры и цивилизаций (4 часа)</w:t>
      </w:r>
    </w:p>
    <w:p w:rsidR="00472874" w:rsidRPr="00F85042" w:rsidRDefault="00472874" w:rsidP="00472874">
      <w:pPr>
        <w:jc w:val="center"/>
        <w:rPr>
          <w:b/>
          <w:bCs/>
          <w:sz w:val="28"/>
          <w:szCs w:val="28"/>
        </w:rPr>
      </w:pPr>
    </w:p>
    <w:tbl>
      <w:tblPr>
        <w:tblW w:w="1485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26"/>
        <w:gridCol w:w="4305"/>
        <w:gridCol w:w="4819"/>
      </w:tblGrid>
      <w:tr w:rsidR="00472874" w:rsidRPr="00F85042" w:rsidTr="00F7460F">
        <w:tc>
          <w:tcPr>
            <w:tcW w:w="5726" w:type="dxa"/>
            <w:vMerge w:val="restart"/>
          </w:tcPr>
          <w:p w:rsidR="00472874" w:rsidRPr="00F85042" w:rsidRDefault="00472874" w:rsidP="00F7460F">
            <w:pPr>
              <w:rPr>
                <w:b/>
                <w:bCs/>
                <w:sz w:val="28"/>
                <w:szCs w:val="28"/>
              </w:rPr>
            </w:pPr>
            <w:r w:rsidRPr="00F85042">
              <w:rPr>
                <w:b/>
                <w:bCs/>
                <w:sz w:val="28"/>
                <w:szCs w:val="28"/>
              </w:rPr>
              <w:t>Элементы обязательного минимума образования</w:t>
            </w:r>
          </w:p>
          <w:p w:rsidR="00472874" w:rsidRPr="00F85042" w:rsidRDefault="00472874" w:rsidP="00F7460F">
            <w:pPr>
              <w:rPr>
                <w:b/>
                <w:bCs/>
                <w:sz w:val="28"/>
                <w:szCs w:val="28"/>
              </w:rPr>
            </w:pPr>
          </w:p>
        </w:tc>
        <w:tc>
          <w:tcPr>
            <w:tcW w:w="9124" w:type="dxa"/>
            <w:gridSpan w:val="2"/>
          </w:tcPr>
          <w:p w:rsidR="00472874" w:rsidRPr="00F85042" w:rsidRDefault="00472874" w:rsidP="00F7460F">
            <w:pPr>
              <w:jc w:val="center"/>
              <w:rPr>
                <w:b/>
                <w:bCs/>
                <w:sz w:val="28"/>
                <w:szCs w:val="28"/>
              </w:rPr>
            </w:pPr>
            <w:r w:rsidRPr="00F85042">
              <w:rPr>
                <w:b/>
                <w:bCs/>
                <w:sz w:val="28"/>
                <w:szCs w:val="28"/>
              </w:rPr>
              <w:t xml:space="preserve">Требования к уровню подготовки </w:t>
            </w:r>
          </w:p>
          <w:p w:rsidR="00472874" w:rsidRPr="00F85042" w:rsidRDefault="00472874" w:rsidP="00F7460F">
            <w:pPr>
              <w:jc w:val="center"/>
              <w:rPr>
                <w:b/>
                <w:bCs/>
                <w:sz w:val="28"/>
                <w:szCs w:val="28"/>
              </w:rPr>
            </w:pPr>
            <w:r w:rsidRPr="00F85042">
              <w:rPr>
                <w:b/>
                <w:bCs/>
                <w:sz w:val="28"/>
                <w:szCs w:val="28"/>
              </w:rPr>
              <w:t>обучающихся</w:t>
            </w:r>
          </w:p>
        </w:tc>
      </w:tr>
      <w:tr w:rsidR="00472874" w:rsidRPr="00F85042" w:rsidTr="00F7460F">
        <w:tc>
          <w:tcPr>
            <w:tcW w:w="0" w:type="auto"/>
            <w:vMerge/>
            <w:vAlign w:val="center"/>
          </w:tcPr>
          <w:p w:rsidR="00472874" w:rsidRPr="00F85042" w:rsidRDefault="00472874" w:rsidP="00F7460F">
            <w:pPr>
              <w:rPr>
                <w:b/>
                <w:bCs/>
                <w:sz w:val="28"/>
                <w:szCs w:val="28"/>
              </w:rPr>
            </w:pPr>
          </w:p>
        </w:tc>
        <w:tc>
          <w:tcPr>
            <w:tcW w:w="4305" w:type="dxa"/>
          </w:tcPr>
          <w:p w:rsidR="00472874" w:rsidRPr="00F85042" w:rsidRDefault="00472874" w:rsidP="00F7460F">
            <w:pPr>
              <w:jc w:val="center"/>
              <w:rPr>
                <w:b/>
                <w:bCs/>
                <w:sz w:val="28"/>
                <w:szCs w:val="28"/>
              </w:rPr>
            </w:pPr>
            <w:r w:rsidRPr="00F85042">
              <w:rPr>
                <w:b/>
                <w:bCs/>
                <w:sz w:val="28"/>
                <w:szCs w:val="28"/>
              </w:rPr>
              <w:t>Знать</w:t>
            </w:r>
          </w:p>
        </w:tc>
        <w:tc>
          <w:tcPr>
            <w:tcW w:w="4819" w:type="dxa"/>
          </w:tcPr>
          <w:p w:rsidR="00472874" w:rsidRPr="00F85042" w:rsidRDefault="00472874" w:rsidP="00F7460F">
            <w:pPr>
              <w:jc w:val="center"/>
              <w:rPr>
                <w:b/>
                <w:bCs/>
                <w:sz w:val="28"/>
                <w:szCs w:val="28"/>
              </w:rPr>
            </w:pPr>
            <w:r w:rsidRPr="00F85042">
              <w:rPr>
                <w:b/>
                <w:bCs/>
                <w:sz w:val="28"/>
                <w:szCs w:val="28"/>
              </w:rPr>
              <w:t>Уметь</w:t>
            </w:r>
          </w:p>
        </w:tc>
      </w:tr>
      <w:tr w:rsidR="00472874" w:rsidRPr="00F85042" w:rsidTr="00F7460F">
        <w:tc>
          <w:tcPr>
            <w:tcW w:w="5726" w:type="dxa"/>
          </w:tcPr>
          <w:p w:rsidR="00472874" w:rsidRPr="00F85042" w:rsidRDefault="00472874" w:rsidP="00F7460F">
            <w:pPr>
              <w:rPr>
                <w:sz w:val="28"/>
                <w:szCs w:val="28"/>
              </w:rPr>
            </w:pPr>
            <w:r w:rsidRPr="00F85042">
              <w:rPr>
                <w:sz w:val="28"/>
                <w:szCs w:val="28"/>
              </w:rPr>
              <w:t>Содержание понятия «география культуры». Модификация мировой культуры по этническим и религиозным признакам. Культура – путь решения многих проблем человечества. Осевые линии распространения цивилизации. Современные цивилизации. География религий. Взаимосвязь культуры и религий. Религиозный состав населения. Мировые, национальные религии. Местные и традиционные верования. Цивилизации Запада и Востока. Равноценность национальных культур и цивилизаций.</w:t>
            </w:r>
          </w:p>
        </w:tc>
        <w:tc>
          <w:tcPr>
            <w:tcW w:w="4305" w:type="dxa"/>
          </w:tcPr>
          <w:p w:rsidR="00472874" w:rsidRPr="00F85042" w:rsidRDefault="00472874" w:rsidP="00F7460F">
            <w:pPr>
              <w:rPr>
                <w:sz w:val="28"/>
                <w:szCs w:val="28"/>
              </w:rPr>
            </w:pPr>
            <w:r w:rsidRPr="00F85042">
              <w:rPr>
                <w:sz w:val="28"/>
                <w:szCs w:val="28"/>
              </w:rPr>
              <w:t>Культурно-исторические центры мира, ареалы распространения мировых религий, крупнейшие цивилизации мира и их особенности.</w:t>
            </w:r>
          </w:p>
        </w:tc>
        <w:tc>
          <w:tcPr>
            <w:tcW w:w="4819" w:type="dxa"/>
          </w:tcPr>
          <w:p w:rsidR="00472874" w:rsidRPr="00F85042" w:rsidRDefault="00472874" w:rsidP="00F7460F">
            <w:pPr>
              <w:rPr>
                <w:sz w:val="28"/>
                <w:szCs w:val="28"/>
              </w:rPr>
            </w:pPr>
            <w:r w:rsidRPr="00F85042">
              <w:rPr>
                <w:sz w:val="28"/>
                <w:szCs w:val="28"/>
              </w:rPr>
              <w:t>Составлять реферат, презентацию; участвовать в обсуждении проблемных вопросов, включаться в дискуссию; работать с различными видами текста, содержащими географическую информацию.</w:t>
            </w:r>
          </w:p>
        </w:tc>
      </w:tr>
    </w:tbl>
    <w:p w:rsidR="00472874" w:rsidRPr="00F85042" w:rsidRDefault="00472874" w:rsidP="00472874">
      <w:pPr>
        <w:rPr>
          <w:b/>
          <w:bCs/>
          <w:sz w:val="28"/>
          <w:szCs w:val="28"/>
        </w:rPr>
      </w:pPr>
    </w:p>
    <w:p w:rsidR="00472874" w:rsidRDefault="00472874" w:rsidP="00472874">
      <w:pPr>
        <w:jc w:val="center"/>
        <w:rPr>
          <w:b/>
          <w:bCs/>
          <w:sz w:val="28"/>
          <w:szCs w:val="28"/>
        </w:rPr>
      </w:pPr>
      <w:r w:rsidRPr="00F85042">
        <w:rPr>
          <w:b/>
          <w:bCs/>
          <w:sz w:val="28"/>
          <w:szCs w:val="28"/>
        </w:rPr>
        <w:t>Тема 4. Политическая карта мира (4 часа +1 час из резерва)</w:t>
      </w:r>
    </w:p>
    <w:p w:rsidR="00472874" w:rsidRPr="00F85042" w:rsidRDefault="00472874" w:rsidP="00472874">
      <w:pPr>
        <w:jc w:val="center"/>
        <w:rPr>
          <w:b/>
          <w:bCs/>
          <w:sz w:val="28"/>
          <w:szCs w:val="28"/>
        </w:rPr>
      </w:pPr>
    </w:p>
    <w:tbl>
      <w:tblPr>
        <w:tblW w:w="1485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26"/>
        <w:gridCol w:w="4305"/>
        <w:gridCol w:w="4819"/>
      </w:tblGrid>
      <w:tr w:rsidR="00472874" w:rsidRPr="00F85042" w:rsidTr="00F7460F">
        <w:tc>
          <w:tcPr>
            <w:tcW w:w="5726" w:type="dxa"/>
            <w:vMerge w:val="restart"/>
          </w:tcPr>
          <w:p w:rsidR="00472874" w:rsidRPr="00F85042" w:rsidRDefault="00472874" w:rsidP="00F7460F">
            <w:pPr>
              <w:rPr>
                <w:b/>
                <w:bCs/>
                <w:sz w:val="28"/>
                <w:szCs w:val="28"/>
              </w:rPr>
            </w:pPr>
            <w:r w:rsidRPr="00F85042">
              <w:rPr>
                <w:b/>
                <w:bCs/>
                <w:sz w:val="28"/>
                <w:szCs w:val="28"/>
              </w:rPr>
              <w:t>Элементы обязательного минимума образования</w:t>
            </w:r>
          </w:p>
          <w:p w:rsidR="00472874" w:rsidRPr="00F85042" w:rsidRDefault="00472874" w:rsidP="00F7460F">
            <w:pPr>
              <w:rPr>
                <w:b/>
                <w:bCs/>
                <w:sz w:val="28"/>
                <w:szCs w:val="28"/>
              </w:rPr>
            </w:pPr>
          </w:p>
        </w:tc>
        <w:tc>
          <w:tcPr>
            <w:tcW w:w="9124" w:type="dxa"/>
            <w:gridSpan w:val="2"/>
          </w:tcPr>
          <w:p w:rsidR="00472874" w:rsidRPr="00F85042" w:rsidRDefault="00472874" w:rsidP="00F7460F">
            <w:pPr>
              <w:jc w:val="center"/>
              <w:rPr>
                <w:b/>
                <w:bCs/>
                <w:sz w:val="28"/>
                <w:szCs w:val="28"/>
              </w:rPr>
            </w:pPr>
            <w:r w:rsidRPr="00F85042">
              <w:rPr>
                <w:b/>
                <w:bCs/>
                <w:sz w:val="28"/>
                <w:szCs w:val="28"/>
              </w:rPr>
              <w:t>Требования к уровню подготовки обучающихся</w:t>
            </w:r>
          </w:p>
        </w:tc>
      </w:tr>
      <w:tr w:rsidR="00472874" w:rsidRPr="00F85042" w:rsidTr="00F7460F">
        <w:tc>
          <w:tcPr>
            <w:tcW w:w="0" w:type="auto"/>
            <w:vMerge/>
            <w:vAlign w:val="center"/>
          </w:tcPr>
          <w:p w:rsidR="00472874" w:rsidRPr="00F85042" w:rsidRDefault="00472874" w:rsidP="00F7460F">
            <w:pPr>
              <w:rPr>
                <w:b/>
                <w:bCs/>
                <w:sz w:val="28"/>
                <w:szCs w:val="28"/>
              </w:rPr>
            </w:pPr>
          </w:p>
        </w:tc>
        <w:tc>
          <w:tcPr>
            <w:tcW w:w="4305" w:type="dxa"/>
          </w:tcPr>
          <w:p w:rsidR="00472874" w:rsidRPr="00F85042" w:rsidRDefault="00472874" w:rsidP="00F7460F">
            <w:pPr>
              <w:jc w:val="center"/>
              <w:rPr>
                <w:b/>
                <w:bCs/>
                <w:sz w:val="28"/>
                <w:szCs w:val="28"/>
              </w:rPr>
            </w:pPr>
            <w:r w:rsidRPr="00F85042">
              <w:rPr>
                <w:b/>
                <w:bCs/>
                <w:sz w:val="28"/>
                <w:szCs w:val="28"/>
              </w:rPr>
              <w:t>Знать/понимать</w:t>
            </w:r>
          </w:p>
        </w:tc>
        <w:tc>
          <w:tcPr>
            <w:tcW w:w="4819" w:type="dxa"/>
          </w:tcPr>
          <w:p w:rsidR="00472874" w:rsidRPr="00F85042" w:rsidRDefault="00472874" w:rsidP="00F7460F">
            <w:pPr>
              <w:jc w:val="center"/>
              <w:rPr>
                <w:b/>
                <w:bCs/>
                <w:sz w:val="28"/>
                <w:szCs w:val="28"/>
              </w:rPr>
            </w:pPr>
            <w:r w:rsidRPr="00F85042">
              <w:rPr>
                <w:b/>
                <w:bCs/>
                <w:sz w:val="28"/>
                <w:szCs w:val="28"/>
              </w:rPr>
              <w:t>Уметь</w:t>
            </w:r>
          </w:p>
        </w:tc>
      </w:tr>
      <w:tr w:rsidR="00472874" w:rsidRPr="00F85042" w:rsidTr="00F7460F">
        <w:tc>
          <w:tcPr>
            <w:tcW w:w="5726" w:type="dxa"/>
          </w:tcPr>
          <w:p w:rsidR="00472874" w:rsidRPr="00F85042" w:rsidRDefault="00472874" w:rsidP="00F7460F">
            <w:pPr>
              <w:rPr>
                <w:sz w:val="28"/>
                <w:szCs w:val="28"/>
              </w:rPr>
            </w:pPr>
            <w:r w:rsidRPr="00F85042">
              <w:rPr>
                <w:sz w:val="28"/>
                <w:szCs w:val="28"/>
              </w:rPr>
              <w:lastRenderedPageBreak/>
              <w:t>Понятие «политическая карта мира». Периоды формирования политической карты мира. Современная политическая карта мира. Количественные и качественные сдвиги на карте мира. Многообразие стран на политической карте мира.</w:t>
            </w:r>
          </w:p>
          <w:p w:rsidR="00472874" w:rsidRPr="00F85042" w:rsidRDefault="00472874" w:rsidP="00F7460F">
            <w:pPr>
              <w:rPr>
                <w:sz w:val="28"/>
                <w:szCs w:val="28"/>
              </w:rPr>
            </w:pPr>
            <w:r w:rsidRPr="00F85042">
              <w:rPr>
                <w:sz w:val="28"/>
                <w:szCs w:val="28"/>
              </w:rPr>
              <w:t>Государство – главный объект политической карты. Территория и границы государства. Форма правления. Государственный строй. Типы государств. Политическая география и геополитика. Политическая организация мира. ООН – массовая и авторитетная международная организация. Россия в зеркале геополитики.</w:t>
            </w:r>
          </w:p>
        </w:tc>
        <w:tc>
          <w:tcPr>
            <w:tcW w:w="4305" w:type="dxa"/>
          </w:tcPr>
          <w:p w:rsidR="00472874" w:rsidRPr="00F85042" w:rsidRDefault="00472874" w:rsidP="00F7460F">
            <w:pPr>
              <w:rPr>
                <w:sz w:val="28"/>
                <w:szCs w:val="28"/>
              </w:rPr>
            </w:pPr>
            <w:r w:rsidRPr="00F85042">
              <w:rPr>
                <w:sz w:val="28"/>
                <w:szCs w:val="28"/>
              </w:rPr>
              <w:t>Этапы формирования политической карты мира, формы правления, государственный строй, типологию стран на политической карте мира.</w:t>
            </w:r>
          </w:p>
        </w:tc>
        <w:tc>
          <w:tcPr>
            <w:tcW w:w="4819" w:type="dxa"/>
          </w:tcPr>
          <w:p w:rsidR="00472874" w:rsidRPr="00F85042" w:rsidRDefault="00472874" w:rsidP="00F7460F">
            <w:pPr>
              <w:pStyle w:val="12"/>
              <w:rPr>
                <w:rFonts w:ascii="Times New Roman" w:hAnsi="Times New Roman" w:cs="Times New Roman"/>
                <w:sz w:val="28"/>
                <w:szCs w:val="28"/>
                <w:lang w:val="ru-RU"/>
              </w:rPr>
            </w:pPr>
            <w:r w:rsidRPr="00F85042">
              <w:rPr>
                <w:rFonts w:ascii="Times New Roman" w:hAnsi="Times New Roman" w:cs="Times New Roman"/>
                <w:sz w:val="28"/>
                <w:szCs w:val="28"/>
                <w:lang w:val="ru-RU"/>
              </w:rPr>
              <w:t>Составлять развернутый план доклада, сообщения, строить диаграммы, таблицы, графики на основе статистических данных и делать на их основе выводы; составлять презентации; участвовать в обсуждении проблемных вопросов, включаться в дискуссию;</w:t>
            </w:r>
          </w:p>
          <w:p w:rsidR="00472874" w:rsidRPr="00F85042" w:rsidRDefault="00472874" w:rsidP="00F7460F">
            <w:pPr>
              <w:pStyle w:val="12"/>
              <w:rPr>
                <w:rFonts w:ascii="Times New Roman" w:hAnsi="Times New Roman" w:cs="Times New Roman"/>
                <w:sz w:val="28"/>
                <w:szCs w:val="28"/>
                <w:lang w:val="ru-RU"/>
              </w:rPr>
            </w:pPr>
            <w:r w:rsidRPr="00F85042">
              <w:rPr>
                <w:rFonts w:ascii="Times New Roman" w:hAnsi="Times New Roman" w:cs="Times New Roman"/>
                <w:sz w:val="28"/>
                <w:szCs w:val="28"/>
                <w:lang w:val="ru-RU"/>
              </w:rPr>
              <w:t>Работать с различными видами текста, содержащими географическую информацию.</w:t>
            </w:r>
          </w:p>
        </w:tc>
      </w:tr>
    </w:tbl>
    <w:p w:rsidR="00472874" w:rsidRPr="00F85042" w:rsidRDefault="00472874" w:rsidP="00472874">
      <w:pPr>
        <w:jc w:val="center"/>
        <w:rPr>
          <w:b/>
          <w:bCs/>
          <w:sz w:val="28"/>
          <w:szCs w:val="28"/>
        </w:rPr>
      </w:pPr>
    </w:p>
    <w:p w:rsidR="00472874" w:rsidRDefault="00472874" w:rsidP="00472874">
      <w:pPr>
        <w:jc w:val="center"/>
        <w:rPr>
          <w:b/>
          <w:bCs/>
          <w:sz w:val="28"/>
          <w:szCs w:val="28"/>
        </w:rPr>
      </w:pPr>
      <w:r w:rsidRPr="00F85042">
        <w:rPr>
          <w:b/>
          <w:bCs/>
          <w:sz w:val="28"/>
          <w:szCs w:val="28"/>
        </w:rPr>
        <w:t>Тема 5. География мировой экономики (11 часов)</w:t>
      </w:r>
    </w:p>
    <w:p w:rsidR="00472874" w:rsidRPr="00F85042" w:rsidRDefault="00472874" w:rsidP="00472874">
      <w:pPr>
        <w:jc w:val="center"/>
        <w:rPr>
          <w:b/>
          <w:bCs/>
          <w:sz w:val="28"/>
          <w:szCs w:val="28"/>
        </w:rPr>
      </w:pPr>
    </w:p>
    <w:tbl>
      <w:tblPr>
        <w:tblW w:w="1485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26"/>
        <w:gridCol w:w="4305"/>
        <w:gridCol w:w="4819"/>
      </w:tblGrid>
      <w:tr w:rsidR="00472874" w:rsidRPr="00F85042" w:rsidTr="00F7460F">
        <w:tc>
          <w:tcPr>
            <w:tcW w:w="5726" w:type="dxa"/>
            <w:vMerge w:val="restart"/>
          </w:tcPr>
          <w:p w:rsidR="00472874" w:rsidRPr="00F85042" w:rsidRDefault="00472874" w:rsidP="00F7460F">
            <w:pPr>
              <w:rPr>
                <w:b/>
                <w:bCs/>
                <w:sz w:val="28"/>
                <w:szCs w:val="28"/>
              </w:rPr>
            </w:pPr>
            <w:r w:rsidRPr="00F85042">
              <w:rPr>
                <w:b/>
                <w:bCs/>
                <w:sz w:val="28"/>
                <w:szCs w:val="28"/>
              </w:rPr>
              <w:t>Элементы обязательного минимума образования</w:t>
            </w:r>
          </w:p>
          <w:p w:rsidR="00472874" w:rsidRPr="00F85042" w:rsidRDefault="00472874" w:rsidP="00F7460F">
            <w:pPr>
              <w:rPr>
                <w:b/>
                <w:bCs/>
                <w:sz w:val="28"/>
                <w:szCs w:val="28"/>
              </w:rPr>
            </w:pPr>
          </w:p>
        </w:tc>
        <w:tc>
          <w:tcPr>
            <w:tcW w:w="9124" w:type="dxa"/>
            <w:gridSpan w:val="2"/>
          </w:tcPr>
          <w:p w:rsidR="00472874" w:rsidRPr="00F85042" w:rsidRDefault="00472874" w:rsidP="00F7460F">
            <w:pPr>
              <w:jc w:val="center"/>
              <w:rPr>
                <w:b/>
                <w:bCs/>
                <w:sz w:val="28"/>
                <w:szCs w:val="28"/>
              </w:rPr>
            </w:pPr>
            <w:r w:rsidRPr="00F85042">
              <w:rPr>
                <w:b/>
                <w:bCs/>
                <w:sz w:val="28"/>
                <w:szCs w:val="28"/>
              </w:rPr>
              <w:t xml:space="preserve">Требования к уровню подготовки </w:t>
            </w:r>
          </w:p>
          <w:p w:rsidR="00472874" w:rsidRPr="00F85042" w:rsidRDefault="00472874" w:rsidP="00F7460F">
            <w:pPr>
              <w:jc w:val="center"/>
              <w:rPr>
                <w:b/>
                <w:bCs/>
                <w:sz w:val="28"/>
                <w:szCs w:val="28"/>
              </w:rPr>
            </w:pPr>
            <w:r w:rsidRPr="00F85042">
              <w:rPr>
                <w:b/>
                <w:bCs/>
                <w:sz w:val="28"/>
                <w:szCs w:val="28"/>
              </w:rPr>
              <w:t>обучающихся</w:t>
            </w:r>
          </w:p>
        </w:tc>
      </w:tr>
      <w:tr w:rsidR="00472874" w:rsidRPr="00F85042" w:rsidTr="00F7460F">
        <w:tc>
          <w:tcPr>
            <w:tcW w:w="0" w:type="auto"/>
            <w:vMerge/>
            <w:vAlign w:val="center"/>
          </w:tcPr>
          <w:p w:rsidR="00472874" w:rsidRPr="00F85042" w:rsidRDefault="00472874" w:rsidP="00F7460F">
            <w:pPr>
              <w:rPr>
                <w:b/>
                <w:bCs/>
                <w:sz w:val="28"/>
                <w:szCs w:val="28"/>
              </w:rPr>
            </w:pPr>
          </w:p>
        </w:tc>
        <w:tc>
          <w:tcPr>
            <w:tcW w:w="4305" w:type="dxa"/>
          </w:tcPr>
          <w:p w:rsidR="00472874" w:rsidRPr="00F85042" w:rsidRDefault="00472874" w:rsidP="00F7460F">
            <w:pPr>
              <w:jc w:val="center"/>
              <w:rPr>
                <w:b/>
                <w:bCs/>
                <w:sz w:val="28"/>
                <w:szCs w:val="28"/>
              </w:rPr>
            </w:pPr>
            <w:r w:rsidRPr="00F85042">
              <w:rPr>
                <w:b/>
                <w:bCs/>
                <w:sz w:val="28"/>
                <w:szCs w:val="28"/>
              </w:rPr>
              <w:t>Знать</w:t>
            </w:r>
          </w:p>
        </w:tc>
        <w:tc>
          <w:tcPr>
            <w:tcW w:w="4819" w:type="dxa"/>
          </w:tcPr>
          <w:p w:rsidR="00472874" w:rsidRPr="00F85042" w:rsidRDefault="00472874" w:rsidP="00F7460F">
            <w:pPr>
              <w:jc w:val="center"/>
              <w:rPr>
                <w:b/>
                <w:bCs/>
                <w:sz w:val="28"/>
                <w:szCs w:val="28"/>
              </w:rPr>
            </w:pPr>
            <w:r w:rsidRPr="00F85042">
              <w:rPr>
                <w:b/>
                <w:bCs/>
                <w:sz w:val="28"/>
                <w:szCs w:val="28"/>
              </w:rPr>
              <w:t>Уметь</w:t>
            </w:r>
          </w:p>
        </w:tc>
      </w:tr>
      <w:tr w:rsidR="00472874" w:rsidRPr="00F85042" w:rsidTr="00F7460F">
        <w:tc>
          <w:tcPr>
            <w:tcW w:w="5726" w:type="dxa"/>
          </w:tcPr>
          <w:p w:rsidR="00472874" w:rsidRPr="00F85042" w:rsidRDefault="00472874" w:rsidP="00F7460F">
            <w:pPr>
              <w:rPr>
                <w:sz w:val="28"/>
                <w:szCs w:val="28"/>
              </w:rPr>
            </w:pPr>
            <w:r w:rsidRPr="00F85042">
              <w:rPr>
                <w:sz w:val="28"/>
                <w:szCs w:val="28"/>
              </w:rPr>
              <w:t xml:space="preserve">Мировая экономика как система взаимосвязанных национальных хозяйств. Секторы мировой экономики. Отраслевая структура экономики. Территориальная структура экономики. Глобализация мировой экономики. Основное содержание  научно-технической революции на современном этапе. Международное разделение труда - </w:t>
            </w:r>
            <w:r w:rsidRPr="00F85042">
              <w:rPr>
                <w:sz w:val="28"/>
                <w:szCs w:val="28"/>
              </w:rPr>
              <w:lastRenderedPageBreak/>
              <w:t>высшая форма географического разделения труда. Факторы, определяющие размещение экономики. Промышленность мира. Основные промышленные очаги и центры мира. Проблемы и перспективы развития промышленности.</w:t>
            </w:r>
          </w:p>
          <w:p w:rsidR="00472874" w:rsidRPr="00F85042" w:rsidRDefault="00472874" w:rsidP="00F7460F">
            <w:pPr>
              <w:rPr>
                <w:sz w:val="28"/>
                <w:szCs w:val="28"/>
              </w:rPr>
            </w:pPr>
            <w:r w:rsidRPr="00F85042">
              <w:rPr>
                <w:sz w:val="28"/>
                <w:szCs w:val="28"/>
              </w:rPr>
              <w:t>Сельское хозяйство, его роль в мировой экономике. Внутриотраслевой состав. Межотраслевые связи.</w:t>
            </w:r>
          </w:p>
          <w:p w:rsidR="00472874" w:rsidRPr="00F85042" w:rsidRDefault="00472874" w:rsidP="00F7460F">
            <w:pPr>
              <w:rPr>
                <w:sz w:val="28"/>
                <w:szCs w:val="28"/>
              </w:rPr>
            </w:pPr>
            <w:r w:rsidRPr="00F85042">
              <w:rPr>
                <w:sz w:val="28"/>
                <w:szCs w:val="28"/>
              </w:rPr>
              <w:t>Транспорт и сфера услуг. Их роль в развитии и размещении мировой экономики. Транспорт и НТР. Мировая транспортная система. Сфера услуг. Структура сферы услуг.</w:t>
            </w:r>
          </w:p>
          <w:p w:rsidR="00472874" w:rsidRPr="00F85042" w:rsidRDefault="00472874" w:rsidP="00F7460F">
            <w:pPr>
              <w:rPr>
                <w:sz w:val="28"/>
                <w:szCs w:val="28"/>
              </w:rPr>
            </w:pPr>
            <w:r w:rsidRPr="00F85042">
              <w:rPr>
                <w:sz w:val="28"/>
                <w:szCs w:val="28"/>
              </w:rPr>
              <w:t>Мировые экономические связи. Экономическая интеграция. Интеграционные союзы мира. Экономическая интеграция и Россия.</w:t>
            </w:r>
          </w:p>
        </w:tc>
        <w:tc>
          <w:tcPr>
            <w:tcW w:w="4305" w:type="dxa"/>
          </w:tcPr>
          <w:p w:rsidR="00472874" w:rsidRPr="00F85042" w:rsidRDefault="00472874" w:rsidP="00F7460F">
            <w:pPr>
              <w:rPr>
                <w:sz w:val="28"/>
                <w:szCs w:val="28"/>
              </w:rPr>
            </w:pPr>
            <w:r w:rsidRPr="00F85042">
              <w:rPr>
                <w:sz w:val="28"/>
                <w:szCs w:val="28"/>
              </w:rPr>
              <w:lastRenderedPageBreak/>
              <w:t xml:space="preserve">Географические особенности отраслевой и территориальной структуры мирового хозяйства, размещение его основных отраслей. </w:t>
            </w:r>
          </w:p>
        </w:tc>
        <w:tc>
          <w:tcPr>
            <w:tcW w:w="4819" w:type="dxa"/>
          </w:tcPr>
          <w:p w:rsidR="00472874" w:rsidRPr="00F85042" w:rsidRDefault="00472874" w:rsidP="00F7460F">
            <w:pPr>
              <w:rPr>
                <w:sz w:val="28"/>
                <w:szCs w:val="28"/>
              </w:rPr>
            </w:pPr>
            <w:r w:rsidRPr="00F85042">
              <w:rPr>
                <w:sz w:val="28"/>
                <w:szCs w:val="28"/>
              </w:rPr>
              <w:t>Оценивать и объяснять территориальную концентрацию производства, степень природных, антропогенных и техногенных изменений отдельных территорий.</w:t>
            </w:r>
          </w:p>
        </w:tc>
      </w:tr>
    </w:tbl>
    <w:p w:rsidR="00472874" w:rsidRPr="00F85042" w:rsidRDefault="00472874" w:rsidP="00472874">
      <w:pPr>
        <w:rPr>
          <w:sz w:val="28"/>
          <w:szCs w:val="28"/>
        </w:rPr>
      </w:pPr>
    </w:p>
    <w:p w:rsidR="00472874" w:rsidRDefault="00472874" w:rsidP="00472874">
      <w:pPr>
        <w:rPr>
          <w:b/>
          <w:bCs/>
          <w:sz w:val="28"/>
          <w:szCs w:val="28"/>
        </w:rPr>
      </w:pPr>
    </w:p>
    <w:p w:rsidR="00472874" w:rsidRDefault="00472874" w:rsidP="00472874">
      <w:pPr>
        <w:rPr>
          <w:b/>
          <w:bCs/>
          <w:sz w:val="28"/>
          <w:szCs w:val="28"/>
        </w:rPr>
      </w:pPr>
    </w:p>
    <w:p w:rsidR="00472874" w:rsidRDefault="00472874" w:rsidP="00472874">
      <w:pPr>
        <w:rPr>
          <w:b/>
          <w:bCs/>
          <w:sz w:val="28"/>
          <w:szCs w:val="28"/>
        </w:rPr>
      </w:pPr>
      <w:r>
        <w:rPr>
          <w:b/>
          <w:bCs/>
          <w:sz w:val="28"/>
          <w:szCs w:val="28"/>
        </w:rPr>
        <w:t>11 класс</w:t>
      </w:r>
    </w:p>
    <w:p w:rsidR="00472874" w:rsidRDefault="00472874" w:rsidP="00472874">
      <w:pPr>
        <w:rPr>
          <w:b/>
          <w:bCs/>
          <w:sz w:val="28"/>
          <w:szCs w:val="28"/>
        </w:rPr>
      </w:pPr>
    </w:p>
    <w:p w:rsidR="00472874" w:rsidRPr="00F85042" w:rsidRDefault="00472874" w:rsidP="00472874">
      <w:pPr>
        <w:rPr>
          <w:b/>
          <w:bCs/>
          <w:sz w:val="28"/>
          <w:szCs w:val="28"/>
        </w:rPr>
      </w:pPr>
      <w:r w:rsidRPr="00F85042">
        <w:rPr>
          <w:b/>
          <w:bCs/>
          <w:sz w:val="28"/>
          <w:szCs w:val="28"/>
        </w:rPr>
        <w:t>Тема 6. Регионы и страны (21 час + 7часов из резерва)</w:t>
      </w:r>
    </w:p>
    <w:p w:rsidR="00472874" w:rsidRPr="00F85042" w:rsidRDefault="00472874" w:rsidP="00472874">
      <w:pPr>
        <w:jc w:val="center"/>
        <w:rPr>
          <w:b/>
          <w:bCs/>
          <w:sz w:val="28"/>
          <w:szCs w:val="28"/>
        </w:rPr>
      </w:pPr>
    </w:p>
    <w:p w:rsidR="00472874" w:rsidRPr="00F85042" w:rsidRDefault="00472874" w:rsidP="00472874">
      <w:pPr>
        <w:tabs>
          <w:tab w:val="left" w:pos="7080"/>
        </w:tabs>
        <w:rPr>
          <w:b/>
          <w:bCs/>
          <w:sz w:val="28"/>
          <w:szCs w:val="28"/>
        </w:rPr>
      </w:pPr>
      <w:r w:rsidRPr="00F85042">
        <w:rPr>
          <w:b/>
          <w:bCs/>
          <w:sz w:val="28"/>
          <w:szCs w:val="28"/>
        </w:rPr>
        <w:tab/>
      </w:r>
    </w:p>
    <w:p w:rsidR="00472874" w:rsidRDefault="00472874" w:rsidP="00472874">
      <w:pPr>
        <w:jc w:val="center"/>
        <w:rPr>
          <w:b/>
          <w:bCs/>
          <w:sz w:val="28"/>
          <w:szCs w:val="28"/>
        </w:rPr>
      </w:pPr>
      <w:r w:rsidRPr="00F85042">
        <w:rPr>
          <w:b/>
          <w:bCs/>
          <w:sz w:val="28"/>
          <w:szCs w:val="28"/>
        </w:rPr>
        <w:t>Англоязычная Америка (3 часа)</w:t>
      </w:r>
    </w:p>
    <w:p w:rsidR="00472874" w:rsidRPr="00F85042" w:rsidRDefault="00472874" w:rsidP="00472874">
      <w:pPr>
        <w:jc w:val="center"/>
        <w:rPr>
          <w:b/>
          <w:bCs/>
          <w:sz w:val="28"/>
          <w:szCs w:val="28"/>
        </w:rPr>
      </w:pPr>
    </w:p>
    <w:tbl>
      <w:tblPr>
        <w:tblW w:w="1485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25"/>
        <w:gridCol w:w="4706"/>
        <w:gridCol w:w="4819"/>
      </w:tblGrid>
      <w:tr w:rsidR="00472874" w:rsidRPr="00F85042" w:rsidTr="00F7460F">
        <w:tc>
          <w:tcPr>
            <w:tcW w:w="5325" w:type="dxa"/>
            <w:vMerge w:val="restart"/>
          </w:tcPr>
          <w:p w:rsidR="00472874" w:rsidRPr="00F85042" w:rsidRDefault="00472874" w:rsidP="00F7460F">
            <w:pPr>
              <w:rPr>
                <w:b/>
                <w:bCs/>
                <w:sz w:val="28"/>
                <w:szCs w:val="28"/>
              </w:rPr>
            </w:pPr>
            <w:r w:rsidRPr="00F85042">
              <w:rPr>
                <w:b/>
                <w:bCs/>
                <w:sz w:val="28"/>
                <w:szCs w:val="28"/>
              </w:rPr>
              <w:lastRenderedPageBreak/>
              <w:t>Элементы обязательного минимума образования</w:t>
            </w:r>
          </w:p>
          <w:p w:rsidR="00472874" w:rsidRPr="00F85042" w:rsidRDefault="00472874" w:rsidP="00F7460F">
            <w:pPr>
              <w:rPr>
                <w:b/>
                <w:bCs/>
                <w:sz w:val="28"/>
                <w:szCs w:val="28"/>
              </w:rPr>
            </w:pPr>
          </w:p>
        </w:tc>
        <w:tc>
          <w:tcPr>
            <w:tcW w:w="9525" w:type="dxa"/>
            <w:gridSpan w:val="2"/>
          </w:tcPr>
          <w:p w:rsidR="00472874" w:rsidRPr="00F85042" w:rsidRDefault="00472874" w:rsidP="00F7460F">
            <w:pPr>
              <w:jc w:val="center"/>
              <w:rPr>
                <w:b/>
                <w:bCs/>
                <w:sz w:val="28"/>
                <w:szCs w:val="28"/>
              </w:rPr>
            </w:pPr>
            <w:r w:rsidRPr="00F85042">
              <w:rPr>
                <w:b/>
                <w:bCs/>
                <w:sz w:val="28"/>
                <w:szCs w:val="28"/>
              </w:rPr>
              <w:t xml:space="preserve">Требования к уровню подготовки </w:t>
            </w:r>
          </w:p>
          <w:p w:rsidR="00472874" w:rsidRPr="00F85042" w:rsidRDefault="00472874" w:rsidP="00F7460F">
            <w:pPr>
              <w:jc w:val="center"/>
              <w:rPr>
                <w:b/>
                <w:bCs/>
                <w:sz w:val="28"/>
                <w:szCs w:val="28"/>
              </w:rPr>
            </w:pPr>
            <w:r w:rsidRPr="00F85042">
              <w:rPr>
                <w:b/>
                <w:bCs/>
                <w:sz w:val="28"/>
                <w:szCs w:val="28"/>
              </w:rPr>
              <w:t>обучающихся</w:t>
            </w:r>
          </w:p>
        </w:tc>
      </w:tr>
      <w:tr w:rsidR="00472874" w:rsidRPr="00F85042" w:rsidTr="00F7460F">
        <w:tc>
          <w:tcPr>
            <w:tcW w:w="0" w:type="auto"/>
            <w:vMerge/>
            <w:vAlign w:val="center"/>
          </w:tcPr>
          <w:p w:rsidR="00472874" w:rsidRPr="00F85042" w:rsidRDefault="00472874" w:rsidP="00F7460F">
            <w:pPr>
              <w:rPr>
                <w:b/>
                <w:bCs/>
                <w:sz w:val="28"/>
                <w:szCs w:val="28"/>
              </w:rPr>
            </w:pPr>
          </w:p>
        </w:tc>
        <w:tc>
          <w:tcPr>
            <w:tcW w:w="4706" w:type="dxa"/>
          </w:tcPr>
          <w:p w:rsidR="00472874" w:rsidRPr="00F85042" w:rsidRDefault="00472874" w:rsidP="00F7460F">
            <w:pPr>
              <w:jc w:val="center"/>
              <w:rPr>
                <w:b/>
                <w:bCs/>
                <w:sz w:val="28"/>
                <w:szCs w:val="28"/>
              </w:rPr>
            </w:pPr>
            <w:r w:rsidRPr="00F85042">
              <w:rPr>
                <w:b/>
                <w:bCs/>
                <w:sz w:val="28"/>
                <w:szCs w:val="28"/>
              </w:rPr>
              <w:t xml:space="preserve">Оценивать и </w:t>
            </w:r>
          </w:p>
          <w:p w:rsidR="00472874" w:rsidRPr="00F85042" w:rsidRDefault="00472874" w:rsidP="00F7460F">
            <w:pPr>
              <w:jc w:val="center"/>
              <w:rPr>
                <w:b/>
                <w:bCs/>
                <w:sz w:val="28"/>
                <w:szCs w:val="28"/>
              </w:rPr>
            </w:pPr>
            <w:r w:rsidRPr="00F85042">
              <w:rPr>
                <w:b/>
                <w:bCs/>
                <w:sz w:val="28"/>
                <w:szCs w:val="28"/>
              </w:rPr>
              <w:t>объяснять</w:t>
            </w:r>
          </w:p>
        </w:tc>
        <w:tc>
          <w:tcPr>
            <w:tcW w:w="4819" w:type="dxa"/>
          </w:tcPr>
          <w:p w:rsidR="00472874" w:rsidRPr="00F85042" w:rsidRDefault="00472874" w:rsidP="00F7460F">
            <w:pPr>
              <w:jc w:val="center"/>
              <w:rPr>
                <w:b/>
                <w:bCs/>
                <w:sz w:val="28"/>
                <w:szCs w:val="28"/>
              </w:rPr>
            </w:pPr>
            <w:r w:rsidRPr="00F85042">
              <w:rPr>
                <w:b/>
                <w:bCs/>
                <w:sz w:val="28"/>
                <w:szCs w:val="28"/>
              </w:rPr>
              <w:t>составлять</w:t>
            </w:r>
          </w:p>
        </w:tc>
      </w:tr>
      <w:tr w:rsidR="00472874" w:rsidRPr="00F85042" w:rsidTr="00F7460F">
        <w:tc>
          <w:tcPr>
            <w:tcW w:w="5325" w:type="dxa"/>
          </w:tcPr>
          <w:p w:rsidR="00472874" w:rsidRPr="00F85042" w:rsidRDefault="00472874" w:rsidP="00F7460F">
            <w:pPr>
              <w:rPr>
                <w:sz w:val="28"/>
                <w:szCs w:val="28"/>
              </w:rPr>
            </w:pPr>
            <w:r w:rsidRPr="00F85042">
              <w:rPr>
                <w:sz w:val="28"/>
                <w:szCs w:val="28"/>
              </w:rPr>
              <w:t xml:space="preserve">США. Территория. Географическое положение. Природные условия и ресурсы. Государственный строй. Особенности населения. Экономика США – витрина рыночной экономики. Ведущее место в мировой экономике. Основные отрасли промышленности и их география. Промышленные пояса. Главные отрасли сельского хозяйства. Транспортная система США. Внешнеэкономические связи. Внутренние различия. </w:t>
            </w:r>
          </w:p>
          <w:p w:rsidR="00472874" w:rsidRPr="00F85042" w:rsidRDefault="00472874" w:rsidP="00F7460F">
            <w:pPr>
              <w:rPr>
                <w:sz w:val="28"/>
                <w:szCs w:val="28"/>
              </w:rPr>
            </w:pPr>
            <w:r w:rsidRPr="00F85042">
              <w:rPr>
                <w:sz w:val="28"/>
                <w:szCs w:val="28"/>
              </w:rPr>
              <w:t>Канада. Особенности территории. Особенности развития экономики. Высокоразвитые регионы. Регионы нового освоения. Малоосвоенные территории.</w:t>
            </w:r>
          </w:p>
        </w:tc>
        <w:tc>
          <w:tcPr>
            <w:tcW w:w="4706" w:type="dxa"/>
          </w:tcPr>
          <w:p w:rsidR="00472874" w:rsidRPr="00F85042" w:rsidRDefault="00472874" w:rsidP="00F7460F">
            <w:pPr>
              <w:rPr>
                <w:sz w:val="28"/>
                <w:szCs w:val="28"/>
              </w:rPr>
            </w:pPr>
            <w:r w:rsidRPr="00F85042">
              <w:rPr>
                <w:sz w:val="28"/>
                <w:szCs w:val="28"/>
              </w:rPr>
              <w:t>Ресурсообеспеченность отдельных стран Англоязычной Америки,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tc>
        <w:tc>
          <w:tcPr>
            <w:tcW w:w="4819" w:type="dxa"/>
          </w:tcPr>
          <w:p w:rsidR="00472874" w:rsidRPr="00F85042" w:rsidRDefault="00472874" w:rsidP="00F7460F">
            <w:pPr>
              <w:rPr>
                <w:sz w:val="28"/>
                <w:szCs w:val="28"/>
              </w:rPr>
            </w:pPr>
            <w:r w:rsidRPr="00F85042">
              <w:rPr>
                <w:sz w:val="28"/>
                <w:szCs w:val="28"/>
              </w:rPr>
              <w:t>Комплексную географическую характеристику стран Англоязычной Америки; таблицы, картосхемы, диаграммы, отражающие географические закономерности различных явлений и процессов, их территориальные взаимодействия.</w:t>
            </w:r>
          </w:p>
        </w:tc>
      </w:tr>
    </w:tbl>
    <w:p w:rsidR="00472874" w:rsidRPr="00F85042" w:rsidRDefault="00472874" w:rsidP="00472874">
      <w:pPr>
        <w:rPr>
          <w:sz w:val="28"/>
          <w:szCs w:val="28"/>
        </w:rPr>
      </w:pPr>
    </w:p>
    <w:p w:rsidR="00472874" w:rsidRDefault="00472874" w:rsidP="00472874">
      <w:pPr>
        <w:jc w:val="center"/>
        <w:rPr>
          <w:b/>
          <w:bCs/>
          <w:sz w:val="28"/>
          <w:szCs w:val="28"/>
        </w:rPr>
      </w:pPr>
      <w:r w:rsidRPr="00F85042">
        <w:rPr>
          <w:b/>
          <w:bCs/>
          <w:sz w:val="28"/>
          <w:szCs w:val="28"/>
        </w:rPr>
        <w:t>Латинская Америка (2 часа +1 час из резерва)</w:t>
      </w:r>
    </w:p>
    <w:p w:rsidR="00472874" w:rsidRPr="00F85042" w:rsidRDefault="00472874" w:rsidP="00472874">
      <w:pPr>
        <w:jc w:val="center"/>
        <w:rPr>
          <w:b/>
          <w:bCs/>
          <w:sz w:val="28"/>
          <w:szCs w:val="28"/>
        </w:rPr>
      </w:pPr>
    </w:p>
    <w:tbl>
      <w:tblPr>
        <w:tblW w:w="1485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14"/>
        <w:gridCol w:w="4717"/>
        <w:gridCol w:w="4819"/>
      </w:tblGrid>
      <w:tr w:rsidR="00472874" w:rsidRPr="00F85042" w:rsidTr="00F7460F">
        <w:tc>
          <w:tcPr>
            <w:tcW w:w="5314" w:type="dxa"/>
            <w:vMerge w:val="restart"/>
          </w:tcPr>
          <w:p w:rsidR="00472874" w:rsidRPr="00F85042" w:rsidRDefault="00472874" w:rsidP="00F7460F">
            <w:pPr>
              <w:rPr>
                <w:b/>
                <w:bCs/>
                <w:sz w:val="28"/>
                <w:szCs w:val="28"/>
              </w:rPr>
            </w:pPr>
            <w:r w:rsidRPr="00F85042">
              <w:rPr>
                <w:b/>
                <w:bCs/>
                <w:sz w:val="28"/>
                <w:szCs w:val="28"/>
              </w:rPr>
              <w:t>Элементы обязательного минимума образования</w:t>
            </w:r>
          </w:p>
          <w:p w:rsidR="00472874" w:rsidRPr="00F85042" w:rsidRDefault="00472874" w:rsidP="00F7460F">
            <w:pPr>
              <w:rPr>
                <w:b/>
                <w:bCs/>
                <w:sz w:val="28"/>
                <w:szCs w:val="28"/>
              </w:rPr>
            </w:pPr>
          </w:p>
        </w:tc>
        <w:tc>
          <w:tcPr>
            <w:tcW w:w="9536" w:type="dxa"/>
            <w:gridSpan w:val="2"/>
          </w:tcPr>
          <w:p w:rsidR="00472874" w:rsidRPr="00F85042" w:rsidRDefault="00472874" w:rsidP="00F7460F">
            <w:pPr>
              <w:jc w:val="center"/>
              <w:rPr>
                <w:b/>
                <w:bCs/>
                <w:sz w:val="28"/>
                <w:szCs w:val="28"/>
              </w:rPr>
            </w:pPr>
            <w:r w:rsidRPr="00F85042">
              <w:rPr>
                <w:b/>
                <w:bCs/>
                <w:sz w:val="28"/>
                <w:szCs w:val="28"/>
              </w:rPr>
              <w:t xml:space="preserve">Требования к уровню подготовки </w:t>
            </w:r>
          </w:p>
          <w:p w:rsidR="00472874" w:rsidRPr="00F85042" w:rsidRDefault="00472874" w:rsidP="00F7460F">
            <w:pPr>
              <w:jc w:val="center"/>
              <w:rPr>
                <w:b/>
                <w:bCs/>
                <w:sz w:val="28"/>
                <w:szCs w:val="28"/>
              </w:rPr>
            </w:pPr>
            <w:r w:rsidRPr="00F85042">
              <w:rPr>
                <w:b/>
                <w:bCs/>
                <w:sz w:val="28"/>
                <w:szCs w:val="28"/>
              </w:rPr>
              <w:t>обучающихся</w:t>
            </w:r>
          </w:p>
        </w:tc>
      </w:tr>
      <w:tr w:rsidR="00472874" w:rsidRPr="00F85042" w:rsidTr="00F7460F">
        <w:tc>
          <w:tcPr>
            <w:tcW w:w="0" w:type="auto"/>
            <w:vMerge/>
            <w:vAlign w:val="center"/>
          </w:tcPr>
          <w:p w:rsidR="00472874" w:rsidRPr="00F85042" w:rsidRDefault="00472874" w:rsidP="00F7460F">
            <w:pPr>
              <w:rPr>
                <w:b/>
                <w:bCs/>
                <w:sz w:val="28"/>
                <w:szCs w:val="28"/>
              </w:rPr>
            </w:pPr>
          </w:p>
        </w:tc>
        <w:tc>
          <w:tcPr>
            <w:tcW w:w="4717" w:type="dxa"/>
          </w:tcPr>
          <w:p w:rsidR="00472874" w:rsidRPr="00F85042" w:rsidRDefault="00472874" w:rsidP="00F7460F">
            <w:pPr>
              <w:jc w:val="center"/>
              <w:rPr>
                <w:b/>
                <w:bCs/>
                <w:sz w:val="28"/>
                <w:szCs w:val="28"/>
              </w:rPr>
            </w:pPr>
            <w:r w:rsidRPr="00F85042">
              <w:rPr>
                <w:b/>
                <w:bCs/>
                <w:sz w:val="28"/>
                <w:szCs w:val="28"/>
              </w:rPr>
              <w:t>Оценивать и</w:t>
            </w:r>
          </w:p>
          <w:p w:rsidR="00472874" w:rsidRPr="00F85042" w:rsidRDefault="00472874" w:rsidP="00F7460F">
            <w:pPr>
              <w:jc w:val="center"/>
              <w:rPr>
                <w:b/>
                <w:bCs/>
                <w:sz w:val="28"/>
                <w:szCs w:val="28"/>
              </w:rPr>
            </w:pPr>
            <w:r w:rsidRPr="00F85042">
              <w:rPr>
                <w:b/>
                <w:bCs/>
                <w:sz w:val="28"/>
                <w:szCs w:val="28"/>
              </w:rPr>
              <w:t xml:space="preserve"> объяснять</w:t>
            </w:r>
          </w:p>
        </w:tc>
        <w:tc>
          <w:tcPr>
            <w:tcW w:w="4819" w:type="dxa"/>
          </w:tcPr>
          <w:p w:rsidR="00472874" w:rsidRPr="00F85042" w:rsidRDefault="00472874" w:rsidP="00F7460F">
            <w:pPr>
              <w:jc w:val="center"/>
              <w:rPr>
                <w:b/>
                <w:bCs/>
                <w:sz w:val="28"/>
                <w:szCs w:val="28"/>
              </w:rPr>
            </w:pPr>
            <w:r w:rsidRPr="00F85042">
              <w:rPr>
                <w:b/>
                <w:bCs/>
                <w:sz w:val="28"/>
                <w:szCs w:val="28"/>
              </w:rPr>
              <w:t>составлять</w:t>
            </w:r>
          </w:p>
        </w:tc>
      </w:tr>
      <w:tr w:rsidR="00472874" w:rsidRPr="00F85042" w:rsidTr="00F7460F">
        <w:tc>
          <w:tcPr>
            <w:tcW w:w="5314" w:type="dxa"/>
          </w:tcPr>
          <w:p w:rsidR="00472874" w:rsidRPr="00F85042" w:rsidRDefault="00472874" w:rsidP="00F7460F">
            <w:pPr>
              <w:rPr>
                <w:sz w:val="28"/>
                <w:szCs w:val="28"/>
              </w:rPr>
            </w:pPr>
            <w:r w:rsidRPr="00F85042">
              <w:rPr>
                <w:sz w:val="28"/>
                <w:szCs w:val="28"/>
              </w:rPr>
              <w:t xml:space="preserve">Географическое положение. Панамский </w:t>
            </w:r>
            <w:r w:rsidRPr="00F85042">
              <w:rPr>
                <w:sz w:val="28"/>
                <w:szCs w:val="28"/>
              </w:rPr>
              <w:lastRenderedPageBreak/>
              <w:t>канал и его значение. Политическая карта региона. Природные условия и ресурсы. Население. Экономика: современные экономические преобразования, структура экономики, отрасли ее специализации. Регионы Латинской Америки: Карибский, Атлантический, регион Андских стран. Особенности их развития</w:t>
            </w:r>
          </w:p>
        </w:tc>
        <w:tc>
          <w:tcPr>
            <w:tcW w:w="4717" w:type="dxa"/>
          </w:tcPr>
          <w:p w:rsidR="00472874" w:rsidRPr="00F85042" w:rsidRDefault="00472874" w:rsidP="00F7460F">
            <w:pPr>
              <w:rPr>
                <w:sz w:val="28"/>
                <w:szCs w:val="28"/>
              </w:rPr>
            </w:pPr>
            <w:r w:rsidRPr="00F85042">
              <w:rPr>
                <w:sz w:val="28"/>
                <w:szCs w:val="28"/>
              </w:rPr>
              <w:lastRenderedPageBreak/>
              <w:t xml:space="preserve">Ресурсообеспеченность отдельных </w:t>
            </w:r>
            <w:r w:rsidRPr="00F85042">
              <w:rPr>
                <w:sz w:val="28"/>
                <w:szCs w:val="28"/>
              </w:rPr>
              <w:lastRenderedPageBreak/>
              <w:t>стран Латинской Америки,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tc>
        <w:tc>
          <w:tcPr>
            <w:tcW w:w="4819" w:type="dxa"/>
          </w:tcPr>
          <w:p w:rsidR="00472874" w:rsidRPr="00F85042" w:rsidRDefault="00472874" w:rsidP="00F7460F">
            <w:pPr>
              <w:rPr>
                <w:sz w:val="28"/>
                <w:szCs w:val="28"/>
              </w:rPr>
            </w:pPr>
            <w:r w:rsidRPr="00F85042">
              <w:rPr>
                <w:sz w:val="28"/>
                <w:szCs w:val="28"/>
              </w:rPr>
              <w:lastRenderedPageBreak/>
              <w:t xml:space="preserve">Комплексную географическую </w:t>
            </w:r>
            <w:r w:rsidRPr="00F85042">
              <w:rPr>
                <w:sz w:val="28"/>
                <w:szCs w:val="28"/>
              </w:rPr>
              <w:lastRenderedPageBreak/>
              <w:t>характеристику стран Латинской Америки; таблицы, картосхемы, диаграммы, отражающие географические закономерности различных явлений и процессов, их территориальные взаимодействия.</w:t>
            </w:r>
          </w:p>
        </w:tc>
      </w:tr>
    </w:tbl>
    <w:p w:rsidR="00472874" w:rsidRPr="00F85042" w:rsidRDefault="00472874" w:rsidP="00472874">
      <w:pPr>
        <w:jc w:val="center"/>
        <w:rPr>
          <w:b/>
          <w:bCs/>
          <w:sz w:val="28"/>
          <w:szCs w:val="28"/>
        </w:rPr>
      </w:pPr>
    </w:p>
    <w:p w:rsidR="00472874" w:rsidRPr="00F85042" w:rsidRDefault="00472874" w:rsidP="00472874">
      <w:pPr>
        <w:jc w:val="center"/>
        <w:rPr>
          <w:b/>
          <w:bCs/>
          <w:sz w:val="28"/>
          <w:szCs w:val="28"/>
        </w:rPr>
      </w:pPr>
    </w:p>
    <w:p w:rsidR="00472874" w:rsidRDefault="00472874" w:rsidP="00472874">
      <w:pPr>
        <w:jc w:val="center"/>
        <w:rPr>
          <w:b/>
          <w:bCs/>
          <w:sz w:val="28"/>
          <w:szCs w:val="28"/>
        </w:rPr>
      </w:pPr>
    </w:p>
    <w:p w:rsidR="00472874" w:rsidRDefault="00472874" w:rsidP="00472874">
      <w:pPr>
        <w:jc w:val="center"/>
        <w:rPr>
          <w:b/>
          <w:bCs/>
          <w:sz w:val="28"/>
          <w:szCs w:val="28"/>
        </w:rPr>
      </w:pPr>
    </w:p>
    <w:p w:rsidR="00472874" w:rsidRDefault="00472874" w:rsidP="00472874">
      <w:pPr>
        <w:jc w:val="center"/>
        <w:rPr>
          <w:b/>
          <w:bCs/>
          <w:sz w:val="28"/>
          <w:szCs w:val="28"/>
        </w:rPr>
      </w:pPr>
    </w:p>
    <w:p w:rsidR="00472874" w:rsidRDefault="00472874" w:rsidP="00472874">
      <w:pPr>
        <w:jc w:val="center"/>
        <w:rPr>
          <w:b/>
          <w:bCs/>
          <w:sz w:val="28"/>
          <w:szCs w:val="28"/>
        </w:rPr>
      </w:pPr>
    </w:p>
    <w:p w:rsidR="00472874" w:rsidRDefault="00472874" w:rsidP="00472874">
      <w:pPr>
        <w:jc w:val="center"/>
        <w:rPr>
          <w:b/>
          <w:bCs/>
          <w:sz w:val="28"/>
          <w:szCs w:val="28"/>
        </w:rPr>
      </w:pPr>
      <w:r w:rsidRPr="00F85042">
        <w:rPr>
          <w:b/>
          <w:bCs/>
          <w:sz w:val="28"/>
          <w:szCs w:val="28"/>
        </w:rPr>
        <w:t>Западная Европа (5 часов)</w:t>
      </w:r>
    </w:p>
    <w:p w:rsidR="00472874" w:rsidRPr="00F85042" w:rsidRDefault="00472874" w:rsidP="00472874">
      <w:pPr>
        <w:jc w:val="center"/>
        <w:rPr>
          <w:b/>
          <w:bCs/>
          <w:sz w:val="28"/>
          <w:szCs w:val="28"/>
        </w:rPr>
      </w:pPr>
    </w:p>
    <w:tbl>
      <w:tblPr>
        <w:tblW w:w="1485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31"/>
        <w:gridCol w:w="4700"/>
        <w:gridCol w:w="4819"/>
      </w:tblGrid>
      <w:tr w:rsidR="00472874" w:rsidRPr="00F85042" w:rsidTr="00F7460F">
        <w:tc>
          <w:tcPr>
            <w:tcW w:w="5331" w:type="dxa"/>
            <w:vMerge w:val="restart"/>
          </w:tcPr>
          <w:p w:rsidR="00472874" w:rsidRPr="00F85042" w:rsidRDefault="00472874" w:rsidP="00F7460F">
            <w:pPr>
              <w:rPr>
                <w:b/>
                <w:bCs/>
                <w:sz w:val="28"/>
                <w:szCs w:val="28"/>
              </w:rPr>
            </w:pPr>
            <w:r w:rsidRPr="00F85042">
              <w:rPr>
                <w:b/>
                <w:bCs/>
                <w:sz w:val="28"/>
                <w:szCs w:val="28"/>
              </w:rPr>
              <w:t>Элементы обязательного минимума образования</w:t>
            </w:r>
          </w:p>
          <w:p w:rsidR="00472874" w:rsidRPr="00F85042" w:rsidRDefault="00472874" w:rsidP="00F7460F">
            <w:pPr>
              <w:rPr>
                <w:b/>
                <w:bCs/>
                <w:sz w:val="28"/>
                <w:szCs w:val="28"/>
              </w:rPr>
            </w:pPr>
          </w:p>
        </w:tc>
        <w:tc>
          <w:tcPr>
            <w:tcW w:w="9519" w:type="dxa"/>
            <w:gridSpan w:val="2"/>
          </w:tcPr>
          <w:p w:rsidR="00472874" w:rsidRPr="00F85042" w:rsidRDefault="00472874" w:rsidP="00F7460F">
            <w:pPr>
              <w:jc w:val="center"/>
              <w:rPr>
                <w:b/>
                <w:bCs/>
                <w:sz w:val="28"/>
                <w:szCs w:val="28"/>
              </w:rPr>
            </w:pPr>
            <w:r w:rsidRPr="00F85042">
              <w:rPr>
                <w:b/>
                <w:bCs/>
                <w:sz w:val="28"/>
                <w:szCs w:val="28"/>
              </w:rPr>
              <w:t xml:space="preserve">Требования к уровню подготовки </w:t>
            </w:r>
          </w:p>
          <w:p w:rsidR="00472874" w:rsidRPr="00F85042" w:rsidRDefault="00472874" w:rsidP="00F7460F">
            <w:pPr>
              <w:jc w:val="center"/>
              <w:rPr>
                <w:b/>
                <w:bCs/>
                <w:sz w:val="28"/>
                <w:szCs w:val="28"/>
              </w:rPr>
            </w:pPr>
            <w:r w:rsidRPr="00F85042">
              <w:rPr>
                <w:b/>
                <w:bCs/>
                <w:sz w:val="28"/>
                <w:szCs w:val="28"/>
              </w:rPr>
              <w:t>обучающихся</w:t>
            </w:r>
          </w:p>
        </w:tc>
      </w:tr>
      <w:tr w:rsidR="00472874" w:rsidRPr="00F85042" w:rsidTr="00F7460F">
        <w:tc>
          <w:tcPr>
            <w:tcW w:w="0" w:type="auto"/>
            <w:vMerge/>
            <w:vAlign w:val="center"/>
          </w:tcPr>
          <w:p w:rsidR="00472874" w:rsidRPr="00F85042" w:rsidRDefault="00472874" w:rsidP="00F7460F">
            <w:pPr>
              <w:rPr>
                <w:b/>
                <w:bCs/>
                <w:sz w:val="28"/>
                <w:szCs w:val="28"/>
              </w:rPr>
            </w:pPr>
          </w:p>
        </w:tc>
        <w:tc>
          <w:tcPr>
            <w:tcW w:w="4700" w:type="dxa"/>
          </w:tcPr>
          <w:p w:rsidR="00472874" w:rsidRPr="00F85042" w:rsidRDefault="00472874" w:rsidP="00F7460F">
            <w:pPr>
              <w:jc w:val="center"/>
              <w:rPr>
                <w:b/>
                <w:bCs/>
                <w:sz w:val="28"/>
                <w:szCs w:val="28"/>
              </w:rPr>
            </w:pPr>
            <w:r w:rsidRPr="00F85042">
              <w:rPr>
                <w:b/>
                <w:bCs/>
                <w:sz w:val="28"/>
                <w:szCs w:val="28"/>
              </w:rPr>
              <w:t>Оценивать и</w:t>
            </w:r>
          </w:p>
          <w:p w:rsidR="00472874" w:rsidRPr="00F85042" w:rsidRDefault="00472874" w:rsidP="00F7460F">
            <w:pPr>
              <w:jc w:val="center"/>
              <w:rPr>
                <w:b/>
                <w:bCs/>
                <w:sz w:val="28"/>
                <w:szCs w:val="28"/>
              </w:rPr>
            </w:pPr>
            <w:r w:rsidRPr="00F85042">
              <w:rPr>
                <w:b/>
                <w:bCs/>
                <w:sz w:val="28"/>
                <w:szCs w:val="28"/>
              </w:rPr>
              <w:t xml:space="preserve"> объяснять</w:t>
            </w:r>
          </w:p>
        </w:tc>
        <w:tc>
          <w:tcPr>
            <w:tcW w:w="4819" w:type="dxa"/>
          </w:tcPr>
          <w:p w:rsidR="00472874" w:rsidRPr="00F85042" w:rsidRDefault="00472874" w:rsidP="00F7460F">
            <w:pPr>
              <w:jc w:val="center"/>
              <w:rPr>
                <w:b/>
                <w:bCs/>
                <w:sz w:val="28"/>
                <w:szCs w:val="28"/>
              </w:rPr>
            </w:pPr>
            <w:r w:rsidRPr="00F85042">
              <w:rPr>
                <w:b/>
                <w:bCs/>
                <w:sz w:val="28"/>
                <w:szCs w:val="28"/>
              </w:rPr>
              <w:t>составлять</w:t>
            </w:r>
          </w:p>
        </w:tc>
      </w:tr>
      <w:tr w:rsidR="00472874" w:rsidRPr="00F85042" w:rsidTr="00F7460F">
        <w:tc>
          <w:tcPr>
            <w:tcW w:w="5331" w:type="dxa"/>
          </w:tcPr>
          <w:p w:rsidR="00472874" w:rsidRPr="00F85042" w:rsidRDefault="00472874" w:rsidP="00F7460F">
            <w:pPr>
              <w:rPr>
                <w:sz w:val="28"/>
                <w:szCs w:val="28"/>
              </w:rPr>
            </w:pPr>
            <w:r w:rsidRPr="00F85042">
              <w:rPr>
                <w:sz w:val="28"/>
                <w:szCs w:val="28"/>
              </w:rPr>
              <w:t xml:space="preserve">Географическое положение и состав региона. Традиционные субрегионы Западной Европы. Политическая карта. Государственный строй. Природные условия и ресурсы. Население: демографическая ситуация и проблемы воспроизводства. Особенности </w:t>
            </w:r>
            <w:r w:rsidRPr="00F85042">
              <w:rPr>
                <w:sz w:val="28"/>
                <w:szCs w:val="28"/>
              </w:rPr>
              <w:lastRenderedPageBreak/>
              <w:t>урбанизации. Крупнейшие городские агломерации. Традиции культуры.</w:t>
            </w:r>
          </w:p>
          <w:p w:rsidR="00472874" w:rsidRPr="00F85042" w:rsidRDefault="00472874" w:rsidP="00F7460F">
            <w:pPr>
              <w:rPr>
                <w:sz w:val="28"/>
                <w:szCs w:val="28"/>
              </w:rPr>
            </w:pPr>
            <w:r w:rsidRPr="00F85042">
              <w:rPr>
                <w:sz w:val="28"/>
                <w:szCs w:val="28"/>
              </w:rPr>
              <w:t>Экономика: промышленно</w:t>
            </w:r>
            <w:r w:rsidRPr="00F85042">
              <w:rPr>
                <w:color w:val="FF0000"/>
                <w:sz w:val="28"/>
                <w:szCs w:val="28"/>
              </w:rPr>
              <w:t>с</w:t>
            </w:r>
            <w:r w:rsidRPr="00F85042">
              <w:rPr>
                <w:sz w:val="28"/>
                <w:szCs w:val="28"/>
              </w:rPr>
              <w:t>ть, ее главные отрасли и их география,  крупнейшие промышленные центры. Высокоэффективное сельское хозяйство. Транспорт. Мировые центры туризма.</w:t>
            </w:r>
          </w:p>
        </w:tc>
        <w:tc>
          <w:tcPr>
            <w:tcW w:w="4700" w:type="dxa"/>
          </w:tcPr>
          <w:p w:rsidR="00472874" w:rsidRPr="00F85042" w:rsidRDefault="00472874" w:rsidP="00F7460F">
            <w:pPr>
              <w:rPr>
                <w:sz w:val="28"/>
                <w:szCs w:val="28"/>
              </w:rPr>
            </w:pPr>
            <w:r w:rsidRPr="00F85042">
              <w:rPr>
                <w:sz w:val="28"/>
                <w:szCs w:val="28"/>
              </w:rPr>
              <w:lastRenderedPageBreak/>
              <w:t xml:space="preserve">Ресурсообеспеченность отдельных стран Западной Европы,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w:t>
            </w:r>
            <w:r w:rsidRPr="00F85042">
              <w:rPr>
                <w:sz w:val="28"/>
                <w:szCs w:val="28"/>
              </w:rPr>
              <w:lastRenderedPageBreak/>
              <w:t>изменений отдельных территорий.</w:t>
            </w:r>
          </w:p>
        </w:tc>
        <w:tc>
          <w:tcPr>
            <w:tcW w:w="4819" w:type="dxa"/>
          </w:tcPr>
          <w:p w:rsidR="00472874" w:rsidRPr="00F85042" w:rsidRDefault="00472874" w:rsidP="00F7460F">
            <w:pPr>
              <w:rPr>
                <w:sz w:val="28"/>
                <w:szCs w:val="28"/>
              </w:rPr>
            </w:pPr>
            <w:r w:rsidRPr="00F85042">
              <w:rPr>
                <w:sz w:val="28"/>
                <w:szCs w:val="28"/>
              </w:rPr>
              <w:lastRenderedPageBreak/>
              <w:t>Комплексную географическую характеристику стран Западной Европы: таблицы, картосхемы,</w:t>
            </w:r>
          </w:p>
        </w:tc>
      </w:tr>
    </w:tbl>
    <w:p w:rsidR="00472874" w:rsidRPr="00F85042" w:rsidRDefault="00472874" w:rsidP="00472874">
      <w:pPr>
        <w:rPr>
          <w:sz w:val="28"/>
          <w:szCs w:val="28"/>
        </w:rPr>
      </w:pPr>
    </w:p>
    <w:p w:rsidR="00472874" w:rsidRDefault="00472874" w:rsidP="00472874">
      <w:pPr>
        <w:jc w:val="center"/>
        <w:rPr>
          <w:b/>
          <w:bCs/>
          <w:sz w:val="28"/>
          <w:szCs w:val="28"/>
        </w:rPr>
      </w:pPr>
      <w:r w:rsidRPr="00F85042">
        <w:rPr>
          <w:b/>
          <w:bCs/>
          <w:sz w:val="28"/>
          <w:szCs w:val="28"/>
        </w:rPr>
        <w:t>Центрально – Восточная Европа (2 часа +1час )</w:t>
      </w:r>
    </w:p>
    <w:p w:rsidR="00472874" w:rsidRPr="00F85042" w:rsidRDefault="00472874" w:rsidP="00472874">
      <w:pPr>
        <w:jc w:val="center"/>
        <w:rPr>
          <w:b/>
          <w:bCs/>
          <w:sz w:val="28"/>
          <w:szCs w:val="28"/>
        </w:rPr>
      </w:pPr>
    </w:p>
    <w:tbl>
      <w:tblPr>
        <w:tblW w:w="1485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56"/>
        <w:gridCol w:w="4675"/>
        <w:gridCol w:w="4819"/>
      </w:tblGrid>
      <w:tr w:rsidR="00472874" w:rsidRPr="00F85042" w:rsidTr="00F7460F">
        <w:tc>
          <w:tcPr>
            <w:tcW w:w="5356" w:type="dxa"/>
            <w:vMerge w:val="restart"/>
          </w:tcPr>
          <w:p w:rsidR="00472874" w:rsidRPr="00F85042" w:rsidRDefault="00472874" w:rsidP="00F7460F">
            <w:pPr>
              <w:rPr>
                <w:b/>
                <w:bCs/>
                <w:sz w:val="28"/>
                <w:szCs w:val="28"/>
              </w:rPr>
            </w:pPr>
            <w:r w:rsidRPr="00F85042">
              <w:rPr>
                <w:b/>
                <w:bCs/>
                <w:sz w:val="28"/>
                <w:szCs w:val="28"/>
              </w:rPr>
              <w:t>Элементы обязательного минимума образования</w:t>
            </w:r>
          </w:p>
          <w:p w:rsidR="00472874" w:rsidRPr="00F85042" w:rsidRDefault="00472874" w:rsidP="00F7460F">
            <w:pPr>
              <w:rPr>
                <w:b/>
                <w:bCs/>
                <w:sz w:val="28"/>
                <w:szCs w:val="28"/>
              </w:rPr>
            </w:pPr>
          </w:p>
        </w:tc>
        <w:tc>
          <w:tcPr>
            <w:tcW w:w="9494" w:type="dxa"/>
            <w:gridSpan w:val="2"/>
          </w:tcPr>
          <w:p w:rsidR="00472874" w:rsidRPr="00F85042" w:rsidRDefault="00472874" w:rsidP="00F7460F">
            <w:pPr>
              <w:jc w:val="center"/>
              <w:rPr>
                <w:b/>
                <w:bCs/>
                <w:sz w:val="28"/>
                <w:szCs w:val="28"/>
              </w:rPr>
            </w:pPr>
            <w:r w:rsidRPr="00F85042">
              <w:rPr>
                <w:b/>
                <w:bCs/>
                <w:sz w:val="28"/>
                <w:szCs w:val="28"/>
              </w:rPr>
              <w:t xml:space="preserve">Требования к уровню подготовки </w:t>
            </w:r>
          </w:p>
          <w:p w:rsidR="00472874" w:rsidRPr="00F85042" w:rsidRDefault="00472874" w:rsidP="00F7460F">
            <w:pPr>
              <w:jc w:val="center"/>
              <w:rPr>
                <w:b/>
                <w:bCs/>
                <w:sz w:val="28"/>
                <w:szCs w:val="28"/>
              </w:rPr>
            </w:pPr>
            <w:r w:rsidRPr="00F85042">
              <w:rPr>
                <w:b/>
                <w:bCs/>
                <w:sz w:val="28"/>
                <w:szCs w:val="28"/>
              </w:rPr>
              <w:t>обучающихся</w:t>
            </w:r>
          </w:p>
        </w:tc>
      </w:tr>
      <w:tr w:rsidR="00472874" w:rsidRPr="00F85042" w:rsidTr="00F7460F">
        <w:tc>
          <w:tcPr>
            <w:tcW w:w="0" w:type="auto"/>
            <w:vMerge/>
            <w:vAlign w:val="center"/>
          </w:tcPr>
          <w:p w:rsidR="00472874" w:rsidRPr="00F85042" w:rsidRDefault="00472874" w:rsidP="00F7460F">
            <w:pPr>
              <w:rPr>
                <w:b/>
                <w:bCs/>
                <w:sz w:val="28"/>
                <w:szCs w:val="28"/>
              </w:rPr>
            </w:pPr>
          </w:p>
        </w:tc>
        <w:tc>
          <w:tcPr>
            <w:tcW w:w="4675" w:type="dxa"/>
          </w:tcPr>
          <w:p w:rsidR="00472874" w:rsidRPr="00F85042" w:rsidRDefault="00472874" w:rsidP="00F7460F">
            <w:pPr>
              <w:jc w:val="center"/>
              <w:rPr>
                <w:b/>
                <w:bCs/>
                <w:sz w:val="28"/>
                <w:szCs w:val="28"/>
              </w:rPr>
            </w:pPr>
            <w:r w:rsidRPr="00F85042">
              <w:rPr>
                <w:b/>
                <w:bCs/>
                <w:sz w:val="28"/>
                <w:szCs w:val="28"/>
              </w:rPr>
              <w:t>Оценивать и</w:t>
            </w:r>
          </w:p>
          <w:p w:rsidR="00472874" w:rsidRPr="00F85042" w:rsidRDefault="00472874" w:rsidP="00F7460F">
            <w:pPr>
              <w:jc w:val="center"/>
              <w:rPr>
                <w:b/>
                <w:bCs/>
                <w:sz w:val="28"/>
                <w:szCs w:val="28"/>
              </w:rPr>
            </w:pPr>
            <w:r w:rsidRPr="00F85042">
              <w:rPr>
                <w:b/>
                <w:bCs/>
                <w:sz w:val="28"/>
                <w:szCs w:val="28"/>
              </w:rPr>
              <w:t xml:space="preserve"> объяснять</w:t>
            </w:r>
          </w:p>
        </w:tc>
        <w:tc>
          <w:tcPr>
            <w:tcW w:w="4819" w:type="dxa"/>
          </w:tcPr>
          <w:p w:rsidR="00472874" w:rsidRPr="00F85042" w:rsidRDefault="00472874" w:rsidP="00F7460F">
            <w:pPr>
              <w:jc w:val="center"/>
              <w:rPr>
                <w:b/>
                <w:bCs/>
                <w:sz w:val="28"/>
                <w:szCs w:val="28"/>
              </w:rPr>
            </w:pPr>
            <w:r w:rsidRPr="00F85042">
              <w:rPr>
                <w:b/>
                <w:bCs/>
                <w:sz w:val="28"/>
                <w:szCs w:val="28"/>
              </w:rPr>
              <w:t>составлять</w:t>
            </w:r>
          </w:p>
        </w:tc>
      </w:tr>
      <w:tr w:rsidR="00472874" w:rsidRPr="00F85042" w:rsidTr="00F7460F">
        <w:tc>
          <w:tcPr>
            <w:tcW w:w="5356" w:type="dxa"/>
          </w:tcPr>
          <w:p w:rsidR="00472874" w:rsidRPr="00F85042" w:rsidRDefault="00472874" w:rsidP="00F7460F">
            <w:pPr>
              <w:rPr>
                <w:sz w:val="28"/>
                <w:szCs w:val="28"/>
              </w:rPr>
            </w:pPr>
            <w:r w:rsidRPr="00F85042">
              <w:rPr>
                <w:sz w:val="28"/>
                <w:szCs w:val="28"/>
              </w:rPr>
              <w:t>Состав региона.  Природные условия и ресурсы. Особенности населения региона. Экономика. Специализация экономики. Внутренние различия.</w:t>
            </w:r>
          </w:p>
          <w:p w:rsidR="00472874" w:rsidRPr="00F85042" w:rsidRDefault="00472874" w:rsidP="00F7460F">
            <w:pPr>
              <w:rPr>
                <w:sz w:val="28"/>
                <w:szCs w:val="28"/>
              </w:rPr>
            </w:pPr>
            <w:r w:rsidRPr="00F85042">
              <w:rPr>
                <w:sz w:val="28"/>
                <w:szCs w:val="28"/>
              </w:rPr>
              <w:t>Постсоветский регион. Образование СНГ. Другие межгосударственные объединения. Особенности и проблемы развития промышленности, сельского хозяйства.</w:t>
            </w:r>
          </w:p>
        </w:tc>
        <w:tc>
          <w:tcPr>
            <w:tcW w:w="4675" w:type="dxa"/>
          </w:tcPr>
          <w:p w:rsidR="00472874" w:rsidRPr="00F85042" w:rsidRDefault="00472874" w:rsidP="00F7460F">
            <w:pPr>
              <w:rPr>
                <w:sz w:val="28"/>
                <w:szCs w:val="28"/>
              </w:rPr>
            </w:pPr>
            <w:r w:rsidRPr="00F85042">
              <w:rPr>
                <w:sz w:val="28"/>
                <w:szCs w:val="28"/>
              </w:rPr>
              <w:t>Ресурсообеспеченность отдельных стран региона,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tc>
        <w:tc>
          <w:tcPr>
            <w:tcW w:w="4819" w:type="dxa"/>
          </w:tcPr>
          <w:p w:rsidR="00472874" w:rsidRPr="00F85042" w:rsidRDefault="00472874" w:rsidP="00F7460F">
            <w:pPr>
              <w:rPr>
                <w:sz w:val="28"/>
                <w:szCs w:val="28"/>
              </w:rPr>
            </w:pPr>
            <w:r w:rsidRPr="00F85042">
              <w:rPr>
                <w:sz w:val="28"/>
                <w:szCs w:val="28"/>
              </w:rPr>
              <w:t>Комплексную географическую характеристику стран Центрально-Восточной Европы: таблицы, картосхемы.</w:t>
            </w:r>
          </w:p>
        </w:tc>
      </w:tr>
    </w:tbl>
    <w:p w:rsidR="00472874" w:rsidRDefault="00472874" w:rsidP="00472874">
      <w:pPr>
        <w:rPr>
          <w:b/>
          <w:bCs/>
          <w:sz w:val="28"/>
          <w:szCs w:val="28"/>
        </w:rPr>
      </w:pPr>
    </w:p>
    <w:p w:rsidR="00472874" w:rsidRDefault="00472874" w:rsidP="00472874">
      <w:pPr>
        <w:jc w:val="center"/>
        <w:rPr>
          <w:b/>
          <w:bCs/>
          <w:sz w:val="28"/>
          <w:szCs w:val="28"/>
        </w:rPr>
      </w:pPr>
      <w:r w:rsidRPr="00F85042">
        <w:rPr>
          <w:b/>
          <w:bCs/>
          <w:sz w:val="28"/>
          <w:szCs w:val="28"/>
        </w:rPr>
        <w:t>Зарубежная Азия (5 часов – 1 час из резерва)</w:t>
      </w:r>
    </w:p>
    <w:p w:rsidR="00472874" w:rsidRPr="00F85042" w:rsidRDefault="00472874" w:rsidP="00472874">
      <w:pPr>
        <w:rPr>
          <w:b/>
          <w:bCs/>
          <w:sz w:val="28"/>
          <w:szCs w:val="28"/>
        </w:rPr>
      </w:pPr>
    </w:p>
    <w:tbl>
      <w:tblPr>
        <w:tblW w:w="1485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70"/>
        <w:gridCol w:w="4661"/>
        <w:gridCol w:w="4819"/>
      </w:tblGrid>
      <w:tr w:rsidR="00472874" w:rsidRPr="00F85042" w:rsidTr="00F7460F">
        <w:tc>
          <w:tcPr>
            <w:tcW w:w="5370" w:type="dxa"/>
            <w:vMerge w:val="restart"/>
          </w:tcPr>
          <w:p w:rsidR="00472874" w:rsidRPr="00F85042" w:rsidRDefault="00472874" w:rsidP="00F7460F">
            <w:pPr>
              <w:rPr>
                <w:b/>
                <w:bCs/>
                <w:sz w:val="28"/>
                <w:szCs w:val="28"/>
              </w:rPr>
            </w:pPr>
            <w:r w:rsidRPr="00F85042">
              <w:rPr>
                <w:b/>
                <w:bCs/>
                <w:sz w:val="28"/>
                <w:szCs w:val="28"/>
              </w:rPr>
              <w:t>Элементы обязательного минимума образования</w:t>
            </w:r>
          </w:p>
          <w:p w:rsidR="00472874" w:rsidRPr="00F85042" w:rsidRDefault="00472874" w:rsidP="00F7460F">
            <w:pPr>
              <w:rPr>
                <w:b/>
                <w:bCs/>
                <w:sz w:val="28"/>
                <w:szCs w:val="28"/>
              </w:rPr>
            </w:pPr>
          </w:p>
        </w:tc>
        <w:tc>
          <w:tcPr>
            <w:tcW w:w="9480" w:type="dxa"/>
            <w:gridSpan w:val="2"/>
          </w:tcPr>
          <w:p w:rsidR="00472874" w:rsidRPr="00F85042" w:rsidRDefault="00472874" w:rsidP="00F7460F">
            <w:pPr>
              <w:jc w:val="center"/>
              <w:rPr>
                <w:b/>
                <w:bCs/>
                <w:sz w:val="28"/>
                <w:szCs w:val="28"/>
              </w:rPr>
            </w:pPr>
            <w:r w:rsidRPr="00F85042">
              <w:rPr>
                <w:b/>
                <w:bCs/>
                <w:sz w:val="28"/>
                <w:szCs w:val="28"/>
              </w:rPr>
              <w:lastRenderedPageBreak/>
              <w:t xml:space="preserve">Требования к уровню подготовки </w:t>
            </w:r>
          </w:p>
          <w:p w:rsidR="00472874" w:rsidRPr="00F85042" w:rsidRDefault="00472874" w:rsidP="00F7460F">
            <w:pPr>
              <w:jc w:val="center"/>
              <w:rPr>
                <w:b/>
                <w:bCs/>
                <w:sz w:val="28"/>
                <w:szCs w:val="28"/>
              </w:rPr>
            </w:pPr>
            <w:r w:rsidRPr="00F85042">
              <w:rPr>
                <w:b/>
                <w:bCs/>
                <w:sz w:val="28"/>
                <w:szCs w:val="28"/>
              </w:rPr>
              <w:t>обучающихся</w:t>
            </w:r>
          </w:p>
        </w:tc>
      </w:tr>
      <w:tr w:rsidR="00472874" w:rsidRPr="00F85042" w:rsidTr="00F7460F">
        <w:tc>
          <w:tcPr>
            <w:tcW w:w="0" w:type="auto"/>
            <w:vMerge/>
            <w:vAlign w:val="center"/>
          </w:tcPr>
          <w:p w:rsidR="00472874" w:rsidRPr="00F85042" w:rsidRDefault="00472874" w:rsidP="00F7460F">
            <w:pPr>
              <w:rPr>
                <w:b/>
                <w:bCs/>
                <w:sz w:val="28"/>
                <w:szCs w:val="28"/>
              </w:rPr>
            </w:pPr>
          </w:p>
        </w:tc>
        <w:tc>
          <w:tcPr>
            <w:tcW w:w="4661" w:type="dxa"/>
          </w:tcPr>
          <w:p w:rsidR="00472874" w:rsidRPr="00F85042" w:rsidRDefault="00472874" w:rsidP="00F7460F">
            <w:pPr>
              <w:jc w:val="center"/>
              <w:rPr>
                <w:b/>
                <w:bCs/>
                <w:sz w:val="28"/>
                <w:szCs w:val="28"/>
              </w:rPr>
            </w:pPr>
            <w:r w:rsidRPr="00F85042">
              <w:rPr>
                <w:b/>
                <w:bCs/>
                <w:sz w:val="28"/>
                <w:szCs w:val="28"/>
              </w:rPr>
              <w:t>Оценивать и</w:t>
            </w:r>
          </w:p>
          <w:p w:rsidR="00472874" w:rsidRPr="00F85042" w:rsidRDefault="00472874" w:rsidP="00F7460F">
            <w:pPr>
              <w:jc w:val="center"/>
              <w:rPr>
                <w:b/>
                <w:bCs/>
                <w:sz w:val="28"/>
                <w:szCs w:val="28"/>
              </w:rPr>
            </w:pPr>
            <w:r w:rsidRPr="00F85042">
              <w:rPr>
                <w:b/>
                <w:bCs/>
                <w:sz w:val="28"/>
                <w:szCs w:val="28"/>
              </w:rPr>
              <w:t xml:space="preserve"> объяснять</w:t>
            </w:r>
          </w:p>
        </w:tc>
        <w:tc>
          <w:tcPr>
            <w:tcW w:w="4819" w:type="dxa"/>
          </w:tcPr>
          <w:p w:rsidR="00472874" w:rsidRPr="00F85042" w:rsidRDefault="00472874" w:rsidP="00F7460F">
            <w:pPr>
              <w:jc w:val="center"/>
              <w:rPr>
                <w:b/>
                <w:bCs/>
                <w:sz w:val="28"/>
                <w:szCs w:val="28"/>
              </w:rPr>
            </w:pPr>
            <w:r w:rsidRPr="00F85042">
              <w:rPr>
                <w:b/>
                <w:bCs/>
                <w:sz w:val="28"/>
                <w:szCs w:val="28"/>
              </w:rPr>
              <w:t>составлять</w:t>
            </w:r>
          </w:p>
        </w:tc>
      </w:tr>
      <w:tr w:rsidR="00472874" w:rsidRPr="00F85042" w:rsidTr="00F7460F">
        <w:tc>
          <w:tcPr>
            <w:tcW w:w="5370" w:type="dxa"/>
          </w:tcPr>
          <w:p w:rsidR="00472874" w:rsidRPr="00F85042" w:rsidRDefault="00472874" w:rsidP="00F7460F">
            <w:pPr>
              <w:rPr>
                <w:sz w:val="28"/>
                <w:szCs w:val="28"/>
              </w:rPr>
            </w:pPr>
            <w:r w:rsidRPr="00F85042">
              <w:rPr>
                <w:sz w:val="28"/>
                <w:szCs w:val="28"/>
              </w:rPr>
              <w:lastRenderedPageBreak/>
              <w:t>Географическое положение. Состав региона. Природное своеобразие и ресурсы. Население. Этническое разнообразие, урбанизация. Родина мировых религий. Особенности культуры. Особенности развития экономики. Новые индустриальные страны. Охрана окружающей среды и экологические проблемы.</w:t>
            </w:r>
          </w:p>
          <w:p w:rsidR="00472874" w:rsidRPr="00F85042" w:rsidRDefault="00472874" w:rsidP="00F7460F">
            <w:pPr>
              <w:rPr>
                <w:sz w:val="28"/>
                <w:szCs w:val="28"/>
              </w:rPr>
            </w:pPr>
            <w:r w:rsidRPr="00F85042">
              <w:rPr>
                <w:sz w:val="28"/>
                <w:szCs w:val="28"/>
              </w:rPr>
              <w:t>Китай. Япония. Особенности стран.</w:t>
            </w:r>
          </w:p>
        </w:tc>
        <w:tc>
          <w:tcPr>
            <w:tcW w:w="4661" w:type="dxa"/>
          </w:tcPr>
          <w:p w:rsidR="00472874" w:rsidRPr="00F85042" w:rsidRDefault="00472874" w:rsidP="00F7460F">
            <w:pPr>
              <w:rPr>
                <w:sz w:val="28"/>
                <w:szCs w:val="28"/>
              </w:rPr>
            </w:pPr>
            <w:r w:rsidRPr="00F85042">
              <w:rPr>
                <w:sz w:val="28"/>
                <w:szCs w:val="28"/>
              </w:rPr>
              <w:t>Ресурсообеспеченность отдельных стран региона,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tc>
        <w:tc>
          <w:tcPr>
            <w:tcW w:w="4819" w:type="dxa"/>
          </w:tcPr>
          <w:p w:rsidR="00472874" w:rsidRPr="00F85042" w:rsidRDefault="00472874" w:rsidP="00F7460F">
            <w:pPr>
              <w:rPr>
                <w:sz w:val="28"/>
                <w:szCs w:val="28"/>
              </w:rPr>
            </w:pPr>
            <w:r w:rsidRPr="00F85042">
              <w:rPr>
                <w:sz w:val="28"/>
                <w:szCs w:val="28"/>
              </w:rPr>
              <w:t>Комплексную географическую характеристику стран Зарубежной Азии.</w:t>
            </w:r>
          </w:p>
        </w:tc>
      </w:tr>
    </w:tbl>
    <w:p w:rsidR="00472874" w:rsidRPr="00F85042" w:rsidRDefault="00472874" w:rsidP="00472874">
      <w:pPr>
        <w:rPr>
          <w:sz w:val="28"/>
          <w:szCs w:val="28"/>
        </w:rPr>
      </w:pPr>
    </w:p>
    <w:p w:rsidR="00472874" w:rsidRDefault="00472874" w:rsidP="00472874">
      <w:pPr>
        <w:jc w:val="center"/>
        <w:rPr>
          <w:b/>
          <w:bCs/>
          <w:sz w:val="28"/>
          <w:szCs w:val="28"/>
        </w:rPr>
      </w:pPr>
    </w:p>
    <w:p w:rsidR="00472874" w:rsidRDefault="00472874" w:rsidP="00472874">
      <w:pPr>
        <w:jc w:val="center"/>
        <w:rPr>
          <w:b/>
          <w:bCs/>
          <w:sz w:val="28"/>
          <w:szCs w:val="28"/>
        </w:rPr>
      </w:pPr>
    </w:p>
    <w:p w:rsidR="00472874" w:rsidRDefault="00472874" w:rsidP="00472874">
      <w:pPr>
        <w:jc w:val="center"/>
        <w:rPr>
          <w:b/>
          <w:bCs/>
          <w:sz w:val="28"/>
          <w:szCs w:val="28"/>
        </w:rPr>
      </w:pPr>
    </w:p>
    <w:p w:rsidR="00472874" w:rsidRDefault="00472874" w:rsidP="00472874">
      <w:pPr>
        <w:jc w:val="center"/>
        <w:rPr>
          <w:b/>
          <w:bCs/>
          <w:sz w:val="28"/>
          <w:szCs w:val="28"/>
        </w:rPr>
      </w:pPr>
    </w:p>
    <w:p w:rsidR="00472874" w:rsidRDefault="00472874" w:rsidP="00472874">
      <w:pPr>
        <w:jc w:val="center"/>
        <w:rPr>
          <w:b/>
          <w:bCs/>
          <w:sz w:val="28"/>
          <w:szCs w:val="28"/>
        </w:rPr>
      </w:pPr>
      <w:r w:rsidRPr="00F85042">
        <w:rPr>
          <w:b/>
          <w:bCs/>
          <w:sz w:val="28"/>
          <w:szCs w:val="28"/>
        </w:rPr>
        <w:t>Южная Азия (1 час +1 час из резерва)</w:t>
      </w:r>
    </w:p>
    <w:p w:rsidR="00472874" w:rsidRPr="00F85042" w:rsidRDefault="00472874" w:rsidP="00472874">
      <w:pPr>
        <w:jc w:val="center"/>
        <w:rPr>
          <w:b/>
          <w:bCs/>
          <w:sz w:val="28"/>
          <w:szCs w:val="28"/>
        </w:rPr>
      </w:pPr>
    </w:p>
    <w:tbl>
      <w:tblPr>
        <w:tblW w:w="1506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54"/>
        <w:gridCol w:w="4677"/>
        <w:gridCol w:w="5038"/>
      </w:tblGrid>
      <w:tr w:rsidR="00472874" w:rsidRPr="00F85042" w:rsidTr="00F7460F">
        <w:tc>
          <w:tcPr>
            <w:tcW w:w="5354" w:type="dxa"/>
            <w:vMerge w:val="restart"/>
          </w:tcPr>
          <w:p w:rsidR="00472874" w:rsidRPr="00F85042" w:rsidRDefault="00472874" w:rsidP="00F7460F">
            <w:pPr>
              <w:rPr>
                <w:b/>
                <w:bCs/>
                <w:sz w:val="28"/>
                <w:szCs w:val="28"/>
              </w:rPr>
            </w:pPr>
            <w:r w:rsidRPr="00F85042">
              <w:rPr>
                <w:b/>
                <w:bCs/>
                <w:sz w:val="28"/>
                <w:szCs w:val="28"/>
              </w:rPr>
              <w:t>Элементы обязательного минимума образования</w:t>
            </w:r>
          </w:p>
          <w:p w:rsidR="00472874" w:rsidRPr="00F85042" w:rsidRDefault="00472874" w:rsidP="00F7460F">
            <w:pPr>
              <w:rPr>
                <w:b/>
                <w:bCs/>
                <w:sz w:val="28"/>
                <w:szCs w:val="28"/>
              </w:rPr>
            </w:pPr>
          </w:p>
        </w:tc>
        <w:tc>
          <w:tcPr>
            <w:tcW w:w="9715" w:type="dxa"/>
            <w:gridSpan w:val="2"/>
          </w:tcPr>
          <w:p w:rsidR="00472874" w:rsidRPr="00F85042" w:rsidRDefault="00472874" w:rsidP="00F7460F">
            <w:pPr>
              <w:jc w:val="center"/>
              <w:rPr>
                <w:b/>
                <w:bCs/>
                <w:sz w:val="28"/>
                <w:szCs w:val="28"/>
              </w:rPr>
            </w:pPr>
            <w:r w:rsidRPr="00F85042">
              <w:rPr>
                <w:b/>
                <w:bCs/>
                <w:sz w:val="28"/>
                <w:szCs w:val="28"/>
              </w:rPr>
              <w:t xml:space="preserve">Требования к уровню подготовки </w:t>
            </w:r>
          </w:p>
          <w:p w:rsidR="00472874" w:rsidRPr="00F85042" w:rsidRDefault="00472874" w:rsidP="00F7460F">
            <w:pPr>
              <w:jc w:val="center"/>
              <w:rPr>
                <w:b/>
                <w:bCs/>
                <w:sz w:val="28"/>
                <w:szCs w:val="28"/>
              </w:rPr>
            </w:pPr>
            <w:r w:rsidRPr="00F85042">
              <w:rPr>
                <w:b/>
                <w:bCs/>
                <w:sz w:val="28"/>
                <w:szCs w:val="28"/>
              </w:rPr>
              <w:t>обучающихся</w:t>
            </w:r>
          </w:p>
        </w:tc>
      </w:tr>
      <w:tr w:rsidR="00472874" w:rsidRPr="00F85042" w:rsidTr="00F7460F">
        <w:tc>
          <w:tcPr>
            <w:tcW w:w="0" w:type="auto"/>
            <w:vMerge/>
            <w:vAlign w:val="center"/>
          </w:tcPr>
          <w:p w:rsidR="00472874" w:rsidRPr="00F85042" w:rsidRDefault="00472874" w:rsidP="00F7460F">
            <w:pPr>
              <w:rPr>
                <w:b/>
                <w:bCs/>
                <w:sz w:val="28"/>
                <w:szCs w:val="28"/>
              </w:rPr>
            </w:pPr>
          </w:p>
        </w:tc>
        <w:tc>
          <w:tcPr>
            <w:tcW w:w="4677" w:type="dxa"/>
          </w:tcPr>
          <w:p w:rsidR="00472874" w:rsidRPr="00F85042" w:rsidRDefault="00472874" w:rsidP="00F7460F">
            <w:pPr>
              <w:jc w:val="center"/>
              <w:rPr>
                <w:b/>
                <w:bCs/>
                <w:sz w:val="28"/>
                <w:szCs w:val="28"/>
              </w:rPr>
            </w:pPr>
            <w:r w:rsidRPr="00F85042">
              <w:rPr>
                <w:b/>
                <w:bCs/>
                <w:sz w:val="28"/>
                <w:szCs w:val="28"/>
              </w:rPr>
              <w:t>Оценивать и</w:t>
            </w:r>
          </w:p>
          <w:p w:rsidR="00472874" w:rsidRPr="00F85042" w:rsidRDefault="00472874" w:rsidP="00F7460F">
            <w:pPr>
              <w:jc w:val="center"/>
              <w:rPr>
                <w:b/>
                <w:bCs/>
                <w:sz w:val="28"/>
                <w:szCs w:val="28"/>
              </w:rPr>
            </w:pPr>
            <w:r w:rsidRPr="00F85042">
              <w:rPr>
                <w:b/>
                <w:bCs/>
                <w:sz w:val="28"/>
                <w:szCs w:val="28"/>
              </w:rPr>
              <w:t xml:space="preserve"> объяснять</w:t>
            </w:r>
          </w:p>
        </w:tc>
        <w:tc>
          <w:tcPr>
            <w:tcW w:w="5038" w:type="dxa"/>
          </w:tcPr>
          <w:p w:rsidR="00472874" w:rsidRPr="00F85042" w:rsidRDefault="00472874" w:rsidP="00F7460F">
            <w:pPr>
              <w:jc w:val="center"/>
              <w:rPr>
                <w:b/>
                <w:bCs/>
                <w:sz w:val="28"/>
                <w:szCs w:val="28"/>
              </w:rPr>
            </w:pPr>
            <w:r w:rsidRPr="00F85042">
              <w:rPr>
                <w:b/>
                <w:bCs/>
                <w:sz w:val="28"/>
                <w:szCs w:val="28"/>
              </w:rPr>
              <w:t>составлять</w:t>
            </w:r>
          </w:p>
        </w:tc>
      </w:tr>
      <w:tr w:rsidR="00472874" w:rsidRPr="00F85042" w:rsidTr="00F7460F">
        <w:tc>
          <w:tcPr>
            <w:tcW w:w="5354" w:type="dxa"/>
          </w:tcPr>
          <w:p w:rsidR="00472874" w:rsidRPr="00F85042" w:rsidRDefault="00472874" w:rsidP="00F7460F">
            <w:pPr>
              <w:rPr>
                <w:sz w:val="28"/>
                <w:szCs w:val="28"/>
              </w:rPr>
            </w:pPr>
            <w:r w:rsidRPr="00F85042">
              <w:rPr>
                <w:sz w:val="28"/>
                <w:szCs w:val="28"/>
              </w:rPr>
              <w:t xml:space="preserve">Географическое положение. Состав региона. Природные условия и ресурсы. Население. Особенности развития экономики. Новые индустриальные страны. Отрасли промышленности и </w:t>
            </w:r>
            <w:r w:rsidRPr="00F85042">
              <w:rPr>
                <w:sz w:val="28"/>
                <w:szCs w:val="28"/>
              </w:rPr>
              <w:lastRenderedPageBreak/>
              <w:t>сельского хозяйства.</w:t>
            </w:r>
          </w:p>
        </w:tc>
        <w:tc>
          <w:tcPr>
            <w:tcW w:w="4677" w:type="dxa"/>
          </w:tcPr>
          <w:p w:rsidR="00472874" w:rsidRPr="00F85042" w:rsidRDefault="00472874" w:rsidP="00F7460F">
            <w:pPr>
              <w:rPr>
                <w:sz w:val="28"/>
                <w:szCs w:val="28"/>
              </w:rPr>
            </w:pPr>
            <w:r w:rsidRPr="00F85042">
              <w:rPr>
                <w:sz w:val="28"/>
                <w:szCs w:val="28"/>
              </w:rPr>
              <w:lastRenderedPageBreak/>
              <w:t xml:space="preserve">Ресурсообеспеченность отдельных стран региона, их демографическую ситуацию, уровни урбанизации и территориальной концентрации населения и производства, степень </w:t>
            </w:r>
            <w:r w:rsidRPr="00F85042">
              <w:rPr>
                <w:sz w:val="28"/>
                <w:szCs w:val="28"/>
              </w:rPr>
              <w:lastRenderedPageBreak/>
              <w:t>природных, антропогенных и техногенных изменений отдельных территорий.</w:t>
            </w:r>
          </w:p>
        </w:tc>
        <w:tc>
          <w:tcPr>
            <w:tcW w:w="5038" w:type="dxa"/>
          </w:tcPr>
          <w:p w:rsidR="00472874" w:rsidRPr="00F85042" w:rsidRDefault="00472874" w:rsidP="00F7460F">
            <w:pPr>
              <w:rPr>
                <w:sz w:val="28"/>
                <w:szCs w:val="28"/>
              </w:rPr>
            </w:pPr>
            <w:r w:rsidRPr="00F85042">
              <w:rPr>
                <w:sz w:val="28"/>
                <w:szCs w:val="28"/>
              </w:rPr>
              <w:lastRenderedPageBreak/>
              <w:t>Комплексную географическую характеристику стран Южной Азии.</w:t>
            </w:r>
          </w:p>
        </w:tc>
      </w:tr>
    </w:tbl>
    <w:p w:rsidR="00472874" w:rsidRPr="00F85042" w:rsidRDefault="00472874" w:rsidP="00472874">
      <w:pPr>
        <w:rPr>
          <w:sz w:val="28"/>
          <w:szCs w:val="28"/>
        </w:rPr>
      </w:pPr>
    </w:p>
    <w:p w:rsidR="00472874" w:rsidRDefault="00472874" w:rsidP="00472874">
      <w:pPr>
        <w:jc w:val="center"/>
        <w:rPr>
          <w:b/>
          <w:bCs/>
          <w:sz w:val="28"/>
          <w:szCs w:val="28"/>
        </w:rPr>
      </w:pPr>
      <w:r w:rsidRPr="00F85042">
        <w:rPr>
          <w:b/>
          <w:bCs/>
          <w:sz w:val="28"/>
          <w:szCs w:val="28"/>
        </w:rPr>
        <w:t>Юго-Западная Азия и Северная Африка (1 час +1час из резерва)</w:t>
      </w:r>
    </w:p>
    <w:p w:rsidR="00472874" w:rsidRPr="00F85042" w:rsidRDefault="00472874" w:rsidP="00472874">
      <w:pPr>
        <w:jc w:val="center"/>
        <w:rPr>
          <w:b/>
          <w:bCs/>
          <w:sz w:val="28"/>
          <w:szCs w:val="28"/>
        </w:rPr>
      </w:pPr>
    </w:p>
    <w:tbl>
      <w:tblPr>
        <w:tblW w:w="1513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50"/>
        <w:gridCol w:w="4681"/>
        <w:gridCol w:w="5103"/>
      </w:tblGrid>
      <w:tr w:rsidR="00472874" w:rsidRPr="00F85042" w:rsidTr="00F7460F">
        <w:tc>
          <w:tcPr>
            <w:tcW w:w="5350" w:type="dxa"/>
            <w:vMerge w:val="restart"/>
          </w:tcPr>
          <w:p w:rsidR="00472874" w:rsidRPr="00F85042" w:rsidRDefault="00472874" w:rsidP="00F7460F">
            <w:pPr>
              <w:rPr>
                <w:b/>
                <w:bCs/>
                <w:sz w:val="28"/>
                <w:szCs w:val="28"/>
              </w:rPr>
            </w:pPr>
            <w:r w:rsidRPr="00F85042">
              <w:rPr>
                <w:b/>
                <w:bCs/>
                <w:sz w:val="28"/>
                <w:szCs w:val="28"/>
              </w:rPr>
              <w:t>Элементы обязательного минимума образования</w:t>
            </w:r>
          </w:p>
          <w:p w:rsidR="00472874" w:rsidRPr="00F85042" w:rsidRDefault="00472874" w:rsidP="00F7460F">
            <w:pPr>
              <w:rPr>
                <w:b/>
                <w:bCs/>
                <w:sz w:val="28"/>
                <w:szCs w:val="28"/>
              </w:rPr>
            </w:pPr>
          </w:p>
        </w:tc>
        <w:tc>
          <w:tcPr>
            <w:tcW w:w="9784" w:type="dxa"/>
            <w:gridSpan w:val="2"/>
          </w:tcPr>
          <w:p w:rsidR="00472874" w:rsidRPr="00F85042" w:rsidRDefault="00472874" w:rsidP="00F7460F">
            <w:pPr>
              <w:jc w:val="center"/>
              <w:rPr>
                <w:b/>
                <w:bCs/>
                <w:sz w:val="28"/>
                <w:szCs w:val="28"/>
              </w:rPr>
            </w:pPr>
            <w:r w:rsidRPr="00F85042">
              <w:rPr>
                <w:b/>
                <w:bCs/>
                <w:sz w:val="28"/>
                <w:szCs w:val="28"/>
              </w:rPr>
              <w:t xml:space="preserve">Требования к уровню подготовки </w:t>
            </w:r>
          </w:p>
          <w:p w:rsidR="00472874" w:rsidRPr="00F85042" w:rsidRDefault="00472874" w:rsidP="00F7460F">
            <w:pPr>
              <w:jc w:val="center"/>
              <w:rPr>
                <w:b/>
                <w:bCs/>
                <w:sz w:val="28"/>
                <w:szCs w:val="28"/>
              </w:rPr>
            </w:pPr>
            <w:r w:rsidRPr="00F85042">
              <w:rPr>
                <w:b/>
                <w:bCs/>
                <w:sz w:val="28"/>
                <w:szCs w:val="28"/>
              </w:rPr>
              <w:t>обучающихся</w:t>
            </w:r>
          </w:p>
        </w:tc>
      </w:tr>
      <w:tr w:rsidR="00472874" w:rsidRPr="00F85042" w:rsidTr="00F7460F">
        <w:tc>
          <w:tcPr>
            <w:tcW w:w="0" w:type="auto"/>
            <w:vMerge/>
            <w:vAlign w:val="center"/>
          </w:tcPr>
          <w:p w:rsidR="00472874" w:rsidRPr="00F85042" w:rsidRDefault="00472874" w:rsidP="00F7460F">
            <w:pPr>
              <w:rPr>
                <w:b/>
                <w:bCs/>
                <w:sz w:val="28"/>
                <w:szCs w:val="28"/>
              </w:rPr>
            </w:pPr>
          </w:p>
        </w:tc>
        <w:tc>
          <w:tcPr>
            <w:tcW w:w="4681" w:type="dxa"/>
          </w:tcPr>
          <w:p w:rsidR="00472874" w:rsidRPr="00F85042" w:rsidRDefault="00472874" w:rsidP="00F7460F">
            <w:pPr>
              <w:jc w:val="center"/>
              <w:rPr>
                <w:b/>
                <w:bCs/>
                <w:sz w:val="28"/>
                <w:szCs w:val="28"/>
              </w:rPr>
            </w:pPr>
            <w:r w:rsidRPr="00F85042">
              <w:rPr>
                <w:b/>
                <w:bCs/>
                <w:sz w:val="28"/>
                <w:szCs w:val="28"/>
              </w:rPr>
              <w:t>Оценивать и</w:t>
            </w:r>
          </w:p>
          <w:p w:rsidR="00472874" w:rsidRPr="00F85042" w:rsidRDefault="00472874" w:rsidP="00F7460F">
            <w:pPr>
              <w:jc w:val="center"/>
              <w:rPr>
                <w:b/>
                <w:bCs/>
                <w:sz w:val="28"/>
                <w:szCs w:val="28"/>
              </w:rPr>
            </w:pPr>
            <w:r w:rsidRPr="00F85042">
              <w:rPr>
                <w:b/>
                <w:bCs/>
                <w:sz w:val="28"/>
                <w:szCs w:val="28"/>
              </w:rPr>
              <w:t xml:space="preserve"> объяснять</w:t>
            </w:r>
          </w:p>
        </w:tc>
        <w:tc>
          <w:tcPr>
            <w:tcW w:w="5103" w:type="dxa"/>
          </w:tcPr>
          <w:p w:rsidR="00472874" w:rsidRPr="00F85042" w:rsidRDefault="00472874" w:rsidP="00F7460F">
            <w:pPr>
              <w:jc w:val="center"/>
              <w:rPr>
                <w:b/>
                <w:bCs/>
                <w:sz w:val="28"/>
                <w:szCs w:val="28"/>
              </w:rPr>
            </w:pPr>
            <w:r w:rsidRPr="00F85042">
              <w:rPr>
                <w:b/>
                <w:bCs/>
                <w:sz w:val="28"/>
                <w:szCs w:val="28"/>
              </w:rPr>
              <w:t>составлять</w:t>
            </w:r>
          </w:p>
        </w:tc>
      </w:tr>
      <w:tr w:rsidR="00472874" w:rsidRPr="00F85042" w:rsidTr="00F7460F">
        <w:tc>
          <w:tcPr>
            <w:tcW w:w="5350" w:type="dxa"/>
          </w:tcPr>
          <w:p w:rsidR="00472874" w:rsidRPr="00F85042" w:rsidRDefault="00472874" w:rsidP="00F7460F">
            <w:pPr>
              <w:rPr>
                <w:sz w:val="28"/>
                <w:szCs w:val="28"/>
              </w:rPr>
            </w:pPr>
            <w:r w:rsidRPr="00F85042">
              <w:rPr>
                <w:sz w:val="28"/>
                <w:szCs w:val="28"/>
              </w:rPr>
              <w:t>Состав региона. Особенности географического положения. Природные условия и ресурсы. Население. Демографическая ситуация. Урбанизация. Особенности развития экономики. Мощная нефтедобывающая промышленность. Регион – мировой центр туризма. Внутренние различия.</w:t>
            </w:r>
          </w:p>
        </w:tc>
        <w:tc>
          <w:tcPr>
            <w:tcW w:w="4681" w:type="dxa"/>
          </w:tcPr>
          <w:p w:rsidR="00472874" w:rsidRPr="00F85042" w:rsidRDefault="00472874" w:rsidP="00F7460F">
            <w:pPr>
              <w:rPr>
                <w:sz w:val="28"/>
                <w:szCs w:val="28"/>
              </w:rPr>
            </w:pPr>
            <w:r w:rsidRPr="00F85042">
              <w:rPr>
                <w:sz w:val="28"/>
                <w:szCs w:val="28"/>
              </w:rPr>
              <w:t>Ресурсообеспеченность отдельных стран региона,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tc>
        <w:tc>
          <w:tcPr>
            <w:tcW w:w="5103" w:type="dxa"/>
          </w:tcPr>
          <w:p w:rsidR="00472874" w:rsidRPr="00F85042" w:rsidRDefault="00472874" w:rsidP="00F7460F">
            <w:pPr>
              <w:rPr>
                <w:sz w:val="28"/>
                <w:szCs w:val="28"/>
              </w:rPr>
            </w:pPr>
            <w:r w:rsidRPr="00F85042">
              <w:rPr>
                <w:sz w:val="28"/>
                <w:szCs w:val="28"/>
              </w:rPr>
              <w:t>Комплексную географическую характеристику стран Юго-Западной и Северной Африки; таблицы, картосхемы, диаграммы, отражающие географические закономерности различных явлений и процессов, их территориальные взаимодействия.</w:t>
            </w:r>
          </w:p>
        </w:tc>
      </w:tr>
    </w:tbl>
    <w:p w:rsidR="00472874" w:rsidRPr="00F85042" w:rsidRDefault="00472874" w:rsidP="00472874">
      <w:pPr>
        <w:rPr>
          <w:sz w:val="28"/>
          <w:szCs w:val="28"/>
        </w:rPr>
      </w:pPr>
    </w:p>
    <w:p w:rsidR="00472874" w:rsidRDefault="00472874" w:rsidP="00472874">
      <w:pPr>
        <w:jc w:val="center"/>
        <w:rPr>
          <w:b/>
          <w:bCs/>
          <w:sz w:val="28"/>
          <w:szCs w:val="28"/>
        </w:rPr>
      </w:pPr>
      <w:r w:rsidRPr="00F85042">
        <w:rPr>
          <w:b/>
          <w:bCs/>
          <w:sz w:val="28"/>
          <w:szCs w:val="28"/>
        </w:rPr>
        <w:t>Тропическая Африка и ЮАР (1 час +2 часа из резерва)</w:t>
      </w:r>
    </w:p>
    <w:p w:rsidR="00472874" w:rsidRPr="00F85042" w:rsidRDefault="00472874" w:rsidP="00472874">
      <w:pPr>
        <w:jc w:val="center"/>
        <w:rPr>
          <w:b/>
          <w:bCs/>
          <w:sz w:val="28"/>
          <w:szCs w:val="28"/>
        </w:rPr>
      </w:pPr>
    </w:p>
    <w:tbl>
      <w:tblPr>
        <w:tblW w:w="1513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54"/>
        <w:gridCol w:w="4677"/>
        <w:gridCol w:w="5103"/>
      </w:tblGrid>
      <w:tr w:rsidR="00472874" w:rsidRPr="00F85042" w:rsidTr="00F7460F">
        <w:tc>
          <w:tcPr>
            <w:tcW w:w="5354" w:type="dxa"/>
            <w:vMerge w:val="restart"/>
          </w:tcPr>
          <w:p w:rsidR="00472874" w:rsidRPr="00F85042" w:rsidRDefault="00472874" w:rsidP="00F7460F">
            <w:pPr>
              <w:rPr>
                <w:b/>
                <w:bCs/>
                <w:sz w:val="28"/>
                <w:szCs w:val="28"/>
              </w:rPr>
            </w:pPr>
            <w:r w:rsidRPr="00F85042">
              <w:rPr>
                <w:b/>
                <w:bCs/>
                <w:sz w:val="28"/>
                <w:szCs w:val="28"/>
              </w:rPr>
              <w:t>Элементы обязательного минимума образования</w:t>
            </w:r>
          </w:p>
          <w:p w:rsidR="00472874" w:rsidRPr="00F85042" w:rsidRDefault="00472874" w:rsidP="00F7460F">
            <w:pPr>
              <w:rPr>
                <w:b/>
                <w:bCs/>
                <w:sz w:val="28"/>
                <w:szCs w:val="28"/>
              </w:rPr>
            </w:pPr>
          </w:p>
        </w:tc>
        <w:tc>
          <w:tcPr>
            <w:tcW w:w="9780" w:type="dxa"/>
            <w:gridSpan w:val="2"/>
          </w:tcPr>
          <w:p w:rsidR="00472874" w:rsidRPr="00F85042" w:rsidRDefault="00472874" w:rsidP="00F7460F">
            <w:pPr>
              <w:jc w:val="center"/>
              <w:rPr>
                <w:b/>
                <w:bCs/>
                <w:sz w:val="28"/>
                <w:szCs w:val="28"/>
              </w:rPr>
            </w:pPr>
            <w:r w:rsidRPr="00F85042">
              <w:rPr>
                <w:b/>
                <w:bCs/>
                <w:sz w:val="28"/>
                <w:szCs w:val="28"/>
              </w:rPr>
              <w:t xml:space="preserve">Требования к уровню подготовки </w:t>
            </w:r>
          </w:p>
          <w:p w:rsidR="00472874" w:rsidRPr="00F85042" w:rsidRDefault="00472874" w:rsidP="00F7460F">
            <w:pPr>
              <w:jc w:val="center"/>
              <w:rPr>
                <w:b/>
                <w:bCs/>
                <w:sz w:val="28"/>
                <w:szCs w:val="28"/>
              </w:rPr>
            </w:pPr>
            <w:r w:rsidRPr="00F85042">
              <w:rPr>
                <w:b/>
                <w:bCs/>
                <w:sz w:val="28"/>
                <w:szCs w:val="28"/>
              </w:rPr>
              <w:t>обучающихся</w:t>
            </w:r>
          </w:p>
        </w:tc>
      </w:tr>
      <w:tr w:rsidR="00472874" w:rsidRPr="00F85042" w:rsidTr="00F7460F">
        <w:tc>
          <w:tcPr>
            <w:tcW w:w="0" w:type="auto"/>
            <w:vMerge/>
            <w:vAlign w:val="center"/>
          </w:tcPr>
          <w:p w:rsidR="00472874" w:rsidRPr="00F85042" w:rsidRDefault="00472874" w:rsidP="00F7460F">
            <w:pPr>
              <w:rPr>
                <w:b/>
                <w:bCs/>
                <w:sz w:val="28"/>
                <w:szCs w:val="28"/>
              </w:rPr>
            </w:pPr>
          </w:p>
        </w:tc>
        <w:tc>
          <w:tcPr>
            <w:tcW w:w="4677" w:type="dxa"/>
          </w:tcPr>
          <w:p w:rsidR="00472874" w:rsidRPr="00F85042" w:rsidRDefault="00472874" w:rsidP="00F7460F">
            <w:pPr>
              <w:jc w:val="center"/>
              <w:rPr>
                <w:b/>
                <w:bCs/>
                <w:sz w:val="28"/>
                <w:szCs w:val="28"/>
              </w:rPr>
            </w:pPr>
            <w:r w:rsidRPr="00F85042">
              <w:rPr>
                <w:b/>
                <w:bCs/>
                <w:sz w:val="28"/>
                <w:szCs w:val="28"/>
              </w:rPr>
              <w:t>Оценивать и</w:t>
            </w:r>
          </w:p>
          <w:p w:rsidR="00472874" w:rsidRPr="00F85042" w:rsidRDefault="00472874" w:rsidP="00F7460F">
            <w:pPr>
              <w:jc w:val="center"/>
              <w:rPr>
                <w:b/>
                <w:bCs/>
                <w:sz w:val="28"/>
                <w:szCs w:val="28"/>
              </w:rPr>
            </w:pPr>
            <w:r w:rsidRPr="00F85042">
              <w:rPr>
                <w:b/>
                <w:bCs/>
                <w:sz w:val="28"/>
                <w:szCs w:val="28"/>
              </w:rPr>
              <w:t xml:space="preserve"> объяснять</w:t>
            </w:r>
          </w:p>
        </w:tc>
        <w:tc>
          <w:tcPr>
            <w:tcW w:w="5103" w:type="dxa"/>
          </w:tcPr>
          <w:p w:rsidR="00472874" w:rsidRPr="00F85042" w:rsidRDefault="00472874" w:rsidP="00F7460F">
            <w:pPr>
              <w:jc w:val="center"/>
              <w:rPr>
                <w:b/>
                <w:bCs/>
                <w:sz w:val="28"/>
                <w:szCs w:val="28"/>
              </w:rPr>
            </w:pPr>
            <w:r w:rsidRPr="00F85042">
              <w:rPr>
                <w:b/>
                <w:bCs/>
                <w:sz w:val="28"/>
                <w:szCs w:val="28"/>
              </w:rPr>
              <w:t>составлять</w:t>
            </w:r>
          </w:p>
        </w:tc>
      </w:tr>
      <w:tr w:rsidR="00472874" w:rsidRPr="00F85042" w:rsidTr="00F7460F">
        <w:tc>
          <w:tcPr>
            <w:tcW w:w="5354" w:type="dxa"/>
          </w:tcPr>
          <w:p w:rsidR="00472874" w:rsidRPr="00F85042" w:rsidRDefault="00472874" w:rsidP="00F7460F">
            <w:pPr>
              <w:rPr>
                <w:sz w:val="28"/>
                <w:szCs w:val="28"/>
              </w:rPr>
            </w:pPr>
            <w:r w:rsidRPr="00F85042">
              <w:rPr>
                <w:sz w:val="28"/>
                <w:szCs w:val="28"/>
              </w:rPr>
              <w:t xml:space="preserve">Состав региона. Географическое положение. Природные условия и ресурсы. Население: этническая пестрота, </w:t>
            </w:r>
            <w:r w:rsidRPr="00F85042">
              <w:rPr>
                <w:sz w:val="28"/>
                <w:szCs w:val="28"/>
              </w:rPr>
              <w:lastRenderedPageBreak/>
              <w:t>высокая рождаемость. Преобладающие религии. Отрасли сельского хозяйства и промышленности. ЮАР – единственное экономически развитое государство Африки.</w:t>
            </w:r>
          </w:p>
        </w:tc>
        <w:tc>
          <w:tcPr>
            <w:tcW w:w="4677" w:type="dxa"/>
          </w:tcPr>
          <w:p w:rsidR="00472874" w:rsidRPr="00F85042" w:rsidRDefault="00472874" w:rsidP="00F7460F">
            <w:pPr>
              <w:rPr>
                <w:sz w:val="28"/>
                <w:szCs w:val="28"/>
              </w:rPr>
            </w:pPr>
            <w:r w:rsidRPr="00F85042">
              <w:rPr>
                <w:sz w:val="28"/>
                <w:szCs w:val="28"/>
              </w:rPr>
              <w:lastRenderedPageBreak/>
              <w:t xml:space="preserve">Ресурсообеспеченность отдельных стран региона, их демографическую ситуацию, уровни урбанизации и </w:t>
            </w:r>
            <w:r w:rsidRPr="00F85042">
              <w:rPr>
                <w:sz w:val="28"/>
                <w:szCs w:val="28"/>
              </w:rPr>
              <w:lastRenderedPageBreak/>
              <w:t>территориальной концентрации населения и производства, степень природных, антропогенных и техногенных изменений отдельных территорий.</w:t>
            </w:r>
          </w:p>
        </w:tc>
        <w:tc>
          <w:tcPr>
            <w:tcW w:w="5103" w:type="dxa"/>
          </w:tcPr>
          <w:p w:rsidR="00472874" w:rsidRPr="00F85042" w:rsidRDefault="00472874" w:rsidP="00F7460F">
            <w:pPr>
              <w:rPr>
                <w:sz w:val="28"/>
                <w:szCs w:val="28"/>
              </w:rPr>
            </w:pPr>
            <w:r w:rsidRPr="00F85042">
              <w:rPr>
                <w:sz w:val="28"/>
                <w:szCs w:val="28"/>
              </w:rPr>
              <w:lastRenderedPageBreak/>
              <w:t>Комплексную географическую характеристику стран Тропической Африки и ЮАР.</w:t>
            </w:r>
          </w:p>
        </w:tc>
      </w:tr>
    </w:tbl>
    <w:p w:rsidR="00472874" w:rsidRPr="00F85042" w:rsidRDefault="00472874" w:rsidP="00472874">
      <w:pPr>
        <w:jc w:val="center"/>
        <w:rPr>
          <w:b/>
          <w:bCs/>
          <w:sz w:val="28"/>
          <w:szCs w:val="28"/>
        </w:rPr>
      </w:pPr>
    </w:p>
    <w:p w:rsidR="00472874" w:rsidRDefault="00472874" w:rsidP="00472874">
      <w:pPr>
        <w:jc w:val="center"/>
        <w:rPr>
          <w:b/>
          <w:bCs/>
          <w:sz w:val="28"/>
          <w:szCs w:val="28"/>
        </w:rPr>
      </w:pPr>
      <w:r w:rsidRPr="00F85042">
        <w:rPr>
          <w:b/>
          <w:bCs/>
          <w:sz w:val="28"/>
          <w:szCs w:val="28"/>
        </w:rPr>
        <w:t>Австралия и Океания (1 час + 2 часа из резерва)</w:t>
      </w:r>
    </w:p>
    <w:p w:rsidR="00472874" w:rsidRPr="00F85042" w:rsidRDefault="00472874" w:rsidP="00472874">
      <w:pPr>
        <w:jc w:val="center"/>
        <w:rPr>
          <w:b/>
          <w:bCs/>
          <w:sz w:val="28"/>
          <w:szCs w:val="28"/>
        </w:rPr>
      </w:pPr>
    </w:p>
    <w:tbl>
      <w:tblPr>
        <w:tblW w:w="1513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53"/>
        <w:gridCol w:w="4678"/>
        <w:gridCol w:w="5103"/>
      </w:tblGrid>
      <w:tr w:rsidR="00472874" w:rsidRPr="00F85042" w:rsidTr="00F7460F">
        <w:tc>
          <w:tcPr>
            <w:tcW w:w="5353" w:type="dxa"/>
            <w:vMerge w:val="restart"/>
          </w:tcPr>
          <w:p w:rsidR="00472874" w:rsidRPr="00F85042" w:rsidRDefault="00472874" w:rsidP="00F7460F">
            <w:pPr>
              <w:rPr>
                <w:b/>
                <w:bCs/>
                <w:sz w:val="28"/>
                <w:szCs w:val="28"/>
              </w:rPr>
            </w:pPr>
            <w:r w:rsidRPr="00F85042">
              <w:rPr>
                <w:b/>
                <w:bCs/>
                <w:sz w:val="28"/>
                <w:szCs w:val="28"/>
              </w:rPr>
              <w:t>Элементы обязательного минимума образования</w:t>
            </w:r>
          </w:p>
          <w:p w:rsidR="00472874" w:rsidRPr="00F85042" w:rsidRDefault="00472874" w:rsidP="00F7460F">
            <w:pPr>
              <w:rPr>
                <w:b/>
                <w:bCs/>
                <w:sz w:val="28"/>
                <w:szCs w:val="28"/>
              </w:rPr>
            </w:pPr>
          </w:p>
        </w:tc>
        <w:tc>
          <w:tcPr>
            <w:tcW w:w="9781" w:type="dxa"/>
            <w:gridSpan w:val="2"/>
          </w:tcPr>
          <w:p w:rsidR="00472874" w:rsidRPr="00F85042" w:rsidRDefault="00472874" w:rsidP="00F7460F">
            <w:pPr>
              <w:jc w:val="center"/>
              <w:rPr>
                <w:b/>
                <w:bCs/>
                <w:sz w:val="28"/>
                <w:szCs w:val="28"/>
              </w:rPr>
            </w:pPr>
            <w:r w:rsidRPr="00F85042">
              <w:rPr>
                <w:b/>
                <w:bCs/>
                <w:sz w:val="28"/>
                <w:szCs w:val="28"/>
              </w:rPr>
              <w:t xml:space="preserve">Требования к уровню подготовки </w:t>
            </w:r>
          </w:p>
          <w:p w:rsidR="00472874" w:rsidRPr="00F85042" w:rsidRDefault="00472874" w:rsidP="00F7460F">
            <w:pPr>
              <w:jc w:val="center"/>
              <w:rPr>
                <w:b/>
                <w:bCs/>
                <w:sz w:val="28"/>
                <w:szCs w:val="28"/>
              </w:rPr>
            </w:pPr>
            <w:r w:rsidRPr="00F85042">
              <w:rPr>
                <w:b/>
                <w:bCs/>
                <w:sz w:val="28"/>
                <w:szCs w:val="28"/>
              </w:rPr>
              <w:t>обучающихся</w:t>
            </w:r>
          </w:p>
        </w:tc>
      </w:tr>
      <w:tr w:rsidR="00472874" w:rsidRPr="00F85042" w:rsidTr="00F7460F">
        <w:tc>
          <w:tcPr>
            <w:tcW w:w="0" w:type="auto"/>
            <w:vMerge/>
            <w:vAlign w:val="center"/>
          </w:tcPr>
          <w:p w:rsidR="00472874" w:rsidRPr="00F85042" w:rsidRDefault="00472874" w:rsidP="00F7460F">
            <w:pPr>
              <w:rPr>
                <w:b/>
                <w:bCs/>
                <w:sz w:val="28"/>
                <w:szCs w:val="28"/>
              </w:rPr>
            </w:pPr>
          </w:p>
        </w:tc>
        <w:tc>
          <w:tcPr>
            <w:tcW w:w="4678" w:type="dxa"/>
          </w:tcPr>
          <w:p w:rsidR="00472874" w:rsidRPr="00F85042" w:rsidRDefault="00472874" w:rsidP="00F7460F">
            <w:pPr>
              <w:jc w:val="center"/>
              <w:rPr>
                <w:b/>
                <w:bCs/>
                <w:sz w:val="28"/>
                <w:szCs w:val="28"/>
              </w:rPr>
            </w:pPr>
            <w:r w:rsidRPr="00F85042">
              <w:rPr>
                <w:b/>
                <w:bCs/>
                <w:sz w:val="28"/>
                <w:szCs w:val="28"/>
              </w:rPr>
              <w:t>Оценивать и</w:t>
            </w:r>
          </w:p>
          <w:p w:rsidR="00472874" w:rsidRPr="00F85042" w:rsidRDefault="00472874" w:rsidP="00F7460F">
            <w:pPr>
              <w:jc w:val="center"/>
              <w:rPr>
                <w:b/>
                <w:bCs/>
                <w:sz w:val="28"/>
                <w:szCs w:val="28"/>
              </w:rPr>
            </w:pPr>
            <w:r w:rsidRPr="00F85042">
              <w:rPr>
                <w:b/>
                <w:bCs/>
                <w:sz w:val="28"/>
                <w:szCs w:val="28"/>
              </w:rPr>
              <w:t xml:space="preserve"> объяснять</w:t>
            </w:r>
          </w:p>
        </w:tc>
        <w:tc>
          <w:tcPr>
            <w:tcW w:w="5103" w:type="dxa"/>
          </w:tcPr>
          <w:p w:rsidR="00472874" w:rsidRPr="00F85042" w:rsidRDefault="00472874" w:rsidP="00F7460F">
            <w:pPr>
              <w:jc w:val="center"/>
              <w:rPr>
                <w:b/>
                <w:bCs/>
                <w:sz w:val="28"/>
                <w:szCs w:val="28"/>
              </w:rPr>
            </w:pPr>
            <w:r w:rsidRPr="00F85042">
              <w:rPr>
                <w:b/>
                <w:bCs/>
                <w:sz w:val="28"/>
                <w:szCs w:val="28"/>
              </w:rPr>
              <w:t>составлять</w:t>
            </w:r>
          </w:p>
        </w:tc>
      </w:tr>
      <w:tr w:rsidR="00472874" w:rsidRPr="00F85042" w:rsidTr="00F7460F">
        <w:tc>
          <w:tcPr>
            <w:tcW w:w="5353" w:type="dxa"/>
          </w:tcPr>
          <w:p w:rsidR="00472874" w:rsidRPr="00F85042" w:rsidRDefault="00472874" w:rsidP="00F7460F">
            <w:pPr>
              <w:rPr>
                <w:sz w:val="28"/>
                <w:szCs w:val="28"/>
              </w:rPr>
            </w:pPr>
            <w:r w:rsidRPr="00F85042">
              <w:rPr>
                <w:sz w:val="28"/>
                <w:szCs w:val="28"/>
              </w:rPr>
              <w:t>Комплексная географическая характеристика природных ресурсов, населения и хозяйства Латинской Америки. Региональные различия. Особенности географического положения, природно-ресурсного потенциала, населения, хозяйства, культуры, современные проблемы развития наиболее крупных стран мира. Внутренние географические различия стран.</w:t>
            </w:r>
          </w:p>
        </w:tc>
        <w:tc>
          <w:tcPr>
            <w:tcW w:w="4678" w:type="dxa"/>
          </w:tcPr>
          <w:p w:rsidR="00472874" w:rsidRPr="00F85042" w:rsidRDefault="00472874" w:rsidP="00F7460F">
            <w:pPr>
              <w:rPr>
                <w:sz w:val="28"/>
                <w:szCs w:val="28"/>
              </w:rPr>
            </w:pPr>
            <w:r w:rsidRPr="00F85042">
              <w:rPr>
                <w:sz w:val="28"/>
                <w:szCs w:val="28"/>
              </w:rPr>
              <w:t>Ресурсообеспеченность отдельных стран региона,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w:t>
            </w:r>
          </w:p>
        </w:tc>
        <w:tc>
          <w:tcPr>
            <w:tcW w:w="5103" w:type="dxa"/>
          </w:tcPr>
          <w:p w:rsidR="00472874" w:rsidRPr="00F85042" w:rsidRDefault="00472874" w:rsidP="00F7460F">
            <w:pPr>
              <w:rPr>
                <w:sz w:val="28"/>
                <w:szCs w:val="28"/>
              </w:rPr>
            </w:pPr>
            <w:r w:rsidRPr="00F85042">
              <w:rPr>
                <w:sz w:val="28"/>
                <w:szCs w:val="28"/>
              </w:rPr>
              <w:t>Комплексную географическую характеристику стран Австралии и Океании.</w:t>
            </w:r>
          </w:p>
        </w:tc>
      </w:tr>
    </w:tbl>
    <w:p w:rsidR="00472874" w:rsidRPr="00F85042" w:rsidRDefault="00472874" w:rsidP="00472874">
      <w:pPr>
        <w:jc w:val="center"/>
        <w:rPr>
          <w:b/>
          <w:bCs/>
          <w:sz w:val="28"/>
          <w:szCs w:val="28"/>
        </w:rPr>
      </w:pPr>
    </w:p>
    <w:p w:rsidR="00472874" w:rsidRPr="00F85042" w:rsidRDefault="00472874" w:rsidP="00472874">
      <w:pPr>
        <w:jc w:val="center"/>
        <w:rPr>
          <w:b/>
          <w:bCs/>
          <w:sz w:val="28"/>
          <w:szCs w:val="28"/>
        </w:rPr>
      </w:pPr>
    </w:p>
    <w:p w:rsidR="00472874" w:rsidRDefault="00472874" w:rsidP="00472874">
      <w:pPr>
        <w:jc w:val="center"/>
        <w:rPr>
          <w:b/>
          <w:bCs/>
          <w:sz w:val="28"/>
          <w:szCs w:val="28"/>
        </w:rPr>
      </w:pPr>
      <w:r w:rsidRPr="00F85042">
        <w:rPr>
          <w:b/>
          <w:bCs/>
          <w:sz w:val="28"/>
          <w:szCs w:val="28"/>
        </w:rPr>
        <w:t>Тема 7. Глобальные проблемы человечества ( 4часа)</w:t>
      </w:r>
    </w:p>
    <w:p w:rsidR="00472874" w:rsidRPr="00F85042" w:rsidRDefault="00472874" w:rsidP="00472874">
      <w:pPr>
        <w:jc w:val="center"/>
        <w:rPr>
          <w:b/>
          <w:bCs/>
          <w:sz w:val="28"/>
          <w:szCs w:val="28"/>
        </w:rPr>
      </w:pPr>
    </w:p>
    <w:tbl>
      <w:tblPr>
        <w:tblW w:w="1559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88"/>
        <w:gridCol w:w="4502"/>
        <w:gridCol w:w="5103"/>
      </w:tblGrid>
      <w:tr w:rsidR="00472874" w:rsidRPr="00F85042" w:rsidTr="00F7460F">
        <w:tc>
          <w:tcPr>
            <w:tcW w:w="5988" w:type="dxa"/>
            <w:vMerge w:val="restart"/>
          </w:tcPr>
          <w:p w:rsidR="00472874" w:rsidRPr="00F85042" w:rsidRDefault="00472874" w:rsidP="00F7460F">
            <w:pPr>
              <w:rPr>
                <w:b/>
                <w:bCs/>
                <w:sz w:val="28"/>
                <w:szCs w:val="28"/>
              </w:rPr>
            </w:pPr>
            <w:r w:rsidRPr="00F85042">
              <w:rPr>
                <w:b/>
                <w:bCs/>
                <w:sz w:val="28"/>
                <w:szCs w:val="28"/>
              </w:rPr>
              <w:t xml:space="preserve">Элементы обязательного минимума </w:t>
            </w:r>
            <w:r w:rsidRPr="00F85042">
              <w:rPr>
                <w:b/>
                <w:bCs/>
                <w:sz w:val="28"/>
                <w:szCs w:val="28"/>
              </w:rPr>
              <w:lastRenderedPageBreak/>
              <w:t>образования</w:t>
            </w:r>
          </w:p>
          <w:p w:rsidR="00472874" w:rsidRPr="00F85042" w:rsidRDefault="00472874" w:rsidP="00F7460F">
            <w:pPr>
              <w:rPr>
                <w:b/>
                <w:bCs/>
                <w:sz w:val="28"/>
                <w:szCs w:val="28"/>
              </w:rPr>
            </w:pPr>
          </w:p>
        </w:tc>
        <w:tc>
          <w:tcPr>
            <w:tcW w:w="9605" w:type="dxa"/>
            <w:gridSpan w:val="2"/>
          </w:tcPr>
          <w:p w:rsidR="00472874" w:rsidRPr="00F85042" w:rsidRDefault="00472874" w:rsidP="00F7460F">
            <w:pPr>
              <w:jc w:val="center"/>
              <w:rPr>
                <w:b/>
                <w:bCs/>
                <w:sz w:val="28"/>
                <w:szCs w:val="28"/>
              </w:rPr>
            </w:pPr>
            <w:r w:rsidRPr="00F85042">
              <w:rPr>
                <w:b/>
                <w:bCs/>
                <w:sz w:val="28"/>
                <w:szCs w:val="28"/>
              </w:rPr>
              <w:lastRenderedPageBreak/>
              <w:t xml:space="preserve">Требования к уровню подготовки </w:t>
            </w:r>
          </w:p>
          <w:p w:rsidR="00472874" w:rsidRPr="00F85042" w:rsidRDefault="00472874" w:rsidP="00F7460F">
            <w:pPr>
              <w:jc w:val="center"/>
              <w:rPr>
                <w:b/>
                <w:bCs/>
                <w:sz w:val="28"/>
                <w:szCs w:val="28"/>
              </w:rPr>
            </w:pPr>
            <w:r w:rsidRPr="00F85042">
              <w:rPr>
                <w:b/>
                <w:bCs/>
                <w:sz w:val="28"/>
                <w:szCs w:val="28"/>
              </w:rPr>
              <w:lastRenderedPageBreak/>
              <w:t>обучающихся</w:t>
            </w:r>
          </w:p>
        </w:tc>
      </w:tr>
      <w:tr w:rsidR="00472874" w:rsidRPr="00F85042" w:rsidTr="00F7460F">
        <w:tc>
          <w:tcPr>
            <w:tcW w:w="5988" w:type="dxa"/>
            <w:vMerge/>
            <w:vAlign w:val="center"/>
          </w:tcPr>
          <w:p w:rsidR="00472874" w:rsidRPr="00F85042" w:rsidRDefault="00472874" w:rsidP="00F7460F">
            <w:pPr>
              <w:rPr>
                <w:b/>
                <w:bCs/>
                <w:sz w:val="28"/>
                <w:szCs w:val="28"/>
              </w:rPr>
            </w:pPr>
          </w:p>
        </w:tc>
        <w:tc>
          <w:tcPr>
            <w:tcW w:w="4502" w:type="dxa"/>
          </w:tcPr>
          <w:p w:rsidR="00472874" w:rsidRPr="00F85042" w:rsidRDefault="00472874" w:rsidP="00F7460F">
            <w:pPr>
              <w:jc w:val="center"/>
              <w:rPr>
                <w:b/>
                <w:bCs/>
                <w:sz w:val="28"/>
                <w:szCs w:val="28"/>
              </w:rPr>
            </w:pPr>
            <w:r w:rsidRPr="00F85042">
              <w:rPr>
                <w:b/>
                <w:bCs/>
                <w:sz w:val="28"/>
                <w:szCs w:val="28"/>
              </w:rPr>
              <w:t>Оценивать и</w:t>
            </w:r>
          </w:p>
          <w:p w:rsidR="00472874" w:rsidRPr="00F85042" w:rsidRDefault="00472874" w:rsidP="00F7460F">
            <w:pPr>
              <w:jc w:val="center"/>
              <w:rPr>
                <w:b/>
                <w:bCs/>
                <w:sz w:val="28"/>
                <w:szCs w:val="28"/>
              </w:rPr>
            </w:pPr>
            <w:r w:rsidRPr="00F85042">
              <w:rPr>
                <w:b/>
                <w:bCs/>
                <w:sz w:val="28"/>
                <w:szCs w:val="28"/>
              </w:rPr>
              <w:t xml:space="preserve"> объяснять</w:t>
            </w:r>
          </w:p>
        </w:tc>
        <w:tc>
          <w:tcPr>
            <w:tcW w:w="5103" w:type="dxa"/>
          </w:tcPr>
          <w:p w:rsidR="00472874" w:rsidRPr="00F85042" w:rsidRDefault="00472874" w:rsidP="00F7460F">
            <w:pPr>
              <w:jc w:val="center"/>
              <w:rPr>
                <w:b/>
                <w:bCs/>
                <w:sz w:val="28"/>
                <w:szCs w:val="28"/>
              </w:rPr>
            </w:pPr>
            <w:r w:rsidRPr="00F85042">
              <w:rPr>
                <w:b/>
                <w:bCs/>
                <w:sz w:val="28"/>
                <w:szCs w:val="28"/>
              </w:rPr>
              <w:t>составлять</w:t>
            </w:r>
          </w:p>
        </w:tc>
      </w:tr>
      <w:tr w:rsidR="00472874" w:rsidRPr="00F85042" w:rsidTr="00F7460F">
        <w:tc>
          <w:tcPr>
            <w:tcW w:w="5988" w:type="dxa"/>
          </w:tcPr>
          <w:p w:rsidR="00472874" w:rsidRPr="00F85042" w:rsidRDefault="00472874" w:rsidP="00F7460F">
            <w:pPr>
              <w:rPr>
                <w:sz w:val="28"/>
                <w:szCs w:val="28"/>
              </w:rPr>
            </w:pPr>
            <w:r w:rsidRPr="00F85042">
              <w:rPr>
                <w:sz w:val="28"/>
                <w:szCs w:val="28"/>
              </w:rPr>
              <w:t>Понятие о глобальных проблемах человечества. Классификация глобальных проблем. Глобалистика. Роль географии в изучении глобальных проблем.</w:t>
            </w:r>
          </w:p>
          <w:p w:rsidR="00472874" w:rsidRPr="00F85042" w:rsidRDefault="00472874" w:rsidP="00F7460F">
            <w:pPr>
              <w:rPr>
                <w:sz w:val="28"/>
                <w:szCs w:val="28"/>
              </w:rPr>
            </w:pPr>
            <w:r w:rsidRPr="00F85042">
              <w:rPr>
                <w:sz w:val="28"/>
                <w:szCs w:val="28"/>
              </w:rPr>
              <w:t>Проблема отсталости стран. Продовольственная проблема. Проблема здоровья и долголетия. Энергетическая и сырьевая проблема. Экологические проблемы и устойчивое развитие общества.</w:t>
            </w:r>
          </w:p>
        </w:tc>
        <w:tc>
          <w:tcPr>
            <w:tcW w:w="4502" w:type="dxa"/>
          </w:tcPr>
          <w:p w:rsidR="00472874" w:rsidRPr="00F85042" w:rsidRDefault="00472874" w:rsidP="00F7460F">
            <w:pPr>
              <w:pStyle w:val="12"/>
              <w:rPr>
                <w:rFonts w:ascii="Times New Roman" w:hAnsi="Times New Roman" w:cs="Times New Roman"/>
                <w:sz w:val="28"/>
                <w:szCs w:val="28"/>
                <w:lang w:val="ru-RU"/>
              </w:rPr>
            </w:pPr>
            <w:r w:rsidRPr="00F85042">
              <w:rPr>
                <w:rFonts w:ascii="Times New Roman" w:hAnsi="Times New Roman" w:cs="Times New Roman"/>
                <w:sz w:val="28"/>
                <w:szCs w:val="28"/>
                <w:lang w:val="ru-RU"/>
              </w:rPr>
              <w:t>Экологические ситуации в отдельных странах и регионах; тенденции и пути развития современного мира, выявлять взаимосвязи глобальных проблем человечества</w:t>
            </w:r>
          </w:p>
        </w:tc>
        <w:tc>
          <w:tcPr>
            <w:tcW w:w="5103" w:type="dxa"/>
          </w:tcPr>
          <w:p w:rsidR="00472874" w:rsidRPr="00F85042" w:rsidRDefault="00472874" w:rsidP="00F7460F">
            <w:pPr>
              <w:rPr>
                <w:sz w:val="28"/>
                <w:szCs w:val="28"/>
              </w:rPr>
            </w:pPr>
            <w:r w:rsidRPr="00F85042">
              <w:rPr>
                <w:sz w:val="28"/>
                <w:szCs w:val="28"/>
              </w:rPr>
              <w:t>Строить и анализировать диаграммы, картосхемы, моделировать процессы изменений явлений и процессов в мире, составлять и обосновывать мониторинги.</w:t>
            </w:r>
          </w:p>
          <w:p w:rsidR="00472874" w:rsidRPr="00F85042" w:rsidRDefault="00472874" w:rsidP="00F7460F">
            <w:pPr>
              <w:rPr>
                <w:sz w:val="28"/>
                <w:szCs w:val="28"/>
              </w:rPr>
            </w:pPr>
          </w:p>
        </w:tc>
      </w:tr>
    </w:tbl>
    <w:p w:rsidR="00472874" w:rsidRPr="00F85042" w:rsidRDefault="00472874" w:rsidP="00472874">
      <w:pPr>
        <w:jc w:val="center"/>
        <w:rPr>
          <w:b/>
          <w:bCs/>
          <w:sz w:val="28"/>
          <w:szCs w:val="28"/>
        </w:rPr>
      </w:pPr>
    </w:p>
    <w:p w:rsidR="00472874" w:rsidRPr="00F85042" w:rsidRDefault="00472874" w:rsidP="00472874">
      <w:pPr>
        <w:jc w:val="center"/>
        <w:rPr>
          <w:b/>
          <w:bCs/>
          <w:sz w:val="28"/>
          <w:szCs w:val="28"/>
        </w:rPr>
      </w:pPr>
    </w:p>
    <w:p w:rsidR="00472874" w:rsidRPr="00436CF6" w:rsidRDefault="00472874" w:rsidP="00472874">
      <w:pPr>
        <w:jc w:val="center"/>
        <w:rPr>
          <w:b/>
          <w:bCs/>
          <w:sz w:val="32"/>
          <w:szCs w:val="32"/>
        </w:rPr>
      </w:pPr>
      <w:r w:rsidRPr="00436CF6">
        <w:rPr>
          <w:b/>
          <w:bCs/>
          <w:sz w:val="32"/>
          <w:szCs w:val="32"/>
        </w:rPr>
        <w:t>Календарн</w:t>
      </w:r>
      <w:r>
        <w:rPr>
          <w:b/>
          <w:bCs/>
          <w:sz w:val="32"/>
          <w:szCs w:val="32"/>
        </w:rPr>
        <w:t xml:space="preserve">о – тематическое планирование </w:t>
      </w:r>
      <w:r w:rsidRPr="00436CF6">
        <w:rPr>
          <w:b/>
          <w:bCs/>
          <w:sz w:val="32"/>
          <w:szCs w:val="32"/>
        </w:rPr>
        <w:t xml:space="preserve"> 10-11 класс по курсу</w:t>
      </w:r>
    </w:p>
    <w:p w:rsidR="00472874" w:rsidRPr="00436CF6" w:rsidRDefault="00472874" w:rsidP="00472874">
      <w:pPr>
        <w:tabs>
          <w:tab w:val="left" w:pos="1560"/>
          <w:tab w:val="center" w:pos="7285"/>
        </w:tabs>
        <w:jc w:val="center"/>
        <w:rPr>
          <w:b/>
          <w:bCs/>
          <w:sz w:val="32"/>
          <w:szCs w:val="32"/>
        </w:rPr>
      </w:pPr>
      <w:r w:rsidRPr="00436CF6">
        <w:rPr>
          <w:b/>
          <w:bCs/>
          <w:sz w:val="32"/>
          <w:szCs w:val="32"/>
        </w:rPr>
        <w:t>«Социально – экономическая география мира»</w:t>
      </w:r>
    </w:p>
    <w:p w:rsidR="00472874" w:rsidRPr="00436CF6" w:rsidRDefault="00472874" w:rsidP="00472874">
      <w:pPr>
        <w:jc w:val="center"/>
        <w:rPr>
          <w:b/>
          <w:bCs/>
          <w:sz w:val="32"/>
          <w:szCs w:val="32"/>
        </w:rPr>
      </w:pPr>
    </w:p>
    <w:tbl>
      <w:tblPr>
        <w:tblW w:w="15877" w:type="dxa"/>
        <w:tblInd w:w="-7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709"/>
        <w:gridCol w:w="2977"/>
        <w:gridCol w:w="6"/>
        <w:gridCol w:w="1837"/>
        <w:gridCol w:w="6"/>
        <w:gridCol w:w="2404"/>
        <w:gridCol w:w="6"/>
        <w:gridCol w:w="2687"/>
        <w:gridCol w:w="6"/>
        <w:gridCol w:w="2404"/>
        <w:gridCol w:w="1134"/>
        <w:gridCol w:w="1134"/>
      </w:tblGrid>
      <w:tr w:rsidR="00472874" w:rsidRPr="000F66AB" w:rsidTr="00F7460F">
        <w:tc>
          <w:tcPr>
            <w:tcW w:w="567" w:type="dxa"/>
            <w:tcBorders>
              <w:right w:val="single" w:sz="4" w:space="0" w:color="auto"/>
            </w:tcBorders>
          </w:tcPr>
          <w:p w:rsidR="00472874" w:rsidRPr="000F66AB" w:rsidRDefault="00472874" w:rsidP="00F7460F">
            <w:pPr>
              <w:jc w:val="center"/>
              <w:rPr>
                <w:b/>
                <w:bCs/>
              </w:rPr>
            </w:pPr>
            <w:r w:rsidRPr="000F66AB">
              <w:rPr>
                <w:b/>
                <w:bCs/>
                <w:sz w:val="22"/>
                <w:szCs w:val="22"/>
              </w:rPr>
              <w:t>№ урока</w:t>
            </w:r>
          </w:p>
        </w:tc>
        <w:tc>
          <w:tcPr>
            <w:tcW w:w="709" w:type="dxa"/>
            <w:tcBorders>
              <w:left w:val="single" w:sz="4" w:space="0" w:color="auto"/>
            </w:tcBorders>
          </w:tcPr>
          <w:p w:rsidR="00472874" w:rsidRPr="000F66AB" w:rsidRDefault="00472874" w:rsidP="00F7460F">
            <w:pPr>
              <w:jc w:val="center"/>
              <w:rPr>
                <w:b/>
                <w:bCs/>
              </w:rPr>
            </w:pPr>
            <w:r w:rsidRPr="000F66AB">
              <w:rPr>
                <w:b/>
                <w:bCs/>
                <w:sz w:val="22"/>
                <w:szCs w:val="22"/>
              </w:rPr>
              <w:t>№ урока по теме</w:t>
            </w:r>
          </w:p>
        </w:tc>
        <w:tc>
          <w:tcPr>
            <w:tcW w:w="2977" w:type="dxa"/>
          </w:tcPr>
          <w:p w:rsidR="00472874" w:rsidRPr="000F66AB" w:rsidRDefault="00472874" w:rsidP="00F7460F">
            <w:pPr>
              <w:jc w:val="center"/>
              <w:rPr>
                <w:b/>
                <w:bCs/>
              </w:rPr>
            </w:pPr>
            <w:r w:rsidRPr="000F66AB">
              <w:rPr>
                <w:b/>
                <w:bCs/>
                <w:sz w:val="22"/>
                <w:szCs w:val="22"/>
              </w:rPr>
              <w:t>Тема урока</w:t>
            </w:r>
          </w:p>
        </w:tc>
        <w:tc>
          <w:tcPr>
            <w:tcW w:w="1843" w:type="dxa"/>
            <w:gridSpan w:val="2"/>
          </w:tcPr>
          <w:p w:rsidR="00472874" w:rsidRPr="000F66AB" w:rsidRDefault="00472874" w:rsidP="00F7460F">
            <w:pPr>
              <w:jc w:val="center"/>
              <w:rPr>
                <w:b/>
                <w:bCs/>
              </w:rPr>
            </w:pPr>
            <w:r w:rsidRPr="000F66AB">
              <w:rPr>
                <w:b/>
                <w:bCs/>
                <w:sz w:val="22"/>
                <w:szCs w:val="22"/>
              </w:rPr>
              <w:t>Вид урока</w:t>
            </w:r>
          </w:p>
        </w:tc>
        <w:tc>
          <w:tcPr>
            <w:tcW w:w="2410" w:type="dxa"/>
            <w:gridSpan w:val="2"/>
          </w:tcPr>
          <w:p w:rsidR="00472874" w:rsidRPr="000F66AB" w:rsidRDefault="00472874" w:rsidP="00F7460F">
            <w:pPr>
              <w:jc w:val="center"/>
              <w:rPr>
                <w:b/>
                <w:bCs/>
              </w:rPr>
            </w:pPr>
            <w:r w:rsidRPr="000F66AB">
              <w:rPr>
                <w:b/>
                <w:bCs/>
                <w:sz w:val="22"/>
                <w:szCs w:val="22"/>
              </w:rPr>
              <w:t>Формы контроля</w:t>
            </w:r>
          </w:p>
        </w:tc>
        <w:tc>
          <w:tcPr>
            <w:tcW w:w="2693" w:type="dxa"/>
            <w:gridSpan w:val="2"/>
          </w:tcPr>
          <w:p w:rsidR="00472874" w:rsidRDefault="00472874" w:rsidP="00F7460F">
            <w:pPr>
              <w:jc w:val="center"/>
              <w:rPr>
                <w:b/>
                <w:bCs/>
              </w:rPr>
            </w:pPr>
            <w:r w:rsidRPr="000F66AB">
              <w:rPr>
                <w:b/>
                <w:bCs/>
                <w:sz w:val="22"/>
                <w:szCs w:val="22"/>
              </w:rPr>
              <w:t>Практические</w:t>
            </w:r>
          </w:p>
          <w:p w:rsidR="00472874" w:rsidRPr="000F66AB" w:rsidRDefault="00472874" w:rsidP="00F7460F">
            <w:pPr>
              <w:jc w:val="center"/>
              <w:rPr>
                <w:b/>
                <w:bCs/>
              </w:rPr>
            </w:pPr>
            <w:r w:rsidRPr="000F66AB">
              <w:rPr>
                <w:b/>
                <w:bCs/>
                <w:sz w:val="22"/>
                <w:szCs w:val="22"/>
              </w:rPr>
              <w:t>работы</w:t>
            </w:r>
          </w:p>
        </w:tc>
        <w:tc>
          <w:tcPr>
            <w:tcW w:w="2410" w:type="dxa"/>
            <w:gridSpan w:val="2"/>
          </w:tcPr>
          <w:p w:rsidR="00472874" w:rsidRDefault="00472874" w:rsidP="00F7460F">
            <w:pPr>
              <w:jc w:val="center"/>
              <w:rPr>
                <w:b/>
                <w:bCs/>
              </w:rPr>
            </w:pPr>
            <w:r w:rsidRPr="000F66AB">
              <w:rPr>
                <w:b/>
                <w:bCs/>
                <w:sz w:val="22"/>
                <w:szCs w:val="22"/>
              </w:rPr>
              <w:t>Домашнее</w:t>
            </w:r>
          </w:p>
          <w:p w:rsidR="00472874" w:rsidRPr="000F66AB" w:rsidRDefault="00472874" w:rsidP="00F7460F">
            <w:pPr>
              <w:jc w:val="center"/>
              <w:rPr>
                <w:b/>
                <w:bCs/>
              </w:rPr>
            </w:pPr>
            <w:r w:rsidRPr="000F66AB">
              <w:rPr>
                <w:b/>
                <w:bCs/>
                <w:sz w:val="22"/>
                <w:szCs w:val="22"/>
              </w:rPr>
              <w:t>задание</w:t>
            </w:r>
          </w:p>
        </w:tc>
        <w:tc>
          <w:tcPr>
            <w:tcW w:w="1134" w:type="dxa"/>
          </w:tcPr>
          <w:p w:rsidR="00472874" w:rsidRPr="000F66AB" w:rsidRDefault="00472874" w:rsidP="00F7460F">
            <w:pPr>
              <w:jc w:val="center"/>
              <w:rPr>
                <w:b/>
                <w:bCs/>
              </w:rPr>
            </w:pPr>
            <w:r w:rsidRPr="000F66AB">
              <w:rPr>
                <w:b/>
                <w:bCs/>
                <w:sz w:val="22"/>
                <w:szCs w:val="22"/>
              </w:rPr>
              <w:t>Дата</w:t>
            </w:r>
          </w:p>
          <w:p w:rsidR="00472874" w:rsidRPr="000F66AB" w:rsidRDefault="00472874" w:rsidP="00F7460F">
            <w:pPr>
              <w:jc w:val="center"/>
              <w:rPr>
                <w:b/>
                <w:bCs/>
              </w:rPr>
            </w:pPr>
            <w:r w:rsidRPr="000F66AB">
              <w:rPr>
                <w:b/>
                <w:bCs/>
                <w:sz w:val="22"/>
                <w:szCs w:val="22"/>
              </w:rPr>
              <w:t>урока</w:t>
            </w:r>
          </w:p>
          <w:p w:rsidR="00472874" w:rsidRPr="000F66AB" w:rsidRDefault="00472874" w:rsidP="00F7460F">
            <w:pPr>
              <w:jc w:val="center"/>
              <w:rPr>
                <w:b/>
                <w:bCs/>
              </w:rPr>
            </w:pPr>
            <w:r w:rsidRPr="000F66AB">
              <w:rPr>
                <w:b/>
                <w:bCs/>
                <w:sz w:val="22"/>
                <w:szCs w:val="22"/>
              </w:rPr>
              <w:t>по плану</w:t>
            </w:r>
          </w:p>
          <w:p w:rsidR="00472874" w:rsidRPr="000F66AB" w:rsidRDefault="00472874" w:rsidP="00F7460F">
            <w:pPr>
              <w:jc w:val="center"/>
              <w:rPr>
                <w:b/>
                <w:bCs/>
              </w:rPr>
            </w:pPr>
          </w:p>
        </w:tc>
        <w:tc>
          <w:tcPr>
            <w:tcW w:w="1134" w:type="dxa"/>
          </w:tcPr>
          <w:p w:rsidR="00472874" w:rsidRPr="000F66AB" w:rsidRDefault="00472874" w:rsidP="00F7460F">
            <w:pPr>
              <w:jc w:val="center"/>
              <w:rPr>
                <w:b/>
                <w:bCs/>
              </w:rPr>
            </w:pPr>
            <w:r w:rsidRPr="000F66AB">
              <w:rPr>
                <w:b/>
                <w:bCs/>
                <w:sz w:val="22"/>
                <w:szCs w:val="22"/>
              </w:rPr>
              <w:t>Дата</w:t>
            </w:r>
          </w:p>
          <w:p w:rsidR="00472874" w:rsidRPr="000F66AB" w:rsidRDefault="00472874" w:rsidP="00F7460F">
            <w:pPr>
              <w:jc w:val="center"/>
              <w:rPr>
                <w:b/>
                <w:bCs/>
              </w:rPr>
            </w:pPr>
            <w:r w:rsidRPr="000F66AB">
              <w:rPr>
                <w:b/>
                <w:bCs/>
                <w:sz w:val="22"/>
                <w:szCs w:val="22"/>
              </w:rPr>
              <w:t>урока</w:t>
            </w:r>
          </w:p>
          <w:p w:rsidR="00472874" w:rsidRPr="000F66AB" w:rsidRDefault="00472874" w:rsidP="00F7460F">
            <w:pPr>
              <w:jc w:val="center"/>
              <w:rPr>
                <w:b/>
                <w:bCs/>
              </w:rPr>
            </w:pPr>
            <w:r w:rsidRPr="000F66AB">
              <w:rPr>
                <w:b/>
                <w:bCs/>
                <w:sz w:val="22"/>
                <w:szCs w:val="22"/>
              </w:rPr>
              <w:t>по</w:t>
            </w:r>
          </w:p>
          <w:p w:rsidR="00472874" w:rsidRPr="000F66AB" w:rsidRDefault="00472874" w:rsidP="00F7460F">
            <w:pPr>
              <w:jc w:val="center"/>
              <w:rPr>
                <w:b/>
                <w:bCs/>
              </w:rPr>
            </w:pPr>
            <w:r w:rsidRPr="000F66AB">
              <w:rPr>
                <w:b/>
                <w:bCs/>
                <w:sz w:val="22"/>
                <w:szCs w:val="22"/>
              </w:rPr>
              <w:t>факту</w:t>
            </w:r>
          </w:p>
        </w:tc>
      </w:tr>
      <w:tr w:rsidR="00472874" w:rsidRPr="000F66AB" w:rsidTr="00F7460F">
        <w:tc>
          <w:tcPr>
            <w:tcW w:w="14743" w:type="dxa"/>
            <w:gridSpan w:val="12"/>
          </w:tcPr>
          <w:p w:rsidR="00472874" w:rsidRDefault="00472874" w:rsidP="00F7460F">
            <w:pPr>
              <w:jc w:val="center"/>
              <w:rPr>
                <w:b/>
                <w:bCs/>
                <w:sz w:val="28"/>
                <w:szCs w:val="28"/>
              </w:rPr>
            </w:pPr>
          </w:p>
          <w:p w:rsidR="00472874" w:rsidRDefault="00472874" w:rsidP="00F7460F">
            <w:pPr>
              <w:jc w:val="center"/>
              <w:rPr>
                <w:b/>
                <w:bCs/>
                <w:sz w:val="28"/>
                <w:szCs w:val="28"/>
              </w:rPr>
            </w:pPr>
            <w:r w:rsidRPr="000F66AB">
              <w:rPr>
                <w:b/>
                <w:bCs/>
                <w:sz w:val="28"/>
                <w:szCs w:val="28"/>
              </w:rPr>
              <w:t>10класс</w:t>
            </w:r>
          </w:p>
          <w:p w:rsidR="00472874" w:rsidRDefault="00472874" w:rsidP="00F7460F">
            <w:pPr>
              <w:jc w:val="center"/>
              <w:rPr>
                <w:b/>
                <w:bCs/>
                <w:sz w:val="28"/>
                <w:szCs w:val="28"/>
              </w:rPr>
            </w:pPr>
          </w:p>
          <w:p w:rsidR="00472874" w:rsidRPr="007720C9" w:rsidRDefault="00472874" w:rsidP="00F7460F">
            <w:pPr>
              <w:jc w:val="center"/>
              <w:rPr>
                <w:b/>
                <w:bCs/>
                <w:sz w:val="28"/>
                <w:szCs w:val="28"/>
              </w:rPr>
            </w:pPr>
            <w:r>
              <w:rPr>
                <w:b/>
                <w:bCs/>
                <w:sz w:val="28"/>
                <w:szCs w:val="28"/>
              </w:rPr>
              <w:t xml:space="preserve"> </w:t>
            </w:r>
            <w:r w:rsidRPr="007720C9">
              <w:rPr>
                <w:b/>
                <w:sz w:val="28"/>
                <w:szCs w:val="28"/>
              </w:rPr>
              <w:t>Введение</w:t>
            </w:r>
            <w:r>
              <w:rPr>
                <w:b/>
                <w:sz w:val="28"/>
                <w:szCs w:val="28"/>
              </w:rPr>
              <w:t>.</w:t>
            </w:r>
          </w:p>
          <w:p w:rsidR="00472874" w:rsidRPr="00490885" w:rsidRDefault="00472874" w:rsidP="00F7460F">
            <w:pPr>
              <w:jc w:val="center"/>
              <w:rPr>
                <w:b/>
                <w:bCs/>
                <w:sz w:val="28"/>
                <w:szCs w:val="28"/>
              </w:rPr>
            </w:pPr>
          </w:p>
        </w:tc>
        <w:tc>
          <w:tcPr>
            <w:tcW w:w="1134" w:type="dxa"/>
          </w:tcPr>
          <w:p w:rsidR="00472874" w:rsidRPr="000F66AB" w:rsidRDefault="00472874" w:rsidP="00F7460F">
            <w:pPr>
              <w:jc w:val="center"/>
              <w:rPr>
                <w:b/>
                <w:bCs/>
                <w:sz w:val="28"/>
                <w:szCs w:val="28"/>
              </w:rPr>
            </w:pPr>
          </w:p>
        </w:tc>
      </w:tr>
      <w:tr w:rsidR="00472874" w:rsidRPr="000F66AB" w:rsidTr="00F7460F">
        <w:trPr>
          <w:trHeight w:val="1184"/>
        </w:trPr>
        <w:tc>
          <w:tcPr>
            <w:tcW w:w="567" w:type="dxa"/>
            <w:tcBorders>
              <w:right w:val="single" w:sz="4" w:space="0" w:color="auto"/>
            </w:tcBorders>
          </w:tcPr>
          <w:p w:rsidR="00472874" w:rsidRPr="000F66AB" w:rsidRDefault="00472874" w:rsidP="00F7460F">
            <w:pPr>
              <w:jc w:val="center"/>
              <w:rPr>
                <w:sz w:val="28"/>
                <w:szCs w:val="28"/>
              </w:rPr>
            </w:pPr>
            <w:r w:rsidRPr="000F66AB">
              <w:rPr>
                <w:sz w:val="28"/>
                <w:szCs w:val="28"/>
              </w:rPr>
              <w:lastRenderedPageBreak/>
              <w:t>1.</w:t>
            </w:r>
          </w:p>
        </w:tc>
        <w:tc>
          <w:tcPr>
            <w:tcW w:w="709" w:type="dxa"/>
            <w:tcBorders>
              <w:right w:val="single" w:sz="4" w:space="0" w:color="auto"/>
            </w:tcBorders>
          </w:tcPr>
          <w:p w:rsidR="00472874" w:rsidRPr="000F66AB" w:rsidRDefault="00472874" w:rsidP="00F7460F">
            <w:pPr>
              <w:jc w:val="center"/>
              <w:rPr>
                <w:sz w:val="28"/>
                <w:szCs w:val="28"/>
              </w:rPr>
            </w:pPr>
            <w:r w:rsidRPr="000F66AB">
              <w:rPr>
                <w:sz w:val="28"/>
                <w:szCs w:val="28"/>
              </w:rPr>
              <w:t>1</w:t>
            </w:r>
          </w:p>
        </w:tc>
        <w:tc>
          <w:tcPr>
            <w:tcW w:w="2977" w:type="dxa"/>
            <w:tcBorders>
              <w:right w:val="single" w:sz="4" w:space="0" w:color="auto"/>
            </w:tcBorders>
          </w:tcPr>
          <w:p w:rsidR="00472874" w:rsidRPr="000F66AB" w:rsidRDefault="00472874" w:rsidP="00F7460F">
            <w:pPr>
              <w:rPr>
                <w:sz w:val="28"/>
                <w:szCs w:val="28"/>
              </w:rPr>
            </w:pPr>
            <w:r w:rsidRPr="000F66AB">
              <w:rPr>
                <w:sz w:val="28"/>
                <w:szCs w:val="28"/>
              </w:rPr>
              <w:t>Что изучает курс</w:t>
            </w:r>
            <w:r>
              <w:rPr>
                <w:sz w:val="28"/>
                <w:szCs w:val="28"/>
              </w:rPr>
              <w:t xml:space="preserve"> </w:t>
            </w:r>
            <w:r w:rsidRPr="000F66AB">
              <w:rPr>
                <w:sz w:val="28"/>
                <w:szCs w:val="28"/>
              </w:rPr>
              <w:t>географии «Современный мир»</w:t>
            </w:r>
          </w:p>
        </w:tc>
        <w:tc>
          <w:tcPr>
            <w:tcW w:w="1843" w:type="dxa"/>
            <w:gridSpan w:val="2"/>
            <w:tcBorders>
              <w:right w:val="single" w:sz="4" w:space="0" w:color="auto"/>
            </w:tcBorders>
          </w:tcPr>
          <w:p w:rsidR="00472874" w:rsidRPr="000F66AB" w:rsidRDefault="00472874" w:rsidP="00F7460F">
            <w:pPr>
              <w:jc w:val="center"/>
            </w:pPr>
          </w:p>
          <w:p w:rsidR="00472874" w:rsidRPr="000F66AB" w:rsidRDefault="00472874" w:rsidP="00F7460F">
            <w:pPr>
              <w:jc w:val="center"/>
            </w:pPr>
            <w:r w:rsidRPr="000F66AB">
              <w:rPr>
                <w:sz w:val="22"/>
                <w:szCs w:val="22"/>
              </w:rPr>
              <w:t>вводный</w:t>
            </w:r>
          </w:p>
        </w:tc>
        <w:tc>
          <w:tcPr>
            <w:tcW w:w="2410" w:type="dxa"/>
            <w:gridSpan w:val="2"/>
            <w:tcBorders>
              <w:left w:val="single" w:sz="4" w:space="0" w:color="auto"/>
            </w:tcBorders>
          </w:tcPr>
          <w:p w:rsidR="00472874" w:rsidRPr="000F66AB" w:rsidRDefault="00472874" w:rsidP="00F7460F">
            <w:pPr>
              <w:spacing w:after="200" w:line="276" w:lineRule="auto"/>
              <w:jc w:val="center"/>
              <w:rPr>
                <w:sz w:val="28"/>
                <w:szCs w:val="28"/>
              </w:rPr>
            </w:pPr>
          </w:p>
        </w:tc>
        <w:tc>
          <w:tcPr>
            <w:tcW w:w="2693" w:type="dxa"/>
            <w:gridSpan w:val="2"/>
          </w:tcPr>
          <w:p w:rsidR="00472874" w:rsidRPr="000F66AB" w:rsidRDefault="00472874" w:rsidP="00F7460F">
            <w:pPr>
              <w:ind w:firstLine="34"/>
            </w:pPr>
            <w:r w:rsidRPr="000F66AB">
              <w:rPr>
                <w:sz w:val="22"/>
                <w:szCs w:val="22"/>
              </w:rPr>
              <w:t>Знакомство с УМК</w:t>
            </w:r>
          </w:p>
        </w:tc>
        <w:tc>
          <w:tcPr>
            <w:tcW w:w="2410" w:type="dxa"/>
            <w:gridSpan w:val="2"/>
          </w:tcPr>
          <w:p w:rsidR="00472874" w:rsidRPr="000F66AB" w:rsidRDefault="00472874" w:rsidP="00F7460F">
            <w:pPr>
              <w:spacing w:after="200" w:line="276" w:lineRule="auto"/>
            </w:pPr>
            <w:r w:rsidRPr="000F66AB">
              <w:rPr>
                <w:sz w:val="22"/>
                <w:szCs w:val="22"/>
              </w:rPr>
              <w:t>Обдумать и выбрать темы проектов на учебный год</w:t>
            </w:r>
          </w:p>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r w:rsidRPr="000F66AB">
              <w:rPr>
                <w:sz w:val="28"/>
                <w:szCs w:val="28"/>
              </w:rPr>
              <w:t xml:space="preserve"> </w:t>
            </w:r>
          </w:p>
        </w:tc>
        <w:tc>
          <w:tcPr>
            <w:tcW w:w="1134" w:type="dxa"/>
          </w:tcPr>
          <w:p w:rsidR="00472874" w:rsidRPr="000F66AB" w:rsidRDefault="00472874" w:rsidP="00F7460F">
            <w:pPr>
              <w:jc w:val="center"/>
              <w:rPr>
                <w:sz w:val="28"/>
                <w:szCs w:val="28"/>
              </w:rPr>
            </w:pPr>
          </w:p>
        </w:tc>
      </w:tr>
      <w:tr w:rsidR="00472874" w:rsidRPr="00745E5B" w:rsidTr="00F7460F">
        <w:tc>
          <w:tcPr>
            <w:tcW w:w="14743" w:type="dxa"/>
            <w:gridSpan w:val="12"/>
          </w:tcPr>
          <w:p w:rsidR="00472874" w:rsidRDefault="00472874" w:rsidP="00F7460F">
            <w:pPr>
              <w:jc w:val="center"/>
              <w:rPr>
                <w:b/>
                <w:bCs/>
                <w:sz w:val="28"/>
                <w:szCs w:val="28"/>
              </w:rPr>
            </w:pPr>
          </w:p>
          <w:p w:rsidR="00472874" w:rsidRDefault="00472874" w:rsidP="00F7460F">
            <w:pPr>
              <w:jc w:val="center"/>
              <w:rPr>
                <w:b/>
                <w:bCs/>
                <w:sz w:val="28"/>
                <w:szCs w:val="28"/>
              </w:rPr>
            </w:pPr>
            <w:r>
              <w:rPr>
                <w:b/>
                <w:bCs/>
                <w:sz w:val="28"/>
                <w:szCs w:val="28"/>
              </w:rPr>
              <w:t xml:space="preserve">Тема 1. </w:t>
            </w:r>
            <w:r w:rsidRPr="000F66AB">
              <w:rPr>
                <w:b/>
                <w:bCs/>
                <w:sz w:val="28"/>
                <w:szCs w:val="28"/>
              </w:rPr>
              <w:t>Человек и ресурсы Земли (10 часов)</w:t>
            </w:r>
          </w:p>
          <w:p w:rsidR="00472874" w:rsidRPr="000F66AB" w:rsidRDefault="00472874" w:rsidP="00F7460F">
            <w:pPr>
              <w:jc w:val="center"/>
              <w:rPr>
                <w:b/>
                <w:bCs/>
                <w:sz w:val="28"/>
                <w:szCs w:val="28"/>
              </w:rPr>
            </w:pPr>
          </w:p>
        </w:tc>
        <w:tc>
          <w:tcPr>
            <w:tcW w:w="1134" w:type="dxa"/>
          </w:tcPr>
          <w:p w:rsidR="00472874" w:rsidRPr="000F66AB" w:rsidRDefault="00472874" w:rsidP="00F7460F">
            <w:pPr>
              <w:jc w:val="center"/>
              <w:rPr>
                <w:b/>
                <w:bCs/>
                <w:sz w:val="28"/>
                <w:szCs w:val="28"/>
              </w:rPr>
            </w:pPr>
          </w:p>
        </w:tc>
      </w:tr>
      <w:tr w:rsidR="00472874" w:rsidRPr="000F66AB" w:rsidTr="00F7460F">
        <w:trPr>
          <w:trHeight w:val="1345"/>
        </w:trPr>
        <w:tc>
          <w:tcPr>
            <w:tcW w:w="567" w:type="dxa"/>
          </w:tcPr>
          <w:p w:rsidR="00472874" w:rsidRPr="000F66AB" w:rsidRDefault="00472874" w:rsidP="00F7460F">
            <w:pPr>
              <w:jc w:val="center"/>
              <w:rPr>
                <w:sz w:val="28"/>
                <w:szCs w:val="28"/>
              </w:rPr>
            </w:pPr>
            <w:r w:rsidRPr="000F66AB">
              <w:rPr>
                <w:sz w:val="28"/>
                <w:szCs w:val="28"/>
              </w:rPr>
              <w:t>2.</w:t>
            </w:r>
          </w:p>
        </w:tc>
        <w:tc>
          <w:tcPr>
            <w:tcW w:w="709" w:type="dxa"/>
          </w:tcPr>
          <w:p w:rsidR="00472874" w:rsidRPr="000F66AB" w:rsidRDefault="00472874" w:rsidP="00F7460F">
            <w:pPr>
              <w:jc w:val="center"/>
              <w:rPr>
                <w:sz w:val="28"/>
                <w:szCs w:val="28"/>
              </w:rPr>
            </w:pPr>
            <w:r w:rsidRPr="000F66AB">
              <w:rPr>
                <w:sz w:val="28"/>
                <w:szCs w:val="28"/>
              </w:rPr>
              <w:t>1</w:t>
            </w:r>
          </w:p>
          <w:p w:rsidR="00472874" w:rsidRPr="000F66AB" w:rsidRDefault="00472874" w:rsidP="00F7460F">
            <w:pPr>
              <w:jc w:val="center"/>
              <w:rPr>
                <w:sz w:val="28"/>
                <w:szCs w:val="28"/>
              </w:rPr>
            </w:pPr>
          </w:p>
        </w:tc>
        <w:tc>
          <w:tcPr>
            <w:tcW w:w="2977" w:type="dxa"/>
          </w:tcPr>
          <w:p w:rsidR="00472874" w:rsidRPr="000F66AB" w:rsidRDefault="00472874" w:rsidP="00F7460F">
            <w:pPr>
              <w:rPr>
                <w:sz w:val="28"/>
                <w:szCs w:val="28"/>
              </w:rPr>
            </w:pPr>
            <w:r w:rsidRPr="000F66AB">
              <w:rPr>
                <w:sz w:val="28"/>
                <w:szCs w:val="28"/>
              </w:rPr>
              <w:t>От древности до наших дней</w:t>
            </w:r>
          </w:p>
        </w:tc>
        <w:tc>
          <w:tcPr>
            <w:tcW w:w="1843" w:type="dxa"/>
            <w:gridSpan w:val="2"/>
          </w:tcPr>
          <w:p w:rsidR="00472874" w:rsidRPr="000F66AB" w:rsidRDefault="00472874" w:rsidP="00F7460F">
            <w:pPr>
              <w:jc w:val="center"/>
            </w:pPr>
            <w:r w:rsidRPr="000F66AB">
              <w:rPr>
                <w:sz w:val="22"/>
                <w:szCs w:val="22"/>
              </w:rPr>
              <w:t>Вводный</w:t>
            </w:r>
          </w:p>
          <w:p w:rsidR="00472874" w:rsidRPr="000F66AB" w:rsidRDefault="00472874" w:rsidP="00F7460F">
            <w:pPr>
              <w:jc w:val="center"/>
            </w:pPr>
            <w:r w:rsidRPr="000F66AB">
              <w:rPr>
                <w:sz w:val="22"/>
                <w:szCs w:val="22"/>
              </w:rPr>
              <w:t>урок-лекция</w:t>
            </w:r>
          </w:p>
        </w:tc>
        <w:tc>
          <w:tcPr>
            <w:tcW w:w="2410" w:type="dxa"/>
            <w:gridSpan w:val="2"/>
          </w:tcPr>
          <w:p w:rsidR="00472874" w:rsidRPr="000F66AB" w:rsidRDefault="00472874" w:rsidP="00F7460F">
            <w:r w:rsidRPr="000F66AB">
              <w:rPr>
                <w:sz w:val="22"/>
                <w:szCs w:val="22"/>
              </w:rPr>
              <w:t>Звристическая беседа с использованием и сопоставлением карт атласа</w:t>
            </w:r>
          </w:p>
        </w:tc>
        <w:tc>
          <w:tcPr>
            <w:tcW w:w="2693" w:type="dxa"/>
            <w:gridSpan w:val="2"/>
          </w:tcPr>
          <w:p w:rsidR="00472874" w:rsidRPr="000F66AB" w:rsidRDefault="00472874" w:rsidP="00F7460F">
            <w:pPr>
              <w:rPr>
                <w:sz w:val="28"/>
                <w:szCs w:val="28"/>
              </w:rPr>
            </w:pPr>
            <w:r w:rsidRPr="000F66AB">
              <w:rPr>
                <w:sz w:val="22"/>
                <w:szCs w:val="22"/>
              </w:rPr>
              <w:t>Выявление изменения характера связей человека с окружающей средой на протяжении истории</w:t>
            </w:r>
          </w:p>
        </w:tc>
        <w:tc>
          <w:tcPr>
            <w:tcW w:w="2410" w:type="dxa"/>
            <w:gridSpan w:val="2"/>
          </w:tcPr>
          <w:p w:rsidR="00472874" w:rsidRPr="000F66AB" w:rsidRDefault="00472874" w:rsidP="00F7460F">
            <w:pPr>
              <w:jc w:val="center"/>
            </w:pPr>
            <w:r w:rsidRPr="000F66AB">
              <w:rPr>
                <w:sz w:val="22"/>
                <w:szCs w:val="22"/>
              </w:rPr>
              <w:t>§1,</w:t>
            </w:r>
            <w:r>
              <w:rPr>
                <w:sz w:val="22"/>
                <w:szCs w:val="22"/>
              </w:rPr>
              <w:t xml:space="preserve"> задание 3-5</w:t>
            </w:r>
          </w:p>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0F66AB" w:rsidTr="00F7460F">
        <w:tc>
          <w:tcPr>
            <w:tcW w:w="567" w:type="dxa"/>
          </w:tcPr>
          <w:p w:rsidR="00472874" w:rsidRPr="000F66AB" w:rsidRDefault="00472874" w:rsidP="00F7460F">
            <w:pPr>
              <w:jc w:val="center"/>
              <w:rPr>
                <w:sz w:val="28"/>
                <w:szCs w:val="28"/>
              </w:rPr>
            </w:pPr>
            <w:r w:rsidRPr="000F66AB">
              <w:rPr>
                <w:sz w:val="28"/>
                <w:szCs w:val="28"/>
              </w:rPr>
              <w:t>3.</w:t>
            </w:r>
          </w:p>
        </w:tc>
        <w:tc>
          <w:tcPr>
            <w:tcW w:w="709" w:type="dxa"/>
          </w:tcPr>
          <w:p w:rsidR="00472874" w:rsidRPr="000F66AB" w:rsidRDefault="00472874" w:rsidP="00F7460F">
            <w:pPr>
              <w:jc w:val="center"/>
              <w:rPr>
                <w:sz w:val="28"/>
                <w:szCs w:val="28"/>
              </w:rPr>
            </w:pPr>
            <w:r w:rsidRPr="000F66AB">
              <w:rPr>
                <w:sz w:val="28"/>
                <w:szCs w:val="28"/>
              </w:rPr>
              <w:t>2</w:t>
            </w:r>
          </w:p>
        </w:tc>
        <w:tc>
          <w:tcPr>
            <w:tcW w:w="2977" w:type="dxa"/>
          </w:tcPr>
          <w:p w:rsidR="00472874" w:rsidRPr="000F66AB" w:rsidRDefault="00472874" w:rsidP="00F7460F">
            <w:pPr>
              <w:rPr>
                <w:sz w:val="28"/>
                <w:szCs w:val="28"/>
              </w:rPr>
            </w:pPr>
            <w:r w:rsidRPr="000F66AB">
              <w:rPr>
                <w:sz w:val="28"/>
                <w:szCs w:val="28"/>
              </w:rPr>
              <w:t>Современное освоение планеты</w:t>
            </w:r>
          </w:p>
        </w:tc>
        <w:tc>
          <w:tcPr>
            <w:tcW w:w="1843" w:type="dxa"/>
            <w:gridSpan w:val="2"/>
          </w:tcPr>
          <w:p w:rsidR="00472874" w:rsidRPr="000F66AB" w:rsidRDefault="00472874" w:rsidP="00F7460F">
            <w:pPr>
              <w:jc w:val="center"/>
            </w:pPr>
            <w:r w:rsidRPr="000F66AB">
              <w:rPr>
                <w:sz w:val="22"/>
                <w:szCs w:val="22"/>
              </w:rPr>
              <w:t>семинар</w:t>
            </w:r>
          </w:p>
        </w:tc>
        <w:tc>
          <w:tcPr>
            <w:tcW w:w="2410" w:type="dxa"/>
            <w:gridSpan w:val="2"/>
          </w:tcPr>
          <w:p w:rsidR="00472874" w:rsidRPr="000F66AB" w:rsidRDefault="00472874" w:rsidP="00F7460F">
            <w:r w:rsidRPr="000F66AB">
              <w:rPr>
                <w:sz w:val="22"/>
                <w:szCs w:val="22"/>
              </w:rPr>
              <w:t>Учебное исследование по картам,составление таблицы по результатам сравнения карт</w:t>
            </w:r>
          </w:p>
        </w:tc>
        <w:tc>
          <w:tcPr>
            <w:tcW w:w="2693" w:type="dxa"/>
            <w:gridSpan w:val="2"/>
          </w:tcPr>
          <w:p w:rsidR="00472874" w:rsidRPr="000F66AB" w:rsidRDefault="00472874" w:rsidP="00F7460F">
            <w:pPr>
              <w:jc w:val="center"/>
              <w:rPr>
                <w:sz w:val="28"/>
                <w:szCs w:val="28"/>
              </w:rPr>
            </w:pPr>
          </w:p>
        </w:tc>
        <w:tc>
          <w:tcPr>
            <w:tcW w:w="2410" w:type="dxa"/>
            <w:gridSpan w:val="2"/>
          </w:tcPr>
          <w:p w:rsidR="00472874" w:rsidRPr="00490885" w:rsidRDefault="00472874" w:rsidP="00F7460F">
            <w:pPr>
              <w:jc w:val="center"/>
            </w:pPr>
            <w:r w:rsidRPr="00490885">
              <w:rPr>
                <w:sz w:val="22"/>
                <w:szCs w:val="22"/>
              </w:rPr>
              <w:t>§2,</w:t>
            </w:r>
            <w:r>
              <w:rPr>
                <w:sz w:val="22"/>
                <w:szCs w:val="22"/>
              </w:rPr>
              <w:t xml:space="preserve"> </w:t>
            </w:r>
            <w:r w:rsidRPr="00490885">
              <w:rPr>
                <w:sz w:val="22"/>
                <w:szCs w:val="22"/>
              </w:rPr>
              <w:t>задание 2-4</w:t>
            </w: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0F66AB" w:rsidTr="00F7460F">
        <w:trPr>
          <w:trHeight w:val="834"/>
        </w:trPr>
        <w:tc>
          <w:tcPr>
            <w:tcW w:w="567" w:type="dxa"/>
          </w:tcPr>
          <w:p w:rsidR="00472874" w:rsidRPr="000F66AB" w:rsidRDefault="00472874" w:rsidP="00F7460F">
            <w:pPr>
              <w:jc w:val="center"/>
              <w:rPr>
                <w:sz w:val="28"/>
                <w:szCs w:val="28"/>
              </w:rPr>
            </w:pPr>
            <w:r w:rsidRPr="000F66AB">
              <w:rPr>
                <w:sz w:val="28"/>
                <w:szCs w:val="28"/>
              </w:rPr>
              <w:t>4.</w:t>
            </w:r>
          </w:p>
        </w:tc>
        <w:tc>
          <w:tcPr>
            <w:tcW w:w="709" w:type="dxa"/>
          </w:tcPr>
          <w:p w:rsidR="00472874" w:rsidRPr="000F66AB" w:rsidRDefault="00472874" w:rsidP="00F7460F">
            <w:pPr>
              <w:jc w:val="center"/>
              <w:rPr>
                <w:sz w:val="28"/>
                <w:szCs w:val="28"/>
              </w:rPr>
            </w:pPr>
            <w:r w:rsidRPr="000F66AB">
              <w:rPr>
                <w:sz w:val="28"/>
                <w:szCs w:val="28"/>
              </w:rPr>
              <w:t>3</w:t>
            </w:r>
          </w:p>
        </w:tc>
        <w:tc>
          <w:tcPr>
            <w:tcW w:w="2977" w:type="dxa"/>
          </w:tcPr>
          <w:p w:rsidR="00472874" w:rsidRPr="000F66AB" w:rsidRDefault="00472874" w:rsidP="00F7460F">
            <w:pPr>
              <w:rPr>
                <w:sz w:val="28"/>
                <w:szCs w:val="28"/>
              </w:rPr>
            </w:pPr>
            <w:r w:rsidRPr="000F66AB">
              <w:rPr>
                <w:sz w:val="28"/>
                <w:szCs w:val="28"/>
              </w:rPr>
              <w:t>Природные ресурсы и экономическое развитие</w:t>
            </w:r>
          </w:p>
        </w:tc>
        <w:tc>
          <w:tcPr>
            <w:tcW w:w="1843" w:type="dxa"/>
            <w:gridSpan w:val="2"/>
          </w:tcPr>
          <w:p w:rsidR="00472874" w:rsidRPr="000F66AB" w:rsidRDefault="00472874" w:rsidP="00F7460F">
            <w:pPr>
              <w:jc w:val="center"/>
            </w:pPr>
            <w:r w:rsidRPr="000F66AB">
              <w:rPr>
                <w:sz w:val="22"/>
                <w:szCs w:val="22"/>
              </w:rPr>
              <w:t>практикум</w:t>
            </w:r>
          </w:p>
        </w:tc>
        <w:tc>
          <w:tcPr>
            <w:tcW w:w="2410" w:type="dxa"/>
            <w:gridSpan w:val="2"/>
          </w:tcPr>
          <w:p w:rsidR="00472874" w:rsidRPr="000F66AB" w:rsidRDefault="00472874" w:rsidP="00F7460F">
            <w:r w:rsidRPr="000F66AB">
              <w:rPr>
                <w:sz w:val="22"/>
                <w:szCs w:val="22"/>
              </w:rPr>
              <w:t>Анализ  карт, работа на к/к</w:t>
            </w:r>
          </w:p>
        </w:tc>
        <w:tc>
          <w:tcPr>
            <w:tcW w:w="2693" w:type="dxa"/>
            <w:gridSpan w:val="2"/>
          </w:tcPr>
          <w:p w:rsidR="00472874" w:rsidRPr="000F66AB" w:rsidRDefault="00472874" w:rsidP="00F7460F">
            <w:pPr>
              <w:rPr>
                <w:sz w:val="28"/>
                <w:szCs w:val="28"/>
              </w:rPr>
            </w:pPr>
            <w:r w:rsidRPr="000F66AB">
              <w:rPr>
                <w:sz w:val="28"/>
                <w:szCs w:val="28"/>
              </w:rPr>
              <w:t>По</w:t>
            </w:r>
            <w:r w:rsidRPr="000F66AB">
              <w:rPr>
                <w:sz w:val="22"/>
                <w:szCs w:val="22"/>
              </w:rPr>
              <w:t>дбор информации о направлениях рационального природопользования природных ресурсов из материалов СМИ, Интернета</w:t>
            </w:r>
          </w:p>
        </w:tc>
        <w:tc>
          <w:tcPr>
            <w:tcW w:w="2410" w:type="dxa"/>
            <w:gridSpan w:val="2"/>
          </w:tcPr>
          <w:p w:rsidR="00472874" w:rsidRPr="000F66AB" w:rsidRDefault="00472874" w:rsidP="00F7460F">
            <w:pPr>
              <w:jc w:val="center"/>
            </w:pPr>
            <w:r w:rsidRPr="000F66AB">
              <w:rPr>
                <w:sz w:val="22"/>
                <w:szCs w:val="22"/>
              </w:rPr>
              <w:t>§3,</w:t>
            </w:r>
            <w:r>
              <w:rPr>
                <w:sz w:val="22"/>
                <w:szCs w:val="22"/>
              </w:rPr>
              <w:t xml:space="preserve"> задание 1-3</w:t>
            </w:r>
          </w:p>
          <w:p w:rsidR="00472874" w:rsidRPr="000F66AB" w:rsidRDefault="00472874" w:rsidP="00F7460F">
            <w:pPr>
              <w:jc w:val="center"/>
            </w:pP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0F66AB" w:rsidTr="00F7460F">
        <w:tc>
          <w:tcPr>
            <w:tcW w:w="567" w:type="dxa"/>
          </w:tcPr>
          <w:p w:rsidR="00472874" w:rsidRPr="000F66AB" w:rsidRDefault="00472874" w:rsidP="00F7460F">
            <w:pPr>
              <w:jc w:val="center"/>
              <w:rPr>
                <w:sz w:val="28"/>
                <w:szCs w:val="28"/>
              </w:rPr>
            </w:pPr>
            <w:r w:rsidRPr="000F66AB">
              <w:rPr>
                <w:sz w:val="28"/>
                <w:szCs w:val="28"/>
              </w:rPr>
              <w:t>5.</w:t>
            </w:r>
          </w:p>
        </w:tc>
        <w:tc>
          <w:tcPr>
            <w:tcW w:w="709" w:type="dxa"/>
          </w:tcPr>
          <w:p w:rsidR="00472874" w:rsidRPr="000F66AB" w:rsidRDefault="00472874" w:rsidP="00F7460F">
            <w:pPr>
              <w:jc w:val="center"/>
              <w:rPr>
                <w:sz w:val="28"/>
                <w:szCs w:val="28"/>
              </w:rPr>
            </w:pPr>
            <w:r w:rsidRPr="000F66AB">
              <w:rPr>
                <w:sz w:val="28"/>
                <w:szCs w:val="28"/>
              </w:rPr>
              <w:t>4</w:t>
            </w:r>
          </w:p>
        </w:tc>
        <w:tc>
          <w:tcPr>
            <w:tcW w:w="2977" w:type="dxa"/>
          </w:tcPr>
          <w:p w:rsidR="00472874" w:rsidRPr="000F66AB" w:rsidRDefault="00472874" w:rsidP="00F7460F">
            <w:pPr>
              <w:jc w:val="center"/>
              <w:rPr>
                <w:sz w:val="28"/>
                <w:szCs w:val="28"/>
              </w:rPr>
            </w:pPr>
            <w:r w:rsidRPr="000F66AB">
              <w:rPr>
                <w:sz w:val="28"/>
                <w:szCs w:val="28"/>
              </w:rPr>
              <w:t>Ископаемые ресурсы</w:t>
            </w:r>
          </w:p>
        </w:tc>
        <w:tc>
          <w:tcPr>
            <w:tcW w:w="1843" w:type="dxa"/>
            <w:gridSpan w:val="2"/>
          </w:tcPr>
          <w:p w:rsidR="00472874" w:rsidRPr="000F66AB" w:rsidRDefault="00472874" w:rsidP="00F7460F">
            <w:pPr>
              <w:jc w:val="center"/>
            </w:pPr>
            <w:r w:rsidRPr="000F66AB">
              <w:rPr>
                <w:sz w:val="22"/>
                <w:szCs w:val="22"/>
              </w:rPr>
              <w:t>практикум</w:t>
            </w:r>
          </w:p>
        </w:tc>
        <w:tc>
          <w:tcPr>
            <w:tcW w:w="2410" w:type="dxa"/>
            <w:gridSpan w:val="2"/>
          </w:tcPr>
          <w:p w:rsidR="00472874" w:rsidRPr="000F66AB" w:rsidRDefault="00472874" w:rsidP="00F7460F">
            <w:r w:rsidRPr="000F66AB">
              <w:rPr>
                <w:sz w:val="22"/>
                <w:szCs w:val="22"/>
              </w:rPr>
              <w:t>Анализ  карт,</w:t>
            </w:r>
          </w:p>
          <w:p w:rsidR="00472874" w:rsidRPr="000F66AB" w:rsidRDefault="00472874" w:rsidP="00F7460F">
            <w:pPr>
              <w:rPr>
                <w:sz w:val="28"/>
                <w:szCs w:val="28"/>
              </w:rPr>
            </w:pPr>
            <w:r w:rsidRPr="000F66AB">
              <w:rPr>
                <w:sz w:val="22"/>
                <w:szCs w:val="22"/>
              </w:rPr>
              <w:t>Заполнение таблицы в тетради, работа на к/к</w:t>
            </w:r>
          </w:p>
        </w:tc>
        <w:tc>
          <w:tcPr>
            <w:tcW w:w="2693" w:type="dxa"/>
            <w:gridSpan w:val="2"/>
          </w:tcPr>
          <w:p w:rsidR="00472874" w:rsidRPr="000F66AB" w:rsidRDefault="00472874" w:rsidP="00F7460F">
            <w:pPr>
              <w:jc w:val="center"/>
              <w:rPr>
                <w:sz w:val="28"/>
                <w:szCs w:val="28"/>
              </w:rPr>
            </w:pPr>
          </w:p>
        </w:tc>
        <w:tc>
          <w:tcPr>
            <w:tcW w:w="2410" w:type="dxa"/>
            <w:gridSpan w:val="2"/>
          </w:tcPr>
          <w:p w:rsidR="00472874" w:rsidRPr="000F66AB" w:rsidRDefault="00472874" w:rsidP="00F7460F">
            <w:pPr>
              <w:jc w:val="center"/>
            </w:pPr>
            <w:r w:rsidRPr="000F66AB">
              <w:rPr>
                <w:sz w:val="22"/>
                <w:szCs w:val="22"/>
              </w:rPr>
              <w:t>§4 ,</w:t>
            </w:r>
            <w:r>
              <w:rPr>
                <w:sz w:val="22"/>
                <w:szCs w:val="22"/>
              </w:rPr>
              <w:t xml:space="preserve"> задание 1-4</w:t>
            </w:r>
          </w:p>
          <w:p w:rsidR="00472874" w:rsidRPr="000F66AB" w:rsidRDefault="00472874" w:rsidP="00F7460F">
            <w:pPr>
              <w:rPr>
                <w:sz w:val="28"/>
                <w:szCs w:val="28"/>
              </w:rPr>
            </w:pPr>
            <w:r w:rsidRPr="000F66AB">
              <w:rPr>
                <w:sz w:val="22"/>
                <w:szCs w:val="22"/>
              </w:rPr>
              <w:t>Составить картосхему районов мира  крупнейших месторождений ископаемых</w:t>
            </w: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267DA4" w:rsidTr="00F7460F">
        <w:tc>
          <w:tcPr>
            <w:tcW w:w="567" w:type="dxa"/>
          </w:tcPr>
          <w:p w:rsidR="00472874" w:rsidRPr="000F66AB" w:rsidRDefault="00472874" w:rsidP="00F7460F">
            <w:pPr>
              <w:jc w:val="center"/>
              <w:rPr>
                <w:sz w:val="28"/>
                <w:szCs w:val="28"/>
              </w:rPr>
            </w:pPr>
            <w:r w:rsidRPr="000F66AB">
              <w:rPr>
                <w:sz w:val="28"/>
                <w:szCs w:val="28"/>
              </w:rPr>
              <w:t>6.</w:t>
            </w:r>
          </w:p>
        </w:tc>
        <w:tc>
          <w:tcPr>
            <w:tcW w:w="709" w:type="dxa"/>
          </w:tcPr>
          <w:p w:rsidR="00472874" w:rsidRPr="000F66AB" w:rsidRDefault="00472874" w:rsidP="00F7460F">
            <w:pPr>
              <w:jc w:val="center"/>
              <w:rPr>
                <w:sz w:val="28"/>
                <w:szCs w:val="28"/>
              </w:rPr>
            </w:pPr>
            <w:r w:rsidRPr="000F66AB">
              <w:rPr>
                <w:sz w:val="28"/>
                <w:szCs w:val="28"/>
              </w:rPr>
              <w:t>5</w:t>
            </w:r>
          </w:p>
        </w:tc>
        <w:tc>
          <w:tcPr>
            <w:tcW w:w="2977" w:type="dxa"/>
          </w:tcPr>
          <w:p w:rsidR="00472874" w:rsidRPr="000F66AB" w:rsidRDefault="00472874" w:rsidP="00F7460F">
            <w:pPr>
              <w:jc w:val="center"/>
              <w:rPr>
                <w:sz w:val="28"/>
                <w:szCs w:val="28"/>
              </w:rPr>
            </w:pPr>
            <w:r w:rsidRPr="000F66AB">
              <w:rPr>
                <w:sz w:val="28"/>
                <w:szCs w:val="28"/>
              </w:rPr>
              <w:t>Земельные  ресурсы</w:t>
            </w:r>
          </w:p>
        </w:tc>
        <w:tc>
          <w:tcPr>
            <w:tcW w:w="1843" w:type="dxa"/>
            <w:gridSpan w:val="2"/>
          </w:tcPr>
          <w:p w:rsidR="00472874" w:rsidRPr="000F66AB" w:rsidRDefault="00472874" w:rsidP="00F7460F">
            <w:pPr>
              <w:jc w:val="center"/>
            </w:pPr>
            <w:r w:rsidRPr="000F66AB">
              <w:rPr>
                <w:sz w:val="22"/>
                <w:szCs w:val="22"/>
              </w:rPr>
              <w:t>практикум</w:t>
            </w:r>
          </w:p>
        </w:tc>
        <w:tc>
          <w:tcPr>
            <w:tcW w:w="2410" w:type="dxa"/>
            <w:gridSpan w:val="2"/>
          </w:tcPr>
          <w:p w:rsidR="00472874" w:rsidRPr="000F66AB" w:rsidRDefault="00472874" w:rsidP="00F7460F">
            <w:r w:rsidRPr="000F66AB">
              <w:rPr>
                <w:sz w:val="22"/>
                <w:szCs w:val="22"/>
              </w:rPr>
              <w:t>учебное исследование по картам, решение географических задач</w:t>
            </w:r>
          </w:p>
        </w:tc>
        <w:tc>
          <w:tcPr>
            <w:tcW w:w="2693" w:type="dxa"/>
            <w:gridSpan w:val="2"/>
          </w:tcPr>
          <w:p w:rsidR="00472874" w:rsidRPr="000F66AB" w:rsidRDefault="00472874" w:rsidP="00F7460F">
            <w:pPr>
              <w:jc w:val="center"/>
              <w:rPr>
                <w:sz w:val="28"/>
                <w:szCs w:val="28"/>
              </w:rPr>
            </w:pPr>
          </w:p>
        </w:tc>
        <w:tc>
          <w:tcPr>
            <w:tcW w:w="2410" w:type="dxa"/>
            <w:gridSpan w:val="2"/>
          </w:tcPr>
          <w:p w:rsidR="00472874" w:rsidRPr="00267DA4" w:rsidRDefault="00472874" w:rsidP="00F7460F">
            <w:pPr>
              <w:jc w:val="center"/>
            </w:pPr>
            <w:r w:rsidRPr="00267DA4">
              <w:rPr>
                <w:sz w:val="22"/>
                <w:szCs w:val="22"/>
              </w:rPr>
              <w:t>§5,</w:t>
            </w:r>
            <w:r>
              <w:rPr>
                <w:sz w:val="22"/>
                <w:szCs w:val="22"/>
              </w:rPr>
              <w:t xml:space="preserve"> задание 7-8</w:t>
            </w:r>
          </w:p>
          <w:p w:rsidR="00472874" w:rsidRPr="000F66AB" w:rsidRDefault="00472874" w:rsidP="00F7460F">
            <w:pPr>
              <w:jc w:val="center"/>
              <w:rPr>
                <w:sz w:val="28"/>
                <w:szCs w:val="28"/>
              </w:rPr>
            </w:pPr>
            <w:r w:rsidRPr="000F66AB">
              <w:rPr>
                <w:sz w:val="22"/>
                <w:szCs w:val="22"/>
              </w:rPr>
              <w:t xml:space="preserve"> Составить диаграмму «Структура</w:t>
            </w:r>
            <w:r>
              <w:rPr>
                <w:sz w:val="22"/>
                <w:szCs w:val="22"/>
              </w:rPr>
              <w:t xml:space="preserve"> </w:t>
            </w:r>
            <w:r w:rsidRPr="000F66AB">
              <w:rPr>
                <w:sz w:val="22"/>
                <w:szCs w:val="22"/>
              </w:rPr>
              <w:lastRenderedPageBreak/>
              <w:t>земельного фонда мира»</w:t>
            </w: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0F66AB" w:rsidTr="00F7460F">
        <w:tc>
          <w:tcPr>
            <w:tcW w:w="567" w:type="dxa"/>
          </w:tcPr>
          <w:p w:rsidR="00472874" w:rsidRPr="000F66AB" w:rsidRDefault="00472874" w:rsidP="00F7460F">
            <w:pPr>
              <w:jc w:val="center"/>
              <w:rPr>
                <w:sz w:val="28"/>
                <w:szCs w:val="28"/>
              </w:rPr>
            </w:pPr>
            <w:r w:rsidRPr="000F66AB">
              <w:rPr>
                <w:sz w:val="28"/>
                <w:szCs w:val="28"/>
              </w:rPr>
              <w:lastRenderedPageBreak/>
              <w:t>7.</w:t>
            </w:r>
          </w:p>
        </w:tc>
        <w:tc>
          <w:tcPr>
            <w:tcW w:w="709" w:type="dxa"/>
          </w:tcPr>
          <w:p w:rsidR="00472874" w:rsidRPr="000F66AB" w:rsidRDefault="00472874" w:rsidP="00F7460F">
            <w:pPr>
              <w:jc w:val="center"/>
              <w:rPr>
                <w:sz w:val="28"/>
                <w:szCs w:val="28"/>
              </w:rPr>
            </w:pPr>
            <w:r w:rsidRPr="000F66AB">
              <w:rPr>
                <w:sz w:val="28"/>
                <w:szCs w:val="28"/>
              </w:rPr>
              <w:t>6</w:t>
            </w:r>
          </w:p>
        </w:tc>
        <w:tc>
          <w:tcPr>
            <w:tcW w:w="2977" w:type="dxa"/>
          </w:tcPr>
          <w:p w:rsidR="00472874" w:rsidRPr="000F66AB" w:rsidRDefault="00472874" w:rsidP="00F7460F">
            <w:pPr>
              <w:jc w:val="center"/>
              <w:rPr>
                <w:sz w:val="28"/>
                <w:szCs w:val="28"/>
              </w:rPr>
            </w:pPr>
            <w:r w:rsidRPr="000F66AB">
              <w:rPr>
                <w:sz w:val="28"/>
                <w:szCs w:val="28"/>
              </w:rPr>
              <w:t>Водные ресурсы</w:t>
            </w:r>
          </w:p>
        </w:tc>
        <w:tc>
          <w:tcPr>
            <w:tcW w:w="1843" w:type="dxa"/>
            <w:gridSpan w:val="2"/>
          </w:tcPr>
          <w:p w:rsidR="00472874" w:rsidRPr="000F66AB" w:rsidRDefault="00472874" w:rsidP="00F7460F">
            <w:pPr>
              <w:jc w:val="center"/>
            </w:pPr>
            <w:r w:rsidRPr="000F66AB">
              <w:rPr>
                <w:sz w:val="22"/>
                <w:szCs w:val="22"/>
              </w:rPr>
              <w:t>практикум</w:t>
            </w:r>
          </w:p>
        </w:tc>
        <w:tc>
          <w:tcPr>
            <w:tcW w:w="2410" w:type="dxa"/>
            <w:gridSpan w:val="2"/>
          </w:tcPr>
          <w:p w:rsidR="00472874" w:rsidRPr="000F66AB" w:rsidRDefault="00472874" w:rsidP="00F7460F">
            <w:r w:rsidRPr="000F66AB">
              <w:rPr>
                <w:sz w:val="22"/>
                <w:szCs w:val="22"/>
              </w:rPr>
              <w:t>Анализ карт, заполнение таблицы в тетради, работа на к/к</w:t>
            </w:r>
          </w:p>
        </w:tc>
        <w:tc>
          <w:tcPr>
            <w:tcW w:w="2693" w:type="dxa"/>
            <w:gridSpan w:val="2"/>
          </w:tcPr>
          <w:p w:rsidR="00472874" w:rsidRPr="000F66AB" w:rsidRDefault="00472874" w:rsidP="00F7460F">
            <w:pPr>
              <w:jc w:val="center"/>
              <w:rPr>
                <w:sz w:val="28"/>
                <w:szCs w:val="28"/>
              </w:rPr>
            </w:pPr>
          </w:p>
        </w:tc>
        <w:tc>
          <w:tcPr>
            <w:tcW w:w="2410" w:type="dxa"/>
            <w:gridSpan w:val="2"/>
          </w:tcPr>
          <w:p w:rsidR="00472874" w:rsidRPr="000F66AB" w:rsidRDefault="00472874" w:rsidP="00F7460F">
            <w:pPr>
              <w:jc w:val="center"/>
            </w:pPr>
            <w:r w:rsidRPr="000F66AB">
              <w:rPr>
                <w:sz w:val="22"/>
                <w:szCs w:val="22"/>
              </w:rPr>
              <w:t>§6,</w:t>
            </w:r>
            <w:r>
              <w:rPr>
                <w:sz w:val="22"/>
                <w:szCs w:val="22"/>
              </w:rPr>
              <w:t xml:space="preserve"> задание 1-3</w:t>
            </w:r>
          </w:p>
          <w:p w:rsidR="00472874" w:rsidRPr="000F66AB" w:rsidRDefault="00472874" w:rsidP="00F7460F">
            <w:pPr>
              <w:jc w:val="center"/>
            </w:pP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0F66AB" w:rsidTr="00F7460F">
        <w:tc>
          <w:tcPr>
            <w:tcW w:w="567" w:type="dxa"/>
          </w:tcPr>
          <w:p w:rsidR="00472874" w:rsidRPr="000F66AB" w:rsidRDefault="00472874" w:rsidP="00F7460F">
            <w:pPr>
              <w:jc w:val="center"/>
              <w:rPr>
                <w:sz w:val="28"/>
                <w:szCs w:val="28"/>
              </w:rPr>
            </w:pPr>
            <w:r w:rsidRPr="000F66AB">
              <w:rPr>
                <w:sz w:val="28"/>
                <w:szCs w:val="28"/>
              </w:rPr>
              <w:t>8.</w:t>
            </w:r>
          </w:p>
        </w:tc>
        <w:tc>
          <w:tcPr>
            <w:tcW w:w="709" w:type="dxa"/>
          </w:tcPr>
          <w:p w:rsidR="00472874" w:rsidRPr="000F66AB" w:rsidRDefault="00472874" w:rsidP="00F7460F">
            <w:pPr>
              <w:jc w:val="center"/>
              <w:rPr>
                <w:sz w:val="28"/>
                <w:szCs w:val="28"/>
              </w:rPr>
            </w:pPr>
            <w:r w:rsidRPr="000F66AB">
              <w:rPr>
                <w:sz w:val="28"/>
                <w:szCs w:val="28"/>
              </w:rPr>
              <w:t>7</w:t>
            </w:r>
          </w:p>
        </w:tc>
        <w:tc>
          <w:tcPr>
            <w:tcW w:w="2977" w:type="dxa"/>
          </w:tcPr>
          <w:p w:rsidR="00472874" w:rsidRPr="000F66AB" w:rsidRDefault="00472874" w:rsidP="00F7460F">
            <w:pPr>
              <w:jc w:val="center"/>
              <w:rPr>
                <w:sz w:val="28"/>
                <w:szCs w:val="28"/>
              </w:rPr>
            </w:pPr>
            <w:r w:rsidRPr="000F66AB">
              <w:rPr>
                <w:sz w:val="28"/>
                <w:szCs w:val="28"/>
              </w:rPr>
              <w:t>Лесные ресурсы</w:t>
            </w:r>
          </w:p>
        </w:tc>
        <w:tc>
          <w:tcPr>
            <w:tcW w:w="1843" w:type="dxa"/>
            <w:gridSpan w:val="2"/>
          </w:tcPr>
          <w:p w:rsidR="00472874" w:rsidRPr="000F66AB" w:rsidRDefault="00472874" w:rsidP="00F7460F">
            <w:pPr>
              <w:jc w:val="center"/>
            </w:pPr>
            <w:r w:rsidRPr="000F66AB">
              <w:rPr>
                <w:sz w:val="22"/>
                <w:szCs w:val="22"/>
              </w:rPr>
              <w:t>практикум</w:t>
            </w:r>
          </w:p>
        </w:tc>
        <w:tc>
          <w:tcPr>
            <w:tcW w:w="2410" w:type="dxa"/>
            <w:gridSpan w:val="2"/>
          </w:tcPr>
          <w:p w:rsidR="00472874" w:rsidRPr="000F66AB" w:rsidRDefault="00472874" w:rsidP="00F7460F">
            <w:pPr>
              <w:rPr>
                <w:sz w:val="28"/>
                <w:szCs w:val="28"/>
              </w:rPr>
            </w:pPr>
            <w:r w:rsidRPr="000F66AB">
              <w:rPr>
                <w:sz w:val="22"/>
                <w:szCs w:val="22"/>
              </w:rPr>
              <w:t>учебное исследование по картам и стат.</w:t>
            </w:r>
            <w:r>
              <w:rPr>
                <w:sz w:val="22"/>
                <w:szCs w:val="22"/>
              </w:rPr>
              <w:t xml:space="preserve"> </w:t>
            </w:r>
            <w:r w:rsidRPr="000F66AB">
              <w:rPr>
                <w:sz w:val="22"/>
                <w:szCs w:val="22"/>
              </w:rPr>
              <w:t>материалам, решение географических задач</w:t>
            </w:r>
          </w:p>
        </w:tc>
        <w:tc>
          <w:tcPr>
            <w:tcW w:w="2693" w:type="dxa"/>
            <w:gridSpan w:val="2"/>
          </w:tcPr>
          <w:p w:rsidR="00472874" w:rsidRPr="000F66AB" w:rsidRDefault="00472874" w:rsidP="00F7460F">
            <w:pPr>
              <w:jc w:val="center"/>
              <w:rPr>
                <w:sz w:val="28"/>
                <w:szCs w:val="28"/>
              </w:rPr>
            </w:pPr>
          </w:p>
        </w:tc>
        <w:tc>
          <w:tcPr>
            <w:tcW w:w="2410" w:type="dxa"/>
            <w:gridSpan w:val="2"/>
          </w:tcPr>
          <w:p w:rsidR="00472874" w:rsidRPr="000F66AB" w:rsidRDefault="00472874" w:rsidP="00F7460F">
            <w:pPr>
              <w:jc w:val="center"/>
            </w:pPr>
            <w:r w:rsidRPr="000F66AB">
              <w:rPr>
                <w:sz w:val="22"/>
                <w:szCs w:val="22"/>
              </w:rPr>
              <w:t>§7,</w:t>
            </w:r>
            <w:r>
              <w:rPr>
                <w:sz w:val="22"/>
                <w:szCs w:val="22"/>
              </w:rPr>
              <w:t xml:space="preserve"> задание 1-5</w:t>
            </w:r>
          </w:p>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0F66AB" w:rsidTr="00F7460F">
        <w:tc>
          <w:tcPr>
            <w:tcW w:w="567" w:type="dxa"/>
          </w:tcPr>
          <w:p w:rsidR="00472874" w:rsidRPr="000F66AB" w:rsidRDefault="00472874" w:rsidP="00F7460F">
            <w:pPr>
              <w:jc w:val="center"/>
              <w:rPr>
                <w:sz w:val="28"/>
                <w:szCs w:val="28"/>
              </w:rPr>
            </w:pPr>
            <w:r w:rsidRPr="000F66AB">
              <w:rPr>
                <w:sz w:val="28"/>
                <w:szCs w:val="28"/>
              </w:rPr>
              <w:t>9.</w:t>
            </w:r>
          </w:p>
        </w:tc>
        <w:tc>
          <w:tcPr>
            <w:tcW w:w="709" w:type="dxa"/>
          </w:tcPr>
          <w:p w:rsidR="00472874" w:rsidRPr="000F66AB" w:rsidRDefault="00472874" w:rsidP="00F7460F">
            <w:pPr>
              <w:jc w:val="center"/>
              <w:rPr>
                <w:sz w:val="28"/>
                <w:szCs w:val="28"/>
              </w:rPr>
            </w:pPr>
            <w:r w:rsidRPr="000F66AB">
              <w:rPr>
                <w:sz w:val="28"/>
                <w:szCs w:val="28"/>
              </w:rPr>
              <w:t>8</w:t>
            </w:r>
          </w:p>
        </w:tc>
        <w:tc>
          <w:tcPr>
            <w:tcW w:w="2977" w:type="dxa"/>
          </w:tcPr>
          <w:p w:rsidR="00472874" w:rsidRPr="000F66AB" w:rsidRDefault="00472874" w:rsidP="00F7460F">
            <w:pPr>
              <w:jc w:val="center"/>
              <w:rPr>
                <w:sz w:val="28"/>
                <w:szCs w:val="28"/>
              </w:rPr>
            </w:pPr>
            <w:r w:rsidRPr="000F66AB">
              <w:rPr>
                <w:sz w:val="28"/>
                <w:szCs w:val="28"/>
              </w:rPr>
              <w:t>Ресурсы Мирового океана</w:t>
            </w:r>
          </w:p>
        </w:tc>
        <w:tc>
          <w:tcPr>
            <w:tcW w:w="1843" w:type="dxa"/>
            <w:gridSpan w:val="2"/>
          </w:tcPr>
          <w:p w:rsidR="00472874" w:rsidRPr="000F66AB" w:rsidRDefault="00472874" w:rsidP="00F7460F">
            <w:pPr>
              <w:jc w:val="center"/>
            </w:pPr>
            <w:r w:rsidRPr="000F66AB">
              <w:rPr>
                <w:sz w:val="22"/>
                <w:szCs w:val="22"/>
              </w:rPr>
              <w:t>семинар</w:t>
            </w:r>
          </w:p>
        </w:tc>
        <w:tc>
          <w:tcPr>
            <w:tcW w:w="2410" w:type="dxa"/>
            <w:gridSpan w:val="2"/>
          </w:tcPr>
          <w:p w:rsidR="00472874" w:rsidRPr="000F66AB" w:rsidRDefault="00472874" w:rsidP="00F7460F">
            <w:r w:rsidRPr="000F66AB">
              <w:rPr>
                <w:sz w:val="22"/>
                <w:szCs w:val="22"/>
              </w:rPr>
              <w:t>учебное исследование по картам, решение географических задач</w:t>
            </w:r>
          </w:p>
        </w:tc>
        <w:tc>
          <w:tcPr>
            <w:tcW w:w="2693" w:type="dxa"/>
            <w:gridSpan w:val="2"/>
          </w:tcPr>
          <w:p w:rsidR="00472874" w:rsidRPr="000F66AB" w:rsidRDefault="00472874" w:rsidP="00F7460F">
            <w:pPr>
              <w:jc w:val="center"/>
              <w:rPr>
                <w:sz w:val="28"/>
                <w:szCs w:val="28"/>
              </w:rPr>
            </w:pPr>
          </w:p>
        </w:tc>
        <w:tc>
          <w:tcPr>
            <w:tcW w:w="2410" w:type="dxa"/>
            <w:gridSpan w:val="2"/>
          </w:tcPr>
          <w:p w:rsidR="00472874" w:rsidRPr="000F66AB" w:rsidRDefault="00472874" w:rsidP="00F7460F">
            <w:pPr>
              <w:jc w:val="center"/>
            </w:pPr>
            <w:r w:rsidRPr="000F66AB">
              <w:rPr>
                <w:sz w:val="22"/>
                <w:szCs w:val="22"/>
              </w:rPr>
              <w:t>§8 ,</w:t>
            </w:r>
            <w:r>
              <w:rPr>
                <w:sz w:val="22"/>
                <w:szCs w:val="22"/>
              </w:rPr>
              <w:t xml:space="preserve"> задание 2-3</w:t>
            </w:r>
          </w:p>
          <w:p w:rsidR="00472874" w:rsidRPr="000F66AB" w:rsidRDefault="00472874" w:rsidP="00F7460F">
            <w:pPr>
              <w:jc w:val="center"/>
            </w:pP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0F66AB" w:rsidTr="00F7460F">
        <w:tc>
          <w:tcPr>
            <w:tcW w:w="567" w:type="dxa"/>
          </w:tcPr>
          <w:p w:rsidR="00472874" w:rsidRPr="000F66AB" w:rsidRDefault="00472874" w:rsidP="00F7460F">
            <w:pPr>
              <w:jc w:val="center"/>
              <w:rPr>
                <w:sz w:val="28"/>
                <w:szCs w:val="28"/>
              </w:rPr>
            </w:pPr>
            <w:r w:rsidRPr="000F66AB">
              <w:rPr>
                <w:sz w:val="28"/>
                <w:szCs w:val="28"/>
              </w:rPr>
              <w:t>10.</w:t>
            </w:r>
          </w:p>
        </w:tc>
        <w:tc>
          <w:tcPr>
            <w:tcW w:w="709" w:type="dxa"/>
          </w:tcPr>
          <w:p w:rsidR="00472874" w:rsidRPr="000F66AB" w:rsidRDefault="00472874" w:rsidP="00F7460F">
            <w:pPr>
              <w:jc w:val="center"/>
              <w:rPr>
                <w:sz w:val="28"/>
                <w:szCs w:val="28"/>
              </w:rPr>
            </w:pPr>
            <w:r w:rsidRPr="000F66AB">
              <w:rPr>
                <w:sz w:val="28"/>
                <w:szCs w:val="28"/>
              </w:rPr>
              <w:t>9</w:t>
            </w:r>
          </w:p>
        </w:tc>
        <w:tc>
          <w:tcPr>
            <w:tcW w:w="2977" w:type="dxa"/>
          </w:tcPr>
          <w:p w:rsidR="00472874" w:rsidRDefault="00472874" w:rsidP="00F7460F">
            <w:pPr>
              <w:jc w:val="center"/>
              <w:rPr>
                <w:sz w:val="28"/>
                <w:szCs w:val="28"/>
              </w:rPr>
            </w:pPr>
            <w:r w:rsidRPr="000F66AB">
              <w:rPr>
                <w:sz w:val="28"/>
                <w:szCs w:val="28"/>
              </w:rPr>
              <w:t>Другие виды ресурсов</w:t>
            </w:r>
            <w:r>
              <w:rPr>
                <w:sz w:val="28"/>
                <w:szCs w:val="28"/>
              </w:rPr>
              <w:t>.</w:t>
            </w:r>
          </w:p>
          <w:p w:rsidR="00472874" w:rsidRDefault="00472874" w:rsidP="00F7460F">
            <w:pPr>
              <w:rPr>
                <w:sz w:val="28"/>
                <w:szCs w:val="28"/>
              </w:rPr>
            </w:pPr>
            <w:r w:rsidRPr="00267DA4">
              <w:rPr>
                <w:sz w:val="28"/>
                <w:szCs w:val="28"/>
              </w:rPr>
              <w:t xml:space="preserve">Практическая </w:t>
            </w:r>
          </w:p>
          <w:p w:rsidR="00472874" w:rsidRDefault="00472874" w:rsidP="00F7460F">
            <w:pPr>
              <w:rPr>
                <w:sz w:val="28"/>
                <w:szCs w:val="28"/>
              </w:rPr>
            </w:pPr>
            <w:r w:rsidRPr="00267DA4">
              <w:rPr>
                <w:sz w:val="28"/>
                <w:szCs w:val="28"/>
              </w:rPr>
              <w:t>работа №1. Оценка ресурсообеспечен</w:t>
            </w:r>
            <w:r>
              <w:rPr>
                <w:sz w:val="28"/>
                <w:szCs w:val="28"/>
              </w:rPr>
              <w:t>-</w:t>
            </w:r>
          </w:p>
          <w:p w:rsidR="00472874" w:rsidRPr="000F66AB" w:rsidRDefault="00472874" w:rsidP="00F7460F">
            <w:pPr>
              <w:rPr>
                <w:sz w:val="28"/>
                <w:szCs w:val="28"/>
              </w:rPr>
            </w:pPr>
            <w:r w:rsidRPr="00267DA4">
              <w:rPr>
                <w:sz w:val="28"/>
                <w:szCs w:val="28"/>
              </w:rPr>
              <w:t>ности</w:t>
            </w:r>
            <w:r>
              <w:rPr>
                <w:sz w:val="28"/>
                <w:szCs w:val="28"/>
              </w:rPr>
              <w:t xml:space="preserve"> </w:t>
            </w:r>
            <w:r w:rsidRPr="00267DA4">
              <w:rPr>
                <w:sz w:val="28"/>
                <w:szCs w:val="28"/>
              </w:rPr>
              <w:t>стран мира</w:t>
            </w:r>
          </w:p>
        </w:tc>
        <w:tc>
          <w:tcPr>
            <w:tcW w:w="1843" w:type="dxa"/>
            <w:gridSpan w:val="2"/>
          </w:tcPr>
          <w:p w:rsidR="00472874" w:rsidRPr="000F66AB" w:rsidRDefault="00472874" w:rsidP="00F7460F">
            <w:pPr>
              <w:jc w:val="center"/>
            </w:pPr>
            <w:r w:rsidRPr="000F66AB">
              <w:rPr>
                <w:sz w:val="22"/>
                <w:szCs w:val="22"/>
              </w:rPr>
              <w:t>Актуализации знаний и умений,</w:t>
            </w:r>
          </w:p>
          <w:p w:rsidR="00472874" w:rsidRPr="000F66AB" w:rsidRDefault="00472874" w:rsidP="00F7460F">
            <w:pPr>
              <w:jc w:val="center"/>
            </w:pPr>
            <w:r w:rsidRPr="000F66AB">
              <w:rPr>
                <w:sz w:val="22"/>
                <w:szCs w:val="22"/>
              </w:rPr>
              <w:t>семинар</w:t>
            </w:r>
          </w:p>
        </w:tc>
        <w:tc>
          <w:tcPr>
            <w:tcW w:w="2410" w:type="dxa"/>
            <w:gridSpan w:val="2"/>
          </w:tcPr>
          <w:p w:rsidR="00472874" w:rsidRPr="000F66AB" w:rsidRDefault="00472874" w:rsidP="00F7460F">
            <w:r w:rsidRPr="000F66AB">
              <w:rPr>
                <w:sz w:val="22"/>
                <w:szCs w:val="22"/>
              </w:rPr>
              <w:t>учебное исследование по картам, решение географических задач</w:t>
            </w:r>
          </w:p>
        </w:tc>
        <w:tc>
          <w:tcPr>
            <w:tcW w:w="2693" w:type="dxa"/>
            <w:gridSpan w:val="2"/>
          </w:tcPr>
          <w:p w:rsidR="00472874" w:rsidRDefault="00472874" w:rsidP="00F7460F">
            <w:r>
              <w:rPr>
                <w:sz w:val="22"/>
                <w:szCs w:val="22"/>
              </w:rPr>
              <w:t xml:space="preserve">Практическая работа </w:t>
            </w:r>
            <w:r w:rsidRPr="000F66AB">
              <w:rPr>
                <w:sz w:val="22"/>
                <w:szCs w:val="22"/>
              </w:rPr>
              <w:t>№1. Оценка ресурсообеспеченности</w:t>
            </w:r>
          </w:p>
          <w:p w:rsidR="00472874" w:rsidRPr="000F66AB" w:rsidRDefault="00472874" w:rsidP="00F7460F">
            <w:r w:rsidRPr="000F66AB">
              <w:rPr>
                <w:sz w:val="22"/>
                <w:szCs w:val="22"/>
              </w:rPr>
              <w:t>стран мира</w:t>
            </w:r>
          </w:p>
        </w:tc>
        <w:tc>
          <w:tcPr>
            <w:tcW w:w="2410" w:type="dxa"/>
            <w:gridSpan w:val="2"/>
          </w:tcPr>
          <w:p w:rsidR="00472874" w:rsidRPr="000F66AB" w:rsidRDefault="00472874" w:rsidP="00F7460F">
            <w:pPr>
              <w:jc w:val="center"/>
            </w:pPr>
            <w:r w:rsidRPr="000F66AB">
              <w:rPr>
                <w:sz w:val="22"/>
                <w:szCs w:val="22"/>
              </w:rPr>
              <w:t>§9 ,</w:t>
            </w:r>
            <w:r>
              <w:rPr>
                <w:sz w:val="22"/>
                <w:szCs w:val="22"/>
              </w:rPr>
              <w:t xml:space="preserve"> задание 7</w:t>
            </w:r>
          </w:p>
          <w:p w:rsidR="00472874" w:rsidRPr="000F66AB" w:rsidRDefault="00472874" w:rsidP="00F7460F">
            <w:pPr>
              <w:jc w:val="center"/>
            </w:pPr>
            <w:r w:rsidRPr="000F66AB">
              <w:rPr>
                <w:sz w:val="22"/>
                <w:szCs w:val="22"/>
              </w:rPr>
              <w:t>.</w:t>
            </w: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0F66AB" w:rsidTr="00F7460F">
        <w:tc>
          <w:tcPr>
            <w:tcW w:w="567" w:type="dxa"/>
          </w:tcPr>
          <w:p w:rsidR="00472874" w:rsidRPr="000F66AB" w:rsidRDefault="00472874" w:rsidP="00F7460F">
            <w:pPr>
              <w:jc w:val="center"/>
              <w:rPr>
                <w:sz w:val="28"/>
                <w:szCs w:val="28"/>
              </w:rPr>
            </w:pPr>
            <w:r w:rsidRPr="000F66AB">
              <w:rPr>
                <w:sz w:val="28"/>
                <w:szCs w:val="28"/>
              </w:rPr>
              <w:t>11.</w:t>
            </w:r>
          </w:p>
        </w:tc>
        <w:tc>
          <w:tcPr>
            <w:tcW w:w="709" w:type="dxa"/>
          </w:tcPr>
          <w:p w:rsidR="00472874" w:rsidRPr="000F66AB" w:rsidRDefault="00472874" w:rsidP="00F7460F">
            <w:pPr>
              <w:jc w:val="center"/>
              <w:rPr>
                <w:sz w:val="28"/>
                <w:szCs w:val="28"/>
              </w:rPr>
            </w:pPr>
            <w:r w:rsidRPr="000F66AB">
              <w:rPr>
                <w:sz w:val="28"/>
                <w:szCs w:val="28"/>
              </w:rPr>
              <w:t>10</w:t>
            </w:r>
          </w:p>
        </w:tc>
        <w:tc>
          <w:tcPr>
            <w:tcW w:w="2977" w:type="dxa"/>
          </w:tcPr>
          <w:p w:rsidR="00472874" w:rsidRPr="000F66AB" w:rsidRDefault="00472874" w:rsidP="00F7460F">
            <w:pPr>
              <w:jc w:val="center"/>
              <w:rPr>
                <w:sz w:val="28"/>
                <w:szCs w:val="28"/>
              </w:rPr>
            </w:pPr>
            <w:r w:rsidRPr="000F66AB">
              <w:rPr>
                <w:sz w:val="28"/>
                <w:szCs w:val="28"/>
              </w:rPr>
              <w:t>Природопользование и устойчивое развитие</w:t>
            </w:r>
          </w:p>
          <w:p w:rsidR="00472874" w:rsidRPr="000F66AB" w:rsidRDefault="00472874" w:rsidP="00F7460F">
            <w:pPr>
              <w:jc w:val="center"/>
              <w:rPr>
                <w:sz w:val="28"/>
                <w:szCs w:val="28"/>
              </w:rPr>
            </w:pPr>
          </w:p>
        </w:tc>
        <w:tc>
          <w:tcPr>
            <w:tcW w:w="1843" w:type="dxa"/>
            <w:gridSpan w:val="2"/>
          </w:tcPr>
          <w:p w:rsidR="00472874" w:rsidRPr="000F66AB" w:rsidRDefault="00472874" w:rsidP="00F7460F">
            <w:pPr>
              <w:jc w:val="center"/>
            </w:pPr>
            <w:r w:rsidRPr="000F66AB">
              <w:rPr>
                <w:sz w:val="22"/>
                <w:szCs w:val="22"/>
              </w:rPr>
              <w:t>Урок-конференция</w:t>
            </w:r>
          </w:p>
          <w:p w:rsidR="00472874" w:rsidRDefault="00472874" w:rsidP="00F7460F">
            <w:pPr>
              <w:jc w:val="center"/>
            </w:pPr>
            <w:r w:rsidRPr="000F66AB">
              <w:rPr>
                <w:sz w:val="22"/>
                <w:szCs w:val="22"/>
              </w:rPr>
              <w:t>Проверка знаний по теме</w:t>
            </w:r>
          </w:p>
          <w:p w:rsidR="00472874" w:rsidRDefault="00472874" w:rsidP="00F7460F">
            <w:pPr>
              <w:jc w:val="center"/>
            </w:pPr>
          </w:p>
          <w:p w:rsidR="00472874" w:rsidRDefault="00472874" w:rsidP="00F7460F">
            <w:pPr>
              <w:jc w:val="center"/>
            </w:pPr>
          </w:p>
          <w:p w:rsidR="00472874" w:rsidRDefault="00472874" w:rsidP="00F7460F">
            <w:pPr>
              <w:jc w:val="center"/>
            </w:pPr>
          </w:p>
          <w:p w:rsidR="00472874" w:rsidRPr="000F66AB" w:rsidRDefault="00472874" w:rsidP="00F7460F">
            <w:pPr>
              <w:jc w:val="center"/>
            </w:pPr>
          </w:p>
        </w:tc>
        <w:tc>
          <w:tcPr>
            <w:tcW w:w="2410" w:type="dxa"/>
            <w:gridSpan w:val="2"/>
          </w:tcPr>
          <w:p w:rsidR="00472874" w:rsidRPr="000F66AB" w:rsidRDefault="00472874" w:rsidP="00F7460F">
            <w:r w:rsidRPr="000F66AB">
              <w:rPr>
                <w:sz w:val="22"/>
                <w:szCs w:val="22"/>
              </w:rPr>
              <w:t>Итоговый тест по теме</w:t>
            </w:r>
          </w:p>
        </w:tc>
        <w:tc>
          <w:tcPr>
            <w:tcW w:w="2693" w:type="dxa"/>
            <w:gridSpan w:val="2"/>
          </w:tcPr>
          <w:p w:rsidR="00472874" w:rsidRPr="000F66AB" w:rsidRDefault="00472874" w:rsidP="00F7460F">
            <w:pPr>
              <w:jc w:val="center"/>
              <w:rPr>
                <w:sz w:val="28"/>
                <w:szCs w:val="28"/>
              </w:rPr>
            </w:pPr>
          </w:p>
        </w:tc>
        <w:tc>
          <w:tcPr>
            <w:tcW w:w="2410" w:type="dxa"/>
            <w:gridSpan w:val="2"/>
          </w:tcPr>
          <w:p w:rsidR="00472874" w:rsidRPr="000F66AB" w:rsidRDefault="00472874" w:rsidP="00F7460F">
            <w:pPr>
              <w:jc w:val="center"/>
            </w:pPr>
            <w:r w:rsidRPr="000F66AB">
              <w:rPr>
                <w:sz w:val="22"/>
                <w:szCs w:val="22"/>
              </w:rPr>
              <w:t>§10</w:t>
            </w:r>
          </w:p>
          <w:p w:rsidR="00472874" w:rsidRPr="000F66AB" w:rsidRDefault="00472874" w:rsidP="00F7460F">
            <w:pPr>
              <w:jc w:val="center"/>
            </w:pP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267DA4" w:rsidTr="00F7460F">
        <w:tc>
          <w:tcPr>
            <w:tcW w:w="15877" w:type="dxa"/>
            <w:gridSpan w:val="13"/>
          </w:tcPr>
          <w:p w:rsidR="00472874" w:rsidRDefault="00472874" w:rsidP="00F7460F">
            <w:pPr>
              <w:jc w:val="center"/>
              <w:rPr>
                <w:b/>
                <w:bCs/>
                <w:sz w:val="28"/>
                <w:szCs w:val="28"/>
              </w:rPr>
            </w:pPr>
          </w:p>
          <w:p w:rsidR="00472874" w:rsidRDefault="00472874" w:rsidP="00F7460F">
            <w:pPr>
              <w:jc w:val="center"/>
              <w:rPr>
                <w:b/>
                <w:bCs/>
                <w:sz w:val="28"/>
                <w:szCs w:val="28"/>
              </w:rPr>
            </w:pPr>
            <w:r>
              <w:rPr>
                <w:b/>
                <w:bCs/>
                <w:sz w:val="28"/>
                <w:szCs w:val="28"/>
              </w:rPr>
              <w:t xml:space="preserve">Тема 2. </w:t>
            </w:r>
            <w:r w:rsidRPr="000F66AB">
              <w:rPr>
                <w:b/>
                <w:bCs/>
                <w:sz w:val="28"/>
                <w:szCs w:val="28"/>
              </w:rPr>
              <w:t>Политическая карта мира (5 часов)</w:t>
            </w:r>
          </w:p>
          <w:p w:rsidR="00472874" w:rsidRPr="000F66AB" w:rsidRDefault="00472874" w:rsidP="00F7460F">
            <w:pPr>
              <w:jc w:val="center"/>
              <w:rPr>
                <w:sz w:val="28"/>
                <w:szCs w:val="28"/>
              </w:rPr>
            </w:pPr>
          </w:p>
        </w:tc>
      </w:tr>
      <w:tr w:rsidR="00472874" w:rsidRPr="000F66AB" w:rsidTr="00F7460F">
        <w:tc>
          <w:tcPr>
            <w:tcW w:w="567" w:type="dxa"/>
          </w:tcPr>
          <w:p w:rsidR="00472874" w:rsidRPr="000F66AB" w:rsidRDefault="00472874" w:rsidP="00F7460F">
            <w:pPr>
              <w:jc w:val="center"/>
              <w:rPr>
                <w:sz w:val="28"/>
                <w:szCs w:val="28"/>
              </w:rPr>
            </w:pPr>
            <w:r>
              <w:rPr>
                <w:sz w:val="28"/>
                <w:szCs w:val="28"/>
              </w:rPr>
              <w:t>1</w:t>
            </w:r>
            <w:r w:rsidRPr="000F66AB">
              <w:rPr>
                <w:sz w:val="28"/>
                <w:szCs w:val="28"/>
              </w:rPr>
              <w:t>2.</w:t>
            </w:r>
          </w:p>
        </w:tc>
        <w:tc>
          <w:tcPr>
            <w:tcW w:w="709" w:type="dxa"/>
          </w:tcPr>
          <w:p w:rsidR="00472874" w:rsidRPr="000F66AB" w:rsidRDefault="00472874" w:rsidP="00F7460F">
            <w:pPr>
              <w:jc w:val="center"/>
              <w:rPr>
                <w:sz w:val="28"/>
                <w:szCs w:val="28"/>
              </w:rPr>
            </w:pPr>
            <w:r w:rsidRPr="000F66AB">
              <w:rPr>
                <w:sz w:val="28"/>
                <w:szCs w:val="28"/>
              </w:rPr>
              <w:t>1</w:t>
            </w:r>
          </w:p>
        </w:tc>
        <w:tc>
          <w:tcPr>
            <w:tcW w:w="2977" w:type="dxa"/>
          </w:tcPr>
          <w:p w:rsidR="00472874" w:rsidRPr="00267DA4" w:rsidRDefault="00472874" w:rsidP="00F7460F">
            <w:pPr>
              <w:rPr>
                <w:sz w:val="28"/>
                <w:szCs w:val="28"/>
              </w:rPr>
            </w:pPr>
            <w:r w:rsidRPr="00267DA4">
              <w:rPr>
                <w:sz w:val="28"/>
                <w:szCs w:val="28"/>
              </w:rPr>
              <w:t>Формирование</w:t>
            </w:r>
            <w:r>
              <w:rPr>
                <w:sz w:val="28"/>
                <w:szCs w:val="28"/>
              </w:rPr>
              <w:t xml:space="preserve">  </w:t>
            </w:r>
            <w:r w:rsidRPr="00267DA4">
              <w:rPr>
                <w:sz w:val="28"/>
                <w:szCs w:val="28"/>
              </w:rPr>
              <w:t>политической</w:t>
            </w:r>
            <w:r>
              <w:rPr>
                <w:sz w:val="28"/>
                <w:szCs w:val="28"/>
              </w:rPr>
              <w:t xml:space="preserve"> </w:t>
            </w:r>
            <w:r w:rsidRPr="00267DA4">
              <w:rPr>
                <w:sz w:val="28"/>
                <w:szCs w:val="28"/>
              </w:rPr>
              <w:t>карты</w:t>
            </w:r>
            <w:r>
              <w:rPr>
                <w:sz w:val="28"/>
                <w:szCs w:val="28"/>
              </w:rPr>
              <w:t xml:space="preserve">  </w:t>
            </w:r>
            <w:r w:rsidRPr="00267DA4">
              <w:rPr>
                <w:sz w:val="28"/>
                <w:szCs w:val="28"/>
              </w:rPr>
              <w:t>мира</w:t>
            </w:r>
          </w:p>
        </w:tc>
        <w:tc>
          <w:tcPr>
            <w:tcW w:w="1843" w:type="dxa"/>
            <w:gridSpan w:val="2"/>
          </w:tcPr>
          <w:p w:rsidR="00472874" w:rsidRPr="000F66AB" w:rsidRDefault="00472874" w:rsidP="00F7460F">
            <w:pPr>
              <w:jc w:val="center"/>
            </w:pPr>
            <w:r w:rsidRPr="000F66AB">
              <w:rPr>
                <w:sz w:val="22"/>
                <w:szCs w:val="22"/>
              </w:rPr>
              <w:t>Урок-лекция</w:t>
            </w:r>
          </w:p>
        </w:tc>
        <w:tc>
          <w:tcPr>
            <w:tcW w:w="2410" w:type="dxa"/>
            <w:gridSpan w:val="2"/>
          </w:tcPr>
          <w:p w:rsidR="00472874" w:rsidRPr="000F66AB" w:rsidRDefault="00472874" w:rsidP="00F7460F">
            <w:pPr>
              <w:jc w:val="center"/>
            </w:pPr>
            <w:r w:rsidRPr="000F66AB">
              <w:rPr>
                <w:sz w:val="22"/>
                <w:szCs w:val="22"/>
              </w:rPr>
              <w:t>Анализ карт атласа</w:t>
            </w:r>
          </w:p>
        </w:tc>
        <w:tc>
          <w:tcPr>
            <w:tcW w:w="2693" w:type="dxa"/>
            <w:gridSpan w:val="2"/>
          </w:tcPr>
          <w:p w:rsidR="00472874" w:rsidRPr="000F66AB" w:rsidRDefault="00472874" w:rsidP="00F7460F">
            <w:pPr>
              <w:jc w:val="center"/>
              <w:rPr>
                <w:sz w:val="28"/>
                <w:szCs w:val="28"/>
              </w:rPr>
            </w:pPr>
            <w:r w:rsidRPr="000F66AB">
              <w:rPr>
                <w:sz w:val="22"/>
                <w:szCs w:val="22"/>
              </w:rPr>
              <w:t>Составить таблицу «Этапы формирования политической карты мира»</w:t>
            </w:r>
          </w:p>
        </w:tc>
        <w:tc>
          <w:tcPr>
            <w:tcW w:w="2410" w:type="dxa"/>
            <w:gridSpan w:val="2"/>
          </w:tcPr>
          <w:p w:rsidR="00472874" w:rsidRPr="000F66AB" w:rsidRDefault="00472874" w:rsidP="00F7460F">
            <w:pPr>
              <w:jc w:val="center"/>
            </w:pPr>
            <w:r>
              <w:rPr>
                <w:sz w:val="22"/>
                <w:szCs w:val="22"/>
              </w:rPr>
              <w:t>§11</w:t>
            </w:r>
            <w:r w:rsidRPr="000F66AB">
              <w:rPr>
                <w:sz w:val="22"/>
                <w:szCs w:val="22"/>
              </w:rPr>
              <w:t xml:space="preserve"> ,</w:t>
            </w:r>
            <w:r>
              <w:rPr>
                <w:sz w:val="22"/>
                <w:szCs w:val="22"/>
              </w:rPr>
              <w:t xml:space="preserve"> задание 6</w:t>
            </w:r>
          </w:p>
          <w:p w:rsidR="00472874" w:rsidRPr="000F66AB" w:rsidRDefault="00472874" w:rsidP="00F7460F">
            <w:pPr>
              <w:jc w:val="center"/>
            </w:pP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7720C9" w:rsidTr="00F7460F">
        <w:tc>
          <w:tcPr>
            <w:tcW w:w="567" w:type="dxa"/>
          </w:tcPr>
          <w:p w:rsidR="00472874" w:rsidRPr="000F66AB" w:rsidRDefault="00472874" w:rsidP="00F7460F">
            <w:pPr>
              <w:jc w:val="center"/>
              <w:rPr>
                <w:sz w:val="28"/>
                <w:szCs w:val="28"/>
              </w:rPr>
            </w:pPr>
            <w:r>
              <w:rPr>
                <w:sz w:val="28"/>
                <w:szCs w:val="28"/>
              </w:rPr>
              <w:t>1</w:t>
            </w:r>
            <w:r w:rsidRPr="000F66AB">
              <w:rPr>
                <w:sz w:val="28"/>
                <w:szCs w:val="28"/>
              </w:rPr>
              <w:t>3.</w:t>
            </w:r>
          </w:p>
        </w:tc>
        <w:tc>
          <w:tcPr>
            <w:tcW w:w="709" w:type="dxa"/>
          </w:tcPr>
          <w:p w:rsidR="00472874" w:rsidRPr="000F66AB" w:rsidRDefault="00472874" w:rsidP="00F7460F">
            <w:pPr>
              <w:jc w:val="center"/>
              <w:rPr>
                <w:sz w:val="28"/>
                <w:szCs w:val="28"/>
              </w:rPr>
            </w:pPr>
            <w:r w:rsidRPr="000F66AB">
              <w:rPr>
                <w:sz w:val="28"/>
                <w:szCs w:val="28"/>
              </w:rPr>
              <w:t>2</w:t>
            </w:r>
          </w:p>
        </w:tc>
        <w:tc>
          <w:tcPr>
            <w:tcW w:w="2977" w:type="dxa"/>
          </w:tcPr>
          <w:p w:rsidR="00472874" w:rsidRDefault="00472874" w:rsidP="00F7460F">
            <w:pPr>
              <w:rPr>
                <w:sz w:val="28"/>
                <w:szCs w:val="28"/>
              </w:rPr>
            </w:pPr>
            <w:r w:rsidRPr="000F66AB">
              <w:rPr>
                <w:sz w:val="28"/>
                <w:szCs w:val="28"/>
              </w:rPr>
              <w:t xml:space="preserve">Государство – </w:t>
            </w:r>
            <w:r w:rsidRPr="000F66AB">
              <w:rPr>
                <w:sz w:val="28"/>
                <w:szCs w:val="28"/>
              </w:rPr>
              <w:lastRenderedPageBreak/>
              <w:t>главный объект политической карты</w:t>
            </w:r>
            <w:r>
              <w:rPr>
                <w:sz w:val="28"/>
                <w:szCs w:val="28"/>
              </w:rPr>
              <w:t>.</w:t>
            </w:r>
          </w:p>
          <w:p w:rsidR="00472874" w:rsidRDefault="00472874" w:rsidP="00F7460F">
            <w:pPr>
              <w:rPr>
                <w:sz w:val="28"/>
                <w:szCs w:val="28"/>
              </w:rPr>
            </w:pPr>
            <w:r w:rsidRPr="007720C9">
              <w:rPr>
                <w:sz w:val="28"/>
                <w:szCs w:val="28"/>
              </w:rPr>
              <w:t xml:space="preserve">Практическая </w:t>
            </w:r>
          </w:p>
          <w:p w:rsidR="00472874" w:rsidRPr="007720C9" w:rsidRDefault="00472874" w:rsidP="00F7460F">
            <w:pPr>
              <w:rPr>
                <w:sz w:val="28"/>
                <w:szCs w:val="28"/>
              </w:rPr>
            </w:pPr>
            <w:r w:rsidRPr="007720C9">
              <w:rPr>
                <w:sz w:val="28"/>
                <w:szCs w:val="28"/>
              </w:rPr>
              <w:t>работа №2.</w:t>
            </w:r>
            <w:r>
              <w:rPr>
                <w:sz w:val="28"/>
                <w:szCs w:val="28"/>
              </w:rPr>
              <w:t xml:space="preserve"> </w:t>
            </w:r>
            <w:r w:rsidRPr="007720C9">
              <w:rPr>
                <w:sz w:val="28"/>
                <w:szCs w:val="28"/>
              </w:rPr>
              <w:t xml:space="preserve">Государственный строй и формы правления крупнейших стран мира </w:t>
            </w:r>
            <w:r>
              <w:rPr>
                <w:sz w:val="28"/>
                <w:szCs w:val="28"/>
              </w:rPr>
              <w:t>.</w:t>
            </w:r>
          </w:p>
        </w:tc>
        <w:tc>
          <w:tcPr>
            <w:tcW w:w="1843" w:type="dxa"/>
            <w:gridSpan w:val="2"/>
          </w:tcPr>
          <w:p w:rsidR="00472874" w:rsidRPr="000F66AB" w:rsidRDefault="00472874" w:rsidP="00F7460F">
            <w:pPr>
              <w:jc w:val="center"/>
            </w:pPr>
            <w:r w:rsidRPr="000F66AB">
              <w:rPr>
                <w:sz w:val="22"/>
                <w:szCs w:val="22"/>
              </w:rPr>
              <w:lastRenderedPageBreak/>
              <w:t>Урок-лекция</w:t>
            </w:r>
          </w:p>
        </w:tc>
        <w:tc>
          <w:tcPr>
            <w:tcW w:w="2410" w:type="dxa"/>
            <w:gridSpan w:val="2"/>
          </w:tcPr>
          <w:p w:rsidR="00472874" w:rsidRPr="000F66AB" w:rsidRDefault="00472874" w:rsidP="00F7460F">
            <w:r w:rsidRPr="000F66AB">
              <w:rPr>
                <w:sz w:val="22"/>
                <w:szCs w:val="22"/>
              </w:rPr>
              <w:t>Анализ карт атласа</w:t>
            </w:r>
          </w:p>
          <w:p w:rsidR="00472874" w:rsidRPr="000F66AB" w:rsidRDefault="00472874" w:rsidP="00F7460F"/>
        </w:tc>
        <w:tc>
          <w:tcPr>
            <w:tcW w:w="2693" w:type="dxa"/>
            <w:gridSpan w:val="2"/>
          </w:tcPr>
          <w:p w:rsidR="00472874" w:rsidRPr="000F66AB" w:rsidRDefault="00472874" w:rsidP="00F7460F">
            <w:r>
              <w:rPr>
                <w:sz w:val="22"/>
                <w:szCs w:val="22"/>
              </w:rPr>
              <w:lastRenderedPageBreak/>
              <w:t>Практическая работа №2.</w:t>
            </w:r>
            <w:r w:rsidRPr="000F66AB">
              <w:rPr>
                <w:sz w:val="22"/>
                <w:szCs w:val="22"/>
              </w:rPr>
              <w:t xml:space="preserve"> </w:t>
            </w:r>
            <w:r w:rsidRPr="000F66AB">
              <w:rPr>
                <w:sz w:val="22"/>
                <w:szCs w:val="22"/>
              </w:rPr>
              <w:lastRenderedPageBreak/>
              <w:t xml:space="preserve">Государственный строй и формы правления крупнейших стран мира </w:t>
            </w:r>
            <w:r>
              <w:rPr>
                <w:sz w:val="22"/>
                <w:szCs w:val="22"/>
              </w:rPr>
              <w:t>.</w:t>
            </w:r>
          </w:p>
        </w:tc>
        <w:tc>
          <w:tcPr>
            <w:tcW w:w="2410" w:type="dxa"/>
            <w:gridSpan w:val="2"/>
          </w:tcPr>
          <w:p w:rsidR="00472874" w:rsidRPr="000F66AB" w:rsidRDefault="00472874" w:rsidP="00F7460F">
            <w:pPr>
              <w:jc w:val="center"/>
            </w:pPr>
            <w:r>
              <w:rPr>
                <w:sz w:val="22"/>
                <w:szCs w:val="22"/>
              </w:rPr>
              <w:lastRenderedPageBreak/>
              <w:t>§12</w:t>
            </w:r>
            <w:r w:rsidRPr="000F66AB">
              <w:rPr>
                <w:sz w:val="22"/>
                <w:szCs w:val="22"/>
              </w:rPr>
              <w:t>,</w:t>
            </w:r>
            <w:r>
              <w:rPr>
                <w:sz w:val="22"/>
                <w:szCs w:val="22"/>
              </w:rPr>
              <w:t xml:space="preserve"> задание 5-7</w:t>
            </w:r>
          </w:p>
          <w:p w:rsidR="00472874" w:rsidRPr="000F66AB" w:rsidRDefault="00472874" w:rsidP="00F7460F">
            <w:pPr>
              <w:jc w:val="center"/>
            </w:pPr>
            <w:r>
              <w:lastRenderedPageBreak/>
              <w:t xml:space="preserve"> </w:t>
            </w: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7720C9" w:rsidTr="00F7460F">
        <w:tc>
          <w:tcPr>
            <w:tcW w:w="567" w:type="dxa"/>
          </w:tcPr>
          <w:p w:rsidR="00472874" w:rsidRPr="000F66AB" w:rsidRDefault="00472874" w:rsidP="00F7460F">
            <w:pPr>
              <w:jc w:val="center"/>
              <w:rPr>
                <w:sz w:val="28"/>
                <w:szCs w:val="28"/>
              </w:rPr>
            </w:pPr>
            <w:r>
              <w:rPr>
                <w:sz w:val="28"/>
                <w:szCs w:val="28"/>
              </w:rPr>
              <w:lastRenderedPageBreak/>
              <w:t>1</w:t>
            </w:r>
            <w:r w:rsidRPr="000F66AB">
              <w:rPr>
                <w:sz w:val="28"/>
                <w:szCs w:val="28"/>
              </w:rPr>
              <w:t>4.</w:t>
            </w:r>
          </w:p>
        </w:tc>
        <w:tc>
          <w:tcPr>
            <w:tcW w:w="709" w:type="dxa"/>
          </w:tcPr>
          <w:p w:rsidR="00472874" w:rsidRPr="000F66AB" w:rsidRDefault="00472874" w:rsidP="00F7460F">
            <w:pPr>
              <w:jc w:val="center"/>
              <w:rPr>
                <w:sz w:val="28"/>
                <w:szCs w:val="28"/>
              </w:rPr>
            </w:pPr>
            <w:r w:rsidRPr="000F66AB">
              <w:rPr>
                <w:sz w:val="28"/>
                <w:szCs w:val="28"/>
              </w:rPr>
              <w:t>3</w:t>
            </w:r>
          </w:p>
        </w:tc>
        <w:tc>
          <w:tcPr>
            <w:tcW w:w="2977" w:type="dxa"/>
          </w:tcPr>
          <w:p w:rsidR="00472874" w:rsidRPr="000F66AB" w:rsidRDefault="00472874" w:rsidP="00F7460F">
            <w:pPr>
              <w:rPr>
                <w:sz w:val="28"/>
                <w:szCs w:val="28"/>
              </w:rPr>
            </w:pPr>
            <w:r w:rsidRPr="000F66AB">
              <w:rPr>
                <w:sz w:val="28"/>
                <w:szCs w:val="28"/>
              </w:rPr>
              <w:t>Типы государств</w:t>
            </w:r>
          </w:p>
        </w:tc>
        <w:tc>
          <w:tcPr>
            <w:tcW w:w="1843" w:type="dxa"/>
            <w:gridSpan w:val="2"/>
          </w:tcPr>
          <w:p w:rsidR="00472874" w:rsidRPr="000F66AB" w:rsidRDefault="00472874" w:rsidP="00F7460F">
            <w:pPr>
              <w:jc w:val="center"/>
            </w:pPr>
            <w:r w:rsidRPr="000F66AB">
              <w:rPr>
                <w:sz w:val="22"/>
                <w:szCs w:val="22"/>
              </w:rPr>
              <w:t>Урок-практикум</w:t>
            </w:r>
          </w:p>
        </w:tc>
        <w:tc>
          <w:tcPr>
            <w:tcW w:w="2410" w:type="dxa"/>
            <w:gridSpan w:val="2"/>
          </w:tcPr>
          <w:p w:rsidR="00472874" w:rsidRPr="000F66AB" w:rsidRDefault="00472874" w:rsidP="00F7460F">
            <w:r w:rsidRPr="000F66AB">
              <w:rPr>
                <w:sz w:val="22"/>
                <w:szCs w:val="22"/>
              </w:rPr>
              <w:t>Анализ карт  и таблиц, работа по заполнению к/к</w:t>
            </w:r>
          </w:p>
        </w:tc>
        <w:tc>
          <w:tcPr>
            <w:tcW w:w="2693" w:type="dxa"/>
            <w:gridSpan w:val="2"/>
          </w:tcPr>
          <w:p w:rsidR="00472874" w:rsidRPr="000F66AB" w:rsidRDefault="00472874" w:rsidP="00F7460F">
            <w:pPr>
              <w:jc w:val="center"/>
              <w:rPr>
                <w:sz w:val="28"/>
                <w:szCs w:val="28"/>
              </w:rPr>
            </w:pPr>
          </w:p>
        </w:tc>
        <w:tc>
          <w:tcPr>
            <w:tcW w:w="2410" w:type="dxa"/>
            <w:gridSpan w:val="2"/>
          </w:tcPr>
          <w:p w:rsidR="00472874" w:rsidRPr="000F66AB" w:rsidRDefault="00472874" w:rsidP="00F7460F">
            <w:pPr>
              <w:jc w:val="center"/>
            </w:pPr>
            <w:r>
              <w:rPr>
                <w:sz w:val="22"/>
                <w:szCs w:val="22"/>
              </w:rPr>
              <w:t>§13</w:t>
            </w:r>
            <w:r w:rsidRPr="000F66AB">
              <w:rPr>
                <w:sz w:val="22"/>
                <w:szCs w:val="22"/>
              </w:rPr>
              <w:t>,</w:t>
            </w:r>
            <w:r>
              <w:rPr>
                <w:sz w:val="22"/>
                <w:szCs w:val="22"/>
              </w:rPr>
              <w:t xml:space="preserve"> задание 5-7</w:t>
            </w:r>
          </w:p>
          <w:p w:rsidR="00472874" w:rsidRPr="000F66AB" w:rsidRDefault="00472874" w:rsidP="00F7460F">
            <w:pPr>
              <w:jc w:val="center"/>
            </w:pP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267DA4" w:rsidTr="00F7460F">
        <w:tc>
          <w:tcPr>
            <w:tcW w:w="567" w:type="dxa"/>
          </w:tcPr>
          <w:p w:rsidR="00472874" w:rsidRPr="000F66AB" w:rsidRDefault="00472874" w:rsidP="00F7460F">
            <w:pPr>
              <w:jc w:val="center"/>
              <w:rPr>
                <w:sz w:val="28"/>
                <w:szCs w:val="28"/>
              </w:rPr>
            </w:pPr>
            <w:r>
              <w:rPr>
                <w:sz w:val="28"/>
                <w:szCs w:val="28"/>
              </w:rPr>
              <w:t>1</w:t>
            </w:r>
            <w:r w:rsidRPr="000F66AB">
              <w:rPr>
                <w:sz w:val="28"/>
                <w:szCs w:val="28"/>
              </w:rPr>
              <w:t>5.</w:t>
            </w:r>
          </w:p>
        </w:tc>
        <w:tc>
          <w:tcPr>
            <w:tcW w:w="709" w:type="dxa"/>
          </w:tcPr>
          <w:p w:rsidR="00472874" w:rsidRPr="000F66AB" w:rsidRDefault="00472874" w:rsidP="00F7460F">
            <w:pPr>
              <w:jc w:val="center"/>
              <w:rPr>
                <w:sz w:val="28"/>
                <w:szCs w:val="28"/>
              </w:rPr>
            </w:pPr>
            <w:r w:rsidRPr="000F66AB">
              <w:rPr>
                <w:sz w:val="28"/>
                <w:szCs w:val="28"/>
              </w:rPr>
              <w:t>4</w:t>
            </w:r>
          </w:p>
        </w:tc>
        <w:tc>
          <w:tcPr>
            <w:tcW w:w="2977" w:type="dxa"/>
          </w:tcPr>
          <w:p w:rsidR="00472874" w:rsidRPr="000F66AB" w:rsidRDefault="00472874" w:rsidP="00F7460F">
            <w:pPr>
              <w:rPr>
                <w:sz w:val="28"/>
                <w:szCs w:val="28"/>
              </w:rPr>
            </w:pPr>
            <w:r w:rsidRPr="000F66AB">
              <w:rPr>
                <w:sz w:val="28"/>
                <w:szCs w:val="28"/>
              </w:rPr>
              <w:t>Политическая география и геополитика</w:t>
            </w:r>
          </w:p>
        </w:tc>
        <w:tc>
          <w:tcPr>
            <w:tcW w:w="1843" w:type="dxa"/>
            <w:gridSpan w:val="2"/>
          </w:tcPr>
          <w:p w:rsidR="00472874" w:rsidRPr="000F66AB" w:rsidRDefault="00472874" w:rsidP="00F7460F">
            <w:pPr>
              <w:jc w:val="center"/>
            </w:pPr>
            <w:r w:rsidRPr="000F66AB">
              <w:rPr>
                <w:sz w:val="22"/>
                <w:szCs w:val="22"/>
              </w:rPr>
              <w:t>Урок-конференция</w:t>
            </w:r>
          </w:p>
        </w:tc>
        <w:tc>
          <w:tcPr>
            <w:tcW w:w="2410" w:type="dxa"/>
            <w:gridSpan w:val="2"/>
          </w:tcPr>
          <w:p w:rsidR="00472874" w:rsidRPr="000F66AB" w:rsidRDefault="00472874" w:rsidP="00F7460F">
            <w:r w:rsidRPr="000F66AB">
              <w:rPr>
                <w:sz w:val="22"/>
                <w:szCs w:val="22"/>
              </w:rPr>
              <w:t>Анализ материалов СМИ и сайтов Интернета</w:t>
            </w:r>
          </w:p>
        </w:tc>
        <w:tc>
          <w:tcPr>
            <w:tcW w:w="2693" w:type="dxa"/>
            <w:gridSpan w:val="2"/>
          </w:tcPr>
          <w:p w:rsidR="00472874" w:rsidRPr="000F66AB" w:rsidRDefault="00472874" w:rsidP="00F7460F">
            <w:pPr>
              <w:jc w:val="center"/>
            </w:pPr>
          </w:p>
        </w:tc>
        <w:tc>
          <w:tcPr>
            <w:tcW w:w="2410" w:type="dxa"/>
            <w:gridSpan w:val="2"/>
          </w:tcPr>
          <w:p w:rsidR="00472874" w:rsidRPr="000F66AB" w:rsidRDefault="00472874" w:rsidP="00F7460F">
            <w:pPr>
              <w:jc w:val="center"/>
            </w:pPr>
            <w:r>
              <w:rPr>
                <w:sz w:val="22"/>
                <w:szCs w:val="22"/>
              </w:rPr>
              <w:t>§14</w:t>
            </w:r>
            <w:r w:rsidRPr="000F66AB">
              <w:rPr>
                <w:sz w:val="22"/>
                <w:szCs w:val="22"/>
              </w:rPr>
              <w:t>,</w:t>
            </w:r>
            <w:r>
              <w:rPr>
                <w:sz w:val="22"/>
                <w:szCs w:val="22"/>
              </w:rPr>
              <w:t xml:space="preserve"> задание 7-8</w:t>
            </w:r>
          </w:p>
          <w:p w:rsidR="00472874" w:rsidRPr="000F66AB" w:rsidRDefault="00472874" w:rsidP="00F7460F">
            <w:pPr>
              <w:jc w:val="center"/>
            </w:pPr>
            <w:r w:rsidRPr="000F66AB">
              <w:rPr>
                <w:sz w:val="22"/>
                <w:szCs w:val="22"/>
              </w:rPr>
              <w:t>Характеристика  особенностей геополитического положения России по сравнению с СССР</w:t>
            </w: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7720C9" w:rsidTr="00F7460F">
        <w:tc>
          <w:tcPr>
            <w:tcW w:w="567" w:type="dxa"/>
          </w:tcPr>
          <w:p w:rsidR="00472874" w:rsidRPr="000F66AB" w:rsidRDefault="00472874" w:rsidP="00F7460F">
            <w:pPr>
              <w:jc w:val="center"/>
              <w:rPr>
                <w:sz w:val="28"/>
                <w:szCs w:val="28"/>
              </w:rPr>
            </w:pPr>
            <w:r>
              <w:rPr>
                <w:sz w:val="28"/>
                <w:szCs w:val="28"/>
              </w:rPr>
              <w:t>1</w:t>
            </w:r>
            <w:r w:rsidRPr="000F66AB">
              <w:rPr>
                <w:sz w:val="28"/>
                <w:szCs w:val="28"/>
              </w:rPr>
              <w:t>6.</w:t>
            </w:r>
          </w:p>
        </w:tc>
        <w:tc>
          <w:tcPr>
            <w:tcW w:w="709" w:type="dxa"/>
          </w:tcPr>
          <w:p w:rsidR="00472874" w:rsidRPr="000F66AB" w:rsidRDefault="00472874" w:rsidP="00F7460F">
            <w:pPr>
              <w:jc w:val="center"/>
              <w:rPr>
                <w:sz w:val="28"/>
                <w:szCs w:val="28"/>
              </w:rPr>
            </w:pPr>
            <w:r w:rsidRPr="000F66AB">
              <w:rPr>
                <w:sz w:val="28"/>
                <w:szCs w:val="28"/>
              </w:rPr>
              <w:t>5</w:t>
            </w:r>
          </w:p>
        </w:tc>
        <w:tc>
          <w:tcPr>
            <w:tcW w:w="2977" w:type="dxa"/>
          </w:tcPr>
          <w:p w:rsidR="00472874" w:rsidRDefault="00472874" w:rsidP="00F7460F">
            <w:pPr>
              <w:rPr>
                <w:sz w:val="28"/>
                <w:szCs w:val="28"/>
              </w:rPr>
            </w:pPr>
            <w:r w:rsidRPr="000F66AB">
              <w:rPr>
                <w:sz w:val="28"/>
                <w:szCs w:val="28"/>
              </w:rPr>
              <w:t>География и политика.</w:t>
            </w:r>
          </w:p>
          <w:p w:rsidR="00472874" w:rsidRDefault="00472874" w:rsidP="00F7460F">
            <w:pPr>
              <w:rPr>
                <w:sz w:val="28"/>
                <w:szCs w:val="28"/>
              </w:rPr>
            </w:pPr>
            <w:r w:rsidRPr="000F66AB">
              <w:rPr>
                <w:sz w:val="28"/>
                <w:szCs w:val="28"/>
              </w:rPr>
              <w:t xml:space="preserve"> </w:t>
            </w:r>
            <w:r w:rsidRPr="007720C9">
              <w:rPr>
                <w:sz w:val="28"/>
                <w:szCs w:val="28"/>
              </w:rPr>
              <w:t xml:space="preserve">Практическая </w:t>
            </w:r>
          </w:p>
          <w:p w:rsidR="00472874" w:rsidRPr="007720C9" w:rsidRDefault="00472874" w:rsidP="00F7460F">
            <w:pPr>
              <w:rPr>
                <w:sz w:val="28"/>
                <w:szCs w:val="28"/>
              </w:rPr>
            </w:pPr>
            <w:r w:rsidRPr="007720C9">
              <w:rPr>
                <w:sz w:val="28"/>
                <w:szCs w:val="28"/>
              </w:rPr>
              <w:t>работа №3. Характеристика политико-географического положения страны.</w:t>
            </w:r>
          </w:p>
        </w:tc>
        <w:tc>
          <w:tcPr>
            <w:tcW w:w="1843" w:type="dxa"/>
            <w:gridSpan w:val="2"/>
          </w:tcPr>
          <w:p w:rsidR="00472874" w:rsidRPr="000F66AB" w:rsidRDefault="00472874" w:rsidP="00F7460F">
            <w:pPr>
              <w:jc w:val="center"/>
            </w:pPr>
            <w:r w:rsidRPr="000F66AB">
              <w:rPr>
                <w:sz w:val="22"/>
                <w:szCs w:val="22"/>
              </w:rPr>
              <w:t>Урок-практикум</w:t>
            </w:r>
          </w:p>
        </w:tc>
        <w:tc>
          <w:tcPr>
            <w:tcW w:w="2410" w:type="dxa"/>
            <w:gridSpan w:val="2"/>
          </w:tcPr>
          <w:p w:rsidR="00472874" w:rsidRPr="000F66AB" w:rsidRDefault="00472874" w:rsidP="00F7460F">
            <w:r w:rsidRPr="000F66AB">
              <w:rPr>
                <w:sz w:val="22"/>
                <w:szCs w:val="22"/>
              </w:rPr>
              <w:t>Тестовый контроль по теме.</w:t>
            </w:r>
          </w:p>
          <w:p w:rsidR="00472874" w:rsidRPr="000F66AB" w:rsidRDefault="00472874" w:rsidP="00F7460F">
            <w:r w:rsidRPr="000F66AB">
              <w:rPr>
                <w:sz w:val="22"/>
                <w:szCs w:val="22"/>
              </w:rPr>
              <w:t>Словарная работа терминов.</w:t>
            </w:r>
          </w:p>
        </w:tc>
        <w:tc>
          <w:tcPr>
            <w:tcW w:w="2693" w:type="dxa"/>
            <w:gridSpan w:val="2"/>
          </w:tcPr>
          <w:p w:rsidR="00472874" w:rsidRPr="000F66AB" w:rsidRDefault="00472874" w:rsidP="00F7460F">
            <w:r>
              <w:rPr>
                <w:sz w:val="22"/>
                <w:szCs w:val="22"/>
              </w:rPr>
              <w:t xml:space="preserve">Практическая работа №3. Характеристика политико-географического положения </w:t>
            </w:r>
            <w:r w:rsidRPr="000F66AB">
              <w:rPr>
                <w:sz w:val="22"/>
                <w:szCs w:val="22"/>
              </w:rPr>
              <w:t>страны</w:t>
            </w:r>
            <w:r>
              <w:rPr>
                <w:sz w:val="22"/>
                <w:szCs w:val="22"/>
              </w:rPr>
              <w:t>.</w:t>
            </w:r>
          </w:p>
        </w:tc>
        <w:tc>
          <w:tcPr>
            <w:tcW w:w="2410" w:type="dxa"/>
            <w:gridSpan w:val="2"/>
          </w:tcPr>
          <w:p w:rsidR="00472874" w:rsidRPr="000F66AB" w:rsidRDefault="00472874" w:rsidP="00F7460F">
            <w:pPr>
              <w:jc w:val="center"/>
            </w:pPr>
            <w:r>
              <w:rPr>
                <w:sz w:val="22"/>
                <w:szCs w:val="22"/>
              </w:rPr>
              <w:t>§15</w:t>
            </w:r>
          </w:p>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0402CB" w:rsidTr="00F7460F">
        <w:tc>
          <w:tcPr>
            <w:tcW w:w="14743" w:type="dxa"/>
            <w:gridSpan w:val="12"/>
          </w:tcPr>
          <w:p w:rsidR="00472874" w:rsidRDefault="00472874" w:rsidP="00F7460F">
            <w:pPr>
              <w:jc w:val="center"/>
              <w:rPr>
                <w:b/>
                <w:bCs/>
                <w:sz w:val="28"/>
                <w:szCs w:val="28"/>
              </w:rPr>
            </w:pPr>
          </w:p>
          <w:p w:rsidR="00472874" w:rsidRDefault="00472874" w:rsidP="00F7460F">
            <w:pPr>
              <w:jc w:val="center"/>
              <w:rPr>
                <w:b/>
                <w:bCs/>
                <w:sz w:val="28"/>
                <w:szCs w:val="28"/>
              </w:rPr>
            </w:pPr>
            <w:r>
              <w:rPr>
                <w:b/>
                <w:bCs/>
                <w:sz w:val="28"/>
                <w:szCs w:val="28"/>
              </w:rPr>
              <w:t xml:space="preserve">Тема 3. </w:t>
            </w:r>
            <w:r w:rsidRPr="000F66AB">
              <w:rPr>
                <w:b/>
                <w:bCs/>
                <w:sz w:val="28"/>
                <w:szCs w:val="28"/>
              </w:rPr>
              <w:t>География населения мира (6 часов)</w:t>
            </w:r>
          </w:p>
          <w:p w:rsidR="00472874" w:rsidRPr="000F66AB" w:rsidRDefault="00472874" w:rsidP="00F7460F">
            <w:pPr>
              <w:jc w:val="center"/>
              <w:rPr>
                <w:b/>
                <w:bCs/>
                <w:sz w:val="28"/>
                <w:szCs w:val="28"/>
              </w:rPr>
            </w:pPr>
          </w:p>
        </w:tc>
        <w:tc>
          <w:tcPr>
            <w:tcW w:w="1134" w:type="dxa"/>
          </w:tcPr>
          <w:p w:rsidR="00472874" w:rsidRPr="000F66AB" w:rsidRDefault="00472874" w:rsidP="00F7460F">
            <w:pPr>
              <w:jc w:val="center"/>
              <w:rPr>
                <w:b/>
                <w:bCs/>
                <w:sz w:val="28"/>
                <w:szCs w:val="28"/>
              </w:rPr>
            </w:pPr>
          </w:p>
        </w:tc>
      </w:tr>
      <w:tr w:rsidR="00472874" w:rsidRPr="000F66AB" w:rsidTr="00F7460F">
        <w:tc>
          <w:tcPr>
            <w:tcW w:w="567" w:type="dxa"/>
          </w:tcPr>
          <w:p w:rsidR="00472874" w:rsidRPr="000F66AB" w:rsidRDefault="00472874" w:rsidP="00F7460F">
            <w:pPr>
              <w:jc w:val="center"/>
              <w:rPr>
                <w:sz w:val="28"/>
                <w:szCs w:val="28"/>
              </w:rPr>
            </w:pPr>
            <w:r>
              <w:rPr>
                <w:sz w:val="28"/>
                <w:szCs w:val="28"/>
              </w:rPr>
              <w:t>17</w:t>
            </w:r>
            <w:r w:rsidRPr="000F66AB">
              <w:rPr>
                <w:sz w:val="28"/>
                <w:szCs w:val="28"/>
              </w:rPr>
              <w:t>.</w:t>
            </w:r>
          </w:p>
        </w:tc>
        <w:tc>
          <w:tcPr>
            <w:tcW w:w="709" w:type="dxa"/>
          </w:tcPr>
          <w:p w:rsidR="00472874" w:rsidRPr="000F66AB" w:rsidRDefault="00472874" w:rsidP="00F7460F">
            <w:pPr>
              <w:jc w:val="center"/>
              <w:rPr>
                <w:sz w:val="28"/>
                <w:szCs w:val="28"/>
              </w:rPr>
            </w:pPr>
            <w:r w:rsidRPr="000F66AB">
              <w:rPr>
                <w:sz w:val="28"/>
                <w:szCs w:val="28"/>
              </w:rPr>
              <w:t>1</w:t>
            </w:r>
          </w:p>
        </w:tc>
        <w:tc>
          <w:tcPr>
            <w:tcW w:w="2977" w:type="dxa"/>
          </w:tcPr>
          <w:p w:rsidR="00472874" w:rsidRPr="000F66AB" w:rsidRDefault="00472874" w:rsidP="00F7460F">
            <w:pPr>
              <w:jc w:val="center"/>
              <w:rPr>
                <w:sz w:val="28"/>
                <w:szCs w:val="28"/>
              </w:rPr>
            </w:pPr>
            <w:r w:rsidRPr="000F66AB">
              <w:rPr>
                <w:sz w:val="28"/>
                <w:szCs w:val="28"/>
              </w:rPr>
              <w:t>Рост населения Земли</w:t>
            </w:r>
          </w:p>
        </w:tc>
        <w:tc>
          <w:tcPr>
            <w:tcW w:w="1843" w:type="dxa"/>
            <w:gridSpan w:val="2"/>
          </w:tcPr>
          <w:p w:rsidR="00472874" w:rsidRPr="000F66AB" w:rsidRDefault="00472874" w:rsidP="00F7460F">
            <w:pPr>
              <w:jc w:val="center"/>
            </w:pPr>
            <w:r w:rsidRPr="000F66AB">
              <w:rPr>
                <w:sz w:val="22"/>
                <w:szCs w:val="22"/>
              </w:rPr>
              <w:t>Вводная лекция</w:t>
            </w:r>
          </w:p>
        </w:tc>
        <w:tc>
          <w:tcPr>
            <w:tcW w:w="2410" w:type="dxa"/>
            <w:gridSpan w:val="2"/>
          </w:tcPr>
          <w:p w:rsidR="00472874" w:rsidRPr="000F66AB" w:rsidRDefault="00472874" w:rsidP="00F7460F">
            <w:r w:rsidRPr="000F66AB">
              <w:rPr>
                <w:sz w:val="22"/>
                <w:szCs w:val="22"/>
              </w:rPr>
              <w:t xml:space="preserve">Эвристическая беседа с использованием карт </w:t>
            </w:r>
            <w:r w:rsidRPr="000F66AB">
              <w:rPr>
                <w:sz w:val="22"/>
                <w:szCs w:val="22"/>
              </w:rPr>
              <w:lastRenderedPageBreak/>
              <w:t>атласа и стат.</w:t>
            </w:r>
            <w:r>
              <w:rPr>
                <w:sz w:val="22"/>
                <w:szCs w:val="22"/>
              </w:rPr>
              <w:t xml:space="preserve"> </w:t>
            </w:r>
            <w:r w:rsidRPr="000F66AB">
              <w:rPr>
                <w:sz w:val="22"/>
                <w:szCs w:val="22"/>
              </w:rPr>
              <w:t>материала</w:t>
            </w:r>
          </w:p>
        </w:tc>
        <w:tc>
          <w:tcPr>
            <w:tcW w:w="2693" w:type="dxa"/>
            <w:gridSpan w:val="2"/>
          </w:tcPr>
          <w:p w:rsidR="00472874" w:rsidRPr="000F66AB" w:rsidRDefault="00472874" w:rsidP="00F7460F">
            <w:r w:rsidRPr="000F66AB">
              <w:rPr>
                <w:sz w:val="22"/>
                <w:szCs w:val="22"/>
              </w:rPr>
              <w:lastRenderedPageBreak/>
              <w:t xml:space="preserve">Определение типов воспроизводства </w:t>
            </w:r>
            <w:r w:rsidRPr="000F66AB">
              <w:rPr>
                <w:sz w:val="22"/>
                <w:szCs w:val="22"/>
              </w:rPr>
              <w:lastRenderedPageBreak/>
              <w:t>различных стран.</w:t>
            </w:r>
          </w:p>
        </w:tc>
        <w:tc>
          <w:tcPr>
            <w:tcW w:w="2410" w:type="dxa"/>
            <w:gridSpan w:val="2"/>
          </w:tcPr>
          <w:p w:rsidR="00472874" w:rsidRPr="000F66AB" w:rsidRDefault="00472874" w:rsidP="00F7460F">
            <w:pPr>
              <w:jc w:val="center"/>
            </w:pPr>
            <w:r>
              <w:rPr>
                <w:sz w:val="22"/>
                <w:szCs w:val="22"/>
              </w:rPr>
              <w:lastRenderedPageBreak/>
              <w:t>§16</w:t>
            </w:r>
            <w:r w:rsidRPr="000F66AB">
              <w:rPr>
                <w:sz w:val="22"/>
                <w:szCs w:val="22"/>
              </w:rPr>
              <w:t>,</w:t>
            </w:r>
            <w:r>
              <w:rPr>
                <w:sz w:val="22"/>
                <w:szCs w:val="22"/>
              </w:rPr>
              <w:t xml:space="preserve"> задание 1-3</w:t>
            </w:r>
          </w:p>
          <w:p w:rsidR="00472874" w:rsidRPr="000F66AB" w:rsidRDefault="00472874" w:rsidP="00F7460F">
            <w:pPr>
              <w:jc w:val="center"/>
            </w:pPr>
          </w:p>
          <w:p w:rsidR="00472874" w:rsidRPr="000F66AB" w:rsidRDefault="00472874" w:rsidP="00F7460F">
            <w:pPr>
              <w:jc w:val="center"/>
            </w:pPr>
            <w:r w:rsidRPr="000F66AB">
              <w:rPr>
                <w:sz w:val="22"/>
                <w:szCs w:val="22"/>
              </w:rPr>
              <w:lastRenderedPageBreak/>
              <w:t xml:space="preserve"> </w:t>
            </w: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0F66AB" w:rsidTr="00F7460F">
        <w:tc>
          <w:tcPr>
            <w:tcW w:w="567" w:type="dxa"/>
          </w:tcPr>
          <w:p w:rsidR="00472874" w:rsidRPr="000F66AB" w:rsidRDefault="00472874" w:rsidP="00F7460F">
            <w:pPr>
              <w:jc w:val="center"/>
              <w:rPr>
                <w:sz w:val="28"/>
                <w:szCs w:val="28"/>
              </w:rPr>
            </w:pPr>
            <w:r w:rsidRPr="000F66AB">
              <w:rPr>
                <w:sz w:val="28"/>
                <w:szCs w:val="28"/>
              </w:rPr>
              <w:lastRenderedPageBreak/>
              <w:t>1</w:t>
            </w:r>
            <w:r>
              <w:rPr>
                <w:sz w:val="28"/>
                <w:szCs w:val="28"/>
              </w:rPr>
              <w:t>8</w:t>
            </w:r>
            <w:r w:rsidRPr="000F66AB">
              <w:rPr>
                <w:sz w:val="28"/>
                <w:szCs w:val="28"/>
              </w:rPr>
              <w:t>.</w:t>
            </w:r>
          </w:p>
        </w:tc>
        <w:tc>
          <w:tcPr>
            <w:tcW w:w="709" w:type="dxa"/>
          </w:tcPr>
          <w:p w:rsidR="00472874" w:rsidRPr="000F66AB" w:rsidRDefault="00472874" w:rsidP="00F7460F">
            <w:pPr>
              <w:jc w:val="center"/>
              <w:rPr>
                <w:sz w:val="28"/>
                <w:szCs w:val="28"/>
              </w:rPr>
            </w:pPr>
            <w:r w:rsidRPr="000F66AB">
              <w:rPr>
                <w:sz w:val="28"/>
                <w:szCs w:val="28"/>
              </w:rPr>
              <w:t>2</w:t>
            </w:r>
          </w:p>
        </w:tc>
        <w:tc>
          <w:tcPr>
            <w:tcW w:w="2977" w:type="dxa"/>
          </w:tcPr>
          <w:p w:rsidR="00472874" w:rsidRPr="000F66AB" w:rsidRDefault="00472874" w:rsidP="00F7460F">
            <w:pPr>
              <w:rPr>
                <w:sz w:val="28"/>
                <w:szCs w:val="28"/>
              </w:rPr>
            </w:pPr>
            <w:r w:rsidRPr="000F66AB">
              <w:rPr>
                <w:sz w:val="28"/>
                <w:szCs w:val="28"/>
              </w:rPr>
              <w:t>Этническая и языковая</w:t>
            </w:r>
            <w:r>
              <w:rPr>
                <w:sz w:val="28"/>
                <w:szCs w:val="28"/>
              </w:rPr>
              <w:t xml:space="preserve"> </w:t>
            </w:r>
            <w:r w:rsidRPr="000F66AB">
              <w:rPr>
                <w:sz w:val="28"/>
                <w:szCs w:val="28"/>
              </w:rPr>
              <w:t>мозаика</w:t>
            </w:r>
          </w:p>
        </w:tc>
        <w:tc>
          <w:tcPr>
            <w:tcW w:w="1843" w:type="dxa"/>
            <w:gridSpan w:val="2"/>
          </w:tcPr>
          <w:p w:rsidR="00472874" w:rsidRPr="000F66AB" w:rsidRDefault="00472874" w:rsidP="00F7460F">
            <w:r w:rsidRPr="000F66AB">
              <w:rPr>
                <w:sz w:val="22"/>
                <w:szCs w:val="22"/>
              </w:rPr>
              <w:t>Лекция с элементами беседы</w:t>
            </w:r>
          </w:p>
        </w:tc>
        <w:tc>
          <w:tcPr>
            <w:tcW w:w="2410" w:type="dxa"/>
            <w:gridSpan w:val="2"/>
          </w:tcPr>
          <w:p w:rsidR="00472874" w:rsidRPr="000F66AB" w:rsidRDefault="00472874" w:rsidP="00F7460F">
            <w:r w:rsidRPr="000F66AB">
              <w:rPr>
                <w:sz w:val="22"/>
                <w:szCs w:val="22"/>
              </w:rPr>
              <w:t>Анализ карт</w:t>
            </w:r>
            <w:r>
              <w:rPr>
                <w:sz w:val="22"/>
                <w:szCs w:val="22"/>
              </w:rPr>
              <w:t xml:space="preserve"> </w:t>
            </w:r>
            <w:r w:rsidRPr="000F66AB">
              <w:rPr>
                <w:sz w:val="22"/>
                <w:szCs w:val="22"/>
              </w:rPr>
              <w:t>и стат. таблиц, работа по заполнению к/к</w:t>
            </w:r>
          </w:p>
        </w:tc>
        <w:tc>
          <w:tcPr>
            <w:tcW w:w="2693" w:type="dxa"/>
            <w:gridSpan w:val="2"/>
          </w:tcPr>
          <w:p w:rsidR="00472874" w:rsidRPr="000F66AB" w:rsidRDefault="00472874" w:rsidP="00F7460F">
            <w:r w:rsidRPr="000F66AB">
              <w:rPr>
                <w:sz w:val="22"/>
                <w:szCs w:val="22"/>
              </w:rPr>
              <w:t>Сравнение показателей качества населения отдельных стран, взятых из различных источников информации</w:t>
            </w:r>
          </w:p>
        </w:tc>
        <w:tc>
          <w:tcPr>
            <w:tcW w:w="2410" w:type="dxa"/>
            <w:gridSpan w:val="2"/>
          </w:tcPr>
          <w:p w:rsidR="00472874" w:rsidRPr="000F66AB" w:rsidRDefault="00472874" w:rsidP="00F7460F">
            <w:pPr>
              <w:jc w:val="center"/>
            </w:pPr>
            <w:r>
              <w:rPr>
                <w:sz w:val="22"/>
                <w:szCs w:val="22"/>
              </w:rPr>
              <w:t>§ 17, задание 9</w:t>
            </w: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0F66AB" w:rsidTr="00F7460F">
        <w:tc>
          <w:tcPr>
            <w:tcW w:w="567" w:type="dxa"/>
          </w:tcPr>
          <w:p w:rsidR="00472874" w:rsidRPr="000F66AB" w:rsidRDefault="00472874" w:rsidP="00F7460F">
            <w:pPr>
              <w:jc w:val="center"/>
              <w:rPr>
                <w:sz w:val="28"/>
                <w:szCs w:val="28"/>
              </w:rPr>
            </w:pPr>
            <w:r>
              <w:rPr>
                <w:sz w:val="28"/>
                <w:szCs w:val="28"/>
              </w:rPr>
              <w:t>19</w:t>
            </w:r>
            <w:r w:rsidRPr="000F66AB">
              <w:rPr>
                <w:sz w:val="28"/>
                <w:szCs w:val="28"/>
              </w:rPr>
              <w:t>.</w:t>
            </w:r>
          </w:p>
        </w:tc>
        <w:tc>
          <w:tcPr>
            <w:tcW w:w="709" w:type="dxa"/>
          </w:tcPr>
          <w:p w:rsidR="00472874" w:rsidRPr="000F66AB" w:rsidRDefault="00472874" w:rsidP="00F7460F">
            <w:pPr>
              <w:jc w:val="center"/>
              <w:rPr>
                <w:sz w:val="28"/>
                <w:szCs w:val="28"/>
              </w:rPr>
            </w:pPr>
            <w:r w:rsidRPr="000F66AB">
              <w:rPr>
                <w:sz w:val="28"/>
                <w:szCs w:val="28"/>
              </w:rPr>
              <w:t>3</w:t>
            </w:r>
          </w:p>
        </w:tc>
        <w:tc>
          <w:tcPr>
            <w:tcW w:w="2977" w:type="dxa"/>
          </w:tcPr>
          <w:p w:rsidR="00472874" w:rsidRPr="000F66AB" w:rsidRDefault="00472874" w:rsidP="00F7460F">
            <w:pPr>
              <w:rPr>
                <w:sz w:val="28"/>
                <w:szCs w:val="28"/>
              </w:rPr>
            </w:pPr>
            <w:r w:rsidRPr="000F66AB">
              <w:rPr>
                <w:sz w:val="28"/>
                <w:szCs w:val="28"/>
              </w:rPr>
              <w:t>Возрастно-половой состав и занятость  населения</w:t>
            </w:r>
          </w:p>
        </w:tc>
        <w:tc>
          <w:tcPr>
            <w:tcW w:w="1843" w:type="dxa"/>
            <w:gridSpan w:val="2"/>
          </w:tcPr>
          <w:p w:rsidR="00472874" w:rsidRPr="000F66AB" w:rsidRDefault="00472874" w:rsidP="00F7460F">
            <w:r w:rsidRPr="000F66AB">
              <w:rPr>
                <w:sz w:val="22"/>
                <w:szCs w:val="22"/>
              </w:rPr>
              <w:t>Урок-практикум</w:t>
            </w:r>
          </w:p>
        </w:tc>
        <w:tc>
          <w:tcPr>
            <w:tcW w:w="2410" w:type="dxa"/>
            <w:gridSpan w:val="2"/>
          </w:tcPr>
          <w:p w:rsidR="00472874" w:rsidRPr="000F66AB" w:rsidRDefault="00472874" w:rsidP="00F7460F">
            <w:r w:rsidRPr="000F66AB">
              <w:rPr>
                <w:sz w:val="22"/>
                <w:szCs w:val="22"/>
              </w:rPr>
              <w:t>Анализ карт и стат.</w:t>
            </w:r>
            <w:r>
              <w:rPr>
                <w:sz w:val="22"/>
                <w:szCs w:val="22"/>
              </w:rPr>
              <w:t xml:space="preserve"> </w:t>
            </w:r>
            <w:r w:rsidRPr="000F66AB">
              <w:rPr>
                <w:sz w:val="22"/>
                <w:szCs w:val="22"/>
              </w:rPr>
              <w:t>материалов,</w:t>
            </w:r>
          </w:p>
          <w:p w:rsidR="00472874" w:rsidRPr="000F66AB" w:rsidRDefault="00472874" w:rsidP="00F7460F">
            <w:r w:rsidRPr="000F66AB">
              <w:rPr>
                <w:sz w:val="22"/>
                <w:szCs w:val="22"/>
              </w:rPr>
              <w:t>решение задач</w:t>
            </w:r>
          </w:p>
        </w:tc>
        <w:tc>
          <w:tcPr>
            <w:tcW w:w="2693" w:type="dxa"/>
            <w:gridSpan w:val="2"/>
          </w:tcPr>
          <w:p w:rsidR="00472874" w:rsidRPr="000F66AB" w:rsidRDefault="00472874" w:rsidP="00F7460F">
            <w:pPr>
              <w:rPr>
                <w:sz w:val="28"/>
                <w:szCs w:val="28"/>
              </w:rPr>
            </w:pPr>
            <w:r w:rsidRPr="000F66AB">
              <w:rPr>
                <w:sz w:val="22"/>
                <w:szCs w:val="22"/>
              </w:rPr>
              <w:t>Анализ и сравнение половозрастных пирамид развитой и развивающейся стран.</w:t>
            </w:r>
          </w:p>
        </w:tc>
        <w:tc>
          <w:tcPr>
            <w:tcW w:w="2410" w:type="dxa"/>
            <w:gridSpan w:val="2"/>
          </w:tcPr>
          <w:p w:rsidR="00472874" w:rsidRPr="000F66AB" w:rsidRDefault="00472874" w:rsidP="00F7460F">
            <w:pPr>
              <w:jc w:val="center"/>
            </w:pPr>
            <w:r>
              <w:rPr>
                <w:sz w:val="22"/>
                <w:szCs w:val="22"/>
              </w:rPr>
              <w:t>§18</w:t>
            </w:r>
            <w:r w:rsidRPr="000F66AB">
              <w:rPr>
                <w:sz w:val="22"/>
                <w:szCs w:val="22"/>
              </w:rPr>
              <w:t xml:space="preserve"> ,</w:t>
            </w:r>
            <w:r>
              <w:rPr>
                <w:sz w:val="22"/>
                <w:szCs w:val="22"/>
              </w:rPr>
              <w:t xml:space="preserve"> задание 3-4</w:t>
            </w:r>
          </w:p>
          <w:p w:rsidR="00472874" w:rsidRPr="000F66AB" w:rsidRDefault="00472874" w:rsidP="00F7460F">
            <w:pPr>
              <w:jc w:val="center"/>
            </w:pP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0F66AB" w:rsidTr="00F7460F">
        <w:tc>
          <w:tcPr>
            <w:tcW w:w="567" w:type="dxa"/>
          </w:tcPr>
          <w:p w:rsidR="00472874" w:rsidRPr="000F66AB" w:rsidRDefault="00472874" w:rsidP="00F7460F">
            <w:pPr>
              <w:jc w:val="center"/>
              <w:rPr>
                <w:sz w:val="28"/>
                <w:szCs w:val="28"/>
              </w:rPr>
            </w:pPr>
            <w:r>
              <w:rPr>
                <w:sz w:val="28"/>
                <w:szCs w:val="28"/>
              </w:rPr>
              <w:t>20</w:t>
            </w:r>
            <w:r w:rsidRPr="000F66AB">
              <w:rPr>
                <w:sz w:val="28"/>
                <w:szCs w:val="28"/>
              </w:rPr>
              <w:t>.</w:t>
            </w:r>
          </w:p>
        </w:tc>
        <w:tc>
          <w:tcPr>
            <w:tcW w:w="709" w:type="dxa"/>
          </w:tcPr>
          <w:p w:rsidR="00472874" w:rsidRPr="000F66AB" w:rsidRDefault="00472874" w:rsidP="00F7460F">
            <w:pPr>
              <w:jc w:val="center"/>
              <w:rPr>
                <w:sz w:val="28"/>
                <w:szCs w:val="28"/>
              </w:rPr>
            </w:pPr>
            <w:r w:rsidRPr="000F66AB">
              <w:rPr>
                <w:sz w:val="28"/>
                <w:szCs w:val="28"/>
              </w:rPr>
              <w:t>4</w:t>
            </w:r>
          </w:p>
        </w:tc>
        <w:tc>
          <w:tcPr>
            <w:tcW w:w="2977" w:type="dxa"/>
          </w:tcPr>
          <w:p w:rsidR="00472874" w:rsidRPr="000F66AB" w:rsidRDefault="00472874" w:rsidP="00F7460F">
            <w:pPr>
              <w:rPr>
                <w:sz w:val="28"/>
                <w:szCs w:val="28"/>
              </w:rPr>
            </w:pPr>
            <w:r w:rsidRPr="000F66AB">
              <w:rPr>
                <w:sz w:val="28"/>
                <w:szCs w:val="28"/>
              </w:rPr>
              <w:t>Расселение: жители городов и деревень</w:t>
            </w:r>
          </w:p>
        </w:tc>
        <w:tc>
          <w:tcPr>
            <w:tcW w:w="1843" w:type="dxa"/>
            <w:gridSpan w:val="2"/>
          </w:tcPr>
          <w:p w:rsidR="00472874" w:rsidRPr="000F66AB" w:rsidRDefault="00472874" w:rsidP="00F7460F">
            <w:r w:rsidRPr="000F66AB">
              <w:rPr>
                <w:sz w:val="22"/>
                <w:szCs w:val="22"/>
              </w:rPr>
              <w:t>Урок-практикум</w:t>
            </w:r>
          </w:p>
        </w:tc>
        <w:tc>
          <w:tcPr>
            <w:tcW w:w="2410" w:type="dxa"/>
            <w:gridSpan w:val="2"/>
          </w:tcPr>
          <w:p w:rsidR="00472874" w:rsidRPr="000F66AB" w:rsidRDefault="00472874" w:rsidP="00F7460F">
            <w:r w:rsidRPr="000F66AB">
              <w:rPr>
                <w:sz w:val="22"/>
                <w:szCs w:val="22"/>
              </w:rPr>
              <w:t>Анализ карт,</w:t>
            </w:r>
          </w:p>
          <w:p w:rsidR="00472874" w:rsidRPr="000F66AB" w:rsidRDefault="00472874" w:rsidP="00F7460F">
            <w:r w:rsidRPr="000F66AB">
              <w:rPr>
                <w:sz w:val="22"/>
                <w:szCs w:val="22"/>
              </w:rPr>
              <w:t>работа на к/к</w:t>
            </w:r>
          </w:p>
        </w:tc>
        <w:tc>
          <w:tcPr>
            <w:tcW w:w="2693" w:type="dxa"/>
            <w:gridSpan w:val="2"/>
          </w:tcPr>
          <w:p w:rsidR="00472874" w:rsidRPr="000F66AB" w:rsidRDefault="00472874" w:rsidP="00F7460F">
            <w:pPr>
              <w:pStyle w:val="12"/>
              <w:rPr>
                <w:rFonts w:ascii="Times New Roman" w:hAnsi="Times New Roman" w:cs="Times New Roman"/>
                <w:lang w:val="ru-RU"/>
              </w:rPr>
            </w:pPr>
          </w:p>
        </w:tc>
        <w:tc>
          <w:tcPr>
            <w:tcW w:w="2410" w:type="dxa"/>
            <w:gridSpan w:val="2"/>
          </w:tcPr>
          <w:p w:rsidR="00472874" w:rsidRPr="000F66AB" w:rsidRDefault="00472874" w:rsidP="00F7460F">
            <w:pPr>
              <w:jc w:val="center"/>
            </w:pPr>
            <w:r>
              <w:rPr>
                <w:sz w:val="22"/>
                <w:szCs w:val="22"/>
              </w:rPr>
              <w:t>§19</w:t>
            </w:r>
            <w:r w:rsidRPr="000F66AB">
              <w:rPr>
                <w:sz w:val="22"/>
                <w:szCs w:val="22"/>
              </w:rPr>
              <w:t>,</w:t>
            </w:r>
            <w:r>
              <w:rPr>
                <w:sz w:val="22"/>
                <w:szCs w:val="22"/>
              </w:rPr>
              <w:t xml:space="preserve"> задание 4-5</w:t>
            </w:r>
          </w:p>
          <w:p w:rsidR="00472874" w:rsidRPr="000F66AB" w:rsidRDefault="00472874" w:rsidP="00F7460F">
            <w:pPr>
              <w:jc w:val="center"/>
            </w:pPr>
            <w:r w:rsidRPr="000F66AB">
              <w:rPr>
                <w:sz w:val="22"/>
                <w:szCs w:val="22"/>
              </w:rPr>
              <w:t>Обозначение на к/к крупнейших агломераций и мегалополисов мира</w:t>
            </w:r>
          </w:p>
        </w:tc>
        <w:tc>
          <w:tcPr>
            <w:tcW w:w="1134" w:type="dxa"/>
          </w:tcPr>
          <w:p w:rsidR="00472874" w:rsidRPr="000F66AB" w:rsidRDefault="00472874" w:rsidP="00F7460F">
            <w:pPr>
              <w:tabs>
                <w:tab w:val="left" w:pos="285"/>
                <w:tab w:val="center" w:pos="459"/>
              </w:tabs>
              <w:rPr>
                <w:sz w:val="28"/>
                <w:szCs w:val="28"/>
              </w:rPr>
            </w:pPr>
          </w:p>
        </w:tc>
        <w:tc>
          <w:tcPr>
            <w:tcW w:w="1134" w:type="dxa"/>
          </w:tcPr>
          <w:p w:rsidR="00472874" w:rsidRPr="000F66AB" w:rsidRDefault="00472874" w:rsidP="00F7460F">
            <w:pPr>
              <w:jc w:val="center"/>
              <w:rPr>
                <w:sz w:val="28"/>
                <w:szCs w:val="28"/>
              </w:rPr>
            </w:pPr>
          </w:p>
        </w:tc>
      </w:tr>
      <w:tr w:rsidR="00472874" w:rsidRPr="000F66AB" w:rsidTr="00F7460F">
        <w:tc>
          <w:tcPr>
            <w:tcW w:w="567" w:type="dxa"/>
          </w:tcPr>
          <w:p w:rsidR="00472874" w:rsidRPr="000F66AB" w:rsidRDefault="00472874" w:rsidP="00F7460F">
            <w:pPr>
              <w:jc w:val="center"/>
              <w:rPr>
                <w:sz w:val="28"/>
                <w:szCs w:val="28"/>
              </w:rPr>
            </w:pPr>
            <w:r>
              <w:rPr>
                <w:sz w:val="28"/>
                <w:szCs w:val="28"/>
              </w:rPr>
              <w:t>21</w:t>
            </w:r>
            <w:r w:rsidRPr="000F66AB">
              <w:rPr>
                <w:sz w:val="28"/>
                <w:szCs w:val="28"/>
              </w:rPr>
              <w:t>.</w:t>
            </w:r>
          </w:p>
        </w:tc>
        <w:tc>
          <w:tcPr>
            <w:tcW w:w="709" w:type="dxa"/>
          </w:tcPr>
          <w:p w:rsidR="00472874" w:rsidRPr="000F66AB" w:rsidRDefault="00472874" w:rsidP="00F7460F">
            <w:pPr>
              <w:jc w:val="center"/>
              <w:rPr>
                <w:sz w:val="28"/>
                <w:szCs w:val="28"/>
              </w:rPr>
            </w:pPr>
            <w:r w:rsidRPr="000F66AB">
              <w:rPr>
                <w:sz w:val="28"/>
                <w:szCs w:val="28"/>
              </w:rPr>
              <w:t>5</w:t>
            </w:r>
          </w:p>
        </w:tc>
        <w:tc>
          <w:tcPr>
            <w:tcW w:w="2977" w:type="dxa"/>
          </w:tcPr>
          <w:p w:rsidR="00472874" w:rsidRPr="000F66AB" w:rsidRDefault="00472874" w:rsidP="00F7460F">
            <w:pPr>
              <w:rPr>
                <w:sz w:val="28"/>
                <w:szCs w:val="28"/>
              </w:rPr>
            </w:pPr>
            <w:r>
              <w:rPr>
                <w:sz w:val="28"/>
                <w:szCs w:val="28"/>
              </w:rPr>
              <w:t xml:space="preserve">Миграции  </w:t>
            </w:r>
            <w:r w:rsidRPr="000F66AB">
              <w:rPr>
                <w:sz w:val="28"/>
                <w:szCs w:val="28"/>
              </w:rPr>
              <w:t>населения</w:t>
            </w:r>
          </w:p>
          <w:p w:rsidR="00472874" w:rsidRPr="000F66AB" w:rsidRDefault="00472874" w:rsidP="00F7460F">
            <w:pPr>
              <w:rPr>
                <w:sz w:val="28"/>
                <w:szCs w:val="28"/>
              </w:rPr>
            </w:pPr>
          </w:p>
        </w:tc>
        <w:tc>
          <w:tcPr>
            <w:tcW w:w="1843" w:type="dxa"/>
            <w:gridSpan w:val="2"/>
          </w:tcPr>
          <w:p w:rsidR="00472874" w:rsidRPr="000F66AB" w:rsidRDefault="00472874" w:rsidP="00F7460F">
            <w:r w:rsidRPr="000F66AB">
              <w:rPr>
                <w:sz w:val="22"/>
                <w:szCs w:val="22"/>
              </w:rPr>
              <w:t>Урок-лекция</w:t>
            </w:r>
          </w:p>
        </w:tc>
        <w:tc>
          <w:tcPr>
            <w:tcW w:w="2410" w:type="dxa"/>
            <w:gridSpan w:val="2"/>
          </w:tcPr>
          <w:p w:rsidR="00472874" w:rsidRPr="000F66AB" w:rsidRDefault="00472874" w:rsidP="00F7460F">
            <w:r w:rsidRPr="000F66AB">
              <w:rPr>
                <w:sz w:val="22"/>
                <w:szCs w:val="22"/>
              </w:rPr>
              <w:t>Анализ карт,</w:t>
            </w:r>
          </w:p>
          <w:p w:rsidR="00472874" w:rsidRPr="000F66AB" w:rsidRDefault="00472874" w:rsidP="00F7460F">
            <w:r w:rsidRPr="000F66AB">
              <w:rPr>
                <w:sz w:val="22"/>
                <w:szCs w:val="22"/>
              </w:rPr>
              <w:t>решение задач,</w:t>
            </w:r>
          </w:p>
          <w:p w:rsidR="00472874" w:rsidRPr="000F66AB" w:rsidRDefault="00472874" w:rsidP="00F7460F">
            <w:r w:rsidRPr="000F66AB">
              <w:rPr>
                <w:sz w:val="22"/>
                <w:szCs w:val="22"/>
              </w:rPr>
              <w:t>работа по заполнению к/к</w:t>
            </w:r>
          </w:p>
          <w:p w:rsidR="00472874" w:rsidRPr="000F66AB" w:rsidRDefault="00472874" w:rsidP="00F7460F"/>
        </w:tc>
        <w:tc>
          <w:tcPr>
            <w:tcW w:w="2693" w:type="dxa"/>
            <w:gridSpan w:val="2"/>
          </w:tcPr>
          <w:p w:rsidR="00472874" w:rsidRPr="000F66AB" w:rsidRDefault="00472874" w:rsidP="00F7460F">
            <w:pPr>
              <w:rPr>
                <w:sz w:val="28"/>
                <w:szCs w:val="28"/>
              </w:rPr>
            </w:pPr>
          </w:p>
        </w:tc>
        <w:tc>
          <w:tcPr>
            <w:tcW w:w="2410" w:type="dxa"/>
            <w:gridSpan w:val="2"/>
          </w:tcPr>
          <w:p w:rsidR="00472874" w:rsidRPr="000F66AB" w:rsidRDefault="00472874" w:rsidP="00F7460F">
            <w:pPr>
              <w:jc w:val="center"/>
            </w:pPr>
            <w:r>
              <w:rPr>
                <w:sz w:val="22"/>
                <w:szCs w:val="22"/>
              </w:rPr>
              <w:t>§20</w:t>
            </w:r>
          </w:p>
          <w:p w:rsidR="00472874" w:rsidRPr="000F66AB" w:rsidRDefault="00472874" w:rsidP="00F7460F">
            <w:pPr>
              <w:jc w:val="center"/>
            </w:pPr>
            <w:r w:rsidRPr="000F66AB">
              <w:rPr>
                <w:sz w:val="22"/>
                <w:szCs w:val="22"/>
              </w:rPr>
              <w:t>Составить картосхему миграций в мире</w:t>
            </w: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0402CB" w:rsidTr="00F7460F">
        <w:tc>
          <w:tcPr>
            <w:tcW w:w="567" w:type="dxa"/>
          </w:tcPr>
          <w:p w:rsidR="00472874" w:rsidRPr="000F66AB" w:rsidRDefault="00472874" w:rsidP="00F7460F">
            <w:pPr>
              <w:jc w:val="center"/>
              <w:rPr>
                <w:sz w:val="28"/>
                <w:szCs w:val="28"/>
              </w:rPr>
            </w:pPr>
            <w:r>
              <w:rPr>
                <w:sz w:val="28"/>
                <w:szCs w:val="28"/>
              </w:rPr>
              <w:t>22</w:t>
            </w:r>
            <w:r w:rsidRPr="000F66AB">
              <w:rPr>
                <w:sz w:val="28"/>
                <w:szCs w:val="28"/>
              </w:rPr>
              <w:t>.</w:t>
            </w:r>
          </w:p>
        </w:tc>
        <w:tc>
          <w:tcPr>
            <w:tcW w:w="709" w:type="dxa"/>
          </w:tcPr>
          <w:p w:rsidR="00472874" w:rsidRPr="000F66AB" w:rsidRDefault="00472874" w:rsidP="00F7460F">
            <w:pPr>
              <w:jc w:val="center"/>
              <w:rPr>
                <w:sz w:val="28"/>
                <w:szCs w:val="28"/>
              </w:rPr>
            </w:pPr>
            <w:r w:rsidRPr="000F66AB">
              <w:rPr>
                <w:sz w:val="28"/>
                <w:szCs w:val="28"/>
              </w:rPr>
              <w:t>6.</w:t>
            </w:r>
          </w:p>
        </w:tc>
        <w:tc>
          <w:tcPr>
            <w:tcW w:w="2977" w:type="dxa"/>
          </w:tcPr>
          <w:p w:rsidR="00472874" w:rsidRDefault="00472874" w:rsidP="00F7460F">
            <w:pPr>
              <w:pStyle w:val="12"/>
              <w:rPr>
                <w:rFonts w:ascii="Times New Roman" w:hAnsi="Times New Roman" w:cs="Times New Roman"/>
                <w:sz w:val="28"/>
                <w:szCs w:val="28"/>
                <w:lang w:val="ru-RU"/>
              </w:rPr>
            </w:pPr>
            <w:r w:rsidRPr="000402CB">
              <w:rPr>
                <w:rFonts w:ascii="Times New Roman" w:hAnsi="Times New Roman" w:cs="Times New Roman"/>
                <w:sz w:val="28"/>
                <w:szCs w:val="28"/>
                <w:lang w:val="ru-RU"/>
              </w:rPr>
              <w:t xml:space="preserve">Практическая </w:t>
            </w:r>
          </w:p>
          <w:p w:rsidR="00472874" w:rsidRDefault="00472874" w:rsidP="00F7460F">
            <w:pPr>
              <w:pStyle w:val="12"/>
              <w:rPr>
                <w:rFonts w:ascii="Times New Roman" w:hAnsi="Times New Roman" w:cs="Times New Roman"/>
                <w:sz w:val="28"/>
                <w:szCs w:val="28"/>
                <w:lang w:val="ru-RU"/>
              </w:rPr>
            </w:pPr>
            <w:r w:rsidRPr="000402CB">
              <w:rPr>
                <w:rFonts w:ascii="Times New Roman" w:hAnsi="Times New Roman" w:cs="Times New Roman"/>
                <w:sz w:val="28"/>
                <w:szCs w:val="28"/>
                <w:lang w:val="ru-RU"/>
              </w:rPr>
              <w:t>работа №4. Составление сравнительной оценки трудовых ресурсов стран и регионов мира.</w:t>
            </w:r>
          </w:p>
          <w:p w:rsidR="00472874" w:rsidRPr="000402CB" w:rsidRDefault="00472874" w:rsidP="00F7460F">
            <w:pPr>
              <w:pStyle w:val="12"/>
              <w:rPr>
                <w:rFonts w:ascii="Times New Roman" w:hAnsi="Times New Roman" w:cs="Times New Roman"/>
                <w:sz w:val="28"/>
                <w:szCs w:val="28"/>
                <w:lang w:val="ru-RU"/>
              </w:rPr>
            </w:pPr>
          </w:p>
          <w:p w:rsidR="00472874" w:rsidRPr="000402CB" w:rsidRDefault="00472874" w:rsidP="00F7460F">
            <w:pPr>
              <w:rPr>
                <w:sz w:val="28"/>
                <w:szCs w:val="28"/>
              </w:rPr>
            </w:pPr>
          </w:p>
        </w:tc>
        <w:tc>
          <w:tcPr>
            <w:tcW w:w="1843" w:type="dxa"/>
            <w:gridSpan w:val="2"/>
          </w:tcPr>
          <w:p w:rsidR="00472874" w:rsidRPr="000F66AB" w:rsidRDefault="00472874" w:rsidP="00F7460F">
            <w:pPr>
              <w:jc w:val="center"/>
            </w:pPr>
            <w:r w:rsidRPr="000F66AB">
              <w:rPr>
                <w:sz w:val="22"/>
                <w:szCs w:val="22"/>
              </w:rPr>
              <w:t>Проверка знаний по теме</w:t>
            </w:r>
          </w:p>
        </w:tc>
        <w:tc>
          <w:tcPr>
            <w:tcW w:w="2410" w:type="dxa"/>
            <w:gridSpan w:val="2"/>
          </w:tcPr>
          <w:p w:rsidR="00472874" w:rsidRPr="000F66AB" w:rsidRDefault="00472874" w:rsidP="00F7460F">
            <w:r w:rsidRPr="000F66AB">
              <w:rPr>
                <w:sz w:val="22"/>
                <w:szCs w:val="22"/>
              </w:rPr>
              <w:t>Итоговый тестовый контроль по теме,</w:t>
            </w:r>
          </w:p>
          <w:p w:rsidR="00472874" w:rsidRPr="000F66AB" w:rsidRDefault="00472874" w:rsidP="00F7460F">
            <w:r w:rsidRPr="000F66AB">
              <w:rPr>
                <w:sz w:val="22"/>
                <w:szCs w:val="22"/>
              </w:rPr>
              <w:t>словарная работа</w:t>
            </w:r>
          </w:p>
        </w:tc>
        <w:tc>
          <w:tcPr>
            <w:tcW w:w="2693" w:type="dxa"/>
            <w:gridSpan w:val="2"/>
          </w:tcPr>
          <w:p w:rsidR="00472874" w:rsidRPr="000F66AB" w:rsidRDefault="00472874" w:rsidP="00F7460F">
            <w:pPr>
              <w:pStyle w:val="12"/>
              <w:rPr>
                <w:rFonts w:ascii="Times New Roman" w:hAnsi="Times New Roman" w:cs="Times New Roman"/>
                <w:lang w:val="ru-RU"/>
              </w:rPr>
            </w:pPr>
            <w:r>
              <w:rPr>
                <w:rFonts w:ascii="Times New Roman" w:hAnsi="Times New Roman" w:cs="Times New Roman"/>
                <w:sz w:val="22"/>
                <w:szCs w:val="22"/>
                <w:lang w:val="ru-RU"/>
              </w:rPr>
              <w:t xml:space="preserve">Практическая работа №4. </w:t>
            </w:r>
            <w:r w:rsidRPr="000F66AB">
              <w:rPr>
                <w:rFonts w:ascii="Times New Roman" w:hAnsi="Times New Roman" w:cs="Times New Roman"/>
                <w:sz w:val="22"/>
                <w:szCs w:val="22"/>
                <w:lang w:val="ru-RU"/>
              </w:rPr>
              <w:t>Составление сравнительной оценки трудовых ресурсов стран и регионов мира.</w:t>
            </w:r>
          </w:p>
          <w:p w:rsidR="00472874" w:rsidRPr="000F66AB" w:rsidRDefault="00472874" w:rsidP="00F7460F">
            <w:pPr>
              <w:rPr>
                <w:sz w:val="28"/>
                <w:szCs w:val="28"/>
              </w:rPr>
            </w:pPr>
          </w:p>
        </w:tc>
        <w:tc>
          <w:tcPr>
            <w:tcW w:w="2410" w:type="dxa"/>
            <w:gridSpan w:val="2"/>
          </w:tcPr>
          <w:p w:rsidR="00472874" w:rsidRPr="000F66AB" w:rsidRDefault="00472874" w:rsidP="00F7460F">
            <w:pPr>
              <w:jc w:val="center"/>
            </w:pP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745E5B" w:rsidTr="00F7460F">
        <w:trPr>
          <w:trHeight w:val="70"/>
        </w:trPr>
        <w:tc>
          <w:tcPr>
            <w:tcW w:w="14743" w:type="dxa"/>
            <w:gridSpan w:val="12"/>
          </w:tcPr>
          <w:p w:rsidR="00472874" w:rsidRDefault="00472874" w:rsidP="00F7460F">
            <w:pPr>
              <w:jc w:val="center"/>
              <w:rPr>
                <w:b/>
                <w:bCs/>
                <w:sz w:val="28"/>
                <w:szCs w:val="28"/>
              </w:rPr>
            </w:pPr>
          </w:p>
          <w:p w:rsidR="00472874" w:rsidRDefault="00472874" w:rsidP="00F7460F">
            <w:pPr>
              <w:jc w:val="center"/>
              <w:rPr>
                <w:b/>
                <w:bCs/>
                <w:sz w:val="28"/>
                <w:szCs w:val="28"/>
              </w:rPr>
            </w:pPr>
            <w:r>
              <w:rPr>
                <w:b/>
                <w:bCs/>
                <w:sz w:val="28"/>
                <w:szCs w:val="28"/>
              </w:rPr>
              <w:t xml:space="preserve">Тема 4. </w:t>
            </w:r>
            <w:r w:rsidRPr="000F66AB">
              <w:rPr>
                <w:b/>
                <w:bCs/>
                <w:sz w:val="28"/>
                <w:szCs w:val="28"/>
              </w:rPr>
              <w:t>География культуры, религий, цивилизаций (4 часа)</w:t>
            </w:r>
          </w:p>
          <w:p w:rsidR="00472874" w:rsidRPr="000F66AB" w:rsidRDefault="00472874" w:rsidP="00F7460F">
            <w:pPr>
              <w:jc w:val="center"/>
              <w:rPr>
                <w:sz w:val="28"/>
                <w:szCs w:val="28"/>
              </w:rPr>
            </w:pPr>
          </w:p>
        </w:tc>
        <w:tc>
          <w:tcPr>
            <w:tcW w:w="1134" w:type="dxa"/>
          </w:tcPr>
          <w:p w:rsidR="00472874" w:rsidRPr="000F66AB" w:rsidRDefault="00472874" w:rsidP="00F7460F">
            <w:pPr>
              <w:jc w:val="center"/>
              <w:rPr>
                <w:b/>
                <w:bCs/>
                <w:sz w:val="28"/>
                <w:szCs w:val="28"/>
              </w:rPr>
            </w:pPr>
          </w:p>
        </w:tc>
      </w:tr>
      <w:tr w:rsidR="00472874" w:rsidRPr="000402CB" w:rsidTr="00F7460F">
        <w:tc>
          <w:tcPr>
            <w:tcW w:w="567" w:type="dxa"/>
          </w:tcPr>
          <w:p w:rsidR="00472874" w:rsidRPr="000F66AB" w:rsidRDefault="00472874" w:rsidP="00F7460F">
            <w:pPr>
              <w:jc w:val="center"/>
              <w:rPr>
                <w:sz w:val="28"/>
                <w:szCs w:val="28"/>
              </w:rPr>
            </w:pPr>
            <w:r>
              <w:rPr>
                <w:sz w:val="28"/>
                <w:szCs w:val="28"/>
              </w:rPr>
              <w:lastRenderedPageBreak/>
              <w:t>23</w:t>
            </w:r>
            <w:r w:rsidRPr="000F66AB">
              <w:rPr>
                <w:sz w:val="28"/>
                <w:szCs w:val="28"/>
              </w:rPr>
              <w:t>.</w:t>
            </w:r>
          </w:p>
        </w:tc>
        <w:tc>
          <w:tcPr>
            <w:tcW w:w="709" w:type="dxa"/>
          </w:tcPr>
          <w:p w:rsidR="00472874" w:rsidRPr="000F66AB" w:rsidRDefault="00472874" w:rsidP="00F7460F">
            <w:pPr>
              <w:jc w:val="center"/>
              <w:rPr>
                <w:sz w:val="28"/>
                <w:szCs w:val="28"/>
              </w:rPr>
            </w:pPr>
            <w:r w:rsidRPr="000F66AB">
              <w:rPr>
                <w:sz w:val="28"/>
                <w:szCs w:val="28"/>
              </w:rPr>
              <w:t>1</w:t>
            </w:r>
          </w:p>
        </w:tc>
        <w:tc>
          <w:tcPr>
            <w:tcW w:w="2983" w:type="dxa"/>
            <w:gridSpan w:val="2"/>
          </w:tcPr>
          <w:p w:rsidR="00472874" w:rsidRPr="000F66AB" w:rsidRDefault="00472874" w:rsidP="00F7460F">
            <w:pPr>
              <w:jc w:val="center"/>
              <w:rPr>
                <w:sz w:val="28"/>
                <w:szCs w:val="28"/>
              </w:rPr>
            </w:pPr>
            <w:r w:rsidRPr="000F66AB">
              <w:rPr>
                <w:sz w:val="28"/>
                <w:szCs w:val="28"/>
              </w:rPr>
              <w:t>География</w:t>
            </w:r>
            <w:r>
              <w:rPr>
                <w:sz w:val="28"/>
                <w:szCs w:val="28"/>
              </w:rPr>
              <w:t xml:space="preserve"> </w:t>
            </w:r>
            <w:r w:rsidRPr="000F66AB">
              <w:rPr>
                <w:sz w:val="28"/>
                <w:szCs w:val="28"/>
              </w:rPr>
              <w:t>культуры</w:t>
            </w:r>
          </w:p>
        </w:tc>
        <w:tc>
          <w:tcPr>
            <w:tcW w:w="1843" w:type="dxa"/>
            <w:gridSpan w:val="2"/>
          </w:tcPr>
          <w:p w:rsidR="00472874" w:rsidRPr="000F66AB" w:rsidRDefault="00472874" w:rsidP="00F7460F">
            <w:pPr>
              <w:jc w:val="center"/>
            </w:pPr>
            <w:r w:rsidRPr="000F66AB">
              <w:rPr>
                <w:sz w:val="22"/>
                <w:szCs w:val="22"/>
              </w:rPr>
              <w:t>Урок-лекция</w:t>
            </w:r>
          </w:p>
        </w:tc>
        <w:tc>
          <w:tcPr>
            <w:tcW w:w="2404" w:type="dxa"/>
          </w:tcPr>
          <w:p w:rsidR="00472874" w:rsidRPr="000F66AB" w:rsidRDefault="00472874" w:rsidP="00F7460F">
            <w:pPr>
              <w:jc w:val="center"/>
            </w:pPr>
          </w:p>
        </w:tc>
        <w:tc>
          <w:tcPr>
            <w:tcW w:w="2693" w:type="dxa"/>
            <w:gridSpan w:val="2"/>
          </w:tcPr>
          <w:p w:rsidR="00472874" w:rsidRPr="000F66AB" w:rsidRDefault="00472874" w:rsidP="00F7460F">
            <w:pPr>
              <w:jc w:val="center"/>
              <w:rPr>
                <w:sz w:val="28"/>
                <w:szCs w:val="28"/>
              </w:rPr>
            </w:pPr>
          </w:p>
        </w:tc>
        <w:tc>
          <w:tcPr>
            <w:tcW w:w="2410" w:type="dxa"/>
            <w:gridSpan w:val="2"/>
          </w:tcPr>
          <w:p w:rsidR="00472874" w:rsidRPr="000F66AB" w:rsidRDefault="00472874" w:rsidP="00F7460F">
            <w:pPr>
              <w:jc w:val="center"/>
            </w:pPr>
            <w:r w:rsidRPr="000402CB">
              <w:rPr>
                <w:sz w:val="22"/>
                <w:szCs w:val="22"/>
              </w:rPr>
              <w:t>§</w:t>
            </w:r>
            <w:r>
              <w:rPr>
                <w:sz w:val="22"/>
                <w:szCs w:val="22"/>
              </w:rPr>
              <w:t>21</w:t>
            </w:r>
            <w:r w:rsidRPr="000F66AB">
              <w:rPr>
                <w:sz w:val="22"/>
                <w:szCs w:val="22"/>
              </w:rPr>
              <w:t>,</w:t>
            </w:r>
            <w:r>
              <w:rPr>
                <w:sz w:val="22"/>
                <w:szCs w:val="22"/>
              </w:rPr>
              <w:t xml:space="preserve"> задание 7</w:t>
            </w:r>
          </w:p>
          <w:p w:rsidR="00472874" w:rsidRPr="000F66AB" w:rsidRDefault="00472874" w:rsidP="00F7460F">
            <w:pPr>
              <w:jc w:val="center"/>
            </w:pPr>
            <w:r w:rsidRPr="000F66AB">
              <w:rPr>
                <w:sz w:val="22"/>
                <w:szCs w:val="22"/>
              </w:rPr>
              <w:t xml:space="preserve">Подготовить проект «Мировые религии»  </w:t>
            </w: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546A79" w:rsidTr="00F7460F">
        <w:tc>
          <w:tcPr>
            <w:tcW w:w="567" w:type="dxa"/>
          </w:tcPr>
          <w:p w:rsidR="00472874" w:rsidRPr="000F66AB" w:rsidRDefault="00472874" w:rsidP="00F7460F">
            <w:pPr>
              <w:jc w:val="center"/>
              <w:rPr>
                <w:sz w:val="28"/>
                <w:szCs w:val="28"/>
              </w:rPr>
            </w:pPr>
            <w:r>
              <w:rPr>
                <w:sz w:val="28"/>
                <w:szCs w:val="28"/>
              </w:rPr>
              <w:t>24</w:t>
            </w:r>
            <w:r w:rsidRPr="000F66AB">
              <w:rPr>
                <w:sz w:val="28"/>
                <w:szCs w:val="28"/>
              </w:rPr>
              <w:t>.</w:t>
            </w:r>
          </w:p>
        </w:tc>
        <w:tc>
          <w:tcPr>
            <w:tcW w:w="709" w:type="dxa"/>
          </w:tcPr>
          <w:p w:rsidR="00472874" w:rsidRPr="000F66AB" w:rsidRDefault="00472874" w:rsidP="00F7460F">
            <w:pPr>
              <w:jc w:val="center"/>
              <w:rPr>
                <w:sz w:val="28"/>
                <w:szCs w:val="28"/>
              </w:rPr>
            </w:pPr>
            <w:r w:rsidRPr="000F66AB">
              <w:rPr>
                <w:sz w:val="28"/>
                <w:szCs w:val="28"/>
              </w:rPr>
              <w:t>2</w:t>
            </w:r>
          </w:p>
        </w:tc>
        <w:tc>
          <w:tcPr>
            <w:tcW w:w="2983" w:type="dxa"/>
            <w:gridSpan w:val="2"/>
          </w:tcPr>
          <w:p w:rsidR="00472874" w:rsidRPr="000F66AB" w:rsidRDefault="00472874" w:rsidP="00F7460F">
            <w:pPr>
              <w:jc w:val="center"/>
              <w:rPr>
                <w:sz w:val="28"/>
                <w:szCs w:val="28"/>
              </w:rPr>
            </w:pPr>
            <w:r w:rsidRPr="000F66AB">
              <w:rPr>
                <w:sz w:val="28"/>
                <w:szCs w:val="28"/>
              </w:rPr>
              <w:t>География религий</w:t>
            </w:r>
          </w:p>
        </w:tc>
        <w:tc>
          <w:tcPr>
            <w:tcW w:w="1843" w:type="dxa"/>
            <w:gridSpan w:val="2"/>
          </w:tcPr>
          <w:p w:rsidR="00472874" w:rsidRPr="000F66AB" w:rsidRDefault="00472874" w:rsidP="00F7460F">
            <w:pPr>
              <w:jc w:val="center"/>
            </w:pPr>
            <w:r w:rsidRPr="000F66AB">
              <w:rPr>
                <w:sz w:val="22"/>
                <w:szCs w:val="22"/>
              </w:rPr>
              <w:t>Урок-лекция</w:t>
            </w:r>
          </w:p>
        </w:tc>
        <w:tc>
          <w:tcPr>
            <w:tcW w:w="2404" w:type="dxa"/>
          </w:tcPr>
          <w:p w:rsidR="00472874" w:rsidRPr="000F66AB" w:rsidRDefault="00472874" w:rsidP="00F7460F">
            <w:r w:rsidRPr="000F66AB">
              <w:rPr>
                <w:sz w:val="22"/>
                <w:szCs w:val="22"/>
              </w:rPr>
              <w:t>Анализ карт атласа</w:t>
            </w:r>
          </w:p>
        </w:tc>
        <w:tc>
          <w:tcPr>
            <w:tcW w:w="2693" w:type="dxa"/>
            <w:gridSpan w:val="2"/>
          </w:tcPr>
          <w:p w:rsidR="00472874" w:rsidRPr="000F66AB" w:rsidRDefault="00472874" w:rsidP="00F7460F">
            <w:pPr>
              <w:rPr>
                <w:sz w:val="28"/>
                <w:szCs w:val="28"/>
              </w:rPr>
            </w:pPr>
            <w:r w:rsidRPr="000F66AB">
              <w:rPr>
                <w:sz w:val="22"/>
                <w:szCs w:val="22"/>
              </w:rPr>
              <w:t>Описание одного из памятников Всемирного культурного наследия</w:t>
            </w:r>
          </w:p>
        </w:tc>
        <w:tc>
          <w:tcPr>
            <w:tcW w:w="2410" w:type="dxa"/>
            <w:gridSpan w:val="2"/>
          </w:tcPr>
          <w:p w:rsidR="00472874" w:rsidRPr="000F66AB" w:rsidRDefault="00472874" w:rsidP="00F7460F">
            <w:pPr>
              <w:jc w:val="center"/>
            </w:pPr>
            <w:r>
              <w:rPr>
                <w:sz w:val="22"/>
                <w:szCs w:val="22"/>
              </w:rPr>
              <w:t>§22</w:t>
            </w:r>
            <w:r w:rsidRPr="000F66AB">
              <w:rPr>
                <w:sz w:val="22"/>
                <w:szCs w:val="22"/>
              </w:rPr>
              <w:t>,</w:t>
            </w:r>
            <w:r>
              <w:rPr>
                <w:sz w:val="22"/>
                <w:szCs w:val="22"/>
              </w:rPr>
              <w:t xml:space="preserve"> задание 2-4</w:t>
            </w:r>
          </w:p>
          <w:p w:rsidR="00472874" w:rsidRPr="000F66AB" w:rsidRDefault="00472874" w:rsidP="00F7460F">
            <w:pPr>
              <w:jc w:val="center"/>
              <w:rPr>
                <w:sz w:val="28"/>
                <w:szCs w:val="28"/>
              </w:rPr>
            </w:pPr>
            <w:r w:rsidRPr="000F66AB">
              <w:rPr>
                <w:sz w:val="22"/>
                <w:szCs w:val="22"/>
              </w:rPr>
              <w:t xml:space="preserve">Подготовить проект «Мировые религии»  </w:t>
            </w: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0F66AB" w:rsidTr="00F7460F">
        <w:tc>
          <w:tcPr>
            <w:tcW w:w="567" w:type="dxa"/>
          </w:tcPr>
          <w:p w:rsidR="00472874" w:rsidRPr="000F66AB" w:rsidRDefault="00472874" w:rsidP="00F7460F">
            <w:pPr>
              <w:jc w:val="center"/>
              <w:rPr>
                <w:sz w:val="28"/>
                <w:szCs w:val="28"/>
              </w:rPr>
            </w:pPr>
            <w:r>
              <w:rPr>
                <w:sz w:val="28"/>
                <w:szCs w:val="28"/>
              </w:rPr>
              <w:t>25</w:t>
            </w:r>
            <w:r w:rsidRPr="000F66AB">
              <w:rPr>
                <w:sz w:val="28"/>
                <w:szCs w:val="28"/>
              </w:rPr>
              <w:t>.</w:t>
            </w:r>
          </w:p>
        </w:tc>
        <w:tc>
          <w:tcPr>
            <w:tcW w:w="709" w:type="dxa"/>
          </w:tcPr>
          <w:p w:rsidR="00472874" w:rsidRPr="000F66AB" w:rsidRDefault="00472874" w:rsidP="00F7460F">
            <w:pPr>
              <w:jc w:val="center"/>
              <w:rPr>
                <w:sz w:val="28"/>
                <w:szCs w:val="28"/>
              </w:rPr>
            </w:pPr>
            <w:r w:rsidRPr="000F66AB">
              <w:rPr>
                <w:sz w:val="28"/>
                <w:szCs w:val="28"/>
              </w:rPr>
              <w:t>3</w:t>
            </w:r>
          </w:p>
        </w:tc>
        <w:tc>
          <w:tcPr>
            <w:tcW w:w="2983" w:type="dxa"/>
            <w:gridSpan w:val="2"/>
          </w:tcPr>
          <w:p w:rsidR="00472874" w:rsidRPr="000F66AB" w:rsidRDefault="00472874" w:rsidP="00F7460F">
            <w:pPr>
              <w:jc w:val="center"/>
              <w:rPr>
                <w:sz w:val="28"/>
                <w:szCs w:val="28"/>
              </w:rPr>
            </w:pPr>
            <w:r w:rsidRPr="000F66AB">
              <w:rPr>
                <w:sz w:val="28"/>
                <w:szCs w:val="28"/>
              </w:rPr>
              <w:t>Цивилизации Востока</w:t>
            </w:r>
          </w:p>
        </w:tc>
        <w:tc>
          <w:tcPr>
            <w:tcW w:w="1843" w:type="dxa"/>
            <w:gridSpan w:val="2"/>
          </w:tcPr>
          <w:p w:rsidR="00472874" w:rsidRPr="000F66AB" w:rsidRDefault="00472874" w:rsidP="00F7460F">
            <w:pPr>
              <w:jc w:val="center"/>
            </w:pPr>
            <w:r w:rsidRPr="000F66AB">
              <w:rPr>
                <w:sz w:val="22"/>
                <w:szCs w:val="22"/>
              </w:rPr>
              <w:t>Эвристическая беседа</w:t>
            </w:r>
          </w:p>
        </w:tc>
        <w:tc>
          <w:tcPr>
            <w:tcW w:w="2404" w:type="dxa"/>
          </w:tcPr>
          <w:p w:rsidR="00472874" w:rsidRPr="000F66AB" w:rsidRDefault="00472874" w:rsidP="00F7460F"/>
        </w:tc>
        <w:tc>
          <w:tcPr>
            <w:tcW w:w="2693" w:type="dxa"/>
            <w:gridSpan w:val="2"/>
          </w:tcPr>
          <w:p w:rsidR="00472874" w:rsidRPr="000F66AB" w:rsidRDefault="00472874" w:rsidP="00F7460F">
            <w:r w:rsidRPr="000F66AB">
              <w:rPr>
                <w:sz w:val="22"/>
                <w:szCs w:val="22"/>
              </w:rPr>
              <w:t>Защита проекта</w:t>
            </w:r>
          </w:p>
        </w:tc>
        <w:tc>
          <w:tcPr>
            <w:tcW w:w="2410" w:type="dxa"/>
            <w:gridSpan w:val="2"/>
          </w:tcPr>
          <w:p w:rsidR="00472874" w:rsidRPr="000F66AB" w:rsidRDefault="00472874" w:rsidP="00F7460F">
            <w:pPr>
              <w:jc w:val="center"/>
            </w:pPr>
            <w:r>
              <w:rPr>
                <w:sz w:val="22"/>
                <w:szCs w:val="22"/>
              </w:rPr>
              <w:t>§23</w:t>
            </w:r>
          </w:p>
          <w:p w:rsidR="00472874" w:rsidRPr="000F66AB" w:rsidRDefault="00472874" w:rsidP="00F7460F">
            <w:pPr>
              <w:jc w:val="center"/>
            </w:pP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0F66AB" w:rsidTr="00F7460F">
        <w:tc>
          <w:tcPr>
            <w:tcW w:w="567" w:type="dxa"/>
          </w:tcPr>
          <w:p w:rsidR="00472874" w:rsidRPr="000F66AB" w:rsidRDefault="00472874" w:rsidP="00F7460F">
            <w:pPr>
              <w:jc w:val="center"/>
              <w:rPr>
                <w:sz w:val="28"/>
                <w:szCs w:val="28"/>
              </w:rPr>
            </w:pPr>
            <w:r w:rsidRPr="000F66AB">
              <w:rPr>
                <w:sz w:val="28"/>
                <w:szCs w:val="28"/>
              </w:rPr>
              <w:t>2</w:t>
            </w:r>
            <w:r>
              <w:rPr>
                <w:sz w:val="28"/>
                <w:szCs w:val="28"/>
              </w:rPr>
              <w:t>6</w:t>
            </w:r>
            <w:r w:rsidRPr="000F66AB">
              <w:rPr>
                <w:sz w:val="28"/>
                <w:szCs w:val="28"/>
              </w:rPr>
              <w:t>.</w:t>
            </w:r>
          </w:p>
        </w:tc>
        <w:tc>
          <w:tcPr>
            <w:tcW w:w="709" w:type="dxa"/>
          </w:tcPr>
          <w:p w:rsidR="00472874" w:rsidRPr="000F66AB" w:rsidRDefault="00472874" w:rsidP="00F7460F">
            <w:pPr>
              <w:jc w:val="center"/>
              <w:rPr>
                <w:sz w:val="28"/>
                <w:szCs w:val="28"/>
              </w:rPr>
            </w:pPr>
            <w:r w:rsidRPr="000F66AB">
              <w:rPr>
                <w:sz w:val="28"/>
                <w:szCs w:val="28"/>
              </w:rPr>
              <w:t>4</w:t>
            </w:r>
          </w:p>
        </w:tc>
        <w:tc>
          <w:tcPr>
            <w:tcW w:w="2983" w:type="dxa"/>
            <w:gridSpan w:val="2"/>
          </w:tcPr>
          <w:p w:rsidR="00472874" w:rsidRPr="000F66AB" w:rsidRDefault="00472874" w:rsidP="00F7460F">
            <w:pPr>
              <w:rPr>
                <w:sz w:val="28"/>
                <w:szCs w:val="28"/>
              </w:rPr>
            </w:pPr>
            <w:r w:rsidRPr="000F66AB">
              <w:rPr>
                <w:sz w:val="28"/>
                <w:szCs w:val="28"/>
              </w:rPr>
              <w:t>Цивилизации  Запада</w:t>
            </w:r>
          </w:p>
          <w:p w:rsidR="00472874" w:rsidRPr="000F66AB" w:rsidRDefault="00472874" w:rsidP="00F7460F">
            <w:pPr>
              <w:rPr>
                <w:sz w:val="28"/>
                <w:szCs w:val="28"/>
              </w:rPr>
            </w:pPr>
          </w:p>
        </w:tc>
        <w:tc>
          <w:tcPr>
            <w:tcW w:w="1843" w:type="dxa"/>
            <w:gridSpan w:val="2"/>
          </w:tcPr>
          <w:p w:rsidR="00472874" w:rsidRPr="000F66AB" w:rsidRDefault="00472874" w:rsidP="00F7460F">
            <w:r w:rsidRPr="000F66AB">
              <w:rPr>
                <w:sz w:val="22"/>
                <w:szCs w:val="22"/>
              </w:rPr>
              <w:t>Урок-конференция</w:t>
            </w:r>
          </w:p>
        </w:tc>
        <w:tc>
          <w:tcPr>
            <w:tcW w:w="2404" w:type="dxa"/>
          </w:tcPr>
          <w:p w:rsidR="00472874" w:rsidRPr="000F66AB" w:rsidRDefault="00472874" w:rsidP="00F7460F">
            <w:r w:rsidRPr="000F66AB">
              <w:rPr>
                <w:sz w:val="22"/>
                <w:szCs w:val="22"/>
              </w:rPr>
              <w:t>Итоговый</w:t>
            </w:r>
          </w:p>
          <w:p w:rsidR="00472874" w:rsidRPr="000F66AB" w:rsidRDefault="00472874" w:rsidP="00F7460F">
            <w:r w:rsidRPr="000F66AB">
              <w:rPr>
                <w:sz w:val="22"/>
                <w:szCs w:val="22"/>
              </w:rPr>
              <w:t>тест по теме</w:t>
            </w:r>
          </w:p>
        </w:tc>
        <w:tc>
          <w:tcPr>
            <w:tcW w:w="2693" w:type="dxa"/>
            <w:gridSpan w:val="2"/>
          </w:tcPr>
          <w:p w:rsidR="00472874" w:rsidRPr="000F66AB" w:rsidRDefault="00472874" w:rsidP="00F7460F">
            <w:r w:rsidRPr="000F66AB">
              <w:rPr>
                <w:sz w:val="22"/>
                <w:szCs w:val="22"/>
              </w:rPr>
              <w:t>Защита проекта</w:t>
            </w:r>
          </w:p>
        </w:tc>
        <w:tc>
          <w:tcPr>
            <w:tcW w:w="2410" w:type="dxa"/>
            <w:gridSpan w:val="2"/>
          </w:tcPr>
          <w:p w:rsidR="00472874" w:rsidRPr="009E03EF" w:rsidRDefault="00472874" w:rsidP="00F7460F">
            <w:pPr>
              <w:jc w:val="center"/>
            </w:pPr>
            <w:r>
              <w:rPr>
                <w:sz w:val="22"/>
                <w:szCs w:val="22"/>
              </w:rPr>
              <w:t>§24,25 задание 6</w:t>
            </w:r>
          </w:p>
          <w:p w:rsidR="00472874" w:rsidRPr="000F66AB" w:rsidRDefault="00472874" w:rsidP="00F7460F">
            <w:pPr>
              <w:jc w:val="center"/>
            </w:pP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9E03EF" w:rsidTr="00F7460F">
        <w:tc>
          <w:tcPr>
            <w:tcW w:w="14743" w:type="dxa"/>
            <w:gridSpan w:val="12"/>
          </w:tcPr>
          <w:p w:rsidR="00472874" w:rsidRDefault="00472874" w:rsidP="00F7460F">
            <w:pPr>
              <w:jc w:val="center"/>
              <w:rPr>
                <w:b/>
                <w:bCs/>
                <w:sz w:val="28"/>
                <w:szCs w:val="28"/>
              </w:rPr>
            </w:pPr>
          </w:p>
          <w:p w:rsidR="00472874" w:rsidRDefault="00472874" w:rsidP="00F7460F">
            <w:pPr>
              <w:jc w:val="center"/>
              <w:rPr>
                <w:b/>
                <w:bCs/>
                <w:sz w:val="28"/>
                <w:szCs w:val="28"/>
              </w:rPr>
            </w:pPr>
          </w:p>
          <w:p w:rsidR="00472874" w:rsidRDefault="00472874" w:rsidP="00F7460F">
            <w:pPr>
              <w:jc w:val="center"/>
              <w:rPr>
                <w:b/>
                <w:bCs/>
                <w:sz w:val="28"/>
                <w:szCs w:val="28"/>
              </w:rPr>
            </w:pPr>
          </w:p>
          <w:p w:rsidR="00472874" w:rsidRDefault="00472874" w:rsidP="00F7460F">
            <w:pPr>
              <w:jc w:val="center"/>
              <w:rPr>
                <w:b/>
                <w:bCs/>
                <w:sz w:val="28"/>
                <w:szCs w:val="28"/>
              </w:rPr>
            </w:pPr>
            <w:r>
              <w:rPr>
                <w:b/>
                <w:bCs/>
                <w:sz w:val="28"/>
                <w:szCs w:val="28"/>
              </w:rPr>
              <w:t>Тема 5. География мировой экономики (8</w:t>
            </w:r>
            <w:r w:rsidRPr="000F66AB">
              <w:rPr>
                <w:b/>
                <w:bCs/>
                <w:sz w:val="28"/>
                <w:szCs w:val="28"/>
              </w:rPr>
              <w:t xml:space="preserve"> часов)</w:t>
            </w:r>
            <w:r>
              <w:rPr>
                <w:b/>
                <w:bCs/>
                <w:sz w:val="28"/>
                <w:szCs w:val="28"/>
              </w:rPr>
              <w:t xml:space="preserve"> </w:t>
            </w:r>
          </w:p>
          <w:p w:rsidR="00472874" w:rsidRPr="000F66AB" w:rsidRDefault="00472874" w:rsidP="00F7460F">
            <w:pPr>
              <w:jc w:val="center"/>
              <w:rPr>
                <w:b/>
                <w:bCs/>
                <w:sz w:val="28"/>
                <w:szCs w:val="28"/>
              </w:rPr>
            </w:pPr>
          </w:p>
        </w:tc>
        <w:tc>
          <w:tcPr>
            <w:tcW w:w="1134" w:type="dxa"/>
          </w:tcPr>
          <w:p w:rsidR="00472874" w:rsidRPr="000F66AB" w:rsidRDefault="00472874" w:rsidP="00F7460F">
            <w:pPr>
              <w:jc w:val="center"/>
              <w:rPr>
                <w:b/>
                <w:bCs/>
                <w:sz w:val="28"/>
                <w:szCs w:val="28"/>
              </w:rPr>
            </w:pPr>
          </w:p>
        </w:tc>
      </w:tr>
      <w:tr w:rsidR="00472874" w:rsidRPr="000F66AB" w:rsidTr="00F7460F">
        <w:trPr>
          <w:trHeight w:val="692"/>
        </w:trPr>
        <w:tc>
          <w:tcPr>
            <w:tcW w:w="567" w:type="dxa"/>
          </w:tcPr>
          <w:p w:rsidR="00472874" w:rsidRPr="000F66AB" w:rsidRDefault="00472874" w:rsidP="00F7460F">
            <w:pPr>
              <w:jc w:val="center"/>
              <w:rPr>
                <w:sz w:val="28"/>
                <w:szCs w:val="28"/>
              </w:rPr>
            </w:pPr>
            <w:r w:rsidRPr="000F66AB">
              <w:rPr>
                <w:sz w:val="28"/>
                <w:szCs w:val="28"/>
              </w:rPr>
              <w:t>27.</w:t>
            </w:r>
          </w:p>
        </w:tc>
        <w:tc>
          <w:tcPr>
            <w:tcW w:w="709" w:type="dxa"/>
          </w:tcPr>
          <w:p w:rsidR="00472874" w:rsidRPr="000F66AB" w:rsidRDefault="00472874" w:rsidP="00F7460F">
            <w:pPr>
              <w:jc w:val="center"/>
              <w:rPr>
                <w:sz w:val="28"/>
                <w:szCs w:val="28"/>
              </w:rPr>
            </w:pPr>
            <w:r w:rsidRPr="000F66AB">
              <w:rPr>
                <w:sz w:val="28"/>
                <w:szCs w:val="28"/>
              </w:rPr>
              <w:t>1</w:t>
            </w:r>
          </w:p>
        </w:tc>
        <w:tc>
          <w:tcPr>
            <w:tcW w:w="2983" w:type="dxa"/>
            <w:gridSpan w:val="2"/>
          </w:tcPr>
          <w:p w:rsidR="00472874" w:rsidRPr="009E03EF" w:rsidRDefault="00472874" w:rsidP="00F7460F">
            <w:pPr>
              <w:pStyle w:val="12"/>
              <w:rPr>
                <w:rFonts w:ascii="Times New Roman" w:hAnsi="Times New Roman" w:cs="Times New Roman"/>
                <w:sz w:val="28"/>
                <w:szCs w:val="28"/>
                <w:lang w:val="ru-RU"/>
              </w:rPr>
            </w:pPr>
            <w:r>
              <w:rPr>
                <w:rFonts w:ascii="Times New Roman" w:hAnsi="Times New Roman" w:cs="Times New Roman"/>
                <w:sz w:val="28"/>
                <w:szCs w:val="28"/>
                <w:lang w:val="ru-RU"/>
              </w:rPr>
              <w:t>Мировая</w:t>
            </w:r>
            <w:r w:rsidRPr="000F66AB">
              <w:rPr>
                <w:rFonts w:ascii="Times New Roman" w:hAnsi="Times New Roman" w:cs="Times New Roman"/>
                <w:sz w:val="28"/>
                <w:szCs w:val="28"/>
                <w:lang w:val="ru-RU"/>
              </w:rPr>
              <w:t xml:space="preserve"> экономика: состав, </w:t>
            </w:r>
            <w:r>
              <w:rPr>
                <w:rFonts w:ascii="Times New Roman" w:hAnsi="Times New Roman" w:cs="Times New Roman"/>
                <w:sz w:val="28"/>
                <w:szCs w:val="28"/>
                <w:lang w:val="ru-RU"/>
              </w:rPr>
              <w:t>д</w:t>
            </w:r>
            <w:r w:rsidRPr="000F66AB">
              <w:rPr>
                <w:rFonts w:ascii="Times New Roman" w:hAnsi="Times New Roman" w:cs="Times New Roman"/>
                <w:sz w:val="28"/>
                <w:szCs w:val="28"/>
                <w:lang w:val="ru-RU"/>
              </w:rPr>
              <w:t>инамика, глобализация.</w:t>
            </w:r>
          </w:p>
        </w:tc>
        <w:tc>
          <w:tcPr>
            <w:tcW w:w="1843" w:type="dxa"/>
            <w:gridSpan w:val="2"/>
          </w:tcPr>
          <w:p w:rsidR="00472874" w:rsidRPr="000F66AB" w:rsidRDefault="00472874" w:rsidP="00F7460F">
            <w:r w:rsidRPr="000F66AB">
              <w:rPr>
                <w:sz w:val="22"/>
                <w:szCs w:val="22"/>
              </w:rPr>
              <w:t>Урок - лекция</w:t>
            </w:r>
          </w:p>
        </w:tc>
        <w:tc>
          <w:tcPr>
            <w:tcW w:w="2410" w:type="dxa"/>
            <w:gridSpan w:val="2"/>
          </w:tcPr>
          <w:p w:rsidR="00472874" w:rsidRPr="000F66AB" w:rsidRDefault="00472874" w:rsidP="00F7460F">
            <w:r w:rsidRPr="000F66AB">
              <w:rPr>
                <w:sz w:val="22"/>
                <w:szCs w:val="22"/>
              </w:rPr>
              <w:t>Учебное исследование с использованием и сопоставлением карт атласа</w:t>
            </w:r>
          </w:p>
        </w:tc>
        <w:tc>
          <w:tcPr>
            <w:tcW w:w="2693" w:type="dxa"/>
            <w:gridSpan w:val="2"/>
          </w:tcPr>
          <w:p w:rsidR="00472874" w:rsidRPr="000F66AB" w:rsidRDefault="00472874" w:rsidP="00F7460F">
            <w:r w:rsidRPr="000F66AB">
              <w:rPr>
                <w:sz w:val="22"/>
                <w:szCs w:val="22"/>
              </w:rPr>
              <w:t>Подготовить сообщения «Развитие промышленности и экологические проблемы»</w:t>
            </w:r>
          </w:p>
        </w:tc>
        <w:tc>
          <w:tcPr>
            <w:tcW w:w="2404" w:type="dxa"/>
          </w:tcPr>
          <w:p w:rsidR="00472874" w:rsidRPr="000F66AB" w:rsidRDefault="00472874" w:rsidP="00F7460F">
            <w:pPr>
              <w:jc w:val="center"/>
            </w:pPr>
            <w:r>
              <w:rPr>
                <w:sz w:val="22"/>
                <w:szCs w:val="22"/>
              </w:rPr>
              <w:t>§26,</w:t>
            </w:r>
            <w:r w:rsidRPr="000F66AB">
              <w:rPr>
                <w:sz w:val="22"/>
                <w:szCs w:val="22"/>
              </w:rPr>
              <w:t xml:space="preserve"> </w:t>
            </w:r>
            <w:r>
              <w:rPr>
                <w:sz w:val="22"/>
                <w:szCs w:val="22"/>
              </w:rPr>
              <w:t>задание 1-5</w:t>
            </w: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0F66AB" w:rsidTr="00F7460F">
        <w:tc>
          <w:tcPr>
            <w:tcW w:w="567" w:type="dxa"/>
          </w:tcPr>
          <w:p w:rsidR="00472874" w:rsidRPr="000F66AB" w:rsidRDefault="00472874" w:rsidP="00F7460F">
            <w:pPr>
              <w:jc w:val="center"/>
              <w:rPr>
                <w:sz w:val="28"/>
                <w:szCs w:val="28"/>
              </w:rPr>
            </w:pPr>
            <w:r w:rsidRPr="000F66AB">
              <w:rPr>
                <w:sz w:val="28"/>
                <w:szCs w:val="28"/>
              </w:rPr>
              <w:t>28.</w:t>
            </w:r>
          </w:p>
        </w:tc>
        <w:tc>
          <w:tcPr>
            <w:tcW w:w="709" w:type="dxa"/>
          </w:tcPr>
          <w:p w:rsidR="00472874" w:rsidRPr="000F66AB" w:rsidRDefault="00472874" w:rsidP="00F7460F">
            <w:pPr>
              <w:jc w:val="center"/>
              <w:rPr>
                <w:sz w:val="28"/>
                <w:szCs w:val="28"/>
              </w:rPr>
            </w:pPr>
            <w:r w:rsidRPr="000F66AB">
              <w:rPr>
                <w:sz w:val="28"/>
                <w:szCs w:val="28"/>
              </w:rPr>
              <w:t>2</w:t>
            </w:r>
          </w:p>
        </w:tc>
        <w:tc>
          <w:tcPr>
            <w:tcW w:w="2983" w:type="dxa"/>
            <w:gridSpan w:val="2"/>
          </w:tcPr>
          <w:p w:rsidR="00472874" w:rsidRDefault="00472874" w:rsidP="00F7460F">
            <w:pPr>
              <w:rPr>
                <w:sz w:val="28"/>
                <w:szCs w:val="28"/>
              </w:rPr>
            </w:pPr>
            <w:r w:rsidRPr="000F66AB">
              <w:rPr>
                <w:sz w:val="28"/>
                <w:szCs w:val="28"/>
              </w:rPr>
              <w:t>Научно – техническая революция</w:t>
            </w:r>
            <w:r>
              <w:rPr>
                <w:sz w:val="28"/>
                <w:szCs w:val="28"/>
              </w:rPr>
              <w:t>.</w:t>
            </w:r>
          </w:p>
          <w:p w:rsidR="00472874" w:rsidRDefault="00472874" w:rsidP="00F7460F">
            <w:pPr>
              <w:rPr>
                <w:sz w:val="28"/>
                <w:szCs w:val="28"/>
              </w:rPr>
            </w:pPr>
            <w:r w:rsidRPr="009E03EF">
              <w:rPr>
                <w:sz w:val="28"/>
                <w:szCs w:val="28"/>
              </w:rPr>
              <w:t xml:space="preserve">Практическая </w:t>
            </w:r>
          </w:p>
          <w:p w:rsidR="00472874" w:rsidRPr="009E03EF" w:rsidRDefault="00472874" w:rsidP="00F7460F">
            <w:pPr>
              <w:rPr>
                <w:sz w:val="28"/>
                <w:szCs w:val="28"/>
              </w:rPr>
            </w:pPr>
            <w:r w:rsidRPr="009E03EF">
              <w:rPr>
                <w:sz w:val="28"/>
                <w:szCs w:val="28"/>
              </w:rPr>
              <w:t>работа №5. Сравнительная характеристика ведущих факторов размещения производительных сил.</w:t>
            </w:r>
          </w:p>
        </w:tc>
        <w:tc>
          <w:tcPr>
            <w:tcW w:w="1843" w:type="dxa"/>
            <w:gridSpan w:val="2"/>
          </w:tcPr>
          <w:p w:rsidR="00472874" w:rsidRPr="000F66AB" w:rsidRDefault="00472874" w:rsidP="00F7460F">
            <w:r w:rsidRPr="000F66AB">
              <w:rPr>
                <w:sz w:val="22"/>
                <w:szCs w:val="22"/>
              </w:rPr>
              <w:t>Урок – лекция с элементами беседы</w:t>
            </w:r>
          </w:p>
        </w:tc>
        <w:tc>
          <w:tcPr>
            <w:tcW w:w="2410" w:type="dxa"/>
            <w:gridSpan w:val="2"/>
          </w:tcPr>
          <w:p w:rsidR="00472874" w:rsidRPr="000F66AB" w:rsidRDefault="00472874" w:rsidP="00F7460F">
            <w:r w:rsidRPr="000F66AB">
              <w:rPr>
                <w:sz w:val="22"/>
                <w:szCs w:val="22"/>
              </w:rPr>
              <w:t>Составление таблицы по результатам групповой работы.</w:t>
            </w:r>
          </w:p>
          <w:p w:rsidR="00472874" w:rsidRPr="000F66AB" w:rsidRDefault="00472874" w:rsidP="00F7460F">
            <w:r w:rsidRPr="000F66AB">
              <w:rPr>
                <w:sz w:val="22"/>
                <w:szCs w:val="22"/>
              </w:rPr>
              <w:t>Решение заданий ЕГЭ.</w:t>
            </w:r>
          </w:p>
        </w:tc>
        <w:tc>
          <w:tcPr>
            <w:tcW w:w="2693" w:type="dxa"/>
            <w:gridSpan w:val="2"/>
          </w:tcPr>
          <w:p w:rsidR="00472874" w:rsidRPr="000F66AB" w:rsidRDefault="00472874" w:rsidP="00F7460F">
            <w:r>
              <w:rPr>
                <w:sz w:val="22"/>
                <w:szCs w:val="22"/>
              </w:rPr>
              <w:t xml:space="preserve">Практическая работа </w:t>
            </w:r>
            <w:r w:rsidRPr="000F66AB">
              <w:rPr>
                <w:sz w:val="22"/>
                <w:szCs w:val="22"/>
              </w:rPr>
              <w:t>№5. Сравнительная характеристика ведущих факторов размещения производительных сил.</w:t>
            </w:r>
          </w:p>
        </w:tc>
        <w:tc>
          <w:tcPr>
            <w:tcW w:w="2404" w:type="dxa"/>
          </w:tcPr>
          <w:p w:rsidR="00472874" w:rsidRPr="000F66AB" w:rsidRDefault="00472874" w:rsidP="00F7460F">
            <w:pPr>
              <w:jc w:val="center"/>
            </w:pPr>
            <w:r>
              <w:rPr>
                <w:sz w:val="22"/>
                <w:szCs w:val="22"/>
              </w:rPr>
              <w:t>§26,</w:t>
            </w:r>
            <w:r w:rsidRPr="000F66AB">
              <w:rPr>
                <w:sz w:val="22"/>
                <w:szCs w:val="22"/>
              </w:rPr>
              <w:t xml:space="preserve"> </w:t>
            </w:r>
            <w:r>
              <w:rPr>
                <w:sz w:val="22"/>
                <w:szCs w:val="22"/>
              </w:rPr>
              <w:t>задание 6</w:t>
            </w: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0F66AB" w:rsidTr="00F7460F">
        <w:tc>
          <w:tcPr>
            <w:tcW w:w="567" w:type="dxa"/>
          </w:tcPr>
          <w:p w:rsidR="00472874" w:rsidRPr="000F66AB" w:rsidRDefault="00472874" w:rsidP="00F7460F">
            <w:pPr>
              <w:jc w:val="center"/>
              <w:rPr>
                <w:sz w:val="28"/>
                <w:szCs w:val="28"/>
              </w:rPr>
            </w:pPr>
            <w:r w:rsidRPr="000F66AB">
              <w:rPr>
                <w:sz w:val="28"/>
                <w:szCs w:val="28"/>
              </w:rPr>
              <w:lastRenderedPageBreak/>
              <w:t>29.</w:t>
            </w:r>
          </w:p>
        </w:tc>
        <w:tc>
          <w:tcPr>
            <w:tcW w:w="709" w:type="dxa"/>
          </w:tcPr>
          <w:p w:rsidR="00472874" w:rsidRPr="000F66AB" w:rsidRDefault="00472874" w:rsidP="00F7460F">
            <w:pPr>
              <w:jc w:val="center"/>
              <w:rPr>
                <w:sz w:val="28"/>
                <w:szCs w:val="28"/>
              </w:rPr>
            </w:pPr>
            <w:r w:rsidRPr="000F66AB">
              <w:rPr>
                <w:sz w:val="28"/>
                <w:szCs w:val="28"/>
              </w:rPr>
              <w:t>3</w:t>
            </w:r>
          </w:p>
        </w:tc>
        <w:tc>
          <w:tcPr>
            <w:tcW w:w="2983" w:type="dxa"/>
            <w:gridSpan w:val="2"/>
          </w:tcPr>
          <w:p w:rsidR="00472874" w:rsidRPr="000F66AB" w:rsidRDefault="00472874" w:rsidP="00F7460F">
            <w:pPr>
              <w:rPr>
                <w:sz w:val="28"/>
                <w:szCs w:val="28"/>
              </w:rPr>
            </w:pPr>
            <w:r w:rsidRPr="000F66AB">
              <w:rPr>
                <w:sz w:val="28"/>
                <w:szCs w:val="28"/>
              </w:rPr>
              <w:t>Международное разделение труда</w:t>
            </w:r>
          </w:p>
        </w:tc>
        <w:tc>
          <w:tcPr>
            <w:tcW w:w="1843" w:type="dxa"/>
            <w:gridSpan w:val="2"/>
          </w:tcPr>
          <w:p w:rsidR="00472874" w:rsidRPr="000F66AB" w:rsidRDefault="00472874" w:rsidP="00F7460F">
            <w:r w:rsidRPr="000F66AB">
              <w:rPr>
                <w:sz w:val="22"/>
                <w:szCs w:val="22"/>
              </w:rPr>
              <w:t>Урок-лекция</w:t>
            </w:r>
          </w:p>
        </w:tc>
        <w:tc>
          <w:tcPr>
            <w:tcW w:w="2410" w:type="dxa"/>
            <w:gridSpan w:val="2"/>
          </w:tcPr>
          <w:p w:rsidR="00472874" w:rsidRPr="000F66AB" w:rsidRDefault="00472874" w:rsidP="00F7460F">
            <w:r w:rsidRPr="000F66AB">
              <w:rPr>
                <w:sz w:val="22"/>
                <w:szCs w:val="22"/>
              </w:rPr>
              <w:t>Анализ карт.</w:t>
            </w:r>
          </w:p>
          <w:p w:rsidR="00472874" w:rsidRPr="000F66AB" w:rsidRDefault="00472874" w:rsidP="00F7460F">
            <w:r w:rsidRPr="000F66AB">
              <w:rPr>
                <w:sz w:val="22"/>
                <w:szCs w:val="22"/>
              </w:rPr>
              <w:t>Учебное исследование по картам</w:t>
            </w:r>
          </w:p>
        </w:tc>
        <w:tc>
          <w:tcPr>
            <w:tcW w:w="2693" w:type="dxa"/>
            <w:gridSpan w:val="2"/>
          </w:tcPr>
          <w:p w:rsidR="00472874" w:rsidRPr="000F66AB" w:rsidRDefault="00472874" w:rsidP="00F7460F">
            <w:pPr>
              <w:rPr>
                <w:sz w:val="28"/>
                <w:szCs w:val="28"/>
              </w:rPr>
            </w:pPr>
          </w:p>
        </w:tc>
        <w:tc>
          <w:tcPr>
            <w:tcW w:w="2404" w:type="dxa"/>
          </w:tcPr>
          <w:p w:rsidR="00472874" w:rsidRPr="009E03EF" w:rsidRDefault="00472874" w:rsidP="00F7460F">
            <w:pPr>
              <w:jc w:val="center"/>
            </w:pPr>
            <w:r>
              <w:rPr>
                <w:sz w:val="22"/>
                <w:szCs w:val="22"/>
              </w:rPr>
              <w:t>§27, задание 3-5</w:t>
            </w: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0F66AB" w:rsidTr="00F7460F">
        <w:tc>
          <w:tcPr>
            <w:tcW w:w="567" w:type="dxa"/>
          </w:tcPr>
          <w:p w:rsidR="00472874" w:rsidRPr="000F66AB" w:rsidRDefault="00472874" w:rsidP="00F7460F">
            <w:pPr>
              <w:jc w:val="center"/>
              <w:rPr>
                <w:sz w:val="28"/>
                <w:szCs w:val="28"/>
              </w:rPr>
            </w:pPr>
            <w:r w:rsidRPr="000F66AB">
              <w:rPr>
                <w:sz w:val="28"/>
                <w:szCs w:val="28"/>
              </w:rPr>
              <w:t>30.</w:t>
            </w:r>
          </w:p>
        </w:tc>
        <w:tc>
          <w:tcPr>
            <w:tcW w:w="709" w:type="dxa"/>
          </w:tcPr>
          <w:p w:rsidR="00472874" w:rsidRPr="000F66AB" w:rsidRDefault="00472874" w:rsidP="00F7460F">
            <w:pPr>
              <w:jc w:val="center"/>
              <w:rPr>
                <w:sz w:val="28"/>
                <w:szCs w:val="28"/>
              </w:rPr>
            </w:pPr>
            <w:r w:rsidRPr="000F66AB">
              <w:rPr>
                <w:sz w:val="28"/>
                <w:szCs w:val="28"/>
              </w:rPr>
              <w:t>4</w:t>
            </w:r>
          </w:p>
        </w:tc>
        <w:tc>
          <w:tcPr>
            <w:tcW w:w="2983" w:type="dxa"/>
            <w:gridSpan w:val="2"/>
          </w:tcPr>
          <w:p w:rsidR="00472874" w:rsidRPr="000F66AB" w:rsidRDefault="00472874" w:rsidP="00F7460F">
            <w:pPr>
              <w:rPr>
                <w:sz w:val="28"/>
                <w:szCs w:val="28"/>
              </w:rPr>
            </w:pPr>
            <w:r w:rsidRPr="000F66AB">
              <w:rPr>
                <w:sz w:val="28"/>
                <w:szCs w:val="28"/>
              </w:rPr>
              <w:t>Горнодобывающая промышленность. Электроэнергетика мира</w:t>
            </w:r>
            <w:r>
              <w:rPr>
                <w:sz w:val="28"/>
                <w:szCs w:val="28"/>
              </w:rPr>
              <w:t>.</w:t>
            </w:r>
          </w:p>
        </w:tc>
        <w:tc>
          <w:tcPr>
            <w:tcW w:w="1843" w:type="dxa"/>
            <w:gridSpan w:val="2"/>
          </w:tcPr>
          <w:p w:rsidR="00472874" w:rsidRPr="000F66AB" w:rsidRDefault="00472874" w:rsidP="00F7460F">
            <w:r w:rsidRPr="000F66AB">
              <w:rPr>
                <w:sz w:val="22"/>
                <w:szCs w:val="22"/>
              </w:rPr>
              <w:t>Урок - практикум</w:t>
            </w:r>
          </w:p>
        </w:tc>
        <w:tc>
          <w:tcPr>
            <w:tcW w:w="2410" w:type="dxa"/>
            <w:gridSpan w:val="2"/>
          </w:tcPr>
          <w:p w:rsidR="00472874" w:rsidRPr="000F66AB" w:rsidRDefault="00472874" w:rsidP="00F7460F">
            <w:r w:rsidRPr="000F66AB">
              <w:rPr>
                <w:sz w:val="22"/>
                <w:szCs w:val="22"/>
              </w:rPr>
              <w:t>Учебное исследование по картам и стат.</w:t>
            </w:r>
            <w:r>
              <w:rPr>
                <w:sz w:val="22"/>
                <w:szCs w:val="22"/>
              </w:rPr>
              <w:t xml:space="preserve"> </w:t>
            </w:r>
            <w:r w:rsidRPr="000F66AB">
              <w:rPr>
                <w:sz w:val="22"/>
                <w:szCs w:val="22"/>
              </w:rPr>
              <w:t>материалам.</w:t>
            </w:r>
          </w:p>
          <w:p w:rsidR="00472874" w:rsidRPr="000F66AB" w:rsidRDefault="00472874" w:rsidP="00F7460F">
            <w:r w:rsidRPr="000F66AB">
              <w:rPr>
                <w:sz w:val="22"/>
                <w:szCs w:val="22"/>
              </w:rPr>
              <w:t>Составление таблицы.</w:t>
            </w:r>
          </w:p>
        </w:tc>
        <w:tc>
          <w:tcPr>
            <w:tcW w:w="2693" w:type="dxa"/>
            <w:gridSpan w:val="2"/>
          </w:tcPr>
          <w:p w:rsidR="00472874" w:rsidRPr="000F66AB" w:rsidRDefault="00472874" w:rsidP="00F7460F">
            <w:r w:rsidRPr="000F66AB">
              <w:rPr>
                <w:sz w:val="22"/>
                <w:szCs w:val="22"/>
              </w:rPr>
              <w:t>На к/к нанести крупнейшие мировые центры добычи нефти, газа, угля и их основные грузопотоки</w:t>
            </w:r>
            <w:r>
              <w:rPr>
                <w:sz w:val="22"/>
                <w:szCs w:val="22"/>
              </w:rPr>
              <w:t xml:space="preserve"> </w:t>
            </w:r>
          </w:p>
        </w:tc>
        <w:tc>
          <w:tcPr>
            <w:tcW w:w="2404" w:type="dxa"/>
          </w:tcPr>
          <w:p w:rsidR="00472874" w:rsidRPr="000F66AB" w:rsidRDefault="00472874" w:rsidP="00F7460F">
            <w:pPr>
              <w:jc w:val="center"/>
            </w:pPr>
            <w:r>
              <w:rPr>
                <w:sz w:val="22"/>
                <w:szCs w:val="22"/>
              </w:rPr>
              <w:t>§28,</w:t>
            </w:r>
            <w:r w:rsidRPr="000F66AB">
              <w:rPr>
                <w:sz w:val="22"/>
                <w:szCs w:val="22"/>
              </w:rPr>
              <w:t xml:space="preserve"> </w:t>
            </w:r>
            <w:r>
              <w:rPr>
                <w:sz w:val="22"/>
                <w:szCs w:val="22"/>
              </w:rPr>
              <w:t>задание 2-3</w:t>
            </w: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0F66AB" w:rsidTr="00F7460F">
        <w:tc>
          <w:tcPr>
            <w:tcW w:w="567" w:type="dxa"/>
          </w:tcPr>
          <w:p w:rsidR="00472874" w:rsidRPr="000F66AB" w:rsidRDefault="00472874" w:rsidP="00F7460F">
            <w:pPr>
              <w:jc w:val="center"/>
              <w:rPr>
                <w:sz w:val="28"/>
                <w:szCs w:val="28"/>
              </w:rPr>
            </w:pPr>
            <w:r w:rsidRPr="000F66AB">
              <w:rPr>
                <w:sz w:val="28"/>
                <w:szCs w:val="28"/>
              </w:rPr>
              <w:t>31.</w:t>
            </w:r>
          </w:p>
        </w:tc>
        <w:tc>
          <w:tcPr>
            <w:tcW w:w="709" w:type="dxa"/>
          </w:tcPr>
          <w:p w:rsidR="00472874" w:rsidRPr="000F66AB" w:rsidRDefault="00472874" w:rsidP="00F7460F">
            <w:pPr>
              <w:jc w:val="center"/>
              <w:rPr>
                <w:sz w:val="28"/>
                <w:szCs w:val="28"/>
              </w:rPr>
            </w:pPr>
            <w:r w:rsidRPr="000F66AB">
              <w:rPr>
                <w:sz w:val="28"/>
                <w:szCs w:val="28"/>
              </w:rPr>
              <w:t>5</w:t>
            </w:r>
          </w:p>
        </w:tc>
        <w:tc>
          <w:tcPr>
            <w:tcW w:w="2983" w:type="dxa"/>
            <w:gridSpan w:val="2"/>
          </w:tcPr>
          <w:p w:rsidR="00472874" w:rsidRDefault="00472874" w:rsidP="00F7460F">
            <w:pPr>
              <w:rPr>
                <w:sz w:val="28"/>
                <w:szCs w:val="28"/>
              </w:rPr>
            </w:pPr>
            <w:r>
              <w:rPr>
                <w:sz w:val="28"/>
                <w:szCs w:val="28"/>
              </w:rPr>
              <w:t>Обрабатывающая промышленность</w:t>
            </w:r>
            <w:r w:rsidRPr="000F66AB">
              <w:rPr>
                <w:sz w:val="28"/>
                <w:szCs w:val="28"/>
              </w:rPr>
              <w:t>.</w:t>
            </w:r>
          </w:p>
          <w:p w:rsidR="00472874" w:rsidRDefault="00472874" w:rsidP="00F7460F">
            <w:pPr>
              <w:rPr>
                <w:sz w:val="28"/>
                <w:szCs w:val="28"/>
              </w:rPr>
            </w:pPr>
            <w:r w:rsidRPr="009E03EF">
              <w:rPr>
                <w:sz w:val="28"/>
                <w:szCs w:val="28"/>
              </w:rPr>
              <w:t xml:space="preserve">Практическая </w:t>
            </w:r>
          </w:p>
          <w:p w:rsidR="00472874" w:rsidRPr="009E03EF" w:rsidRDefault="00472874" w:rsidP="00F7460F">
            <w:pPr>
              <w:rPr>
                <w:sz w:val="28"/>
                <w:szCs w:val="28"/>
              </w:rPr>
            </w:pPr>
            <w:r w:rsidRPr="009E03EF">
              <w:rPr>
                <w:sz w:val="28"/>
                <w:szCs w:val="28"/>
              </w:rPr>
              <w:t>работа №6. Характеристика отрасли промышленности</w:t>
            </w:r>
            <w:r>
              <w:rPr>
                <w:sz w:val="28"/>
                <w:szCs w:val="28"/>
              </w:rPr>
              <w:t>.</w:t>
            </w:r>
          </w:p>
        </w:tc>
        <w:tc>
          <w:tcPr>
            <w:tcW w:w="1843" w:type="dxa"/>
            <w:gridSpan w:val="2"/>
          </w:tcPr>
          <w:p w:rsidR="00472874" w:rsidRPr="000F66AB" w:rsidRDefault="00472874" w:rsidP="00F7460F">
            <w:r w:rsidRPr="000F66AB">
              <w:rPr>
                <w:sz w:val="22"/>
                <w:szCs w:val="22"/>
              </w:rPr>
              <w:t>Урок - практикум</w:t>
            </w:r>
          </w:p>
        </w:tc>
        <w:tc>
          <w:tcPr>
            <w:tcW w:w="2410" w:type="dxa"/>
            <w:gridSpan w:val="2"/>
          </w:tcPr>
          <w:p w:rsidR="00472874" w:rsidRPr="000F66AB" w:rsidRDefault="00472874" w:rsidP="00F7460F">
            <w:r w:rsidRPr="000F66AB">
              <w:rPr>
                <w:sz w:val="22"/>
                <w:szCs w:val="22"/>
              </w:rPr>
              <w:t>Анализ карт. Фронтальный устный опрос.</w:t>
            </w:r>
          </w:p>
          <w:p w:rsidR="00472874" w:rsidRPr="000F66AB" w:rsidRDefault="00472874" w:rsidP="00F7460F">
            <w:r w:rsidRPr="000F66AB">
              <w:rPr>
                <w:sz w:val="22"/>
                <w:szCs w:val="22"/>
              </w:rPr>
              <w:t>Составление таблицы.</w:t>
            </w:r>
          </w:p>
        </w:tc>
        <w:tc>
          <w:tcPr>
            <w:tcW w:w="2693" w:type="dxa"/>
            <w:gridSpan w:val="2"/>
          </w:tcPr>
          <w:p w:rsidR="00472874" w:rsidRPr="000F66AB" w:rsidRDefault="00472874" w:rsidP="00F7460F">
            <w:r>
              <w:rPr>
                <w:sz w:val="22"/>
                <w:szCs w:val="22"/>
              </w:rPr>
              <w:t xml:space="preserve">Практическая работа </w:t>
            </w:r>
            <w:r w:rsidRPr="000F66AB">
              <w:rPr>
                <w:sz w:val="22"/>
                <w:szCs w:val="22"/>
              </w:rPr>
              <w:t>№6. Характеристика отрасли промышленности</w:t>
            </w:r>
          </w:p>
        </w:tc>
        <w:tc>
          <w:tcPr>
            <w:tcW w:w="2404" w:type="dxa"/>
          </w:tcPr>
          <w:p w:rsidR="00472874" w:rsidRPr="000F66AB" w:rsidRDefault="00472874" w:rsidP="00F7460F">
            <w:pPr>
              <w:jc w:val="center"/>
            </w:pPr>
            <w:r>
              <w:rPr>
                <w:sz w:val="22"/>
                <w:szCs w:val="22"/>
              </w:rPr>
              <w:t>§29, задание 1-3</w:t>
            </w: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0F66AB" w:rsidTr="00F7460F">
        <w:tc>
          <w:tcPr>
            <w:tcW w:w="567" w:type="dxa"/>
          </w:tcPr>
          <w:p w:rsidR="00472874" w:rsidRPr="000F66AB" w:rsidRDefault="00472874" w:rsidP="00F7460F">
            <w:pPr>
              <w:jc w:val="center"/>
              <w:rPr>
                <w:sz w:val="28"/>
                <w:szCs w:val="28"/>
              </w:rPr>
            </w:pPr>
            <w:r w:rsidRPr="000F66AB">
              <w:rPr>
                <w:sz w:val="28"/>
                <w:szCs w:val="28"/>
              </w:rPr>
              <w:t>3</w:t>
            </w:r>
            <w:r>
              <w:rPr>
                <w:sz w:val="28"/>
                <w:szCs w:val="28"/>
              </w:rPr>
              <w:t>2</w:t>
            </w:r>
            <w:r w:rsidRPr="000F66AB">
              <w:rPr>
                <w:sz w:val="28"/>
                <w:szCs w:val="28"/>
              </w:rPr>
              <w:t>.</w:t>
            </w:r>
          </w:p>
        </w:tc>
        <w:tc>
          <w:tcPr>
            <w:tcW w:w="709" w:type="dxa"/>
          </w:tcPr>
          <w:p w:rsidR="00472874" w:rsidRPr="000F66AB" w:rsidRDefault="00472874" w:rsidP="00F7460F">
            <w:pPr>
              <w:jc w:val="center"/>
              <w:rPr>
                <w:sz w:val="28"/>
                <w:szCs w:val="28"/>
              </w:rPr>
            </w:pPr>
            <w:r>
              <w:rPr>
                <w:sz w:val="28"/>
                <w:szCs w:val="28"/>
              </w:rPr>
              <w:t>6</w:t>
            </w:r>
          </w:p>
        </w:tc>
        <w:tc>
          <w:tcPr>
            <w:tcW w:w="2983" w:type="dxa"/>
            <w:gridSpan w:val="2"/>
          </w:tcPr>
          <w:p w:rsidR="00472874" w:rsidRPr="000F66AB" w:rsidRDefault="00472874" w:rsidP="00F7460F">
            <w:pPr>
              <w:rPr>
                <w:sz w:val="28"/>
                <w:szCs w:val="28"/>
              </w:rPr>
            </w:pPr>
            <w:r w:rsidRPr="000F66AB">
              <w:rPr>
                <w:sz w:val="28"/>
                <w:szCs w:val="28"/>
              </w:rPr>
              <w:t>Сельское  хозяйство мира</w:t>
            </w:r>
          </w:p>
        </w:tc>
        <w:tc>
          <w:tcPr>
            <w:tcW w:w="1843" w:type="dxa"/>
            <w:gridSpan w:val="2"/>
          </w:tcPr>
          <w:p w:rsidR="00472874" w:rsidRPr="000F66AB" w:rsidRDefault="00472874" w:rsidP="00F7460F">
            <w:r w:rsidRPr="000F66AB">
              <w:rPr>
                <w:sz w:val="22"/>
                <w:szCs w:val="22"/>
              </w:rPr>
              <w:t>Урок актуализации знаний и умений</w:t>
            </w:r>
          </w:p>
        </w:tc>
        <w:tc>
          <w:tcPr>
            <w:tcW w:w="2410" w:type="dxa"/>
            <w:gridSpan w:val="2"/>
          </w:tcPr>
          <w:p w:rsidR="00472874" w:rsidRPr="000F66AB" w:rsidRDefault="00472874" w:rsidP="00F7460F">
            <w:r w:rsidRPr="000F66AB">
              <w:rPr>
                <w:sz w:val="22"/>
                <w:szCs w:val="22"/>
              </w:rPr>
              <w:t>Анализ карт атласа.</w:t>
            </w:r>
          </w:p>
          <w:p w:rsidR="00472874" w:rsidRPr="000F66AB" w:rsidRDefault="00472874" w:rsidP="00F7460F">
            <w:r w:rsidRPr="000F66AB">
              <w:rPr>
                <w:sz w:val="22"/>
                <w:szCs w:val="22"/>
              </w:rPr>
              <w:t>Составление таблицы.</w:t>
            </w:r>
            <w:r>
              <w:rPr>
                <w:sz w:val="22"/>
                <w:szCs w:val="22"/>
              </w:rPr>
              <w:t xml:space="preserve"> </w:t>
            </w:r>
            <w:r w:rsidRPr="000F66AB">
              <w:rPr>
                <w:sz w:val="22"/>
                <w:szCs w:val="22"/>
              </w:rPr>
              <w:t>Тест «Промышленность мира»</w:t>
            </w:r>
          </w:p>
        </w:tc>
        <w:tc>
          <w:tcPr>
            <w:tcW w:w="2693" w:type="dxa"/>
            <w:gridSpan w:val="2"/>
          </w:tcPr>
          <w:p w:rsidR="00472874" w:rsidRPr="000F66AB" w:rsidRDefault="00472874" w:rsidP="00F7460F">
            <w:pPr>
              <w:jc w:val="center"/>
              <w:rPr>
                <w:sz w:val="28"/>
                <w:szCs w:val="28"/>
              </w:rPr>
            </w:pPr>
          </w:p>
        </w:tc>
        <w:tc>
          <w:tcPr>
            <w:tcW w:w="2404" w:type="dxa"/>
          </w:tcPr>
          <w:p w:rsidR="00472874" w:rsidRPr="009E03EF" w:rsidRDefault="00472874" w:rsidP="00F7460F">
            <w:pPr>
              <w:jc w:val="center"/>
            </w:pPr>
            <w:r>
              <w:rPr>
                <w:sz w:val="22"/>
                <w:szCs w:val="22"/>
              </w:rPr>
              <w:t>§30, задание 1-5</w:t>
            </w: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0F66AB" w:rsidTr="00F7460F">
        <w:tc>
          <w:tcPr>
            <w:tcW w:w="567" w:type="dxa"/>
            <w:tcBorders>
              <w:bottom w:val="single" w:sz="4" w:space="0" w:color="000000"/>
            </w:tcBorders>
          </w:tcPr>
          <w:p w:rsidR="00472874" w:rsidRPr="000F66AB" w:rsidRDefault="00472874" w:rsidP="00F7460F">
            <w:pPr>
              <w:jc w:val="center"/>
              <w:rPr>
                <w:sz w:val="28"/>
                <w:szCs w:val="28"/>
              </w:rPr>
            </w:pPr>
            <w:r>
              <w:rPr>
                <w:sz w:val="28"/>
                <w:szCs w:val="28"/>
              </w:rPr>
              <w:t>33</w:t>
            </w:r>
            <w:r w:rsidRPr="000F66AB">
              <w:rPr>
                <w:sz w:val="28"/>
                <w:szCs w:val="28"/>
              </w:rPr>
              <w:t>.</w:t>
            </w:r>
          </w:p>
        </w:tc>
        <w:tc>
          <w:tcPr>
            <w:tcW w:w="709" w:type="dxa"/>
            <w:tcBorders>
              <w:bottom w:val="single" w:sz="4" w:space="0" w:color="000000"/>
            </w:tcBorders>
          </w:tcPr>
          <w:p w:rsidR="00472874" w:rsidRPr="000F66AB" w:rsidRDefault="00472874" w:rsidP="00F7460F">
            <w:pPr>
              <w:jc w:val="center"/>
              <w:rPr>
                <w:sz w:val="28"/>
                <w:szCs w:val="28"/>
              </w:rPr>
            </w:pPr>
            <w:r>
              <w:rPr>
                <w:sz w:val="28"/>
                <w:szCs w:val="28"/>
              </w:rPr>
              <w:t>7</w:t>
            </w:r>
          </w:p>
        </w:tc>
        <w:tc>
          <w:tcPr>
            <w:tcW w:w="2983" w:type="dxa"/>
            <w:gridSpan w:val="2"/>
            <w:tcBorders>
              <w:bottom w:val="single" w:sz="4" w:space="0" w:color="000000"/>
            </w:tcBorders>
          </w:tcPr>
          <w:p w:rsidR="00472874" w:rsidRPr="000F66AB" w:rsidRDefault="00472874" w:rsidP="00F7460F">
            <w:pPr>
              <w:rPr>
                <w:sz w:val="28"/>
                <w:szCs w:val="28"/>
              </w:rPr>
            </w:pPr>
            <w:r w:rsidRPr="000F66AB">
              <w:rPr>
                <w:sz w:val="28"/>
                <w:szCs w:val="28"/>
              </w:rPr>
              <w:t>Транспорт и сфера услуг</w:t>
            </w:r>
          </w:p>
        </w:tc>
        <w:tc>
          <w:tcPr>
            <w:tcW w:w="1843" w:type="dxa"/>
            <w:gridSpan w:val="2"/>
            <w:tcBorders>
              <w:bottom w:val="single" w:sz="4" w:space="0" w:color="000000"/>
            </w:tcBorders>
          </w:tcPr>
          <w:p w:rsidR="00472874" w:rsidRPr="000F66AB" w:rsidRDefault="00472874" w:rsidP="00F7460F">
            <w:r w:rsidRPr="000F66AB">
              <w:rPr>
                <w:sz w:val="22"/>
                <w:szCs w:val="22"/>
              </w:rPr>
              <w:t>Урок-семинар</w:t>
            </w:r>
          </w:p>
        </w:tc>
        <w:tc>
          <w:tcPr>
            <w:tcW w:w="2410" w:type="dxa"/>
            <w:gridSpan w:val="2"/>
            <w:tcBorders>
              <w:bottom w:val="single" w:sz="4" w:space="0" w:color="000000"/>
            </w:tcBorders>
          </w:tcPr>
          <w:p w:rsidR="00472874" w:rsidRPr="000F66AB" w:rsidRDefault="00472874" w:rsidP="00F7460F">
            <w:r w:rsidRPr="000F66AB">
              <w:rPr>
                <w:sz w:val="22"/>
                <w:szCs w:val="22"/>
              </w:rPr>
              <w:t>Анализ карт.</w:t>
            </w:r>
          </w:p>
          <w:p w:rsidR="00472874" w:rsidRPr="000F66AB" w:rsidRDefault="00472874" w:rsidP="00F7460F">
            <w:r w:rsidRPr="000F66AB">
              <w:rPr>
                <w:sz w:val="22"/>
                <w:szCs w:val="22"/>
              </w:rPr>
              <w:t>Тест «Сельское хозяйство мира»</w:t>
            </w:r>
          </w:p>
        </w:tc>
        <w:tc>
          <w:tcPr>
            <w:tcW w:w="2693" w:type="dxa"/>
            <w:gridSpan w:val="2"/>
            <w:tcBorders>
              <w:bottom w:val="single" w:sz="4" w:space="0" w:color="000000"/>
            </w:tcBorders>
          </w:tcPr>
          <w:p w:rsidR="00472874" w:rsidRPr="000F66AB" w:rsidRDefault="00472874" w:rsidP="00F7460F">
            <w:pPr>
              <w:rPr>
                <w:sz w:val="28"/>
                <w:szCs w:val="28"/>
              </w:rPr>
            </w:pPr>
          </w:p>
        </w:tc>
        <w:tc>
          <w:tcPr>
            <w:tcW w:w="2404" w:type="dxa"/>
            <w:tcBorders>
              <w:bottom w:val="single" w:sz="4" w:space="0" w:color="000000"/>
            </w:tcBorders>
          </w:tcPr>
          <w:p w:rsidR="00472874" w:rsidRPr="009E03EF" w:rsidRDefault="00472874" w:rsidP="00F7460F">
            <w:pPr>
              <w:jc w:val="center"/>
            </w:pPr>
            <w:r w:rsidRPr="000F66AB">
              <w:rPr>
                <w:sz w:val="22"/>
                <w:szCs w:val="22"/>
              </w:rPr>
              <w:t>§</w:t>
            </w:r>
            <w:r>
              <w:rPr>
                <w:sz w:val="22"/>
                <w:szCs w:val="22"/>
              </w:rPr>
              <w:t>31, задание 1-5</w:t>
            </w:r>
          </w:p>
        </w:tc>
        <w:tc>
          <w:tcPr>
            <w:tcW w:w="1134" w:type="dxa"/>
            <w:tcBorders>
              <w:bottom w:val="single" w:sz="4" w:space="0" w:color="000000"/>
            </w:tcBorders>
          </w:tcPr>
          <w:p w:rsidR="00472874" w:rsidRPr="000F66AB" w:rsidRDefault="00472874" w:rsidP="00F7460F">
            <w:pPr>
              <w:jc w:val="center"/>
              <w:rPr>
                <w:sz w:val="28"/>
                <w:szCs w:val="28"/>
              </w:rPr>
            </w:pPr>
          </w:p>
        </w:tc>
        <w:tc>
          <w:tcPr>
            <w:tcW w:w="1134" w:type="dxa"/>
            <w:tcBorders>
              <w:bottom w:val="single" w:sz="4" w:space="0" w:color="000000"/>
            </w:tcBorders>
          </w:tcPr>
          <w:p w:rsidR="00472874" w:rsidRPr="000F66AB" w:rsidRDefault="00472874" w:rsidP="00F7460F">
            <w:pPr>
              <w:jc w:val="center"/>
              <w:rPr>
                <w:sz w:val="28"/>
                <w:szCs w:val="28"/>
              </w:rPr>
            </w:pPr>
          </w:p>
        </w:tc>
      </w:tr>
      <w:tr w:rsidR="00472874" w:rsidRPr="004F5BF3" w:rsidTr="00F7460F">
        <w:tc>
          <w:tcPr>
            <w:tcW w:w="567" w:type="dxa"/>
            <w:tcBorders>
              <w:bottom w:val="single" w:sz="4" w:space="0" w:color="auto"/>
            </w:tcBorders>
          </w:tcPr>
          <w:p w:rsidR="00472874" w:rsidRPr="000F66AB" w:rsidRDefault="00472874" w:rsidP="00F7460F">
            <w:pPr>
              <w:jc w:val="center"/>
              <w:rPr>
                <w:sz w:val="28"/>
                <w:szCs w:val="28"/>
              </w:rPr>
            </w:pPr>
            <w:r>
              <w:rPr>
                <w:sz w:val="28"/>
                <w:szCs w:val="28"/>
              </w:rPr>
              <w:t>34</w:t>
            </w:r>
            <w:r w:rsidRPr="000F66AB">
              <w:rPr>
                <w:sz w:val="28"/>
                <w:szCs w:val="28"/>
              </w:rPr>
              <w:t>.</w:t>
            </w:r>
          </w:p>
        </w:tc>
        <w:tc>
          <w:tcPr>
            <w:tcW w:w="709" w:type="dxa"/>
            <w:tcBorders>
              <w:bottom w:val="single" w:sz="4" w:space="0" w:color="auto"/>
            </w:tcBorders>
          </w:tcPr>
          <w:p w:rsidR="00472874" w:rsidRPr="000F66AB" w:rsidRDefault="00472874" w:rsidP="00F7460F">
            <w:pPr>
              <w:jc w:val="center"/>
              <w:rPr>
                <w:sz w:val="28"/>
                <w:szCs w:val="28"/>
              </w:rPr>
            </w:pPr>
            <w:r>
              <w:rPr>
                <w:sz w:val="28"/>
                <w:szCs w:val="28"/>
              </w:rPr>
              <w:t>8</w:t>
            </w:r>
          </w:p>
        </w:tc>
        <w:tc>
          <w:tcPr>
            <w:tcW w:w="2983" w:type="dxa"/>
            <w:gridSpan w:val="2"/>
            <w:tcBorders>
              <w:bottom w:val="single" w:sz="4" w:space="0" w:color="auto"/>
            </w:tcBorders>
          </w:tcPr>
          <w:p w:rsidR="00472874" w:rsidRPr="000F66AB" w:rsidRDefault="00472874" w:rsidP="00F7460F">
            <w:pPr>
              <w:rPr>
                <w:sz w:val="28"/>
                <w:szCs w:val="28"/>
              </w:rPr>
            </w:pPr>
            <w:r w:rsidRPr="000F66AB">
              <w:rPr>
                <w:sz w:val="28"/>
                <w:szCs w:val="28"/>
              </w:rPr>
              <w:t>Мирохозяйственные связи и интеграция</w:t>
            </w:r>
          </w:p>
        </w:tc>
        <w:tc>
          <w:tcPr>
            <w:tcW w:w="1843" w:type="dxa"/>
            <w:gridSpan w:val="2"/>
            <w:tcBorders>
              <w:bottom w:val="single" w:sz="4" w:space="0" w:color="auto"/>
            </w:tcBorders>
          </w:tcPr>
          <w:p w:rsidR="00472874" w:rsidRPr="000F66AB" w:rsidRDefault="00472874" w:rsidP="00F7460F">
            <w:r w:rsidRPr="000F66AB">
              <w:rPr>
                <w:sz w:val="22"/>
                <w:szCs w:val="22"/>
              </w:rPr>
              <w:t>Урок - семинар</w:t>
            </w:r>
          </w:p>
        </w:tc>
        <w:tc>
          <w:tcPr>
            <w:tcW w:w="2410" w:type="dxa"/>
            <w:gridSpan w:val="2"/>
            <w:tcBorders>
              <w:bottom w:val="single" w:sz="4" w:space="0" w:color="auto"/>
            </w:tcBorders>
          </w:tcPr>
          <w:p w:rsidR="00472874" w:rsidRPr="000F66AB" w:rsidRDefault="00472874" w:rsidP="00F7460F">
            <w:r w:rsidRPr="000F66AB">
              <w:rPr>
                <w:sz w:val="22"/>
                <w:szCs w:val="22"/>
              </w:rPr>
              <w:t>Анализ карт атласа.</w:t>
            </w:r>
          </w:p>
          <w:p w:rsidR="00472874" w:rsidRPr="000F66AB" w:rsidRDefault="00472874" w:rsidP="00F7460F">
            <w:r w:rsidRPr="000F66AB">
              <w:rPr>
                <w:sz w:val="22"/>
                <w:szCs w:val="22"/>
              </w:rPr>
              <w:t>Итоговый тест.</w:t>
            </w:r>
          </w:p>
        </w:tc>
        <w:tc>
          <w:tcPr>
            <w:tcW w:w="2693" w:type="dxa"/>
            <w:gridSpan w:val="2"/>
            <w:tcBorders>
              <w:bottom w:val="single" w:sz="4" w:space="0" w:color="auto"/>
            </w:tcBorders>
          </w:tcPr>
          <w:p w:rsidR="00472874" w:rsidRPr="000F66AB" w:rsidRDefault="00472874" w:rsidP="00F7460F">
            <w:r>
              <w:rPr>
                <w:sz w:val="22"/>
                <w:szCs w:val="22"/>
              </w:rPr>
              <w:t>Проложение на к/к маршрута международ.</w:t>
            </w:r>
            <w:r w:rsidRPr="000F66AB">
              <w:rPr>
                <w:sz w:val="22"/>
                <w:szCs w:val="22"/>
              </w:rPr>
              <w:t xml:space="preserve"> туризма</w:t>
            </w:r>
          </w:p>
        </w:tc>
        <w:tc>
          <w:tcPr>
            <w:tcW w:w="2404" w:type="dxa"/>
            <w:tcBorders>
              <w:bottom w:val="single" w:sz="4" w:space="0" w:color="auto"/>
            </w:tcBorders>
          </w:tcPr>
          <w:p w:rsidR="00472874" w:rsidRPr="000F66AB" w:rsidRDefault="00472874" w:rsidP="00F7460F">
            <w:pPr>
              <w:jc w:val="center"/>
            </w:pPr>
          </w:p>
        </w:tc>
        <w:tc>
          <w:tcPr>
            <w:tcW w:w="1134" w:type="dxa"/>
            <w:tcBorders>
              <w:bottom w:val="single" w:sz="4" w:space="0" w:color="auto"/>
            </w:tcBorders>
          </w:tcPr>
          <w:p w:rsidR="00472874" w:rsidRPr="000F66AB" w:rsidRDefault="00472874" w:rsidP="00F7460F">
            <w:pPr>
              <w:jc w:val="center"/>
              <w:rPr>
                <w:sz w:val="28"/>
                <w:szCs w:val="28"/>
              </w:rPr>
            </w:pPr>
          </w:p>
        </w:tc>
        <w:tc>
          <w:tcPr>
            <w:tcW w:w="1134" w:type="dxa"/>
            <w:tcBorders>
              <w:bottom w:val="single" w:sz="4" w:space="0" w:color="auto"/>
            </w:tcBorders>
          </w:tcPr>
          <w:p w:rsidR="00472874" w:rsidRPr="000F66AB" w:rsidRDefault="00472874" w:rsidP="00F7460F">
            <w:pPr>
              <w:jc w:val="center"/>
              <w:rPr>
                <w:sz w:val="28"/>
                <w:szCs w:val="28"/>
              </w:rPr>
            </w:pPr>
          </w:p>
        </w:tc>
      </w:tr>
      <w:tr w:rsidR="00472874" w:rsidRPr="004F5BF3" w:rsidTr="00F7460F">
        <w:tc>
          <w:tcPr>
            <w:tcW w:w="14743" w:type="dxa"/>
            <w:gridSpan w:val="12"/>
            <w:tcBorders>
              <w:top w:val="single" w:sz="4" w:space="0" w:color="auto"/>
              <w:left w:val="nil"/>
              <w:bottom w:val="nil"/>
              <w:right w:val="nil"/>
            </w:tcBorders>
          </w:tcPr>
          <w:p w:rsidR="00472874" w:rsidRDefault="00472874" w:rsidP="00F7460F">
            <w:pPr>
              <w:jc w:val="center"/>
              <w:rPr>
                <w:b/>
                <w:bCs/>
              </w:rPr>
            </w:pPr>
          </w:p>
          <w:p w:rsidR="00472874" w:rsidRDefault="00472874" w:rsidP="00F7460F">
            <w:pPr>
              <w:jc w:val="center"/>
              <w:rPr>
                <w:b/>
                <w:bCs/>
                <w:sz w:val="28"/>
                <w:szCs w:val="28"/>
              </w:rPr>
            </w:pPr>
          </w:p>
          <w:p w:rsidR="00472874" w:rsidRDefault="00472874" w:rsidP="00F7460F">
            <w:pPr>
              <w:jc w:val="center"/>
              <w:rPr>
                <w:b/>
                <w:bCs/>
                <w:sz w:val="28"/>
                <w:szCs w:val="28"/>
              </w:rPr>
            </w:pPr>
          </w:p>
          <w:p w:rsidR="00472874" w:rsidRDefault="00472874" w:rsidP="00F7460F">
            <w:pPr>
              <w:jc w:val="center"/>
              <w:rPr>
                <w:b/>
                <w:bCs/>
                <w:sz w:val="28"/>
                <w:szCs w:val="28"/>
              </w:rPr>
            </w:pPr>
          </w:p>
          <w:p w:rsidR="00472874" w:rsidRDefault="00472874" w:rsidP="00F7460F">
            <w:pPr>
              <w:jc w:val="center"/>
              <w:rPr>
                <w:b/>
                <w:bCs/>
                <w:sz w:val="28"/>
                <w:szCs w:val="28"/>
              </w:rPr>
            </w:pPr>
          </w:p>
          <w:p w:rsidR="00472874" w:rsidRDefault="00472874" w:rsidP="00F7460F">
            <w:pPr>
              <w:jc w:val="center"/>
              <w:rPr>
                <w:b/>
                <w:bCs/>
                <w:sz w:val="28"/>
                <w:szCs w:val="28"/>
              </w:rPr>
            </w:pPr>
          </w:p>
          <w:p w:rsidR="00472874" w:rsidRDefault="00472874" w:rsidP="00F7460F">
            <w:pPr>
              <w:rPr>
                <w:b/>
                <w:bCs/>
                <w:sz w:val="28"/>
                <w:szCs w:val="28"/>
              </w:rPr>
            </w:pPr>
          </w:p>
          <w:p w:rsidR="00472874" w:rsidRDefault="00472874" w:rsidP="00F7460F">
            <w:pPr>
              <w:rPr>
                <w:b/>
                <w:bCs/>
                <w:sz w:val="28"/>
                <w:szCs w:val="28"/>
              </w:rPr>
            </w:pPr>
          </w:p>
          <w:p w:rsidR="00472874" w:rsidRDefault="00472874" w:rsidP="00F7460F">
            <w:pPr>
              <w:rPr>
                <w:b/>
                <w:bCs/>
                <w:sz w:val="28"/>
                <w:szCs w:val="28"/>
              </w:rPr>
            </w:pPr>
          </w:p>
          <w:p w:rsidR="00472874" w:rsidRDefault="00472874" w:rsidP="00F7460F">
            <w:pPr>
              <w:rPr>
                <w:b/>
                <w:bCs/>
                <w:sz w:val="28"/>
                <w:szCs w:val="28"/>
              </w:rPr>
            </w:pPr>
          </w:p>
          <w:p w:rsidR="00472874" w:rsidRDefault="00472874" w:rsidP="00F7460F">
            <w:pPr>
              <w:rPr>
                <w:b/>
                <w:bCs/>
                <w:sz w:val="28"/>
                <w:szCs w:val="28"/>
              </w:rPr>
            </w:pPr>
          </w:p>
          <w:p w:rsidR="00472874" w:rsidRDefault="00472874" w:rsidP="00F7460F">
            <w:pPr>
              <w:jc w:val="center"/>
              <w:rPr>
                <w:b/>
                <w:bCs/>
                <w:sz w:val="28"/>
                <w:szCs w:val="28"/>
              </w:rPr>
            </w:pPr>
          </w:p>
          <w:p w:rsidR="00472874" w:rsidRDefault="00472874" w:rsidP="00F7460F">
            <w:pPr>
              <w:jc w:val="center"/>
              <w:rPr>
                <w:b/>
                <w:bCs/>
                <w:sz w:val="28"/>
                <w:szCs w:val="28"/>
              </w:rPr>
            </w:pPr>
          </w:p>
          <w:p w:rsidR="00472874" w:rsidRDefault="00472874" w:rsidP="00F7460F">
            <w:pPr>
              <w:jc w:val="center"/>
              <w:rPr>
                <w:b/>
                <w:bCs/>
                <w:sz w:val="28"/>
                <w:szCs w:val="28"/>
              </w:rPr>
            </w:pPr>
          </w:p>
          <w:p w:rsidR="00472874" w:rsidRDefault="00472874" w:rsidP="00F7460F">
            <w:pPr>
              <w:jc w:val="center"/>
              <w:rPr>
                <w:b/>
                <w:bCs/>
                <w:sz w:val="28"/>
                <w:szCs w:val="28"/>
              </w:rPr>
            </w:pPr>
          </w:p>
          <w:p w:rsidR="00472874" w:rsidRDefault="00472874" w:rsidP="00F7460F">
            <w:pPr>
              <w:jc w:val="center"/>
              <w:rPr>
                <w:b/>
                <w:bCs/>
                <w:sz w:val="28"/>
                <w:szCs w:val="28"/>
              </w:rPr>
            </w:pPr>
          </w:p>
          <w:p w:rsidR="00472874" w:rsidRDefault="00472874" w:rsidP="00F7460F">
            <w:pPr>
              <w:jc w:val="center"/>
              <w:rPr>
                <w:b/>
                <w:bCs/>
                <w:sz w:val="28"/>
                <w:szCs w:val="28"/>
              </w:rPr>
            </w:pPr>
          </w:p>
          <w:p w:rsidR="00472874" w:rsidRDefault="00472874" w:rsidP="00F7460F">
            <w:pPr>
              <w:jc w:val="center"/>
              <w:rPr>
                <w:b/>
                <w:bCs/>
                <w:sz w:val="28"/>
                <w:szCs w:val="28"/>
              </w:rPr>
            </w:pPr>
          </w:p>
          <w:p w:rsidR="00472874" w:rsidRDefault="00472874" w:rsidP="00F7460F">
            <w:pPr>
              <w:jc w:val="center"/>
              <w:rPr>
                <w:b/>
                <w:bCs/>
                <w:sz w:val="28"/>
                <w:szCs w:val="28"/>
              </w:rPr>
            </w:pPr>
          </w:p>
          <w:p w:rsidR="00472874" w:rsidRDefault="00472874" w:rsidP="00F7460F">
            <w:pPr>
              <w:jc w:val="center"/>
              <w:rPr>
                <w:b/>
                <w:bCs/>
                <w:sz w:val="28"/>
                <w:szCs w:val="28"/>
              </w:rPr>
            </w:pPr>
          </w:p>
          <w:p w:rsidR="00472874" w:rsidRDefault="00472874" w:rsidP="00F7460F">
            <w:pPr>
              <w:jc w:val="center"/>
              <w:rPr>
                <w:b/>
                <w:bCs/>
                <w:sz w:val="28"/>
                <w:szCs w:val="28"/>
              </w:rPr>
            </w:pPr>
            <w:r w:rsidRPr="001541DF">
              <w:rPr>
                <w:b/>
                <w:bCs/>
                <w:sz w:val="28"/>
                <w:szCs w:val="28"/>
              </w:rPr>
              <w:t>11 класс</w:t>
            </w:r>
          </w:p>
          <w:p w:rsidR="00472874" w:rsidRDefault="00472874" w:rsidP="00F7460F">
            <w:pPr>
              <w:jc w:val="center"/>
              <w:rPr>
                <w:b/>
                <w:bCs/>
                <w:sz w:val="28"/>
                <w:szCs w:val="28"/>
              </w:rPr>
            </w:pPr>
          </w:p>
          <w:p w:rsidR="00472874" w:rsidRPr="00CE7167" w:rsidRDefault="00472874" w:rsidP="00F7460F">
            <w:pPr>
              <w:jc w:val="center"/>
              <w:rPr>
                <w:b/>
                <w:bCs/>
                <w:sz w:val="28"/>
                <w:szCs w:val="28"/>
              </w:rPr>
            </w:pPr>
            <w:r w:rsidRPr="00CE7167">
              <w:rPr>
                <w:b/>
                <w:bCs/>
                <w:sz w:val="28"/>
                <w:szCs w:val="28"/>
              </w:rPr>
              <w:t>Введение  (2 часа)</w:t>
            </w:r>
          </w:p>
          <w:p w:rsidR="00472874" w:rsidRPr="000F66AB" w:rsidRDefault="00472874" w:rsidP="00F7460F">
            <w:pPr>
              <w:jc w:val="center"/>
              <w:rPr>
                <w:b/>
                <w:bCs/>
                <w:sz w:val="32"/>
                <w:szCs w:val="32"/>
              </w:rPr>
            </w:pPr>
          </w:p>
        </w:tc>
        <w:tc>
          <w:tcPr>
            <w:tcW w:w="1134" w:type="dxa"/>
            <w:tcBorders>
              <w:top w:val="single" w:sz="4" w:space="0" w:color="auto"/>
              <w:left w:val="nil"/>
              <w:bottom w:val="nil"/>
              <w:right w:val="nil"/>
            </w:tcBorders>
          </w:tcPr>
          <w:p w:rsidR="00472874" w:rsidRPr="000F66AB" w:rsidRDefault="00472874" w:rsidP="00F7460F">
            <w:pPr>
              <w:jc w:val="center"/>
              <w:rPr>
                <w:b/>
                <w:bCs/>
              </w:rPr>
            </w:pPr>
          </w:p>
        </w:tc>
      </w:tr>
      <w:tr w:rsidR="00472874" w:rsidRPr="000F66AB" w:rsidTr="00F7460F">
        <w:tc>
          <w:tcPr>
            <w:tcW w:w="567" w:type="dxa"/>
            <w:tcBorders>
              <w:top w:val="single" w:sz="4" w:space="0" w:color="auto"/>
              <w:bottom w:val="single" w:sz="4" w:space="0" w:color="auto"/>
            </w:tcBorders>
          </w:tcPr>
          <w:p w:rsidR="00472874" w:rsidRPr="000F66AB" w:rsidRDefault="00472874" w:rsidP="00F7460F">
            <w:pPr>
              <w:jc w:val="center"/>
              <w:rPr>
                <w:sz w:val="28"/>
                <w:szCs w:val="28"/>
              </w:rPr>
            </w:pPr>
            <w:r w:rsidRPr="000F66AB">
              <w:rPr>
                <w:sz w:val="28"/>
                <w:szCs w:val="28"/>
              </w:rPr>
              <w:lastRenderedPageBreak/>
              <w:t>1</w:t>
            </w:r>
          </w:p>
        </w:tc>
        <w:tc>
          <w:tcPr>
            <w:tcW w:w="709" w:type="dxa"/>
            <w:tcBorders>
              <w:top w:val="single" w:sz="4" w:space="0" w:color="auto"/>
              <w:bottom w:val="single" w:sz="4" w:space="0" w:color="auto"/>
            </w:tcBorders>
          </w:tcPr>
          <w:p w:rsidR="00472874" w:rsidRPr="000F66AB" w:rsidRDefault="00472874" w:rsidP="00F7460F">
            <w:pPr>
              <w:jc w:val="center"/>
              <w:rPr>
                <w:sz w:val="28"/>
                <w:szCs w:val="28"/>
              </w:rPr>
            </w:pPr>
            <w:r w:rsidRPr="000F66AB">
              <w:rPr>
                <w:sz w:val="28"/>
                <w:szCs w:val="28"/>
              </w:rPr>
              <w:t>1</w:t>
            </w:r>
          </w:p>
        </w:tc>
        <w:tc>
          <w:tcPr>
            <w:tcW w:w="2983" w:type="dxa"/>
            <w:gridSpan w:val="2"/>
            <w:tcBorders>
              <w:top w:val="single" w:sz="4" w:space="0" w:color="auto"/>
              <w:bottom w:val="single" w:sz="4" w:space="0" w:color="auto"/>
            </w:tcBorders>
          </w:tcPr>
          <w:p w:rsidR="00472874" w:rsidRPr="000F66AB" w:rsidRDefault="00472874" w:rsidP="00F7460F">
            <w:pPr>
              <w:rPr>
                <w:sz w:val="28"/>
                <w:szCs w:val="28"/>
              </w:rPr>
            </w:pPr>
            <w:r w:rsidRPr="000F66AB">
              <w:rPr>
                <w:sz w:val="28"/>
                <w:szCs w:val="28"/>
              </w:rPr>
              <w:t>Как поделить земное пространство.</w:t>
            </w:r>
          </w:p>
        </w:tc>
        <w:tc>
          <w:tcPr>
            <w:tcW w:w="1843" w:type="dxa"/>
            <w:gridSpan w:val="2"/>
            <w:tcBorders>
              <w:top w:val="single" w:sz="4" w:space="0" w:color="auto"/>
              <w:bottom w:val="single" w:sz="4" w:space="0" w:color="auto"/>
            </w:tcBorders>
          </w:tcPr>
          <w:p w:rsidR="00472874" w:rsidRPr="000F66AB" w:rsidRDefault="00472874" w:rsidP="00F7460F">
            <w:pPr>
              <w:jc w:val="center"/>
            </w:pPr>
            <w:r w:rsidRPr="000F66AB">
              <w:rPr>
                <w:sz w:val="22"/>
                <w:szCs w:val="22"/>
              </w:rPr>
              <w:t>Урок - лекция</w:t>
            </w:r>
          </w:p>
        </w:tc>
        <w:tc>
          <w:tcPr>
            <w:tcW w:w="2404" w:type="dxa"/>
            <w:tcBorders>
              <w:top w:val="single" w:sz="4" w:space="0" w:color="auto"/>
              <w:bottom w:val="single" w:sz="4" w:space="0" w:color="auto"/>
            </w:tcBorders>
          </w:tcPr>
          <w:p w:rsidR="00472874" w:rsidRPr="000F66AB" w:rsidRDefault="00472874" w:rsidP="00F7460F">
            <w:pPr>
              <w:jc w:val="center"/>
            </w:pPr>
            <w:r w:rsidRPr="000F66AB">
              <w:rPr>
                <w:sz w:val="22"/>
                <w:szCs w:val="22"/>
              </w:rPr>
              <w:t>Фронтальный опрос</w:t>
            </w:r>
          </w:p>
        </w:tc>
        <w:tc>
          <w:tcPr>
            <w:tcW w:w="2693" w:type="dxa"/>
            <w:gridSpan w:val="2"/>
            <w:tcBorders>
              <w:top w:val="single" w:sz="4" w:space="0" w:color="auto"/>
              <w:bottom w:val="single" w:sz="4" w:space="0" w:color="auto"/>
            </w:tcBorders>
          </w:tcPr>
          <w:p w:rsidR="00472874" w:rsidRPr="000F66AB" w:rsidRDefault="00472874" w:rsidP="00F7460F">
            <w:pPr>
              <w:rPr>
                <w:sz w:val="28"/>
                <w:szCs w:val="28"/>
              </w:rPr>
            </w:pPr>
            <w:r w:rsidRPr="000F66AB">
              <w:rPr>
                <w:sz w:val="22"/>
                <w:szCs w:val="22"/>
              </w:rPr>
              <w:t>Нанесите на к/к страны: Средиземноморского региона; Балканского региона; Карибского региона; Латинской Америки</w:t>
            </w:r>
          </w:p>
        </w:tc>
        <w:tc>
          <w:tcPr>
            <w:tcW w:w="2410" w:type="dxa"/>
            <w:gridSpan w:val="2"/>
            <w:tcBorders>
              <w:top w:val="single" w:sz="4" w:space="0" w:color="auto"/>
              <w:bottom w:val="single" w:sz="4" w:space="0" w:color="auto"/>
            </w:tcBorders>
          </w:tcPr>
          <w:p w:rsidR="00472874" w:rsidRPr="000F66AB" w:rsidRDefault="00472874" w:rsidP="00F7460F">
            <w:pPr>
              <w:jc w:val="center"/>
            </w:pPr>
            <w:r>
              <w:rPr>
                <w:sz w:val="22"/>
                <w:szCs w:val="22"/>
              </w:rPr>
              <w:t>§</w:t>
            </w:r>
            <w:r w:rsidRPr="000F66AB">
              <w:rPr>
                <w:sz w:val="22"/>
                <w:szCs w:val="22"/>
              </w:rPr>
              <w:t>1,</w:t>
            </w:r>
            <w:r>
              <w:rPr>
                <w:sz w:val="22"/>
                <w:szCs w:val="22"/>
              </w:rPr>
              <w:t>с.4-7, в.1-5</w:t>
            </w:r>
          </w:p>
          <w:p w:rsidR="00472874" w:rsidRPr="000F66AB" w:rsidRDefault="00472874" w:rsidP="00F7460F">
            <w:pPr>
              <w:jc w:val="center"/>
            </w:pPr>
            <w:r w:rsidRPr="000F66AB">
              <w:rPr>
                <w:sz w:val="22"/>
                <w:szCs w:val="22"/>
              </w:rPr>
              <w:t>Тренажер с.36. в.1-3</w:t>
            </w:r>
          </w:p>
        </w:tc>
        <w:tc>
          <w:tcPr>
            <w:tcW w:w="1134" w:type="dxa"/>
            <w:tcBorders>
              <w:top w:val="single" w:sz="4" w:space="0" w:color="auto"/>
              <w:bottom w:val="single" w:sz="4" w:space="0" w:color="auto"/>
            </w:tcBorders>
          </w:tcPr>
          <w:p w:rsidR="00472874" w:rsidRPr="000F66AB" w:rsidRDefault="00472874" w:rsidP="00F7460F">
            <w:pPr>
              <w:jc w:val="center"/>
              <w:rPr>
                <w:sz w:val="28"/>
                <w:szCs w:val="28"/>
              </w:rPr>
            </w:pPr>
          </w:p>
        </w:tc>
        <w:tc>
          <w:tcPr>
            <w:tcW w:w="1134" w:type="dxa"/>
            <w:tcBorders>
              <w:bottom w:val="single" w:sz="4" w:space="0" w:color="auto"/>
            </w:tcBorders>
          </w:tcPr>
          <w:p w:rsidR="00472874" w:rsidRPr="000F66AB" w:rsidRDefault="00472874" w:rsidP="00F7460F">
            <w:pPr>
              <w:jc w:val="center"/>
              <w:rPr>
                <w:sz w:val="28"/>
                <w:szCs w:val="28"/>
              </w:rPr>
            </w:pPr>
          </w:p>
        </w:tc>
      </w:tr>
      <w:tr w:rsidR="00472874" w:rsidRPr="000F66AB" w:rsidTr="00F7460F">
        <w:tc>
          <w:tcPr>
            <w:tcW w:w="567" w:type="dxa"/>
            <w:tcBorders>
              <w:bottom w:val="single" w:sz="4" w:space="0" w:color="auto"/>
            </w:tcBorders>
          </w:tcPr>
          <w:p w:rsidR="00472874" w:rsidRPr="000F66AB" w:rsidRDefault="00472874" w:rsidP="00F7460F">
            <w:pPr>
              <w:jc w:val="center"/>
              <w:rPr>
                <w:sz w:val="28"/>
                <w:szCs w:val="28"/>
              </w:rPr>
            </w:pPr>
            <w:r w:rsidRPr="000F66AB">
              <w:rPr>
                <w:sz w:val="28"/>
                <w:szCs w:val="28"/>
              </w:rPr>
              <w:t>2</w:t>
            </w:r>
          </w:p>
        </w:tc>
        <w:tc>
          <w:tcPr>
            <w:tcW w:w="709" w:type="dxa"/>
            <w:tcBorders>
              <w:bottom w:val="single" w:sz="4" w:space="0" w:color="auto"/>
            </w:tcBorders>
          </w:tcPr>
          <w:p w:rsidR="00472874" w:rsidRPr="000F66AB" w:rsidRDefault="00472874" w:rsidP="00F7460F">
            <w:pPr>
              <w:jc w:val="center"/>
              <w:rPr>
                <w:sz w:val="28"/>
                <w:szCs w:val="28"/>
              </w:rPr>
            </w:pPr>
            <w:r w:rsidRPr="000F66AB">
              <w:rPr>
                <w:sz w:val="28"/>
                <w:szCs w:val="28"/>
              </w:rPr>
              <w:t>2</w:t>
            </w:r>
          </w:p>
        </w:tc>
        <w:tc>
          <w:tcPr>
            <w:tcW w:w="2983" w:type="dxa"/>
            <w:gridSpan w:val="2"/>
            <w:tcBorders>
              <w:bottom w:val="single" w:sz="4" w:space="0" w:color="auto"/>
            </w:tcBorders>
          </w:tcPr>
          <w:p w:rsidR="00472874" w:rsidRPr="000F66AB" w:rsidRDefault="00472874" w:rsidP="00F7460F">
            <w:pPr>
              <w:rPr>
                <w:sz w:val="28"/>
                <w:szCs w:val="28"/>
              </w:rPr>
            </w:pPr>
            <w:r w:rsidRPr="000F66AB">
              <w:rPr>
                <w:sz w:val="28"/>
                <w:szCs w:val="28"/>
              </w:rPr>
              <w:t>Центры экономической мощи и полюсы бедности</w:t>
            </w:r>
          </w:p>
        </w:tc>
        <w:tc>
          <w:tcPr>
            <w:tcW w:w="1843" w:type="dxa"/>
            <w:gridSpan w:val="2"/>
            <w:tcBorders>
              <w:bottom w:val="single" w:sz="4" w:space="0" w:color="auto"/>
            </w:tcBorders>
          </w:tcPr>
          <w:p w:rsidR="00472874" w:rsidRPr="000F66AB" w:rsidRDefault="00472874" w:rsidP="00F7460F">
            <w:pPr>
              <w:jc w:val="center"/>
            </w:pPr>
            <w:r w:rsidRPr="000F66AB">
              <w:rPr>
                <w:sz w:val="22"/>
                <w:szCs w:val="22"/>
              </w:rPr>
              <w:t>Урок -практикум</w:t>
            </w:r>
          </w:p>
        </w:tc>
        <w:tc>
          <w:tcPr>
            <w:tcW w:w="2404" w:type="dxa"/>
            <w:tcBorders>
              <w:bottom w:val="single" w:sz="4" w:space="0" w:color="auto"/>
            </w:tcBorders>
          </w:tcPr>
          <w:p w:rsidR="00472874" w:rsidRPr="000F66AB" w:rsidRDefault="00472874" w:rsidP="00F7460F">
            <w:r w:rsidRPr="000F66AB">
              <w:rPr>
                <w:sz w:val="22"/>
                <w:szCs w:val="22"/>
              </w:rPr>
              <w:t>Индивидуальный, фронтальный опрос.</w:t>
            </w:r>
          </w:p>
          <w:p w:rsidR="00472874" w:rsidRPr="000F66AB" w:rsidRDefault="00472874" w:rsidP="00F7460F">
            <w:r w:rsidRPr="000F66AB">
              <w:rPr>
                <w:sz w:val="22"/>
                <w:szCs w:val="22"/>
              </w:rPr>
              <w:t>Работа с картами</w:t>
            </w:r>
          </w:p>
        </w:tc>
        <w:tc>
          <w:tcPr>
            <w:tcW w:w="2693" w:type="dxa"/>
            <w:gridSpan w:val="2"/>
            <w:tcBorders>
              <w:bottom w:val="single" w:sz="4" w:space="0" w:color="auto"/>
            </w:tcBorders>
          </w:tcPr>
          <w:p w:rsidR="00472874" w:rsidRPr="000F66AB" w:rsidRDefault="00472874" w:rsidP="00F7460F">
            <w:pPr>
              <w:jc w:val="center"/>
              <w:rPr>
                <w:sz w:val="28"/>
                <w:szCs w:val="28"/>
              </w:rPr>
            </w:pPr>
          </w:p>
        </w:tc>
        <w:tc>
          <w:tcPr>
            <w:tcW w:w="2410" w:type="dxa"/>
            <w:gridSpan w:val="2"/>
            <w:tcBorders>
              <w:bottom w:val="single" w:sz="4" w:space="0" w:color="auto"/>
            </w:tcBorders>
          </w:tcPr>
          <w:p w:rsidR="00472874" w:rsidRPr="00B37742" w:rsidRDefault="00472874" w:rsidP="00F7460F">
            <w:pPr>
              <w:jc w:val="center"/>
            </w:pPr>
            <w:r w:rsidRPr="000F66AB">
              <w:rPr>
                <w:sz w:val="22"/>
                <w:szCs w:val="22"/>
              </w:rPr>
              <w:t>§</w:t>
            </w:r>
            <w:r>
              <w:rPr>
                <w:sz w:val="22"/>
                <w:szCs w:val="22"/>
              </w:rPr>
              <w:t>1, с.8-9, в.8,9</w:t>
            </w:r>
          </w:p>
          <w:p w:rsidR="00472874" w:rsidRPr="000F66AB" w:rsidRDefault="00472874" w:rsidP="00F7460F">
            <w:pPr>
              <w:jc w:val="center"/>
            </w:pPr>
            <w:r w:rsidRPr="000F66AB">
              <w:rPr>
                <w:sz w:val="22"/>
                <w:szCs w:val="22"/>
              </w:rPr>
              <w:t>Задание на к/к</w:t>
            </w:r>
          </w:p>
        </w:tc>
        <w:tc>
          <w:tcPr>
            <w:tcW w:w="1134" w:type="dxa"/>
            <w:tcBorders>
              <w:bottom w:val="single" w:sz="4" w:space="0" w:color="auto"/>
            </w:tcBorders>
          </w:tcPr>
          <w:p w:rsidR="00472874" w:rsidRPr="000F66AB" w:rsidRDefault="00472874" w:rsidP="00F7460F">
            <w:pPr>
              <w:jc w:val="center"/>
              <w:rPr>
                <w:sz w:val="28"/>
                <w:szCs w:val="28"/>
              </w:rPr>
            </w:pPr>
          </w:p>
        </w:tc>
        <w:tc>
          <w:tcPr>
            <w:tcW w:w="1134" w:type="dxa"/>
            <w:tcBorders>
              <w:bottom w:val="single" w:sz="4" w:space="0" w:color="auto"/>
            </w:tcBorders>
          </w:tcPr>
          <w:p w:rsidR="00472874" w:rsidRPr="000F66AB" w:rsidRDefault="00472874" w:rsidP="00F7460F">
            <w:pPr>
              <w:jc w:val="center"/>
              <w:rPr>
                <w:sz w:val="28"/>
                <w:szCs w:val="28"/>
              </w:rPr>
            </w:pPr>
          </w:p>
        </w:tc>
      </w:tr>
      <w:tr w:rsidR="00472874" w:rsidRPr="00CE7167" w:rsidTr="00F7460F">
        <w:tc>
          <w:tcPr>
            <w:tcW w:w="14743" w:type="dxa"/>
            <w:gridSpan w:val="12"/>
            <w:tcBorders>
              <w:top w:val="single" w:sz="4" w:space="0" w:color="auto"/>
            </w:tcBorders>
          </w:tcPr>
          <w:p w:rsidR="00472874" w:rsidRDefault="00472874" w:rsidP="00F7460F">
            <w:pPr>
              <w:jc w:val="center"/>
              <w:rPr>
                <w:b/>
                <w:bCs/>
              </w:rPr>
            </w:pPr>
          </w:p>
          <w:p w:rsidR="00472874" w:rsidRPr="00CE7167" w:rsidRDefault="00472874" w:rsidP="00F7460F">
            <w:pPr>
              <w:jc w:val="center"/>
              <w:rPr>
                <w:b/>
                <w:bCs/>
                <w:sz w:val="28"/>
                <w:szCs w:val="28"/>
              </w:rPr>
            </w:pPr>
            <w:r>
              <w:rPr>
                <w:b/>
                <w:bCs/>
                <w:sz w:val="28"/>
                <w:szCs w:val="28"/>
              </w:rPr>
              <w:t xml:space="preserve">Тема 6. </w:t>
            </w:r>
            <w:r w:rsidRPr="00CE7167">
              <w:rPr>
                <w:b/>
                <w:bCs/>
                <w:sz w:val="28"/>
                <w:szCs w:val="28"/>
              </w:rPr>
              <w:t>Регионы и страны (28 часов)</w:t>
            </w:r>
          </w:p>
          <w:p w:rsidR="00472874" w:rsidRPr="000F66AB" w:rsidRDefault="00472874" w:rsidP="00F7460F">
            <w:pPr>
              <w:jc w:val="center"/>
              <w:rPr>
                <w:b/>
                <w:bCs/>
                <w:sz w:val="28"/>
                <w:szCs w:val="28"/>
              </w:rPr>
            </w:pPr>
          </w:p>
        </w:tc>
        <w:tc>
          <w:tcPr>
            <w:tcW w:w="1134" w:type="dxa"/>
            <w:tcBorders>
              <w:top w:val="single" w:sz="4" w:space="0" w:color="auto"/>
            </w:tcBorders>
          </w:tcPr>
          <w:p w:rsidR="00472874" w:rsidRPr="000F66AB" w:rsidRDefault="00472874" w:rsidP="00F7460F">
            <w:pPr>
              <w:jc w:val="center"/>
              <w:rPr>
                <w:b/>
                <w:bCs/>
              </w:rPr>
            </w:pPr>
          </w:p>
        </w:tc>
      </w:tr>
      <w:tr w:rsidR="00472874" w:rsidRPr="000F66AB" w:rsidTr="00F7460F">
        <w:tc>
          <w:tcPr>
            <w:tcW w:w="14743" w:type="dxa"/>
            <w:gridSpan w:val="12"/>
          </w:tcPr>
          <w:p w:rsidR="00472874" w:rsidRPr="00CE7167" w:rsidRDefault="00472874" w:rsidP="00F7460F">
            <w:pPr>
              <w:jc w:val="center"/>
              <w:rPr>
                <w:b/>
                <w:bCs/>
                <w:iCs/>
                <w:sz w:val="28"/>
                <w:szCs w:val="28"/>
              </w:rPr>
            </w:pPr>
            <w:r w:rsidRPr="00CE7167">
              <w:rPr>
                <w:b/>
                <w:bCs/>
                <w:iCs/>
                <w:sz w:val="28"/>
                <w:szCs w:val="28"/>
              </w:rPr>
              <w:lastRenderedPageBreak/>
              <w:t>Англоязычная Америка</w:t>
            </w:r>
          </w:p>
        </w:tc>
        <w:tc>
          <w:tcPr>
            <w:tcW w:w="1134" w:type="dxa"/>
          </w:tcPr>
          <w:p w:rsidR="00472874" w:rsidRPr="000F66AB" w:rsidRDefault="00472874" w:rsidP="00F7460F">
            <w:pPr>
              <w:jc w:val="center"/>
              <w:rPr>
                <w:b/>
                <w:bCs/>
                <w:i/>
                <w:iCs/>
              </w:rPr>
            </w:pPr>
          </w:p>
        </w:tc>
      </w:tr>
      <w:tr w:rsidR="00472874" w:rsidRPr="000F66AB" w:rsidTr="00F7460F">
        <w:tc>
          <w:tcPr>
            <w:tcW w:w="567" w:type="dxa"/>
          </w:tcPr>
          <w:p w:rsidR="00472874" w:rsidRPr="000F66AB" w:rsidRDefault="00472874" w:rsidP="00F7460F">
            <w:pPr>
              <w:jc w:val="center"/>
              <w:rPr>
                <w:sz w:val="28"/>
                <w:szCs w:val="28"/>
              </w:rPr>
            </w:pPr>
            <w:r w:rsidRPr="000F66AB">
              <w:rPr>
                <w:sz w:val="28"/>
                <w:szCs w:val="28"/>
              </w:rPr>
              <w:t>3</w:t>
            </w:r>
          </w:p>
        </w:tc>
        <w:tc>
          <w:tcPr>
            <w:tcW w:w="709" w:type="dxa"/>
          </w:tcPr>
          <w:p w:rsidR="00472874" w:rsidRPr="000F66AB" w:rsidRDefault="00472874" w:rsidP="00F7460F">
            <w:pPr>
              <w:jc w:val="center"/>
              <w:rPr>
                <w:sz w:val="28"/>
                <w:szCs w:val="28"/>
              </w:rPr>
            </w:pPr>
            <w:r w:rsidRPr="000F66AB">
              <w:rPr>
                <w:sz w:val="28"/>
                <w:szCs w:val="28"/>
              </w:rPr>
              <w:t>1</w:t>
            </w:r>
          </w:p>
        </w:tc>
        <w:tc>
          <w:tcPr>
            <w:tcW w:w="2983" w:type="dxa"/>
            <w:gridSpan w:val="2"/>
          </w:tcPr>
          <w:p w:rsidR="00472874" w:rsidRDefault="00472874" w:rsidP="00F7460F">
            <w:pPr>
              <w:rPr>
                <w:sz w:val="28"/>
                <w:szCs w:val="28"/>
              </w:rPr>
            </w:pPr>
            <w:r w:rsidRPr="00D55916">
              <w:rPr>
                <w:sz w:val="28"/>
                <w:szCs w:val="28"/>
              </w:rPr>
              <w:t>Соединенные</w:t>
            </w:r>
            <w:r>
              <w:rPr>
                <w:sz w:val="28"/>
                <w:szCs w:val="28"/>
              </w:rPr>
              <w:t xml:space="preserve"> </w:t>
            </w:r>
            <w:r w:rsidRPr="00D55916">
              <w:rPr>
                <w:sz w:val="28"/>
                <w:szCs w:val="28"/>
              </w:rPr>
              <w:t>Штаты</w:t>
            </w:r>
            <w:r>
              <w:rPr>
                <w:sz w:val="28"/>
                <w:szCs w:val="28"/>
              </w:rPr>
              <w:t xml:space="preserve"> </w:t>
            </w:r>
            <w:r w:rsidRPr="00D55916">
              <w:rPr>
                <w:sz w:val="28"/>
                <w:szCs w:val="28"/>
              </w:rPr>
              <w:t>Америки</w:t>
            </w:r>
            <w:r>
              <w:rPr>
                <w:sz w:val="28"/>
                <w:szCs w:val="28"/>
              </w:rPr>
              <w:t>.</w:t>
            </w:r>
          </w:p>
          <w:p w:rsidR="00472874" w:rsidRDefault="00472874" w:rsidP="00F7460F">
            <w:pPr>
              <w:rPr>
                <w:sz w:val="28"/>
                <w:szCs w:val="28"/>
              </w:rPr>
            </w:pPr>
            <w:r w:rsidRPr="00D55916">
              <w:rPr>
                <w:sz w:val="28"/>
                <w:szCs w:val="28"/>
              </w:rPr>
              <w:t xml:space="preserve">Практическая </w:t>
            </w:r>
          </w:p>
          <w:p w:rsidR="00472874" w:rsidRDefault="00472874" w:rsidP="00F7460F">
            <w:pPr>
              <w:rPr>
                <w:sz w:val="28"/>
                <w:szCs w:val="28"/>
              </w:rPr>
            </w:pPr>
            <w:r w:rsidRPr="00D55916">
              <w:rPr>
                <w:sz w:val="28"/>
                <w:szCs w:val="28"/>
              </w:rPr>
              <w:t>работа №7 Составление картосхемы районов загрязнения окружающей среды США, выявление источников загрязнен</w:t>
            </w:r>
            <w:r>
              <w:rPr>
                <w:sz w:val="28"/>
                <w:szCs w:val="28"/>
              </w:rPr>
              <w:t xml:space="preserve">ий, предположение путей решения </w:t>
            </w:r>
            <w:r w:rsidRPr="00D55916">
              <w:rPr>
                <w:sz w:val="28"/>
                <w:szCs w:val="28"/>
              </w:rPr>
              <w:t>экологичес</w:t>
            </w:r>
            <w:r>
              <w:rPr>
                <w:sz w:val="28"/>
                <w:szCs w:val="28"/>
              </w:rPr>
              <w:t>-</w:t>
            </w:r>
          </w:p>
          <w:p w:rsidR="00472874" w:rsidRPr="00D55916" w:rsidRDefault="00472874" w:rsidP="00F7460F">
            <w:pPr>
              <w:rPr>
                <w:sz w:val="28"/>
                <w:szCs w:val="28"/>
              </w:rPr>
            </w:pPr>
            <w:r w:rsidRPr="00D55916">
              <w:rPr>
                <w:sz w:val="28"/>
                <w:szCs w:val="28"/>
              </w:rPr>
              <w:t>ких проблем.</w:t>
            </w:r>
          </w:p>
        </w:tc>
        <w:tc>
          <w:tcPr>
            <w:tcW w:w="1843" w:type="dxa"/>
            <w:gridSpan w:val="2"/>
          </w:tcPr>
          <w:p w:rsidR="00472874" w:rsidRPr="000F66AB" w:rsidRDefault="00472874" w:rsidP="00F7460F">
            <w:pPr>
              <w:jc w:val="center"/>
            </w:pPr>
            <w:r w:rsidRPr="000F66AB">
              <w:rPr>
                <w:sz w:val="22"/>
                <w:szCs w:val="22"/>
              </w:rPr>
              <w:t>Урок -лекция</w:t>
            </w:r>
          </w:p>
        </w:tc>
        <w:tc>
          <w:tcPr>
            <w:tcW w:w="2404" w:type="dxa"/>
          </w:tcPr>
          <w:p w:rsidR="00472874" w:rsidRPr="000F66AB" w:rsidRDefault="00472874" w:rsidP="00F7460F">
            <w:r w:rsidRPr="000F66AB">
              <w:rPr>
                <w:sz w:val="22"/>
                <w:szCs w:val="22"/>
              </w:rPr>
              <w:t>Анализ карт, фронтальный устный опрос</w:t>
            </w:r>
          </w:p>
        </w:tc>
        <w:tc>
          <w:tcPr>
            <w:tcW w:w="2693" w:type="dxa"/>
            <w:gridSpan w:val="2"/>
          </w:tcPr>
          <w:p w:rsidR="00472874" w:rsidRPr="000F66AB" w:rsidRDefault="00472874" w:rsidP="00F7460F">
            <w:pPr>
              <w:rPr>
                <w:sz w:val="28"/>
                <w:szCs w:val="28"/>
              </w:rPr>
            </w:pPr>
            <w:r>
              <w:rPr>
                <w:sz w:val="22"/>
                <w:szCs w:val="22"/>
              </w:rPr>
              <w:t xml:space="preserve">Практическая работа </w:t>
            </w:r>
            <w:r w:rsidRPr="000F66AB">
              <w:rPr>
                <w:sz w:val="22"/>
                <w:szCs w:val="22"/>
              </w:rPr>
              <w:t>№7 Составление картосхемы районов загрязнения окружающей среды США, выявление источников загрязнений, предположение путей решения экологических проблем.</w:t>
            </w:r>
          </w:p>
        </w:tc>
        <w:tc>
          <w:tcPr>
            <w:tcW w:w="2410" w:type="dxa"/>
            <w:gridSpan w:val="2"/>
          </w:tcPr>
          <w:p w:rsidR="00472874" w:rsidRPr="000F66AB" w:rsidRDefault="00472874" w:rsidP="00F7460F">
            <w:pPr>
              <w:jc w:val="center"/>
            </w:pPr>
            <w:r>
              <w:rPr>
                <w:sz w:val="22"/>
                <w:szCs w:val="22"/>
              </w:rPr>
              <w:t>§2</w:t>
            </w:r>
          </w:p>
          <w:p w:rsidR="00472874" w:rsidRPr="000F66AB" w:rsidRDefault="00472874" w:rsidP="00F7460F">
            <w:pPr>
              <w:jc w:val="center"/>
            </w:pPr>
            <w:r w:rsidRPr="000F66AB">
              <w:rPr>
                <w:sz w:val="22"/>
                <w:szCs w:val="22"/>
              </w:rPr>
              <w:t>Тренажер с.36-38 в.1-4 к/к</w:t>
            </w: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0F66AB" w:rsidTr="00F7460F">
        <w:tc>
          <w:tcPr>
            <w:tcW w:w="567" w:type="dxa"/>
          </w:tcPr>
          <w:p w:rsidR="00472874" w:rsidRPr="000F66AB" w:rsidRDefault="00472874" w:rsidP="00F7460F">
            <w:pPr>
              <w:jc w:val="center"/>
              <w:rPr>
                <w:sz w:val="28"/>
                <w:szCs w:val="28"/>
              </w:rPr>
            </w:pPr>
            <w:r w:rsidRPr="000F66AB">
              <w:rPr>
                <w:sz w:val="28"/>
                <w:szCs w:val="28"/>
              </w:rPr>
              <w:t>4</w:t>
            </w:r>
          </w:p>
        </w:tc>
        <w:tc>
          <w:tcPr>
            <w:tcW w:w="709" w:type="dxa"/>
          </w:tcPr>
          <w:p w:rsidR="00472874" w:rsidRPr="000F66AB" w:rsidRDefault="00472874" w:rsidP="00F7460F">
            <w:pPr>
              <w:jc w:val="center"/>
              <w:rPr>
                <w:sz w:val="28"/>
                <w:szCs w:val="28"/>
              </w:rPr>
            </w:pPr>
            <w:r w:rsidRPr="000F66AB">
              <w:rPr>
                <w:sz w:val="28"/>
                <w:szCs w:val="28"/>
              </w:rPr>
              <w:t>2</w:t>
            </w:r>
          </w:p>
        </w:tc>
        <w:tc>
          <w:tcPr>
            <w:tcW w:w="2983" w:type="dxa"/>
            <w:gridSpan w:val="2"/>
          </w:tcPr>
          <w:p w:rsidR="00472874" w:rsidRPr="000F66AB" w:rsidRDefault="00472874" w:rsidP="00F7460F">
            <w:pPr>
              <w:rPr>
                <w:sz w:val="28"/>
                <w:szCs w:val="28"/>
              </w:rPr>
            </w:pPr>
            <w:r w:rsidRPr="000F66AB">
              <w:rPr>
                <w:sz w:val="28"/>
                <w:szCs w:val="28"/>
              </w:rPr>
              <w:t>Экономика США</w:t>
            </w:r>
          </w:p>
        </w:tc>
        <w:tc>
          <w:tcPr>
            <w:tcW w:w="1843" w:type="dxa"/>
            <w:gridSpan w:val="2"/>
          </w:tcPr>
          <w:p w:rsidR="00472874" w:rsidRPr="000F66AB" w:rsidRDefault="00472874" w:rsidP="00F7460F">
            <w:r>
              <w:rPr>
                <w:sz w:val="22"/>
                <w:szCs w:val="22"/>
              </w:rPr>
              <w:t>Урок -</w:t>
            </w:r>
            <w:r w:rsidRPr="000F66AB">
              <w:rPr>
                <w:sz w:val="22"/>
                <w:szCs w:val="22"/>
              </w:rPr>
              <w:t>практикум</w:t>
            </w:r>
          </w:p>
        </w:tc>
        <w:tc>
          <w:tcPr>
            <w:tcW w:w="2404" w:type="dxa"/>
          </w:tcPr>
          <w:p w:rsidR="00472874" w:rsidRPr="000F66AB" w:rsidRDefault="00472874" w:rsidP="00F7460F">
            <w:r w:rsidRPr="000F66AB">
              <w:rPr>
                <w:sz w:val="22"/>
                <w:szCs w:val="22"/>
              </w:rPr>
              <w:t>Анализ карт атласа,</w:t>
            </w:r>
          </w:p>
          <w:p w:rsidR="00472874" w:rsidRPr="000F66AB" w:rsidRDefault="00472874" w:rsidP="00F7460F">
            <w:r w:rsidRPr="000F66AB">
              <w:rPr>
                <w:sz w:val="22"/>
                <w:szCs w:val="22"/>
              </w:rPr>
              <w:t>Тест по теме</w:t>
            </w:r>
          </w:p>
        </w:tc>
        <w:tc>
          <w:tcPr>
            <w:tcW w:w="2693" w:type="dxa"/>
            <w:gridSpan w:val="2"/>
          </w:tcPr>
          <w:p w:rsidR="00472874" w:rsidRPr="000F66AB" w:rsidRDefault="00472874" w:rsidP="00F7460F">
            <w:pPr>
              <w:jc w:val="center"/>
              <w:rPr>
                <w:sz w:val="28"/>
                <w:szCs w:val="28"/>
              </w:rPr>
            </w:pPr>
          </w:p>
        </w:tc>
        <w:tc>
          <w:tcPr>
            <w:tcW w:w="2410" w:type="dxa"/>
            <w:gridSpan w:val="2"/>
          </w:tcPr>
          <w:p w:rsidR="00472874" w:rsidRPr="000F66AB" w:rsidRDefault="00472874" w:rsidP="00F7460F">
            <w:pPr>
              <w:jc w:val="center"/>
            </w:pPr>
            <w:r w:rsidRPr="000F66AB">
              <w:rPr>
                <w:sz w:val="22"/>
                <w:szCs w:val="22"/>
              </w:rPr>
              <w:t>§3</w:t>
            </w:r>
            <w:r>
              <w:rPr>
                <w:sz w:val="22"/>
                <w:szCs w:val="22"/>
              </w:rPr>
              <w:t>,</w:t>
            </w:r>
            <w:r w:rsidRPr="000F66AB">
              <w:rPr>
                <w:sz w:val="22"/>
                <w:szCs w:val="22"/>
              </w:rPr>
              <w:t>4</w:t>
            </w:r>
          </w:p>
          <w:p w:rsidR="00472874" w:rsidRDefault="00472874" w:rsidP="00F7460F">
            <w:pPr>
              <w:jc w:val="center"/>
            </w:pPr>
          </w:p>
          <w:p w:rsidR="00472874" w:rsidRPr="000F66AB" w:rsidRDefault="00472874" w:rsidP="00F7460F">
            <w:pPr>
              <w:jc w:val="center"/>
            </w:pPr>
            <w:r w:rsidRPr="000F66AB">
              <w:rPr>
                <w:sz w:val="22"/>
                <w:szCs w:val="22"/>
              </w:rPr>
              <w:t>Тренажер с.38-39 в.5-7</w:t>
            </w: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0F66AB" w:rsidTr="00F7460F">
        <w:tc>
          <w:tcPr>
            <w:tcW w:w="567" w:type="dxa"/>
          </w:tcPr>
          <w:p w:rsidR="00472874" w:rsidRPr="000F66AB" w:rsidRDefault="00472874" w:rsidP="00F7460F">
            <w:pPr>
              <w:jc w:val="center"/>
              <w:rPr>
                <w:sz w:val="28"/>
                <w:szCs w:val="28"/>
              </w:rPr>
            </w:pPr>
            <w:r w:rsidRPr="000F66AB">
              <w:rPr>
                <w:sz w:val="28"/>
                <w:szCs w:val="28"/>
              </w:rPr>
              <w:t>5</w:t>
            </w:r>
          </w:p>
        </w:tc>
        <w:tc>
          <w:tcPr>
            <w:tcW w:w="709" w:type="dxa"/>
          </w:tcPr>
          <w:p w:rsidR="00472874" w:rsidRPr="000F66AB" w:rsidRDefault="00472874" w:rsidP="00F7460F">
            <w:pPr>
              <w:jc w:val="center"/>
              <w:rPr>
                <w:sz w:val="28"/>
                <w:szCs w:val="28"/>
              </w:rPr>
            </w:pPr>
            <w:r w:rsidRPr="000F66AB">
              <w:rPr>
                <w:sz w:val="28"/>
                <w:szCs w:val="28"/>
              </w:rPr>
              <w:t>3</w:t>
            </w:r>
          </w:p>
        </w:tc>
        <w:tc>
          <w:tcPr>
            <w:tcW w:w="2983" w:type="dxa"/>
            <w:gridSpan w:val="2"/>
          </w:tcPr>
          <w:p w:rsidR="00472874" w:rsidRDefault="00472874" w:rsidP="00F7460F">
            <w:pPr>
              <w:rPr>
                <w:sz w:val="28"/>
                <w:szCs w:val="28"/>
              </w:rPr>
            </w:pPr>
            <w:r w:rsidRPr="000F66AB">
              <w:rPr>
                <w:sz w:val="28"/>
                <w:szCs w:val="28"/>
              </w:rPr>
              <w:t>Канада</w:t>
            </w:r>
            <w:r>
              <w:rPr>
                <w:sz w:val="28"/>
                <w:szCs w:val="28"/>
              </w:rPr>
              <w:t>.</w:t>
            </w:r>
          </w:p>
          <w:p w:rsidR="00472874" w:rsidRDefault="00472874" w:rsidP="00F7460F">
            <w:pPr>
              <w:rPr>
                <w:sz w:val="28"/>
                <w:szCs w:val="28"/>
              </w:rPr>
            </w:pPr>
            <w:r w:rsidRPr="00D55916">
              <w:rPr>
                <w:sz w:val="28"/>
                <w:szCs w:val="28"/>
              </w:rPr>
              <w:t xml:space="preserve">Практическая </w:t>
            </w:r>
          </w:p>
          <w:p w:rsidR="00472874" w:rsidRPr="000F66AB" w:rsidRDefault="00472874" w:rsidP="00F7460F">
            <w:pPr>
              <w:rPr>
                <w:sz w:val="28"/>
                <w:szCs w:val="28"/>
              </w:rPr>
            </w:pPr>
            <w:r w:rsidRPr="00D55916">
              <w:rPr>
                <w:sz w:val="28"/>
                <w:szCs w:val="28"/>
              </w:rPr>
              <w:t>работа №8. Составление  экономико-географической характеристики Канады</w:t>
            </w:r>
            <w:r>
              <w:rPr>
                <w:sz w:val="28"/>
                <w:szCs w:val="28"/>
              </w:rPr>
              <w:t>.</w:t>
            </w:r>
          </w:p>
        </w:tc>
        <w:tc>
          <w:tcPr>
            <w:tcW w:w="1843" w:type="dxa"/>
            <w:gridSpan w:val="2"/>
          </w:tcPr>
          <w:p w:rsidR="00472874" w:rsidRPr="000F66AB" w:rsidRDefault="00472874" w:rsidP="00F7460F">
            <w:r>
              <w:rPr>
                <w:sz w:val="22"/>
                <w:szCs w:val="22"/>
              </w:rPr>
              <w:t>Урок -</w:t>
            </w:r>
            <w:r w:rsidRPr="000F66AB">
              <w:rPr>
                <w:sz w:val="22"/>
                <w:szCs w:val="22"/>
              </w:rPr>
              <w:t>практикум</w:t>
            </w:r>
          </w:p>
        </w:tc>
        <w:tc>
          <w:tcPr>
            <w:tcW w:w="2404" w:type="dxa"/>
          </w:tcPr>
          <w:p w:rsidR="00472874" w:rsidRPr="000F66AB" w:rsidRDefault="00472874" w:rsidP="00F7460F">
            <w:r w:rsidRPr="000F66AB">
              <w:rPr>
                <w:sz w:val="22"/>
                <w:szCs w:val="22"/>
              </w:rPr>
              <w:t>Анализ карт,</w:t>
            </w:r>
          </w:p>
          <w:p w:rsidR="00472874" w:rsidRPr="000F66AB" w:rsidRDefault="00472874" w:rsidP="00F7460F">
            <w:r w:rsidRPr="000F66AB">
              <w:rPr>
                <w:sz w:val="22"/>
                <w:szCs w:val="22"/>
              </w:rPr>
              <w:t>Фронтальный устный опрос.</w:t>
            </w:r>
          </w:p>
        </w:tc>
        <w:tc>
          <w:tcPr>
            <w:tcW w:w="2693" w:type="dxa"/>
            <w:gridSpan w:val="2"/>
          </w:tcPr>
          <w:p w:rsidR="00472874" w:rsidRDefault="00472874" w:rsidP="00F7460F">
            <w:r>
              <w:rPr>
                <w:sz w:val="22"/>
                <w:szCs w:val="22"/>
              </w:rPr>
              <w:t xml:space="preserve">Практическая работа </w:t>
            </w:r>
            <w:r w:rsidRPr="000F66AB">
              <w:rPr>
                <w:sz w:val="22"/>
                <w:szCs w:val="22"/>
              </w:rPr>
              <w:t>№8. Составление  экономико-географической характеристики Канады</w:t>
            </w:r>
          </w:p>
          <w:p w:rsidR="00472874" w:rsidRDefault="00472874" w:rsidP="00F7460F"/>
          <w:p w:rsidR="00472874" w:rsidRPr="000F66AB" w:rsidRDefault="00472874" w:rsidP="00F7460F"/>
        </w:tc>
        <w:tc>
          <w:tcPr>
            <w:tcW w:w="2410" w:type="dxa"/>
            <w:gridSpan w:val="2"/>
          </w:tcPr>
          <w:p w:rsidR="00472874" w:rsidRPr="000F66AB" w:rsidRDefault="00472874" w:rsidP="00F7460F">
            <w:pPr>
              <w:jc w:val="center"/>
            </w:pPr>
            <w:r>
              <w:rPr>
                <w:sz w:val="22"/>
                <w:szCs w:val="22"/>
              </w:rPr>
              <w:t>§5</w:t>
            </w:r>
            <w:r w:rsidRPr="000F66AB">
              <w:rPr>
                <w:sz w:val="22"/>
                <w:szCs w:val="22"/>
              </w:rPr>
              <w:t>,</w:t>
            </w:r>
          </w:p>
          <w:p w:rsidR="00472874" w:rsidRPr="000F66AB" w:rsidRDefault="00472874" w:rsidP="00F7460F">
            <w:pPr>
              <w:jc w:val="center"/>
            </w:pPr>
            <w:r w:rsidRPr="000F66AB">
              <w:rPr>
                <w:sz w:val="22"/>
                <w:szCs w:val="22"/>
              </w:rPr>
              <w:t xml:space="preserve"> Тренажер с.39 в.8-10  к/к</w:t>
            </w: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0F66AB" w:rsidTr="00F7460F">
        <w:tc>
          <w:tcPr>
            <w:tcW w:w="14743" w:type="dxa"/>
            <w:gridSpan w:val="12"/>
          </w:tcPr>
          <w:p w:rsidR="00472874" w:rsidRPr="00CE7167" w:rsidRDefault="00472874" w:rsidP="00F7460F">
            <w:pPr>
              <w:jc w:val="center"/>
              <w:rPr>
                <w:b/>
                <w:sz w:val="28"/>
                <w:szCs w:val="28"/>
              </w:rPr>
            </w:pPr>
            <w:r w:rsidRPr="00CE7167">
              <w:rPr>
                <w:b/>
                <w:sz w:val="28"/>
                <w:szCs w:val="28"/>
              </w:rPr>
              <w:t>Латинская Америка</w:t>
            </w:r>
          </w:p>
        </w:tc>
        <w:tc>
          <w:tcPr>
            <w:tcW w:w="1134" w:type="dxa"/>
          </w:tcPr>
          <w:p w:rsidR="00472874" w:rsidRPr="000F66AB" w:rsidRDefault="00472874" w:rsidP="00F7460F">
            <w:pPr>
              <w:jc w:val="center"/>
            </w:pPr>
          </w:p>
        </w:tc>
      </w:tr>
      <w:tr w:rsidR="00472874" w:rsidRPr="000F66AB" w:rsidTr="00F7460F">
        <w:tc>
          <w:tcPr>
            <w:tcW w:w="567" w:type="dxa"/>
          </w:tcPr>
          <w:p w:rsidR="00472874" w:rsidRPr="000F66AB" w:rsidRDefault="00472874" w:rsidP="00F7460F">
            <w:pPr>
              <w:jc w:val="center"/>
              <w:rPr>
                <w:sz w:val="28"/>
                <w:szCs w:val="28"/>
              </w:rPr>
            </w:pPr>
            <w:r w:rsidRPr="000F66AB">
              <w:rPr>
                <w:sz w:val="28"/>
                <w:szCs w:val="28"/>
              </w:rPr>
              <w:lastRenderedPageBreak/>
              <w:t>6</w:t>
            </w:r>
          </w:p>
        </w:tc>
        <w:tc>
          <w:tcPr>
            <w:tcW w:w="709" w:type="dxa"/>
          </w:tcPr>
          <w:p w:rsidR="00472874" w:rsidRPr="000F66AB" w:rsidRDefault="00472874" w:rsidP="00F7460F">
            <w:pPr>
              <w:jc w:val="center"/>
              <w:rPr>
                <w:sz w:val="28"/>
                <w:szCs w:val="28"/>
              </w:rPr>
            </w:pPr>
            <w:r w:rsidRPr="000F66AB">
              <w:rPr>
                <w:sz w:val="28"/>
                <w:szCs w:val="28"/>
              </w:rPr>
              <w:t>1</w:t>
            </w:r>
          </w:p>
        </w:tc>
        <w:tc>
          <w:tcPr>
            <w:tcW w:w="2983" w:type="dxa"/>
            <w:gridSpan w:val="2"/>
          </w:tcPr>
          <w:p w:rsidR="00472874" w:rsidRPr="000F66AB" w:rsidRDefault="00472874" w:rsidP="00F7460F">
            <w:pPr>
              <w:rPr>
                <w:sz w:val="28"/>
                <w:szCs w:val="28"/>
              </w:rPr>
            </w:pPr>
            <w:r w:rsidRPr="000F66AB">
              <w:rPr>
                <w:sz w:val="28"/>
                <w:szCs w:val="28"/>
              </w:rPr>
              <w:t>Географическое положение. Политическая карта региона. Природные условия и ресурсы</w:t>
            </w:r>
          </w:p>
        </w:tc>
        <w:tc>
          <w:tcPr>
            <w:tcW w:w="1843" w:type="dxa"/>
            <w:gridSpan w:val="2"/>
          </w:tcPr>
          <w:p w:rsidR="00472874" w:rsidRPr="000F66AB" w:rsidRDefault="00472874" w:rsidP="00F7460F">
            <w:pPr>
              <w:jc w:val="center"/>
            </w:pPr>
            <w:r w:rsidRPr="000F66AB">
              <w:rPr>
                <w:sz w:val="22"/>
                <w:szCs w:val="22"/>
              </w:rPr>
              <w:t>Урок -лекция</w:t>
            </w:r>
          </w:p>
        </w:tc>
        <w:tc>
          <w:tcPr>
            <w:tcW w:w="2404" w:type="dxa"/>
          </w:tcPr>
          <w:p w:rsidR="00472874" w:rsidRPr="000F66AB" w:rsidRDefault="00472874" w:rsidP="00F7460F">
            <w:r w:rsidRPr="000F66AB">
              <w:rPr>
                <w:sz w:val="22"/>
                <w:szCs w:val="22"/>
              </w:rPr>
              <w:t>Анализ карт.</w:t>
            </w:r>
          </w:p>
          <w:p w:rsidR="00472874" w:rsidRPr="000F66AB" w:rsidRDefault="00472874" w:rsidP="00F7460F">
            <w:r w:rsidRPr="000F66AB">
              <w:rPr>
                <w:sz w:val="22"/>
                <w:szCs w:val="22"/>
              </w:rPr>
              <w:t>Работа на к/к.</w:t>
            </w:r>
          </w:p>
        </w:tc>
        <w:tc>
          <w:tcPr>
            <w:tcW w:w="2693" w:type="dxa"/>
            <w:gridSpan w:val="2"/>
          </w:tcPr>
          <w:p w:rsidR="00472874" w:rsidRPr="000F66AB" w:rsidRDefault="00472874" w:rsidP="00F7460F">
            <w:pPr>
              <w:jc w:val="center"/>
              <w:rPr>
                <w:sz w:val="28"/>
                <w:szCs w:val="28"/>
              </w:rPr>
            </w:pPr>
          </w:p>
        </w:tc>
        <w:tc>
          <w:tcPr>
            <w:tcW w:w="2410" w:type="dxa"/>
            <w:gridSpan w:val="2"/>
          </w:tcPr>
          <w:p w:rsidR="00472874" w:rsidRPr="000F66AB" w:rsidRDefault="00472874" w:rsidP="00F7460F">
            <w:pPr>
              <w:jc w:val="center"/>
            </w:pPr>
            <w:r>
              <w:rPr>
                <w:sz w:val="22"/>
                <w:szCs w:val="22"/>
              </w:rPr>
              <w:t>§6</w:t>
            </w:r>
            <w:r w:rsidRPr="000F66AB">
              <w:rPr>
                <w:sz w:val="22"/>
                <w:szCs w:val="22"/>
              </w:rPr>
              <w:t>,</w:t>
            </w:r>
            <w:r>
              <w:rPr>
                <w:sz w:val="22"/>
                <w:szCs w:val="22"/>
              </w:rPr>
              <w:t xml:space="preserve"> с.30-32</w:t>
            </w:r>
          </w:p>
          <w:p w:rsidR="00472874" w:rsidRPr="000F66AB" w:rsidRDefault="00472874" w:rsidP="00F7460F">
            <w:pPr>
              <w:jc w:val="center"/>
            </w:pPr>
            <w:r w:rsidRPr="000F66AB">
              <w:rPr>
                <w:sz w:val="22"/>
                <w:szCs w:val="22"/>
              </w:rPr>
              <w:t>Тренажер с.43 в. 1-2  к/к</w:t>
            </w: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261CFB" w:rsidTr="00F7460F">
        <w:tc>
          <w:tcPr>
            <w:tcW w:w="567" w:type="dxa"/>
          </w:tcPr>
          <w:p w:rsidR="00472874" w:rsidRPr="000F66AB" w:rsidRDefault="00472874" w:rsidP="00F7460F">
            <w:pPr>
              <w:jc w:val="center"/>
              <w:rPr>
                <w:sz w:val="28"/>
                <w:szCs w:val="28"/>
              </w:rPr>
            </w:pPr>
            <w:r w:rsidRPr="000F66AB">
              <w:rPr>
                <w:sz w:val="28"/>
                <w:szCs w:val="28"/>
              </w:rPr>
              <w:t>7</w:t>
            </w:r>
          </w:p>
        </w:tc>
        <w:tc>
          <w:tcPr>
            <w:tcW w:w="709" w:type="dxa"/>
          </w:tcPr>
          <w:p w:rsidR="00472874" w:rsidRPr="000F66AB" w:rsidRDefault="00472874" w:rsidP="00F7460F">
            <w:pPr>
              <w:jc w:val="center"/>
              <w:rPr>
                <w:sz w:val="28"/>
                <w:szCs w:val="28"/>
              </w:rPr>
            </w:pPr>
            <w:r w:rsidRPr="000F66AB">
              <w:rPr>
                <w:sz w:val="28"/>
                <w:szCs w:val="28"/>
              </w:rPr>
              <w:t>2</w:t>
            </w:r>
          </w:p>
        </w:tc>
        <w:tc>
          <w:tcPr>
            <w:tcW w:w="2983" w:type="dxa"/>
            <w:gridSpan w:val="2"/>
          </w:tcPr>
          <w:p w:rsidR="00472874" w:rsidRPr="000F66AB" w:rsidRDefault="00472874" w:rsidP="00F7460F">
            <w:pPr>
              <w:rPr>
                <w:sz w:val="28"/>
                <w:szCs w:val="28"/>
              </w:rPr>
            </w:pPr>
            <w:r w:rsidRPr="000F66AB">
              <w:rPr>
                <w:sz w:val="28"/>
                <w:szCs w:val="28"/>
              </w:rPr>
              <w:t>Население</w:t>
            </w:r>
          </w:p>
        </w:tc>
        <w:tc>
          <w:tcPr>
            <w:tcW w:w="1843" w:type="dxa"/>
            <w:gridSpan w:val="2"/>
          </w:tcPr>
          <w:p w:rsidR="00472874" w:rsidRPr="000F66AB" w:rsidRDefault="00472874" w:rsidP="00F7460F">
            <w:pPr>
              <w:jc w:val="center"/>
            </w:pPr>
            <w:r w:rsidRPr="000F66AB">
              <w:rPr>
                <w:sz w:val="22"/>
                <w:szCs w:val="22"/>
              </w:rPr>
              <w:t>Урок -практикум</w:t>
            </w:r>
          </w:p>
        </w:tc>
        <w:tc>
          <w:tcPr>
            <w:tcW w:w="2404" w:type="dxa"/>
          </w:tcPr>
          <w:p w:rsidR="00472874" w:rsidRPr="000F66AB" w:rsidRDefault="00472874" w:rsidP="00F7460F">
            <w:pPr>
              <w:jc w:val="center"/>
            </w:pPr>
            <w:r w:rsidRPr="000F66AB">
              <w:rPr>
                <w:sz w:val="22"/>
                <w:szCs w:val="22"/>
              </w:rPr>
              <w:t>Работа по группам.</w:t>
            </w:r>
          </w:p>
        </w:tc>
        <w:tc>
          <w:tcPr>
            <w:tcW w:w="2693" w:type="dxa"/>
            <w:gridSpan w:val="2"/>
          </w:tcPr>
          <w:p w:rsidR="00472874" w:rsidRPr="000F66AB" w:rsidRDefault="00472874" w:rsidP="00F7460F">
            <w:pPr>
              <w:jc w:val="center"/>
              <w:rPr>
                <w:sz w:val="28"/>
                <w:szCs w:val="28"/>
              </w:rPr>
            </w:pPr>
          </w:p>
        </w:tc>
        <w:tc>
          <w:tcPr>
            <w:tcW w:w="2410" w:type="dxa"/>
            <w:gridSpan w:val="2"/>
          </w:tcPr>
          <w:p w:rsidR="00472874" w:rsidRPr="000F66AB" w:rsidRDefault="00472874" w:rsidP="00F7460F">
            <w:r>
              <w:rPr>
                <w:sz w:val="22"/>
                <w:szCs w:val="22"/>
              </w:rPr>
              <w:t>§6</w:t>
            </w:r>
            <w:r w:rsidRPr="000F66AB">
              <w:rPr>
                <w:sz w:val="22"/>
                <w:szCs w:val="22"/>
              </w:rPr>
              <w:t>,</w:t>
            </w:r>
            <w:r>
              <w:rPr>
                <w:sz w:val="22"/>
                <w:szCs w:val="22"/>
              </w:rPr>
              <w:t xml:space="preserve"> с.32-34        </w:t>
            </w:r>
            <w:r w:rsidRPr="000F66AB">
              <w:rPr>
                <w:sz w:val="22"/>
                <w:szCs w:val="22"/>
              </w:rPr>
              <w:t>Подгот</w:t>
            </w:r>
            <w:r>
              <w:rPr>
                <w:sz w:val="22"/>
                <w:szCs w:val="22"/>
              </w:rPr>
              <w:t>о</w:t>
            </w:r>
            <w:r w:rsidRPr="000F66AB">
              <w:rPr>
                <w:sz w:val="22"/>
                <w:szCs w:val="22"/>
              </w:rPr>
              <w:t>вить проект «Страны Латинской Америки»</w:t>
            </w: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0F66AB" w:rsidTr="00F7460F">
        <w:tc>
          <w:tcPr>
            <w:tcW w:w="567" w:type="dxa"/>
          </w:tcPr>
          <w:p w:rsidR="00472874" w:rsidRPr="000F66AB" w:rsidRDefault="00472874" w:rsidP="00F7460F">
            <w:pPr>
              <w:jc w:val="center"/>
              <w:rPr>
                <w:sz w:val="28"/>
                <w:szCs w:val="28"/>
              </w:rPr>
            </w:pPr>
            <w:r w:rsidRPr="000F66AB">
              <w:rPr>
                <w:sz w:val="28"/>
                <w:szCs w:val="28"/>
              </w:rPr>
              <w:t>8</w:t>
            </w:r>
          </w:p>
        </w:tc>
        <w:tc>
          <w:tcPr>
            <w:tcW w:w="709" w:type="dxa"/>
          </w:tcPr>
          <w:p w:rsidR="00472874" w:rsidRPr="000F66AB" w:rsidRDefault="00472874" w:rsidP="00F7460F">
            <w:pPr>
              <w:jc w:val="center"/>
              <w:rPr>
                <w:sz w:val="28"/>
                <w:szCs w:val="28"/>
              </w:rPr>
            </w:pPr>
            <w:r w:rsidRPr="000F66AB">
              <w:rPr>
                <w:sz w:val="28"/>
                <w:szCs w:val="28"/>
              </w:rPr>
              <w:t>3</w:t>
            </w:r>
          </w:p>
        </w:tc>
        <w:tc>
          <w:tcPr>
            <w:tcW w:w="2983" w:type="dxa"/>
            <w:gridSpan w:val="2"/>
          </w:tcPr>
          <w:p w:rsidR="00472874" w:rsidRPr="000F66AB" w:rsidRDefault="00472874" w:rsidP="00F7460F">
            <w:pPr>
              <w:rPr>
                <w:sz w:val="28"/>
                <w:szCs w:val="28"/>
              </w:rPr>
            </w:pPr>
            <w:r w:rsidRPr="000F66AB">
              <w:rPr>
                <w:sz w:val="28"/>
                <w:szCs w:val="28"/>
              </w:rPr>
              <w:t>Экономика</w:t>
            </w:r>
          </w:p>
        </w:tc>
        <w:tc>
          <w:tcPr>
            <w:tcW w:w="1843" w:type="dxa"/>
            <w:gridSpan w:val="2"/>
          </w:tcPr>
          <w:p w:rsidR="00472874" w:rsidRPr="000F66AB" w:rsidRDefault="00472874" w:rsidP="00F7460F">
            <w:pPr>
              <w:jc w:val="center"/>
            </w:pPr>
            <w:r w:rsidRPr="000F66AB">
              <w:rPr>
                <w:sz w:val="22"/>
                <w:szCs w:val="22"/>
              </w:rPr>
              <w:t>Урок -семинар</w:t>
            </w:r>
          </w:p>
        </w:tc>
        <w:tc>
          <w:tcPr>
            <w:tcW w:w="2404" w:type="dxa"/>
          </w:tcPr>
          <w:p w:rsidR="00472874" w:rsidRPr="000F66AB" w:rsidRDefault="00472874" w:rsidP="00F7460F">
            <w:r w:rsidRPr="000F66AB">
              <w:rPr>
                <w:sz w:val="22"/>
                <w:szCs w:val="22"/>
              </w:rPr>
              <w:t>Анализ картосхем и таблиц.</w:t>
            </w:r>
          </w:p>
          <w:p w:rsidR="00472874" w:rsidRPr="000F66AB" w:rsidRDefault="00472874" w:rsidP="00F7460F">
            <w:r w:rsidRPr="000F66AB">
              <w:rPr>
                <w:sz w:val="22"/>
                <w:szCs w:val="22"/>
              </w:rPr>
              <w:t>Тест по теме.</w:t>
            </w:r>
          </w:p>
        </w:tc>
        <w:tc>
          <w:tcPr>
            <w:tcW w:w="2693" w:type="dxa"/>
            <w:gridSpan w:val="2"/>
          </w:tcPr>
          <w:p w:rsidR="00472874" w:rsidRPr="000F66AB" w:rsidRDefault="00472874" w:rsidP="00F7460F">
            <w:pPr>
              <w:rPr>
                <w:sz w:val="28"/>
                <w:szCs w:val="28"/>
              </w:rPr>
            </w:pPr>
            <w:r w:rsidRPr="000F66AB">
              <w:rPr>
                <w:sz w:val="22"/>
                <w:szCs w:val="22"/>
              </w:rPr>
              <w:t>Оценка природных условий и ресурсов одной из стран для жизни и хозяйственной деятельности человека</w:t>
            </w:r>
          </w:p>
        </w:tc>
        <w:tc>
          <w:tcPr>
            <w:tcW w:w="2410" w:type="dxa"/>
            <w:gridSpan w:val="2"/>
          </w:tcPr>
          <w:p w:rsidR="00472874" w:rsidRPr="000F66AB" w:rsidRDefault="00472874" w:rsidP="00F7460F">
            <w:pPr>
              <w:jc w:val="center"/>
            </w:pPr>
            <w:r>
              <w:rPr>
                <w:sz w:val="22"/>
                <w:szCs w:val="22"/>
              </w:rPr>
              <w:t>§7</w:t>
            </w:r>
            <w:r w:rsidRPr="000F66AB">
              <w:rPr>
                <w:sz w:val="22"/>
                <w:szCs w:val="22"/>
              </w:rPr>
              <w:t xml:space="preserve"> ,</w:t>
            </w:r>
          </w:p>
          <w:p w:rsidR="00472874" w:rsidRPr="000F66AB" w:rsidRDefault="00472874" w:rsidP="00F7460F">
            <w:pPr>
              <w:jc w:val="center"/>
            </w:pPr>
            <w:r w:rsidRPr="000F66AB">
              <w:rPr>
                <w:sz w:val="22"/>
                <w:szCs w:val="22"/>
              </w:rPr>
              <w:t>Тренажер с.44 в.3-6,</w:t>
            </w:r>
          </w:p>
          <w:p w:rsidR="00472874" w:rsidRPr="000F66AB" w:rsidRDefault="00472874" w:rsidP="00F7460F">
            <w:pPr>
              <w:jc w:val="center"/>
            </w:pPr>
            <w:r w:rsidRPr="000F66AB">
              <w:rPr>
                <w:sz w:val="22"/>
                <w:szCs w:val="22"/>
              </w:rPr>
              <w:t>с.48 в.15-21</w:t>
            </w: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0F66AB" w:rsidTr="00F7460F">
        <w:tc>
          <w:tcPr>
            <w:tcW w:w="14743" w:type="dxa"/>
            <w:gridSpan w:val="12"/>
          </w:tcPr>
          <w:p w:rsidR="00472874" w:rsidRDefault="00472874" w:rsidP="00F7460F">
            <w:pPr>
              <w:jc w:val="center"/>
              <w:rPr>
                <w:b/>
                <w:bCs/>
                <w:iCs/>
                <w:sz w:val="28"/>
                <w:szCs w:val="28"/>
              </w:rPr>
            </w:pPr>
          </w:p>
          <w:p w:rsidR="00472874" w:rsidRPr="00CE7167" w:rsidRDefault="00472874" w:rsidP="00F7460F">
            <w:pPr>
              <w:jc w:val="center"/>
              <w:rPr>
                <w:b/>
                <w:bCs/>
                <w:iCs/>
                <w:sz w:val="28"/>
                <w:szCs w:val="28"/>
              </w:rPr>
            </w:pPr>
            <w:r w:rsidRPr="00CE7167">
              <w:rPr>
                <w:b/>
                <w:bCs/>
                <w:iCs/>
                <w:sz w:val="28"/>
                <w:szCs w:val="28"/>
              </w:rPr>
              <w:t>Западная  Европа</w:t>
            </w:r>
          </w:p>
        </w:tc>
        <w:tc>
          <w:tcPr>
            <w:tcW w:w="1134" w:type="dxa"/>
          </w:tcPr>
          <w:p w:rsidR="00472874" w:rsidRPr="000F66AB" w:rsidRDefault="00472874" w:rsidP="00F7460F">
            <w:pPr>
              <w:jc w:val="center"/>
              <w:rPr>
                <w:b/>
                <w:bCs/>
                <w:i/>
                <w:iCs/>
              </w:rPr>
            </w:pPr>
          </w:p>
        </w:tc>
      </w:tr>
      <w:tr w:rsidR="00472874" w:rsidRPr="000F66AB" w:rsidTr="00F7460F">
        <w:tc>
          <w:tcPr>
            <w:tcW w:w="567" w:type="dxa"/>
          </w:tcPr>
          <w:p w:rsidR="00472874" w:rsidRPr="000F66AB" w:rsidRDefault="00472874" w:rsidP="00F7460F">
            <w:pPr>
              <w:jc w:val="center"/>
              <w:rPr>
                <w:sz w:val="28"/>
                <w:szCs w:val="28"/>
              </w:rPr>
            </w:pPr>
            <w:r w:rsidRPr="000F66AB">
              <w:rPr>
                <w:sz w:val="28"/>
                <w:szCs w:val="28"/>
              </w:rPr>
              <w:t>9</w:t>
            </w:r>
          </w:p>
        </w:tc>
        <w:tc>
          <w:tcPr>
            <w:tcW w:w="709" w:type="dxa"/>
          </w:tcPr>
          <w:p w:rsidR="00472874" w:rsidRPr="000F66AB" w:rsidRDefault="00472874" w:rsidP="00F7460F">
            <w:pPr>
              <w:jc w:val="center"/>
              <w:rPr>
                <w:sz w:val="28"/>
                <w:szCs w:val="28"/>
              </w:rPr>
            </w:pPr>
            <w:r w:rsidRPr="000F66AB">
              <w:rPr>
                <w:sz w:val="28"/>
                <w:szCs w:val="28"/>
              </w:rPr>
              <w:t>1</w:t>
            </w:r>
          </w:p>
        </w:tc>
        <w:tc>
          <w:tcPr>
            <w:tcW w:w="2983" w:type="dxa"/>
            <w:gridSpan w:val="2"/>
          </w:tcPr>
          <w:p w:rsidR="00472874" w:rsidRDefault="00472874" w:rsidP="00F7460F">
            <w:pPr>
              <w:rPr>
                <w:sz w:val="28"/>
                <w:szCs w:val="28"/>
              </w:rPr>
            </w:pPr>
            <w:r w:rsidRPr="000F66AB">
              <w:rPr>
                <w:sz w:val="28"/>
                <w:szCs w:val="28"/>
              </w:rPr>
              <w:t>Западная  Европа. Географическое положение и состав региона.</w:t>
            </w:r>
          </w:p>
          <w:p w:rsidR="00472874" w:rsidRDefault="00472874" w:rsidP="00F7460F">
            <w:pPr>
              <w:rPr>
                <w:sz w:val="28"/>
                <w:szCs w:val="28"/>
              </w:rPr>
            </w:pPr>
            <w:r w:rsidRPr="00D55916">
              <w:rPr>
                <w:sz w:val="28"/>
                <w:szCs w:val="28"/>
              </w:rPr>
              <w:t xml:space="preserve">Практическая </w:t>
            </w:r>
          </w:p>
          <w:p w:rsidR="00472874" w:rsidRPr="00D55916" w:rsidRDefault="00472874" w:rsidP="00F7460F">
            <w:pPr>
              <w:rPr>
                <w:sz w:val="28"/>
                <w:szCs w:val="28"/>
              </w:rPr>
            </w:pPr>
            <w:r w:rsidRPr="00D55916">
              <w:rPr>
                <w:sz w:val="28"/>
                <w:szCs w:val="28"/>
              </w:rPr>
              <w:t>работа №9. Сравнительная характеристика двух стран  Большой семерки</w:t>
            </w:r>
          </w:p>
        </w:tc>
        <w:tc>
          <w:tcPr>
            <w:tcW w:w="1843" w:type="dxa"/>
            <w:gridSpan w:val="2"/>
          </w:tcPr>
          <w:p w:rsidR="00472874" w:rsidRPr="000F66AB" w:rsidRDefault="00472874" w:rsidP="00F7460F">
            <w:pPr>
              <w:jc w:val="center"/>
            </w:pPr>
            <w:r w:rsidRPr="000F66AB">
              <w:rPr>
                <w:sz w:val="22"/>
                <w:szCs w:val="22"/>
              </w:rPr>
              <w:t>Урок -лекция</w:t>
            </w:r>
          </w:p>
        </w:tc>
        <w:tc>
          <w:tcPr>
            <w:tcW w:w="2404" w:type="dxa"/>
          </w:tcPr>
          <w:p w:rsidR="00472874" w:rsidRPr="000F66AB" w:rsidRDefault="00472874" w:rsidP="00F7460F">
            <w:r w:rsidRPr="000F66AB">
              <w:rPr>
                <w:sz w:val="22"/>
                <w:szCs w:val="22"/>
              </w:rPr>
              <w:t>Работа с картами.</w:t>
            </w:r>
          </w:p>
          <w:p w:rsidR="00472874" w:rsidRPr="000F66AB" w:rsidRDefault="00472874" w:rsidP="00F7460F">
            <w:r w:rsidRPr="000F66AB">
              <w:rPr>
                <w:sz w:val="22"/>
                <w:szCs w:val="22"/>
              </w:rPr>
              <w:t>Индивидуальный,</w:t>
            </w:r>
            <w:r>
              <w:rPr>
                <w:sz w:val="22"/>
                <w:szCs w:val="22"/>
              </w:rPr>
              <w:t xml:space="preserve"> </w:t>
            </w:r>
            <w:r w:rsidRPr="000F66AB">
              <w:rPr>
                <w:sz w:val="22"/>
                <w:szCs w:val="22"/>
              </w:rPr>
              <w:t>фронтальный опрос</w:t>
            </w:r>
          </w:p>
        </w:tc>
        <w:tc>
          <w:tcPr>
            <w:tcW w:w="2693" w:type="dxa"/>
            <w:gridSpan w:val="2"/>
          </w:tcPr>
          <w:p w:rsidR="00472874" w:rsidRPr="000F66AB" w:rsidRDefault="00472874" w:rsidP="00F7460F">
            <w:r>
              <w:rPr>
                <w:sz w:val="22"/>
                <w:szCs w:val="22"/>
              </w:rPr>
              <w:t xml:space="preserve">Практическая работа </w:t>
            </w:r>
            <w:r w:rsidRPr="000F66AB">
              <w:rPr>
                <w:sz w:val="22"/>
                <w:szCs w:val="22"/>
              </w:rPr>
              <w:t>№9. Сравнител</w:t>
            </w:r>
            <w:r>
              <w:rPr>
                <w:sz w:val="22"/>
                <w:szCs w:val="22"/>
              </w:rPr>
              <w:t xml:space="preserve">ьная характеристика двух стран  </w:t>
            </w:r>
            <w:r w:rsidRPr="000F66AB">
              <w:rPr>
                <w:sz w:val="22"/>
                <w:szCs w:val="22"/>
              </w:rPr>
              <w:t>Большой семерки</w:t>
            </w:r>
            <w:r>
              <w:rPr>
                <w:sz w:val="22"/>
                <w:szCs w:val="22"/>
              </w:rPr>
              <w:t>.</w:t>
            </w:r>
          </w:p>
        </w:tc>
        <w:tc>
          <w:tcPr>
            <w:tcW w:w="2410" w:type="dxa"/>
            <w:gridSpan w:val="2"/>
          </w:tcPr>
          <w:p w:rsidR="00472874" w:rsidRPr="004F5BF3" w:rsidRDefault="00472874" w:rsidP="00F7460F">
            <w:pPr>
              <w:jc w:val="center"/>
            </w:pPr>
            <w:r w:rsidRPr="000F66AB">
              <w:rPr>
                <w:sz w:val="22"/>
                <w:szCs w:val="22"/>
              </w:rPr>
              <w:t>§</w:t>
            </w:r>
            <w:r>
              <w:rPr>
                <w:sz w:val="22"/>
                <w:szCs w:val="22"/>
              </w:rPr>
              <w:t>8</w:t>
            </w:r>
          </w:p>
          <w:p w:rsidR="00472874" w:rsidRPr="000F66AB" w:rsidRDefault="00472874" w:rsidP="00F7460F">
            <w:pPr>
              <w:jc w:val="center"/>
            </w:pPr>
            <w:r w:rsidRPr="000F66AB">
              <w:rPr>
                <w:sz w:val="22"/>
                <w:szCs w:val="22"/>
              </w:rPr>
              <w:t>Тренажер</w:t>
            </w:r>
          </w:p>
          <w:p w:rsidR="00472874" w:rsidRPr="000F66AB" w:rsidRDefault="00472874" w:rsidP="00F7460F">
            <w:pPr>
              <w:jc w:val="center"/>
            </w:pPr>
            <w:r w:rsidRPr="000F66AB">
              <w:rPr>
                <w:sz w:val="22"/>
                <w:szCs w:val="22"/>
              </w:rPr>
              <w:t>с.49-51</w:t>
            </w:r>
          </w:p>
          <w:p w:rsidR="00472874" w:rsidRPr="000F66AB" w:rsidRDefault="00472874" w:rsidP="00F7460F">
            <w:pPr>
              <w:jc w:val="center"/>
            </w:pPr>
            <w:r w:rsidRPr="000F66AB">
              <w:rPr>
                <w:sz w:val="22"/>
                <w:szCs w:val="22"/>
              </w:rPr>
              <w:t>в.1-5</w:t>
            </w: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0F66AB" w:rsidTr="00F7460F">
        <w:tc>
          <w:tcPr>
            <w:tcW w:w="567" w:type="dxa"/>
          </w:tcPr>
          <w:p w:rsidR="00472874" w:rsidRPr="000F66AB" w:rsidRDefault="00472874" w:rsidP="00F7460F">
            <w:pPr>
              <w:jc w:val="center"/>
              <w:rPr>
                <w:sz w:val="28"/>
                <w:szCs w:val="28"/>
              </w:rPr>
            </w:pPr>
            <w:r w:rsidRPr="000F66AB">
              <w:rPr>
                <w:sz w:val="28"/>
                <w:szCs w:val="28"/>
              </w:rPr>
              <w:t>10</w:t>
            </w:r>
          </w:p>
        </w:tc>
        <w:tc>
          <w:tcPr>
            <w:tcW w:w="709" w:type="dxa"/>
          </w:tcPr>
          <w:p w:rsidR="00472874" w:rsidRPr="000F66AB" w:rsidRDefault="00472874" w:rsidP="00F7460F">
            <w:pPr>
              <w:jc w:val="center"/>
              <w:rPr>
                <w:sz w:val="28"/>
                <w:szCs w:val="28"/>
              </w:rPr>
            </w:pPr>
            <w:r w:rsidRPr="000F66AB">
              <w:rPr>
                <w:sz w:val="28"/>
                <w:szCs w:val="28"/>
              </w:rPr>
              <w:t>2</w:t>
            </w:r>
          </w:p>
        </w:tc>
        <w:tc>
          <w:tcPr>
            <w:tcW w:w="2983" w:type="dxa"/>
            <w:gridSpan w:val="2"/>
          </w:tcPr>
          <w:p w:rsidR="00472874" w:rsidRPr="000F66AB" w:rsidRDefault="00472874" w:rsidP="00F7460F">
            <w:pPr>
              <w:rPr>
                <w:sz w:val="28"/>
                <w:szCs w:val="28"/>
              </w:rPr>
            </w:pPr>
            <w:r w:rsidRPr="000F66AB">
              <w:rPr>
                <w:sz w:val="28"/>
                <w:szCs w:val="28"/>
              </w:rPr>
              <w:t>Германия</w:t>
            </w:r>
          </w:p>
        </w:tc>
        <w:tc>
          <w:tcPr>
            <w:tcW w:w="1843" w:type="dxa"/>
            <w:gridSpan w:val="2"/>
          </w:tcPr>
          <w:p w:rsidR="00472874" w:rsidRPr="000F66AB" w:rsidRDefault="00472874" w:rsidP="00F7460F">
            <w:pPr>
              <w:jc w:val="center"/>
            </w:pPr>
            <w:r w:rsidRPr="000F66AB">
              <w:rPr>
                <w:sz w:val="22"/>
                <w:szCs w:val="22"/>
              </w:rPr>
              <w:t>Урок -практикум</w:t>
            </w:r>
          </w:p>
        </w:tc>
        <w:tc>
          <w:tcPr>
            <w:tcW w:w="2404" w:type="dxa"/>
          </w:tcPr>
          <w:p w:rsidR="00472874" w:rsidRPr="000F66AB" w:rsidRDefault="00472874" w:rsidP="00F7460F">
            <w:r w:rsidRPr="000F66AB">
              <w:rPr>
                <w:sz w:val="22"/>
                <w:szCs w:val="22"/>
              </w:rPr>
              <w:t>Работа с картами.</w:t>
            </w:r>
          </w:p>
          <w:p w:rsidR="00472874" w:rsidRPr="000F66AB" w:rsidRDefault="00472874" w:rsidP="00F7460F">
            <w:r w:rsidRPr="000F66AB">
              <w:rPr>
                <w:sz w:val="22"/>
                <w:szCs w:val="22"/>
              </w:rPr>
              <w:t>Индивидуальный,</w:t>
            </w:r>
            <w:r>
              <w:rPr>
                <w:sz w:val="22"/>
                <w:szCs w:val="22"/>
              </w:rPr>
              <w:t xml:space="preserve"> </w:t>
            </w:r>
            <w:r w:rsidRPr="000F66AB">
              <w:rPr>
                <w:sz w:val="22"/>
                <w:szCs w:val="22"/>
              </w:rPr>
              <w:t>фронтальный опрос</w:t>
            </w:r>
          </w:p>
        </w:tc>
        <w:tc>
          <w:tcPr>
            <w:tcW w:w="2693" w:type="dxa"/>
            <w:gridSpan w:val="2"/>
          </w:tcPr>
          <w:p w:rsidR="00472874" w:rsidRPr="000F66AB" w:rsidRDefault="00472874" w:rsidP="00F7460F">
            <w:pPr>
              <w:jc w:val="center"/>
              <w:rPr>
                <w:sz w:val="28"/>
                <w:szCs w:val="28"/>
              </w:rPr>
            </w:pPr>
          </w:p>
        </w:tc>
        <w:tc>
          <w:tcPr>
            <w:tcW w:w="2410" w:type="dxa"/>
            <w:gridSpan w:val="2"/>
          </w:tcPr>
          <w:p w:rsidR="00472874" w:rsidRPr="000F66AB" w:rsidRDefault="00472874" w:rsidP="00F7460F">
            <w:pPr>
              <w:jc w:val="center"/>
            </w:pPr>
            <w:r>
              <w:rPr>
                <w:sz w:val="22"/>
                <w:szCs w:val="22"/>
              </w:rPr>
              <w:t>§9</w:t>
            </w:r>
            <w:r w:rsidRPr="000F66AB">
              <w:rPr>
                <w:sz w:val="22"/>
                <w:szCs w:val="22"/>
              </w:rPr>
              <w:t>,</w:t>
            </w:r>
          </w:p>
          <w:p w:rsidR="00472874" w:rsidRPr="000F66AB" w:rsidRDefault="00472874" w:rsidP="00F7460F">
            <w:pPr>
              <w:jc w:val="center"/>
            </w:pPr>
            <w:r w:rsidRPr="000F66AB">
              <w:rPr>
                <w:sz w:val="22"/>
                <w:szCs w:val="22"/>
              </w:rPr>
              <w:t>Тренажер с.49-50 в.1-5 к/к</w:t>
            </w: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0F66AB" w:rsidTr="00F7460F">
        <w:tc>
          <w:tcPr>
            <w:tcW w:w="567" w:type="dxa"/>
          </w:tcPr>
          <w:p w:rsidR="00472874" w:rsidRPr="000F66AB" w:rsidRDefault="00472874" w:rsidP="00F7460F">
            <w:pPr>
              <w:jc w:val="center"/>
              <w:rPr>
                <w:sz w:val="28"/>
                <w:szCs w:val="28"/>
              </w:rPr>
            </w:pPr>
            <w:r w:rsidRPr="000F66AB">
              <w:rPr>
                <w:sz w:val="28"/>
                <w:szCs w:val="28"/>
              </w:rPr>
              <w:t>11</w:t>
            </w:r>
          </w:p>
        </w:tc>
        <w:tc>
          <w:tcPr>
            <w:tcW w:w="709" w:type="dxa"/>
          </w:tcPr>
          <w:p w:rsidR="00472874" w:rsidRPr="000F66AB" w:rsidRDefault="00472874" w:rsidP="00F7460F">
            <w:pPr>
              <w:jc w:val="center"/>
              <w:rPr>
                <w:sz w:val="28"/>
                <w:szCs w:val="28"/>
              </w:rPr>
            </w:pPr>
            <w:r w:rsidRPr="000F66AB">
              <w:rPr>
                <w:sz w:val="28"/>
                <w:szCs w:val="28"/>
              </w:rPr>
              <w:t>3</w:t>
            </w:r>
          </w:p>
        </w:tc>
        <w:tc>
          <w:tcPr>
            <w:tcW w:w="2983" w:type="dxa"/>
            <w:gridSpan w:val="2"/>
          </w:tcPr>
          <w:p w:rsidR="00472874" w:rsidRPr="000F66AB" w:rsidRDefault="00472874" w:rsidP="00F7460F">
            <w:pPr>
              <w:rPr>
                <w:sz w:val="28"/>
                <w:szCs w:val="28"/>
              </w:rPr>
            </w:pPr>
            <w:r w:rsidRPr="000F66AB">
              <w:rPr>
                <w:sz w:val="28"/>
                <w:szCs w:val="28"/>
              </w:rPr>
              <w:t>Великобритания</w:t>
            </w:r>
          </w:p>
        </w:tc>
        <w:tc>
          <w:tcPr>
            <w:tcW w:w="1843" w:type="dxa"/>
            <w:gridSpan w:val="2"/>
          </w:tcPr>
          <w:p w:rsidR="00472874" w:rsidRPr="000F66AB" w:rsidRDefault="00472874" w:rsidP="00F7460F">
            <w:pPr>
              <w:jc w:val="center"/>
            </w:pPr>
            <w:r w:rsidRPr="000F66AB">
              <w:rPr>
                <w:sz w:val="22"/>
                <w:szCs w:val="22"/>
              </w:rPr>
              <w:t>Урок-практикум</w:t>
            </w:r>
          </w:p>
        </w:tc>
        <w:tc>
          <w:tcPr>
            <w:tcW w:w="2404" w:type="dxa"/>
          </w:tcPr>
          <w:p w:rsidR="00472874" w:rsidRPr="000F66AB" w:rsidRDefault="00472874" w:rsidP="00F7460F">
            <w:r w:rsidRPr="000F66AB">
              <w:rPr>
                <w:sz w:val="22"/>
                <w:szCs w:val="22"/>
              </w:rPr>
              <w:t>Работа с картами.</w:t>
            </w:r>
          </w:p>
          <w:p w:rsidR="00472874" w:rsidRPr="000F66AB" w:rsidRDefault="00472874" w:rsidP="00F7460F">
            <w:r w:rsidRPr="000F66AB">
              <w:rPr>
                <w:sz w:val="22"/>
                <w:szCs w:val="22"/>
              </w:rPr>
              <w:t>Индивиду</w:t>
            </w:r>
            <w:r>
              <w:rPr>
                <w:sz w:val="22"/>
                <w:szCs w:val="22"/>
              </w:rPr>
              <w:t>-</w:t>
            </w:r>
            <w:r w:rsidRPr="000F66AB">
              <w:rPr>
                <w:sz w:val="22"/>
                <w:szCs w:val="22"/>
              </w:rPr>
              <w:t>альный,</w:t>
            </w:r>
            <w:r>
              <w:rPr>
                <w:sz w:val="22"/>
                <w:szCs w:val="22"/>
              </w:rPr>
              <w:t xml:space="preserve"> </w:t>
            </w:r>
            <w:r w:rsidRPr="000F66AB">
              <w:rPr>
                <w:sz w:val="22"/>
                <w:szCs w:val="22"/>
              </w:rPr>
              <w:lastRenderedPageBreak/>
              <w:t>фронталь</w:t>
            </w:r>
            <w:r>
              <w:rPr>
                <w:sz w:val="22"/>
                <w:szCs w:val="22"/>
              </w:rPr>
              <w:t>-</w:t>
            </w:r>
            <w:r w:rsidRPr="000F66AB">
              <w:rPr>
                <w:sz w:val="22"/>
                <w:szCs w:val="22"/>
              </w:rPr>
              <w:t>ный опрос</w:t>
            </w:r>
          </w:p>
        </w:tc>
        <w:tc>
          <w:tcPr>
            <w:tcW w:w="2693" w:type="dxa"/>
            <w:gridSpan w:val="2"/>
          </w:tcPr>
          <w:p w:rsidR="00472874" w:rsidRPr="000F66AB" w:rsidRDefault="00472874" w:rsidP="00F7460F">
            <w:pPr>
              <w:jc w:val="center"/>
              <w:rPr>
                <w:sz w:val="28"/>
                <w:szCs w:val="28"/>
              </w:rPr>
            </w:pPr>
          </w:p>
        </w:tc>
        <w:tc>
          <w:tcPr>
            <w:tcW w:w="2410" w:type="dxa"/>
            <w:gridSpan w:val="2"/>
          </w:tcPr>
          <w:p w:rsidR="00472874" w:rsidRPr="000F66AB" w:rsidRDefault="00472874" w:rsidP="00F7460F">
            <w:pPr>
              <w:jc w:val="center"/>
            </w:pPr>
            <w:r>
              <w:rPr>
                <w:sz w:val="22"/>
                <w:szCs w:val="22"/>
              </w:rPr>
              <w:t>§10</w:t>
            </w:r>
            <w:r w:rsidRPr="000F66AB">
              <w:rPr>
                <w:sz w:val="22"/>
                <w:szCs w:val="22"/>
              </w:rPr>
              <w:t>,</w:t>
            </w:r>
          </w:p>
          <w:p w:rsidR="00472874" w:rsidRPr="000F66AB" w:rsidRDefault="00472874" w:rsidP="00F7460F">
            <w:pPr>
              <w:jc w:val="center"/>
            </w:pPr>
            <w:r w:rsidRPr="000F66AB">
              <w:rPr>
                <w:sz w:val="22"/>
                <w:szCs w:val="22"/>
              </w:rPr>
              <w:t xml:space="preserve">Тренажер с.51 в.6-11  </w:t>
            </w:r>
            <w:r w:rsidRPr="000F66AB">
              <w:rPr>
                <w:sz w:val="22"/>
                <w:szCs w:val="22"/>
              </w:rPr>
              <w:lastRenderedPageBreak/>
              <w:t>к/к</w:t>
            </w: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0F66AB" w:rsidTr="00F7460F">
        <w:tc>
          <w:tcPr>
            <w:tcW w:w="567" w:type="dxa"/>
          </w:tcPr>
          <w:p w:rsidR="00472874" w:rsidRPr="000F66AB" w:rsidRDefault="00472874" w:rsidP="00F7460F">
            <w:pPr>
              <w:jc w:val="center"/>
              <w:rPr>
                <w:sz w:val="28"/>
                <w:szCs w:val="28"/>
              </w:rPr>
            </w:pPr>
            <w:r w:rsidRPr="000F66AB">
              <w:rPr>
                <w:sz w:val="28"/>
                <w:szCs w:val="28"/>
              </w:rPr>
              <w:lastRenderedPageBreak/>
              <w:t>12</w:t>
            </w:r>
          </w:p>
        </w:tc>
        <w:tc>
          <w:tcPr>
            <w:tcW w:w="709" w:type="dxa"/>
          </w:tcPr>
          <w:p w:rsidR="00472874" w:rsidRPr="000F66AB" w:rsidRDefault="00472874" w:rsidP="00F7460F">
            <w:pPr>
              <w:jc w:val="center"/>
              <w:rPr>
                <w:sz w:val="28"/>
                <w:szCs w:val="28"/>
              </w:rPr>
            </w:pPr>
            <w:r w:rsidRPr="000F66AB">
              <w:rPr>
                <w:sz w:val="28"/>
                <w:szCs w:val="28"/>
              </w:rPr>
              <w:t>4</w:t>
            </w:r>
          </w:p>
        </w:tc>
        <w:tc>
          <w:tcPr>
            <w:tcW w:w="2983" w:type="dxa"/>
            <w:gridSpan w:val="2"/>
          </w:tcPr>
          <w:p w:rsidR="00472874" w:rsidRPr="000F66AB" w:rsidRDefault="00472874" w:rsidP="00F7460F">
            <w:pPr>
              <w:rPr>
                <w:sz w:val="28"/>
                <w:szCs w:val="28"/>
              </w:rPr>
            </w:pPr>
            <w:r w:rsidRPr="000F66AB">
              <w:rPr>
                <w:sz w:val="28"/>
                <w:szCs w:val="28"/>
              </w:rPr>
              <w:t>Франция</w:t>
            </w:r>
          </w:p>
        </w:tc>
        <w:tc>
          <w:tcPr>
            <w:tcW w:w="1843" w:type="dxa"/>
            <w:gridSpan w:val="2"/>
          </w:tcPr>
          <w:p w:rsidR="00472874" w:rsidRPr="000F66AB" w:rsidRDefault="00472874" w:rsidP="00F7460F">
            <w:pPr>
              <w:jc w:val="center"/>
            </w:pPr>
            <w:r w:rsidRPr="000F66AB">
              <w:rPr>
                <w:sz w:val="22"/>
                <w:szCs w:val="22"/>
              </w:rPr>
              <w:t>Урок -конференция</w:t>
            </w:r>
          </w:p>
        </w:tc>
        <w:tc>
          <w:tcPr>
            <w:tcW w:w="2404" w:type="dxa"/>
          </w:tcPr>
          <w:p w:rsidR="00472874" w:rsidRPr="000F66AB" w:rsidRDefault="00472874" w:rsidP="00F7460F">
            <w:r w:rsidRPr="000F66AB">
              <w:rPr>
                <w:sz w:val="22"/>
                <w:szCs w:val="22"/>
              </w:rPr>
              <w:t>Защита проектов.</w:t>
            </w:r>
          </w:p>
        </w:tc>
        <w:tc>
          <w:tcPr>
            <w:tcW w:w="2693" w:type="dxa"/>
            <w:gridSpan w:val="2"/>
          </w:tcPr>
          <w:p w:rsidR="00472874" w:rsidRPr="000F66AB" w:rsidRDefault="00472874" w:rsidP="00F7460F">
            <w:pPr>
              <w:jc w:val="center"/>
              <w:rPr>
                <w:sz w:val="28"/>
                <w:szCs w:val="28"/>
              </w:rPr>
            </w:pPr>
          </w:p>
        </w:tc>
        <w:tc>
          <w:tcPr>
            <w:tcW w:w="2410" w:type="dxa"/>
            <w:gridSpan w:val="2"/>
          </w:tcPr>
          <w:p w:rsidR="00472874" w:rsidRPr="000F66AB" w:rsidRDefault="00472874" w:rsidP="00F7460F">
            <w:pPr>
              <w:jc w:val="center"/>
            </w:pPr>
            <w:r>
              <w:rPr>
                <w:sz w:val="22"/>
                <w:szCs w:val="22"/>
              </w:rPr>
              <w:t>§11</w:t>
            </w:r>
            <w:r w:rsidRPr="000F66AB">
              <w:rPr>
                <w:sz w:val="22"/>
                <w:szCs w:val="22"/>
              </w:rPr>
              <w:t>,</w:t>
            </w:r>
          </w:p>
          <w:p w:rsidR="00472874" w:rsidRPr="000F66AB" w:rsidRDefault="00472874" w:rsidP="00F7460F">
            <w:pPr>
              <w:jc w:val="center"/>
            </w:pPr>
            <w:r w:rsidRPr="000F66AB">
              <w:rPr>
                <w:sz w:val="22"/>
                <w:szCs w:val="22"/>
              </w:rPr>
              <w:t>Тренажер с.52 в.13-15</w:t>
            </w: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0F66AB" w:rsidTr="00F7460F">
        <w:tc>
          <w:tcPr>
            <w:tcW w:w="567" w:type="dxa"/>
          </w:tcPr>
          <w:p w:rsidR="00472874" w:rsidRPr="000F66AB" w:rsidRDefault="00472874" w:rsidP="00F7460F">
            <w:pPr>
              <w:jc w:val="center"/>
              <w:rPr>
                <w:sz w:val="28"/>
                <w:szCs w:val="28"/>
              </w:rPr>
            </w:pPr>
            <w:r w:rsidRPr="000F66AB">
              <w:rPr>
                <w:sz w:val="28"/>
                <w:szCs w:val="28"/>
              </w:rPr>
              <w:t>13</w:t>
            </w:r>
          </w:p>
        </w:tc>
        <w:tc>
          <w:tcPr>
            <w:tcW w:w="709" w:type="dxa"/>
          </w:tcPr>
          <w:p w:rsidR="00472874" w:rsidRPr="000F66AB" w:rsidRDefault="00472874" w:rsidP="00F7460F">
            <w:pPr>
              <w:jc w:val="center"/>
              <w:rPr>
                <w:sz w:val="28"/>
                <w:szCs w:val="28"/>
              </w:rPr>
            </w:pPr>
            <w:r w:rsidRPr="000F66AB">
              <w:rPr>
                <w:sz w:val="28"/>
                <w:szCs w:val="28"/>
              </w:rPr>
              <w:t>5</w:t>
            </w:r>
          </w:p>
        </w:tc>
        <w:tc>
          <w:tcPr>
            <w:tcW w:w="2983" w:type="dxa"/>
            <w:gridSpan w:val="2"/>
          </w:tcPr>
          <w:p w:rsidR="00472874" w:rsidRPr="000F66AB" w:rsidRDefault="00472874" w:rsidP="00F7460F">
            <w:pPr>
              <w:rPr>
                <w:sz w:val="28"/>
                <w:szCs w:val="28"/>
              </w:rPr>
            </w:pPr>
            <w:r w:rsidRPr="000F66AB">
              <w:rPr>
                <w:sz w:val="28"/>
                <w:szCs w:val="28"/>
              </w:rPr>
              <w:t>Италия</w:t>
            </w:r>
          </w:p>
        </w:tc>
        <w:tc>
          <w:tcPr>
            <w:tcW w:w="1843" w:type="dxa"/>
            <w:gridSpan w:val="2"/>
          </w:tcPr>
          <w:p w:rsidR="00472874" w:rsidRPr="000F66AB" w:rsidRDefault="00472874" w:rsidP="00F7460F">
            <w:pPr>
              <w:jc w:val="center"/>
            </w:pPr>
            <w:r w:rsidRPr="000F66AB">
              <w:rPr>
                <w:sz w:val="22"/>
                <w:szCs w:val="22"/>
              </w:rPr>
              <w:t>Урок -семинар</w:t>
            </w:r>
          </w:p>
        </w:tc>
        <w:tc>
          <w:tcPr>
            <w:tcW w:w="2404" w:type="dxa"/>
          </w:tcPr>
          <w:p w:rsidR="00472874" w:rsidRPr="000F66AB" w:rsidRDefault="00472874" w:rsidP="00F7460F">
            <w:r w:rsidRPr="000F66AB">
              <w:rPr>
                <w:sz w:val="22"/>
                <w:szCs w:val="22"/>
              </w:rPr>
              <w:t>Итоговый тест по теме.</w:t>
            </w:r>
          </w:p>
          <w:p w:rsidR="00472874" w:rsidRPr="000F66AB" w:rsidRDefault="00472874" w:rsidP="00F7460F">
            <w:r w:rsidRPr="000F66AB">
              <w:rPr>
                <w:sz w:val="22"/>
                <w:szCs w:val="22"/>
              </w:rPr>
              <w:t>Работа на к/к.</w:t>
            </w:r>
          </w:p>
        </w:tc>
        <w:tc>
          <w:tcPr>
            <w:tcW w:w="2693" w:type="dxa"/>
            <w:gridSpan w:val="2"/>
          </w:tcPr>
          <w:p w:rsidR="00472874" w:rsidRPr="000F66AB" w:rsidRDefault="00472874" w:rsidP="00F7460F">
            <w:pPr>
              <w:jc w:val="center"/>
              <w:rPr>
                <w:sz w:val="28"/>
                <w:szCs w:val="28"/>
              </w:rPr>
            </w:pPr>
          </w:p>
        </w:tc>
        <w:tc>
          <w:tcPr>
            <w:tcW w:w="2410" w:type="dxa"/>
            <w:gridSpan w:val="2"/>
          </w:tcPr>
          <w:p w:rsidR="00472874" w:rsidRPr="000F66AB" w:rsidRDefault="00472874" w:rsidP="00F7460F">
            <w:pPr>
              <w:jc w:val="center"/>
            </w:pPr>
            <w:r>
              <w:rPr>
                <w:sz w:val="22"/>
                <w:szCs w:val="22"/>
              </w:rPr>
              <w:t>§12</w:t>
            </w:r>
            <w:r w:rsidRPr="000F66AB">
              <w:rPr>
                <w:sz w:val="22"/>
                <w:szCs w:val="22"/>
              </w:rPr>
              <w:t>,</w:t>
            </w:r>
          </w:p>
          <w:p w:rsidR="00472874" w:rsidRPr="000F66AB" w:rsidRDefault="00472874" w:rsidP="00F7460F">
            <w:pPr>
              <w:jc w:val="center"/>
            </w:pPr>
            <w:r w:rsidRPr="000F66AB">
              <w:rPr>
                <w:sz w:val="22"/>
                <w:szCs w:val="22"/>
              </w:rPr>
              <w:t>Тренажер с.52. в.16-18  к/к</w:t>
            </w: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0F66AB" w:rsidTr="00F7460F">
        <w:tc>
          <w:tcPr>
            <w:tcW w:w="14743" w:type="dxa"/>
            <w:gridSpan w:val="12"/>
          </w:tcPr>
          <w:p w:rsidR="00472874" w:rsidRPr="00CE7167" w:rsidRDefault="00472874" w:rsidP="00F7460F">
            <w:pPr>
              <w:jc w:val="center"/>
              <w:rPr>
                <w:b/>
                <w:bCs/>
                <w:iCs/>
                <w:sz w:val="28"/>
                <w:szCs w:val="28"/>
              </w:rPr>
            </w:pPr>
            <w:r w:rsidRPr="00CE7167">
              <w:rPr>
                <w:b/>
                <w:bCs/>
                <w:iCs/>
                <w:sz w:val="28"/>
                <w:szCs w:val="28"/>
              </w:rPr>
              <w:t>Центрально-Восточная  Европа</w:t>
            </w:r>
          </w:p>
        </w:tc>
        <w:tc>
          <w:tcPr>
            <w:tcW w:w="1134" w:type="dxa"/>
          </w:tcPr>
          <w:p w:rsidR="00472874" w:rsidRPr="000F66AB" w:rsidRDefault="00472874" w:rsidP="00F7460F">
            <w:pPr>
              <w:jc w:val="center"/>
              <w:rPr>
                <w:b/>
                <w:bCs/>
                <w:i/>
                <w:iCs/>
              </w:rPr>
            </w:pPr>
          </w:p>
        </w:tc>
      </w:tr>
      <w:tr w:rsidR="00472874" w:rsidRPr="001541DF" w:rsidTr="00F7460F">
        <w:tc>
          <w:tcPr>
            <w:tcW w:w="567" w:type="dxa"/>
          </w:tcPr>
          <w:p w:rsidR="00472874" w:rsidRPr="000F66AB" w:rsidRDefault="00472874" w:rsidP="00F7460F">
            <w:pPr>
              <w:jc w:val="center"/>
              <w:rPr>
                <w:sz w:val="28"/>
                <w:szCs w:val="28"/>
              </w:rPr>
            </w:pPr>
            <w:r w:rsidRPr="000F66AB">
              <w:rPr>
                <w:sz w:val="28"/>
                <w:szCs w:val="28"/>
              </w:rPr>
              <w:t>14</w:t>
            </w:r>
          </w:p>
        </w:tc>
        <w:tc>
          <w:tcPr>
            <w:tcW w:w="709" w:type="dxa"/>
          </w:tcPr>
          <w:p w:rsidR="00472874" w:rsidRPr="000F66AB" w:rsidRDefault="00472874" w:rsidP="00F7460F">
            <w:pPr>
              <w:jc w:val="center"/>
              <w:rPr>
                <w:sz w:val="28"/>
                <w:szCs w:val="28"/>
              </w:rPr>
            </w:pPr>
            <w:r w:rsidRPr="000F66AB">
              <w:rPr>
                <w:sz w:val="28"/>
                <w:szCs w:val="28"/>
              </w:rPr>
              <w:t>1</w:t>
            </w:r>
          </w:p>
        </w:tc>
        <w:tc>
          <w:tcPr>
            <w:tcW w:w="2983" w:type="dxa"/>
            <w:gridSpan w:val="2"/>
          </w:tcPr>
          <w:p w:rsidR="00472874" w:rsidRPr="000F66AB" w:rsidRDefault="00472874" w:rsidP="00F7460F">
            <w:pPr>
              <w:rPr>
                <w:sz w:val="28"/>
                <w:szCs w:val="28"/>
              </w:rPr>
            </w:pPr>
            <w:r w:rsidRPr="000F66AB">
              <w:rPr>
                <w:sz w:val="28"/>
                <w:szCs w:val="28"/>
              </w:rPr>
              <w:t>Центрально-Восточная  Европа. Географическое положение. Состав региона.</w:t>
            </w:r>
          </w:p>
        </w:tc>
        <w:tc>
          <w:tcPr>
            <w:tcW w:w="1843" w:type="dxa"/>
            <w:gridSpan w:val="2"/>
          </w:tcPr>
          <w:p w:rsidR="00472874" w:rsidRPr="000F66AB" w:rsidRDefault="00472874" w:rsidP="00F7460F">
            <w:pPr>
              <w:jc w:val="center"/>
            </w:pPr>
            <w:r w:rsidRPr="000F66AB">
              <w:rPr>
                <w:sz w:val="22"/>
                <w:szCs w:val="22"/>
              </w:rPr>
              <w:t>Урок - лекция</w:t>
            </w:r>
          </w:p>
        </w:tc>
        <w:tc>
          <w:tcPr>
            <w:tcW w:w="2404" w:type="dxa"/>
          </w:tcPr>
          <w:p w:rsidR="00472874" w:rsidRPr="000F66AB" w:rsidRDefault="00472874" w:rsidP="00F7460F">
            <w:pPr>
              <w:jc w:val="center"/>
            </w:pPr>
            <w:r w:rsidRPr="000F66AB">
              <w:rPr>
                <w:sz w:val="22"/>
                <w:szCs w:val="22"/>
              </w:rPr>
              <w:t>Анализ карт и таблиц.</w:t>
            </w:r>
          </w:p>
        </w:tc>
        <w:tc>
          <w:tcPr>
            <w:tcW w:w="2693" w:type="dxa"/>
            <w:gridSpan w:val="2"/>
          </w:tcPr>
          <w:p w:rsidR="00472874" w:rsidRPr="000F66AB" w:rsidRDefault="00472874" w:rsidP="00F7460F">
            <w:pPr>
              <w:jc w:val="center"/>
              <w:rPr>
                <w:sz w:val="28"/>
                <w:szCs w:val="28"/>
              </w:rPr>
            </w:pPr>
          </w:p>
        </w:tc>
        <w:tc>
          <w:tcPr>
            <w:tcW w:w="2410" w:type="dxa"/>
            <w:gridSpan w:val="2"/>
          </w:tcPr>
          <w:p w:rsidR="00472874" w:rsidRPr="000F66AB" w:rsidRDefault="00472874" w:rsidP="00F7460F">
            <w:pPr>
              <w:jc w:val="center"/>
            </w:pPr>
            <w:r>
              <w:rPr>
                <w:sz w:val="22"/>
                <w:szCs w:val="22"/>
              </w:rPr>
              <w:t>§13</w:t>
            </w:r>
            <w:r w:rsidRPr="000F66AB">
              <w:rPr>
                <w:sz w:val="22"/>
                <w:szCs w:val="22"/>
              </w:rPr>
              <w:t xml:space="preserve"> </w:t>
            </w:r>
          </w:p>
          <w:p w:rsidR="00472874" w:rsidRPr="000F66AB" w:rsidRDefault="00472874" w:rsidP="00F7460F">
            <w:pPr>
              <w:jc w:val="center"/>
            </w:pPr>
            <w:r w:rsidRPr="000F66AB">
              <w:rPr>
                <w:sz w:val="22"/>
                <w:szCs w:val="22"/>
              </w:rPr>
              <w:t>Тренажер с.54-55</w:t>
            </w:r>
            <w:r>
              <w:rPr>
                <w:sz w:val="22"/>
                <w:szCs w:val="22"/>
              </w:rPr>
              <w:t xml:space="preserve">, </w:t>
            </w:r>
            <w:r w:rsidRPr="000F66AB">
              <w:rPr>
                <w:sz w:val="22"/>
                <w:szCs w:val="22"/>
              </w:rPr>
              <w:t>в.19-21  к/к</w:t>
            </w: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0F66AB" w:rsidTr="00F7460F">
        <w:tc>
          <w:tcPr>
            <w:tcW w:w="567" w:type="dxa"/>
          </w:tcPr>
          <w:p w:rsidR="00472874" w:rsidRPr="000F66AB" w:rsidRDefault="00472874" w:rsidP="00F7460F">
            <w:pPr>
              <w:jc w:val="center"/>
              <w:rPr>
                <w:sz w:val="28"/>
                <w:szCs w:val="28"/>
              </w:rPr>
            </w:pPr>
            <w:r w:rsidRPr="000F66AB">
              <w:rPr>
                <w:sz w:val="28"/>
                <w:szCs w:val="28"/>
              </w:rPr>
              <w:t>15</w:t>
            </w:r>
          </w:p>
        </w:tc>
        <w:tc>
          <w:tcPr>
            <w:tcW w:w="709" w:type="dxa"/>
          </w:tcPr>
          <w:p w:rsidR="00472874" w:rsidRPr="000F66AB" w:rsidRDefault="00472874" w:rsidP="00F7460F">
            <w:pPr>
              <w:jc w:val="center"/>
              <w:rPr>
                <w:sz w:val="28"/>
                <w:szCs w:val="28"/>
              </w:rPr>
            </w:pPr>
            <w:r w:rsidRPr="000F66AB">
              <w:rPr>
                <w:sz w:val="28"/>
                <w:szCs w:val="28"/>
              </w:rPr>
              <w:t>2</w:t>
            </w:r>
          </w:p>
        </w:tc>
        <w:tc>
          <w:tcPr>
            <w:tcW w:w="2983" w:type="dxa"/>
            <w:gridSpan w:val="2"/>
          </w:tcPr>
          <w:p w:rsidR="00472874" w:rsidRPr="000F66AB" w:rsidRDefault="00472874" w:rsidP="00F7460F">
            <w:pPr>
              <w:jc w:val="center"/>
              <w:rPr>
                <w:sz w:val="28"/>
                <w:szCs w:val="28"/>
              </w:rPr>
            </w:pPr>
            <w:r w:rsidRPr="000F66AB">
              <w:rPr>
                <w:sz w:val="28"/>
                <w:szCs w:val="28"/>
              </w:rPr>
              <w:t>Постсоветский регион</w:t>
            </w:r>
          </w:p>
        </w:tc>
        <w:tc>
          <w:tcPr>
            <w:tcW w:w="1843" w:type="dxa"/>
            <w:gridSpan w:val="2"/>
          </w:tcPr>
          <w:p w:rsidR="00472874" w:rsidRPr="000F66AB" w:rsidRDefault="00472874" w:rsidP="00F7460F">
            <w:pPr>
              <w:jc w:val="center"/>
            </w:pPr>
            <w:r w:rsidRPr="000F66AB">
              <w:rPr>
                <w:sz w:val="22"/>
                <w:szCs w:val="22"/>
              </w:rPr>
              <w:t>Урок -практикум</w:t>
            </w:r>
          </w:p>
        </w:tc>
        <w:tc>
          <w:tcPr>
            <w:tcW w:w="2404" w:type="dxa"/>
          </w:tcPr>
          <w:p w:rsidR="00472874" w:rsidRPr="000F66AB" w:rsidRDefault="00472874" w:rsidP="00F7460F">
            <w:pPr>
              <w:jc w:val="center"/>
            </w:pPr>
            <w:r w:rsidRPr="000F66AB">
              <w:rPr>
                <w:sz w:val="22"/>
                <w:szCs w:val="22"/>
              </w:rPr>
              <w:t>Работа с картами, фронтальный опрос.</w:t>
            </w:r>
          </w:p>
        </w:tc>
        <w:tc>
          <w:tcPr>
            <w:tcW w:w="2693" w:type="dxa"/>
            <w:gridSpan w:val="2"/>
          </w:tcPr>
          <w:p w:rsidR="00472874" w:rsidRPr="000F66AB" w:rsidRDefault="00472874" w:rsidP="00F7460F">
            <w:pPr>
              <w:jc w:val="center"/>
              <w:rPr>
                <w:sz w:val="28"/>
                <w:szCs w:val="28"/>
              </w:rPr>
            </w:pPr>
          </w:p>
        </w:tc>
        <w:tc>
          <w:tcPr>
            <w:tcW w:w="2410" w:type="dxa"/>
            <w:gridSpan w:val="2"/>
          </w:tcPr>
          <w:p w:rsidR="00472874" w:rsidRPr="001541DF" w:rsidRDefault="00472874" w:rsidP="00F7460F">
            <w:pPr>
              <w:jc w:val="center"/>
            </w:pPr>
            <w:r w:rsidRPr="000F66AB">
              <w:rPr>
                <w:sz w:val="22"/>
                <w:szCs w:val="22"/>
              </w:rPr>
              <w:t>§</w:t>
            </w:r>
            <w:r>
              <w:rPr>
                <w:sz w:val="22"/>
                <w:szCs w:val="22"/>
              </w:rPr>
              <w:t>14</w:t>
            </w:r>
          </w:p>
          <w:p w:rsidR="00472874" w:rsidRPr="000F66AB" w:rsidRDefault="00472874" w:rsidP="00F7460F">
            <w:pPr>
              <w:jc w:val="center"/>
            </w:pPr>
            <w:r w:rsidRPr="000F66AB">
              <w:rPr>
                <w:sz w:val="22"/>
                <w:szCs w:val="22"/>
              </w:rPr>
              <w:t>Тренажер с.62-63 в.1-5</w:t>
            </w: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0F66AB" w:rsidTr="00F7460F">
        <w:tc>
          <w:tcPr>
            <w:tcW w:w="567" w:type="dxa"/>
          </w:tcPr>
          <w:p w:rsidR="00472874" w:rsidRPr="000F66AB" w:rsidRDefault="00472874" w:rsidP="00F7460F">
            <w:pPr>
              <w:jc w:val="center"/>
              <w:rPr>
                <w:sz w:val="28"/>
                <w:szCs w:val="28"/>
              </w:rPr>
            </w:pPr>
            <w:r w:rsidRPr="000F66AB">
              <w:rPr>
                <w:sz w:val="28"/>
                <w:szCs w:val="28"/>
              </w:rPr>
              <w:t>16</w:t>
            </w:r>
          </w:p>
        </w:tc>
        <w:tc>
          <w:tcPr>
            <w:tcW w:w="709" w:type="dxa"/>
          </w:tcPr>
          <w:p w:rsidR="00472874" w:rsidRPr="000F66AB" w:rsidRDefault="00472874" w:rsidP="00F7460F">
            <w:pPr>
              <w:jc w:val="center"/>
              <w:rPr>
                <w:sz w:val="28"/>
                <w:szCs w:val="28"/>
              </w:rPr>
            </w:pPr>
            <w:r w:rsidRPr="000F66AB">
              <w:rPr>
                <w:sz w:val="28"/>
                <w:szCs w:val="28"/>
              </w:rPr>
              <w:t>3</w:t>
            </w:r>
          </w:p>
        </w:tc>
        <w:tc>
          <w:tcPr>
            <w:tcW w:w="2983" w:type="dxa"/>
            <w:gridSpan w:val="2"/>
          </w:tcPr>
          <w:p w:rsidR="00472874" w:rsidRPr="000F66AB" w:rsidRDefault="00472874" w:rsidP="00F7460F">
            <w:pPr>
              <w:rPr>
                <w:sz w:val="28"/>
                <w:szCs w:val="28"/>
              </w:rPr>
            </w:pPr>
            <w:r w:rsidRPr="000F66AB">
              <w:rPr>
                <w:sz w:val="28"/>
                <w:szCs w:val="28"/>
              </w:rPr>
              <w:t>Особенности и проблемы развития промышленности, сельского хозяйства.</w:t>
            </w:r>
          </w:p>
        </w:tc>
        <w:tc>
          <w:tcPr>
            <w:tcW w:w="1843" w:type="dxa"/>
            <w:gridSpan w:val="2"/>
          </w:tcPr>
          <w:p w:rsidR="00472874" w:rsidRPr="000F66AB" w:rsidRDefault="00472874" w:rsidP="00F7460F">
            <w:pPr>
              <w:jc w:val="center"/>
            </w:pPr>
            <w:r w:rsidRPr="000F66AB">
              <w:rPr>
                <w:sz w:val="22"/>
                <w:szCs w:val="22"/>
              </w:rPr>
              <w:t>Урок -конференция</w:t>
            </w:r>
          </w:p>
        </w:tc>
        <w:tc>
          <w:tcPr>
            <w:tcW w:w="2404" w:type="dxa"/>
          </w:tcPr>
          <w:p w:rsidR="00472874" w:rsidRPr="000F66AB" w:rsidRDefault="00472874" w:rsidP="00F7460F">
            <w:pPr>
              <w:jc w:val="center"/>
            </w:pPr>
            <w:r w:rsidRPr="000F66AB">
              <w:rPr>
                <w:sz w:val="22"/>
                <w:szCs w:val="22"/>
              </w:rPr>
              <w:t>Защита проектов.</w:t>
            </w:r>
          </w:p>
        </w:tc>
        <w:tc>
          <w:tcPr>
            <w:tcW w:w="2693" w:type="dxa"/>
            <w:gridSpan w:val="2"/>
          </w:tcPr>
          <w:p w:rsidR="00472874" w:rsidRPr="000F66AB" w:rsidRDefault="00472874" w:rsidP="00F7460F">
            <w:pPr>
              <w:jc w:val="center"/>
              <w:rPr>
                <w:sz w:val="28"/>
                <w:szCs w:val="28"/>
              </w:rPr>
            </w:pPr>
          </w:p>
        </w:tc>
        <w:tc>
          <w:tcPr>
            <w:tcW w:w="2410" w:type="dxa"/>
            <w:gridSpan w:val="2"/>
          </w:tcPr>
          <w:p w:rsidR="00472874" w:rsidRPr="001541DF" w:rsidRDefault="00472874" w:rsidP="00F7460F">
            <w:pPr>
              <w:jc w:val="center"/>
            </w:pPr>
            <w:r w:rsidRPr="000F66AB">
              <w:rPr>
                <w:sz w:val="22"/>
                <w:szCs w:val="22"/>
              </w:rPr>
              <w:t>§</w:t>
            </w:r>
            <w:r>
              <w:rPr>
                <w:sz w:val="22"/>
                <w:szCs w:val="22"/>
              </w:rPr>
              <w:t>15</w:t>
            </w:r>
          </w:p>
          <w:p w:rsidR="00472874" w:rsidRPr="000F66AB" w:rsidRDefault="00472874" w:rsidP="00F7460F">
            <w:r w:rsidRPr="000F66AB">
              <w:rPr>
                <w:sz w:val="22"/>
                <w:szCs w:val="22"/>
              </w:rPr>
              <w:t>Тренажер с.64-65</w:t>
            </w:r>
            <w:r>
              <w:rPr>
                <w:sz w:val="22"/>
                <w:szCs w:val="22"/>
              </w:rPr>
              <w:t xml:space="preserve">,  </w:t>
            </w:r>
            <w:r w:rsidRPr="000F66AB">
              <w:rPr>
                <w:sz w:val="22"/>
                <w:szCs w:val="22"/>
              </w:rPr>
              <w:t xml:space="preserve"> в.7-11</w:t>
            </w: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0F66AB" w:rsidTr="00F7460F">
        <w:tc>
          <w:tcPr>
            <w:tcW w:w="8506" w:type="dxa"/>
            <w:gridSpan w:val="7"/>
          </w:tcPr>
          <w:p w:rsidR="00472874" w:rsidRPr="00CE7167" w:rsidRDefault="00472874" w:rsidP="00F7460F">
            <w:pPr>
              <w:jc w:val="center"/>
              <w:rPr>
                <w:b/>
                <w:bCs/>
                <w:iCs/>
                <w:sz w:val="28"/>
                <w:szCs w:val="28"/>
              </w:rPr>
            </w:pPr>
            <w:r>
              <w:rPr>
                <w:b/>
                <w:bCs/>
                <w:iCs/>
                <w:sz w:val="22"/>
                <w:szCs w:val="22"/>
              </w:rPr>
              <w:t xml:space="preserve">                                                                            </w:t>
            </w:r>
            <w:r w:rsidRPr="00CE7167">
              <w:rPr>
                <w:b/>
                <w:bCs/>
                <w:iCs/>
                <w:sz w:val="28"/>
                <w:szCs w:val="28"/>
              </w:rPr>
              <w:t>Зарубежная Азия</w:t>
            </w:r>
          </w:p>
        </w:tc>
        <w:tc>
          <w:tcPr>
            <w:tcW w:w="2693" w:type="dxa"/>
            <w:gridSpan w:val="2"/>
          </w:tcPr>
          <w:p w:rsidR="00472874" w:rsidRPr="000F66AB" w:rsidRDefault="00472874" w:rsidP="00F7460F">
            <w:pPr>
              <w:jc w:val="center"/>
              <w:rPr>
                <w:b/>
                <w:bCs/>
                <w:i/>
                <w:iCs/>
                <w:sz w:val="28"/>
                <w:szCs w:val="28"/>
              </w:rPr>
            </w:pPr>
          </w:p>
        </w:tc>
        <w:tc>
          <w:tcPr>
            <w:tcW w:w="2410" w:type="dxa"/>
            <w:gridSpan w:val="2"/>
          </w:tcPr>
          <w:p w:rsidR="00472874" w:rsidRPr="000F66AB" w:rsidRDefault="00472874" w:rsidP="00F7460F">
            <w:pPr>
              <w:jc w:val="center"/>
              <w:rPr>
                <w:b/>
                <w:bCs/>
                <w:i/>
                <w:iCs/>
                <w:sz w:val="28"/>
                <w:szCs w:val="28"/>
              </w:rPr>
            </w:pPr>
          </w:p>
        </w:tc>
        <w:tc>
          <w:tcPr>
            <w:tcW w:w="1134" w:type="dxa"/>
          </w:tcPr>
          <w:p w:rsidR="00472874" w:rsidRPr="000F66AB" w:rsidRDefault="00472874" w:rsidP="00F7460F">
            <w:pPr>
              <w:jc w:val="center"/>
              <w:rPr>
                <w:b/>
                <w:bCs/>
                <w:i/>
                <w:iCs/>
                <w:sz w:val="28"/>
                <w:szCs w:val="28"/>
              </w:rPr>
            </w:pPr>
          </w:p>
        </w:tc>
        <w:tc>
          <w:tcPr>
            <w:tcW w:w="1134" w:type="dxa"/>
          </w:tcPr>
          <w:p w:rsidR="00472874" w:rsidRPr="000F66AB" w:rsidRDefault="00472874" w:rsidP="00F7460F">
            <w:pPr>
              <w:jc w:val="center"/>
              <w:rPr>
                <w:b/>
                <w:bCs/>
                <w:i/>
                <w:iCs/>
                <w:sz w:val="28"/>
                <w:szCs w:val="28"/>
              </w:rPr>
            </w:pPr>
          </w:p>
        </w:tc>
      </w:tr>
      <w:tr w:rsidR="00472874" w:rsidRPr="000F66AB" w:rsidTr="00F7460F">
        <w:tc>
          <w:tcPr>
            <w:tcW w:w="567" w:type="dxa"/>
          </w:tcPr>
          <w:p w:rsidR="00472874" w:rsidRPr="000F66AB" w:rsidRDefault="00472874" w:rsidP="00F7460F">
            <w:pPr>
              <w:jc w:val="center"/>
              <w:rPr>
                <w:sz w:val="28"/>
                <w:szCs w:val="28"/>
              </w:rPr>
            </w:pPr>
            <w:r w:rsidRPr="000F66AB">
              <w:rPr>
                <w:sz w:val="28"/>
                <w:szCs w:val="28"/>
              </w:rPr>
              <w:t>17</w:t>
            </w:r>
          </w:p>
        </w:tc>
        <w:tc>
          <w:tcPr>
            <w:tcW w:w="709" w:type="dxa"/>
          </w:tcPr>
          <w:p w:rsidR="00472874" w:rsidRPr="000F66AB" w:rsidRDefault="00472874" w:rsidP="00F7460F">
            <w:pPr>
              <w:jc w:val="center"/>
              <w:rPr>
                <w:sz w:val="28"/>
                <w:szCs w:val="28"/>
              </w:rPr>
            </w:pPr>
            <w:r w:rsidRPr="000F66AB">
              <w:rPr>
                <w:sz w:val="28"/>
                <w:szCs w:val="28"/>
              </w:rPr>
              <w:t>1</w:t>
            </w:r>
          </w:p>
        </w:tc>
        <w:tc>
          <w:tcPr>
            <w:tcW w:w="2983" w:type="dxa"/>
            <w:gridSpan w:val="2"/>
          </w:tcPr>
          <w:p w:rsidR="00472874" w:rsidRPr="000F66AB" w:rsidRDefault="00472874" w:rsidP="00F7460F">
            <w:pPr>
              <w:rPr>
                <w:sz w:val="28"/>
                <w:szCs w:val="28"/>
              </w:rPr>
            </w:pPr>
            <w:r w:rsidRPr="000F66AB">
              <w:rPr>
                <w:sz w:val="28"/>
                <w:szCs w:val="28"/>
              </w:rPr>
              <w:t>Зарубежная Азия. Состав региона. Природное своеобразие и ресурсы. Население.</w:t>
            </w:r>
          </w:p>
        </w:tc>
        <w:tc>
          <w:tcPr>
            <w:tcW w:w="1843" w:type="dxa"/>
            <w:gridSpan w:val="2"/>
          </w:tcPr>
          <w:p w:rsidR="00472874" w:rsidRPr="000F66AB" w:rsidRDefault="00472874" w:rsidP="00F7460F">
            <w:pPr>
              <w:jc w:val="center"/>
            </w:pPr>
            <w:r w:rsidRPr="000F66AB">
              <w:rPr>
                <w:sz w:val="22"/>
                <w:szCs w:val="22"/>
              </w:rPr>
              <w:t>Урок -</w:t>
            </w:r>
            <w:r>
              <w:rPr>
                <w:sz w:val="22"/>
                <w:szCs w:val="22"/>
              </w:rPr>
              <w:t xml:space="preserve"> </w:t>
            </w:r>
            <w:r w:rsidRPr="000F66AB">
              <w:rPr>
                <w:sz w:val="22"/>
                <w:szCs w:val="22"/>
              </w:rPr>
              <w:t>семинар</w:t>
            </w:r>
          </w:p>
        </w:tc>
        <w:tc>
          <w:tcPr>
            <w:tcW w:w="2404" w:type="dxa"/>
          </w:tcPr>
          <w:p w:rsidR="00472874" w:rsidRPr="000F66AB" w:rsidRDefault="00472874" w:rsidP="00F7460F">
            <w:r w:rsidRPr="000F66AB">
              <w:rPr>
                <w:sz w:val="22"/>
                <w:szCs w:val="22"/>
              </w:rPr>
              <w:t>Анализ карт. Групповая форма работы.</w:t>
            </w:r>
          </w:p>
        </w:tc>
        <w:tc>
          <w:tcPr>
            <w:tcW w:w="2693" w:type="dxa"/>
            <w:gridSpan w:val="2"/>
          </w:tcPr>
          <w:p w:rsidR="00472874" w:rsidRPr="000F66AB" w:rsidRDefault="00472874" w:rsidP="00F7460F">
            <w:pPr>
              <w:jc w:val="center"/>
              <w:rPr>
                <w:sz w:val="28"/>
                <w:szCs w:val="28"/>
              </w:rPr>
            </w:pPr>
          </w:p>
        </w:tc>
        <w:tc>
          <w:tcPr>
            <w:tcW w:w="2410" w:type="dxa"/>
            <w:gridSpan w:val="2"/>
          </w:tcPr>
          <w:p w:rsidR="00472874" w:rsidRPr="000F66AB" w:rsidRDefault="00472874" w:rsidP="00F7460F">
            <w:pPr>
              <w:jc w:val="center"/>
            </w:pPr>
            <w:r>
              <w:rPr>
                <w:sz w:val="22"/>
                <w:szCs w:val="22"/>
              </w:rPr>
              <w:t>§16</w:t>
            </w:r>
            <w:r w:rsidRPr="000F66AB">
              <w:rPr>
                <w:sz w:val="22"/>
                <w:szCs w:val="22"/>
              </w:rPr>
              <w:t xml:space="preserve"> </w:t>
            </w:r>
          </w:p>
          <w:p w:rsidR="00472874" w:rsidRPr="000F66AB" w:rsidRDefault="00472874" w:rsidP="00F7460F">
            <w:pPr>
              <w:jc w:val="center"/>
            </w:pPr>
            <w:r w:rsidRPr="000F66AB">
              <w:rPr>
                <w:sz w:val="22"/>
                <w:szCs w:val="22"/>
              </w:rPr>
              <w:t>Подготовить проекты «Страны Азии». Тренажер с.65 в.1</w:t>
            </w: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0F66AB" w:rsidTr="00F7460F">
        <w:tc>
          <w:tcPr>
            <w:tcW w:w="567" w:type="dxa"/>
          </w:tcPr>
          <w:p w:rsidR="00472874" w:rsidRPr="000F66AB" w:rsidRDefault="00472874" w:rsidP="00F7460F">
            <w:pPr>
              <w:jc w:val="center"/>
              <w:rPr>
                <w:sz w:val="28"/>
                <w:szCs w:val="28"/>
              </w:rPr>
            </w:pPr>
            <w:r w:rsidRPr="000F66AB">
              <w:rPr>
                <w:sz w:val="28"/>
                <w:szCs w:val="28"/>
              </w:rPr>
              <w:t>18</w:t>
            </w:r>
          </w:p>
        </w:tc>
        <w:tc>
          <w:tcPr>
            <w:tcW w:w="709" w:type="dxa"/>
          </w:tcPr>
          <w:p w:rsidR="00472874" w:rsidRPr="000F66AB" w:rsidRDefault="00472874" w:rsidP="00F7460F">
            <w:pPr>
              <w:jc w:val="center"/>
              <w:rPr>
                <w:sz w:val="28"/>
                <w:szCs w:val="28"/>
              </w:rPr>
            </w:pPr>
            <w:r w:rsidRPr="000F66AB">
              <w:rPr>
                <w:sz w:val="28"/>
                <w:szCs w:val="28"/>
              </w:rPr>
              <w:t>2</w:t>
            </w:r>
          </w:p>
        </w:tc>
        <w:tc>
          <w:tcPr>
            <w:tcW w:w="2983" w:type="dxa"/>
            <w:gridSpan w:val="2"/>
          </w:tcPr>
          <w:p w:rsidR="00472874" w:rsidRPr="000F66AB" w:rsidRDefault="00472874" w:rsidP="00F7460F">
            <w:pPr>
              <w:rPr>
                <w:sz w:val="28"/>
                <w:szCs w:val="28"/>
              </w:rPr>
            </w:pPr>
            <w:r w:rsidRPr="000F66AB">
              <w:rPr>
                <w:sz w:val="28"/>
                <w:szCs w:val="28"/>
              </w:rPr>
              <w:t>Китайская Народная Республика</w:t>
            </w:r>
          </w:p>
        </w:tc>
        <w:tc>
          <w:tcPr>
            <w:tcW w:w="1843" w:type="dxa"/>
            <w:gridSpan w:val="2"/>
          </w:tcPr>
          <w:p w:rsidR="00472874" w:rsidRPr="000F66AB" w:rsidRDefault="00472874" w:rsidP="00F7460F">
            <w:pPr>
              <w:jc w:val="center"/>
            </w:pPr>
            <w:r w:rsidRPr="000F66AB">
              <w:rPr>
                <w:sz w:val="22"/>
                <w:szCs w:val="22"/>
              </w:rPr>
              <w:t>Урок - практикум</w:t>
            </w:r>
          </w:p>
        </w:tc>
        <w:tc>
          <w:tcPr>
            <w:tcW w:w="2404" w:type="dxa"/>
          </w:tcPr>
          <w:p w:rsidR="00472874" w:rsidRPr="000F66AB" w:rsidRDefault="00472874" w:rsidP="00F7460F">
            <w:r w:rsidRPr="000F66AB">
              <w:rPr>
                <w:sz w:val="22"/>
                <w:szCs w:val="22"/>
              </w:rPr>
              <w:t>Анализ карт.</w:t>
            </w:r>
          </w:p>
          <w:p w:rsidR="00472874" w:rsidRPr="000F66AB" w:rsidRDefault="00472874" w:rsidP="00F7460F">
            <w:r w:rsidRPr="000F66AB">
              <w:rPr>
                <w:sz w:val="22"/>
                <w:szCs w:val="22"/>
              </w:rPr>
              <w:t>Индивидуальный,</w:t>
            </w:r>
          </w:p>
          <w:p w:rsidR="00472874" w:rsidRPr="000F66AB" w:rsidRDefault="00472874" w:rsidP="00F7460F">
            <w:r w:rsidRPr="000F66AB">
              <w:rPr>
                <w:sz w:val="22"/>
                <w:szCs w:val="22"/>
              </w:rPr>
              <w:t>фронтальный опрос</w:t>
            </w:r>
          </w:p>
        </w:tc>
        <w:tc>
          <w:tcPr>
            <w:tcW w:w="2693" w:type="dxa"/>
            <w:gridSpan w:val="2"/>
          </w:tcPr>
          <w:p w:rsidR="00472874" w:rsidRPr="000F66AB" w:rsidRDefault="00472874" w:rsidP="00F7460F">
            <w:pPr>
              <w:jc w:val="center"/>
              <w:rPr>
                <w:sz w:val="28"/>
                <w:szCs w:val="28"/>
              </w:rPr>
            </w:pPr>
          </w:p>
        </w:tc>
        <w:tc>
          <w:tcPr>
            <w:tcW w:w="2410" w:type="dxa"/>
            <w:gridSpan w:val="2"/>
          </w:tcPr>
          <w:p w:rsidR="00472874" w:rsidRPr="000F66AB" w:rsidRDefault="00472874" w:rsidP="00F7460F">
            <w:pPr>
              <w:jc w:val="center"/>
            </w:pPr>
            <w:r w:rsidRPr="000F66AB">
              <w:rPr>
                <w:sz w:val="22"/>
                <w:szCs w:val="22"/>
              </w:rPr>
              <w:t>§</w:t>
            </w:r>
            <w:r>
              <w:rPr>
                <w:sz w:val="22"/>
                <w:szCs w:val="22"/>
              </w:rPr>
              <w:t>17</w:t>
            </w:r>
          </w:p>
          <w:p w:rsidR="00472874" w:rsidRPr="000F66AB" w:rsidRDefault="00472874" w:rsidP="00F7460F">
            <w:pPr>
              <w:jc w:val="center"/>
            </w:pPr>
            <w:r w:rsidRPr="000F66AB">
              <w:rPr>
                <w:sz w:val="22"/>
                <w:szCs w:val="22"/>
              </w:rPr>
              <w:t>Тренажер с.66-67 в.4-6 к/к</w:t>
            </w: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0F66AB" w:rsidTr="00F7460F">
        <w:tc>
          <w:tcPr>
            <w:tcW w:w="567" w:type="dxa"/>
          </w:tcPr>
          <w:p w:rsidR="00472874" w:rsidRPr="000F66AB" w:rsidRDefault="00472874" w:rsidP="00F7460F">
            <w:pPr>
              <w:jc w:val="center"/>
              <w:rPr>
                <w:sz w:val="28"/>
                <w:szCs w:val="28"/>
              </w:rPr>
            </w:pPr>
            <w:r w:rsidRPr="000F66AB">
              <w:rPr>
                <w:sz w:val="28"/>
                <w:szCs w:val="28"/>
              </w:rPr>
              <w:t>19</w:t>
            </w:r>
          </w:p>
        </w:tc>
        <w:tc>
          <w:tcPr>
            <w:tcW w:w="709" w:type="dxa"/>
          </w:tcPr>
          <w:p w:rsidR="00472874" w:rsidRPr="000F66AB" w:rsidRDefault="00472874" w:rsidP="00F7460F">
            <w:pPr>
              <w:jc w:val="center"/>
              <w:rPr>
                <w:sz w:val="28"/>
                <w:szCs w:val="28"/>
              </w:rPr>
            </w:pPr>
            <w:r w:rsidRPr="000F66AB">
              <w:rPr>
                <w:sz w:val="28"/>
                <w:szCs w:val="28"/>
              </w:rPr>
              <w:t>3</w:t>
            </w:r>
          </w:p>
        </w:tc>
        <w:tc>
          <w:tcPr>
            <w:tcW w:w="2983" w:type="dxa"/>
            <w:gridSpan w:val="2"/>
          </w:tcPr>
          <w:p w:rsidR="00472874" w:rsidRDefault="00472874" w:rsidP="00F7460F">
            <w:pPr>
              <w:rPr>
                <w:sz w:val="28"/>
                <w:szCs w:val="28"/>
              </w:rPr>
            </w:pPr>
            <w:r w:rsidRPr="000F66AB">
              <w:rPr>
                <w:sz w:val="28"/>
                <w:szCs w:val="28"/>
              </w:rPr>
              <w:t>Япония</w:t>
            </w:r>
            <w:r>
              <w:rPr>
                <w:sz w:val="28"/>
                <w:szCs w:val="28"/>
              </w:rPr>
              <w:t>.</w:t>
            </w:r>
          </w:p>
          <w:p w:rsidR="00472874" w:rsidRDefault="00472874" w:rsidP="00F7460F">
            <w:pPr>
              <w:rPr>
                <w:sz w:val="28"/>
                <w:szCs w:val="28"/>
              </w:rPr>
            </w:pPr>
            <w:r w:rsidRPr="00232C4E">
              <w:rPr>
                <w:sz w:val="28"/>
                <w:szCs w:val="28"/>
              </w:rPr>
              <w:t xml:space="preserve">Практическая </w:t>
            </w:r>
          </w:p>
          <w:p w:rsidR="00472874" w:rsidRPr="00232C4E" w:rsidRDefault="00472874" w:rsidP="00F7460F">
            <w:pPr>
              <w:rPr>
                <w:sz w:val="28"/>
                <w:szCs w:val="28"/>
              </w:rPr>
            </w:pPr>
            <w:r w:rsidRPr="00232C4E">
              <w:rPr>
                <w:sz w:val="28"/>
                <w:szCs w:val="28"/>
              </w:rPr>
              <w:t xml:space="preserve">работа №10 </w:t>
            </w:r>
            <w:r w:rsidRPr="00232C4E">
              <w:rPr>
                <w:sz w:val="28"/>
                <w:szCs w:val="28"/>
              </w:rPr>
              <w:lastRenderedPageBreak/>
              <w:t>Отражение на картосхеме международных экономических связей Японии.</w:t>
            </w:r>
          </w:p>
        </w:tc>
        <w:tc>
          <w:tcPr>
            <w:tcW w:w="1843" w:type="dxa"/>
            <w:gridSpan w:val="2"/>
          </w:tcPr>
          <w:p w:rsidR="00472874" w:rsidRPr="000F66AB" w:rsidRDefault="00472874" w:rsidP="00F7460F">
            <w:pPr>
              <w:jc w:val="center"/>
            </w:pPr>
            <w:r w:rsidRPr="000F66AB">
              <w:rPr>
                <w:sz w:val="22"/>
                <w:szCs w:val="22"/>
              </w:rPr>
              <w:lastRenderedPageBreak/>
              <w:t>Урок - конференция</w:t>
            </w:r>
          </w:p>
        </w:tc>
        <w:tc>
          <w:tcPr>
            <w:tcW w:w="2404" w:type="dxa"/>
          </w:tcPr>
          <w:p w:rsidR="00472874" w:rsidRPr="000F66AB" w:rsidRDefault="00472874" w:rsidP="00F7460F">
            <w:pPr>
              <w:jc w:val="center"/>
            </w:pPr>
            <w:r w:rsidRPr="000F66AB">
              <w:rPr>
                <w:sz w:val="22"/>
                <w:szCs w:val="22"/>
              </w:rPr>
              <w:t>Защита проектов.</w:t>
            </w:r>
          </w:p>
        </w:tc>
        <w:tc>
          <w:tcPr>
            <w:tcW w:w="2693" w:type="dxa"/>
            <w:gridSpan w:val="2"/>
          </w:tcPr>
          <w:p w:rsidR="00472874" w:rsidRPr="000F66AB" w:rsidRDefault="00472874" w:rsidP="00F7460F">
            <w:r>
              <w:rPr>
                <w:sz w:val="22"/>
                <w:szCs w:val="22"/>
              </w:rPr>
              <w:t xml:space="preserve">Практическая работа </w:t>
            </w:r>
            <w:r w:rsidRPr="000F66AB">
              <w:rPr>
                <w:sz w:val="22"/>
                <w:szCs w:val="22"/>
              </w:rPr>
              <w:t xml:space="preserve">№10 Отражение на картосхеме международных экономических связей </w:t>
            </w:r>
            <w:r w:rsidRPr="000F66AB">
              <w:rPr>
                <w:sz w:val="22"/>
                <w:szCs w:val="22"/>
              </w:rPr>
              <w:lastRenderedPageBreak/>
              <w:t>Японии.</w:t>
            </w:r>
          </w:p>
        </w:tc>
        <w:tc>
          <w:tcPr>
            <w:tcW w:w="2410" w:type="dxa"/>
            <w:gridSpan w:val="2"/>
          </w:tcPr>
          <w:p w:rsidR="00472874" w:rsidRPr="001541DF" w:rsidRDefault="00472874" w:rsidP="00F7460F">
            <w:pPr>
              <w:jc w:val="center"/>
            </w:pPr>
            <w:r w:rsidRPr="000F66AB">
              <w:rPr>
                <w:sz w:val="22"/>
                <w:szCs w:val="22"/>
              </w:rPr>
              <w:lastRenderedPageBreak/>
              <w:t xml:space="preserve">§ </w:t>
            </w:r>
            <w:r>
              <w:rPr>
                <w:sz w:val="22"/>
                <w:szCs w:val="22"/>
              </w:rPr>
              <w:t>18</w:t>
            </w:r>
          </w:p>
          <w:p w:rsidR="00472874" w:rsidRPr="000F66AB" w:rsidRDefault="00472874" w:rsidP="00F7460F">
            <w:pPr>
              <w:jc w:val="center"/>
            </w:pPr>
            <w:r w:rsidRPr="000F66AB">
              <w:rPr>
                <w:sz w:val="22"/>
                <w:szCs w:val="22"/>
              </w:rPr>
              <w:t>Тренажер</w:t>
            </w:r>
          </w:p>
          <w:p w:rsidR="00472874" w:rsidRPr="000F66AB" w:rsidRDefault="00472874" w:rsidP="00F7460F">
            <w:pPr>
              <w:jc w:val="center"/>
            </w:pPr>
            <w:r w:rsidRPr="000F66AB">
              <w:rPr>
                <w:sz w:val="22"/>
                <w:szCs w:val="22"/>
              </w:rPr>
              <w:t>с.68 в.9-11</w:t>
            </w: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0F66AB" w:rsidTr="00F7460F">
        <w:tc>
          <w:tcPr>
            <w:tcW w:w="567" w:type="dxa"/>
          </w:tcPr>
          <w:p w:rsidR="00472874" w:rsidRPr="000F66AB" w:rsidRDefault="00472874" w:rsidP="00F7460F">
            <w:pPr>
              <w:jc w:val="center"/>
              <w:rPr>
                <w:sz w:val="28"/>
                <w:szCs w:val="28"/>
              </w:rPr>
            </w:pPr>
            <w:r w:rsidRPr="000F66AB">
              <w:rPr>
                <w:sz w:val="28"/>
                <w:szCs w:val="28"/>
              </w:rPr>
              <w:lastRenderedPageBreak/>
              <w:t>20</w:t>
            </w:r>
          </w:p>
        </w:tc>
        <w:tc>
          <w:tcPr>
            <w:tcW w:w="709" w:type="dxa"/>
          </w:tcPr>
          <w:p w:rsidR="00472874" w:rsidRPr="000F66AB" w:rsidRDefault="00472874" w:rsidP="00F7460F">
            <w:pPr>
              <w:jc w:val="center"/>
              <w:rPr>
                <w:sz w:val="28"/>
                <w:szCs w:val="28"/>
              </w:rPr>
            </w:pPr>
            <w:r w:rsidRPr="000F66AB">
              <w:rPr>
                <w:sz w:val="28"/>
                <w:szCs w:val="28"/>
              </w:rPr>
              <w:t>4</w:t>
            </w:r>
          </w:p>
        </w:tc>
        <w:tc>
          <w:tcPr>
            <w:tcW w:w="2983" w:type="dxa"/>
            <w:gridSpan w:val="2"/>
          </w:tcPr>
          <w:p w:rsidR="00472874" w:rsidRPr="000F66AB" w:rsidRDefault="00472874" w:rsidP="00F7460F">
            <w:pPr>
              <w:jc w:val="center"/>
              <w:rPr>
                <w:sz w:val="28"/>
                <w:szCs w:val="28"/>
              </w:rPr>
            </w:pPr>
            <w:r w:rsidRPr="000F66AB">
              <w:rPr>
                <w:sz w:val="28"/>
                <w:szCs w:val="28"/>
              </w:rPr>
              <w:t>Юго-Восточная Азия</w:t>
            </w:r>
          </w:p>
        </w:tc>
        <w:tc>
          <w:tcPr>
            <w:tcW w:w="1843" w:type="dxa"/>
            <w:gridSpan w:val="2"/>
          </w:tcPr>
          <w:p w:rsidR="00472874" w:rsidRPr="000F66AB" w:rsidRDefault="00472874" w:rsidP="00F7460F">
            <w:pPr>
              <w:jc w:val="center"/>
            </w:pPr>
            <w:r w:rsidRPr="000F66AB">
              <w:rPr>
                <w:sz w:val="22"/>
                <w:szCs w:val="22"/>
              </w:rPr>
              <w:t>Урок - практикум</w:t>
            </w:r>
          </w:p>
        </w:tc>
        <w:tc>
          <w:tcPr>
            <w:tcW w:w="2404" w:type="dxa"/>
          </w:tcPr>
          <w:p w:rsidR="00472874" w:rsidRPr="000F66AB" w:rsidRDefault="00472874" w:rsidP="00F7460F">
            <w:r w:rsidRPr="000F66AB">
              <w:rPr>
                <w:sz w:val="22"/>
                <w:szCs w:val="22"/>
              </w:rPr>
              <w:t>Анализ карт.</w:t>
            </w:r>
          </w:p>
          <w:p w:rsidR="00472874" w:rsidRPr="000F66AB" w:rsidRDefault="00472874" w:rsidP="00F7460F">
            <w:r w:rsidRPr="000F66AB">
              <w:rPr>
                <w:sz w:val="22"/>
                <w:szCs w:val="22"/>
              </w:rPr>
              <w:t>Итоговый тест по теме.</w:t>
            </w:r>
          </w:p>
        </w:tc>
        <w:tc>
          <w:tcPr>
            <w:tcW w:w="2693" w:type="dxa"/>
            <w:gridSpan w:val="2"/>
          </w:tcPr>
          <w:p w:rsidR="00472874" w:rsidRPr="000F66AB" w:rsidRDefault="00472874" w:rsidP="00F7460F">
            <w:pPr>
              <w:jc w:val="center"/>
              <w:rPr>
                <w:sz w:val="28"/>
                <w:szCs w:val="28"/>
              </w:rPr>
            </w:pPr>
          </w:p>
        </w:tc>
        <w:tc>
          <w:tcPr>
            <w:tcW w:w="2410" w:type="dxa"/>
            <w:gridSpan w:val="2"/>
          </w:tcPr>
          <w:p w:rsidR="00472874" w:rsidRPr="001541DF" w:rsidRDefault="00472874" w:rsidP="00F7460F">
            <w:pPr>
              <w:jc w:val="center"/>
            </w:pPr>
            <w:r w:rsidRPr="000F66AB">
              <w:rPr>
                <w:sz w:val="22"/>
                <w:szCs w:val="22"/>
              </w:rPr>
              <w:t>§</w:t>
            </w:r>
            <w:r>
              <w:rPr>
                <w:sz w:val="22"/>
                <w:szCs w:val="22"/>
              </w:rPr>
              <w:t>19</w:t>
            </w:r>
          </w:p>
          <w:p w:rsidR="00472874" w:rsidRPr="000F66AB" w:rsidRDefault="00472874" w:rsidP="00F7460F">
            <w:pPr>
              <w:jc w:val="center"/>
            </w:pPr>
            <w:r w:rsidRPr="000F66AB">
              <w:rPr>
                <w:sz w:val="22"/>
                <w:szCs w:val="22"/>
              </w:rPr>
              <w:t>Тренажер с.69 в.12-14</w:t>
            </w: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0F66AB" w:rsidTr="00F7460F">
        <w:tc>
          <w:tcPr>
            <w:tcW w:w="14743" w:type="dxa"/>
            <w:gridSpan w:val="12"/>
          </w:tcPr>
          <w:p w:rsidR="00472874" w:rsidRPr="004F5BF3" w:rsidRDefault="00472874" w:rsidP="00F7460F">
            <w:pPr>
              <w:jc w:val="center"/>
              <w:rPr>
                <w:b/>
                <w:bCs/>
                <w:iCs/>
                <w:sz w:val="28"/>
                <w:szCs w:val="28"/>
              </w:rPr>
            </w:pPr>
            <w:r w:rsidRPr="004F5BF3">
              <w:rPr>
                <w:b/>
                <w:bCs/>
                <w:iCs/>
                <w:sz w:val="28"/>
                <w:szCs w:val="28"/>
              </w:rPr>
              <w:t>Южная  Азия</w:t>
            </w:r>
          </w:p>
        </w:tc>
        <w:tc>
          <w:tcPr>
            <w:tcW w:w="1134" w:type="dxa"/>
          </w:tcPr>
          <w:p w:rsidR="00472874" w:rsidRPr="000F66AB" w:rsidRDefault="00472874" w:rsidP="00F7460F">
            <w:pPr>
              <w:jc w:val="center"/>
              <w:rPr>
                <w:b/>
                <w:bCs/>
                <w:i/>
                <w:iCs/>
                <w:sz w:val="28"/>
                <w:szCs w:val="28"/>
              </w:rPr>
            </w:pPr>
          </w:p>
        </w:tc>
      </w:tr>
      <w:tr w:rsidR="00472874" w:rsidRPr="000F66AB" w:rsidTr="00F7460F">
        <w:tc>
          <w:tcPr>
            <w:tcW w:w="567" w:type="dxa"/>
          </w:tcPr>
          <w:p w:rsidR="00472874" w:rsidRPr="000F66AB" w:rsidRDefault="00472874" w:rsidP="00F7460F">
            <w:pPr>
              <w:jc w:val="center"/>
              <w:rPr>
                <w:sz w:val="28"/>
                <w:szCs w:val="28"/>
              </w:rPr>
            </w:pPr>
            <w:r w:rsidRPr="000F66AB">
              <w:rPr>
                <w:sz w:val="28"/>
                <w:szCs w:val="28"/>
              </w:rPr>
              <w:t>21</w:t>
            </w:r>
          </w:p>
        </w:tc>
        <w:tc>
          <w:tcPr>
            <w:tcW w:w="709" w:type="dxa"/>
          </w:tcPr>
          <w:p w:rsidR="00472874" w:rsidRPr="000F66AB" w:rsidRDefault="00472874" w:rsidP="00F7460F">
            <w:pPr>
              <w:jc w:val="center"/>
              <w:rPr>
                <w:sz w:val="28"/>
                <w:szCs w:val="28"/>
              </w:rPr>
            </w:pPr>
            <w:r w:rsidRPr="000F66AB">
              <w:rPr>
                <w:sz w:val="28"/>
                <w:szCs w:val="28"/>
              </w:rPr>
              <w:t>1</w:t>
            </w:r>
          </w:p>
        </w:tc>
        <w:tc>
          <w:tcPr>
            <w:tcW w:w="2983" w:type="dxa"/>
            <w:gridSpan w:val="2"/>
          </w:tcPr>
          <w:p w:rsidR="00472874" w:rsidRPr="000F66AB" w:rsidRDefault="00472874" w:rsidP="00F7460F">
            <w:pPr>
              <w:rPr>
                <w:sz w:val="28"/>
                <w:szCs w:val="28"/>
              </w:rPr>
            </w:pPr>
            <w:r w:rsidRPr="000F66AB">
              <w:rPr>
                <w:sz w:val="28"/>
                <w:szCs w:val="28"/>
              </w:rPr>
              <w:t>Южная Азия. Географическое положение. Состав региона.</w:t>
            </w:r>
          </w:p>
        </w:tc>
        <w:tc>
          <w:tcPr>
            <w:tcW w:w="1843" w:type="dxa"/>
            <w:gridSpan w:val="2"/>
          </w:tcPr>
          <w:p w:rsidR="00472874" w:rsidRPr="000F66AB" w:rsidRDefault="00472874" w:rsidP="00F7460F">
            <w:pPr>
              <w:jc w:val="center"/>
            </w:pPr>
            <w:r w:rsidRPr="000F66AB">
              <w:rPr>
                <w:sz w:val="22"/>
                <w:szCs w:val="22"/>
              </w:rPr>
              <w:t>Урок-практикум</w:t>
            </w:r>
          </w:p>
        </w:tc>
        <w:tc>
          <w:tcPr>
            <w:tcW w:w="2404" w:type="dxa"/>
          </w:tcPr>
          <w:p w:rsidR="00472874" w:rsidRPr="000F66AB" w:rsidRDefault="00472874" w:rsidP="00F7460F">
            <w:r w:rsidRPr="000F66AB">
              <w:rPr>
                <w:sz w:val="22"/>
                <w:szCs w:val="22"/>
              </w:rPr>
              <w:t>Анализ карт. Индивидуальный,</w:t>
            </w:r>
          </w:p>
          <w:p w:rsidR="00472874" w:rsidRPr="000F66AB" w:rsidRDefault="00472874" w:rsidP="00F7460F">
            <w:r w:rsidRPr="000F66AB">
              <w:rPr>
                <w:sz w:val="22"/>
                <w:szCs w:val="22"/>
              </w:rPr>
              <w:t>Фронтальный опрос.</w:t>
            </w:r>
          </w:p>
        </w:tc>
        <w:tc>
          <w:tcPr>
            <w:tcW w:w="2693" w:type="dxa"/>
            <w:gridSpan w:val="2"/>
          </w:tcPr>
          <w:p w:rsidR="00472874" w:rsidRPr="000F66AB" w:rsidRDefault="00472874" w:rsidP="00F7460F">
            <w:pPr>
              <w:jc w:val="center"/>
              <w:rPr>
                <w:sz w:val="28"/>
                <w:szCs w:val="28"/>
              </w:rPr>
            </w:pPr>
          </w:p>
        </w:tc>
        <w:tc>
          <w:tcPr>
            <w:tcW w:w="2410" w:type="dxa"/>
            <w:gridSpan w:val="2"/>
          </w:tcPr>
          <w:p w:rsidR="00472874" w:rsidRPr="000F66AB" w:rsidRDefault="00472874" w:rsidP="00F7460F">
            <w:pPr>
              <w:jc w:val="center"/>
            </w:pPr>
            <w:r>
              <w:rPr>
                <w:sz w:val="22"/>
                <w:szCs w:val="22"/>
              </w:rPr>
              <w:t>§20</w:t>
            </w:r>
            <w:r w:rsidRPr="000F66AB">
              <w:rPr>
                <w:sz w:val="22"/>
                <w:szCs w:val="22"/>
              </w:rPr>
              <w:t xml:space="preserve"> </w:t>
            </w:r>
          </w:p>
          <w:p w:rsidR="00472874" w:rsidRPr="000F66AB" w:rsidRDefault="00472874" w:rsidP="00F7460F">
            <w:pPr>
              <w:jc w:val="center"/>
            </w:pPr>
            <w:r w:rsidRPr="000F66AB">
              <w:rPr>
                <w:sz w:val="22"/>
                <w:szCs w:val="22"/>
              </w:rPr>
              <w:t>Тренажер с.71 в.19-21 к/к</w:t>
            </w: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0F66AB" w:rsidTr="00F7460F">
        <w:tc>
          <w:tcPr>
            <w:tcW w:w="567" w:type="dxa"/>
          </w:tcPr>
          <w:p w:rsidR="00472874" w:rsidRPr="000F66AB" w:rsidRDefault="00472874" w:rsidP="00F7460F">
            <w:pPr>
              <w:jc w:val="center"/>
              <w:rPr>
                <w:sz w:val="28"/>
                <w:szCs w:val="28"/>
              </w:rPr>
            </w:pPr>
            <w:r w:rsidRPr="000F66AB">
              <w:rPr>
                <w:sz w:val="28"/>
                <w:szCs w:val="28"/>
              </w:rPr>
              <w:t>22</w:t>
            </w:r>
          </w:p>
        </w:tc>
        <w:tc>
          <w:tcPr>
            <w:tcW w:w="709" w:type="dxa"/>
          </w:tcPr>
          <w:p w:rsidR="00472874" w:rsidRPr="000F66AB" w:rsidRDefault="00472874" w:rsidP="00F7460F">
            <w:pPr>
              <w:jc w:val="center"/>
              <w:rPr>
                <w:sz w:val="28"/>
                <w:szCs w:val="28"/>
              </w:rPr>
            </w:pPr>
            <w:r w:rsidRPr="000F66AB">
              <w:rPr>
                <w:sz w:val="28"/>
                <w:szCs w:val="28"/>
              </w:rPr>
              <w:t>2</w:t>
            </w:r>
          </w:p>
        </w:tc>
        <w:tc>
          <w:tcPr>
            <w:tcW w:w="2983" w:type="dxa"/>
            <w:gridSpan w:val="2"/>
          </w:tcPr>
          <w:p w:rsidR="00472874" w:rsidRPr="000F66AB" w:rsidRDefault="00472874" w:rsidP="00F7460F">
            <w:pPr>
              <w:rPr>
                <w:sz w:val="28"/>
                <w:szCs w:val="28"/>
              </w:rPr>
            </w:pPr>
            <w:r w:rsidRPr="000F66AB">
              <w:rPr>
                <w:sz w:val="28"/>
                <w:szCs w:val="28"/>
              </w:rPr>
              <w:t>Уровень экономического развития</w:t>
            </w:r>
          </w:p>
        </w:tc>
        <w:tc>
          <w:tcPr>
            <w:tcW w:w="1843" w:type="dxa"/>
            <w:gridSpan w:val="2"/>
          </w:tcPr>
          <w:p w:rsidR="00472874" w:rsidRPr="000F66AB" w:rsidRDefault="00472874" w:rsidP="00F7460F">
            <w:pPr>
              <w:jc w:val="center"/>
            </w:pPr>
            <w:r w:rsidRPr="000F66AB">
              <w:rPr>
                <w:sz w:val="22"/>
                <w:szCs w:val="22"/>
              </w:rPr>
              <w:t>Урок-конференция</w:t>
            </w:r>
          </w:p>
        </w:tc>
        <w:tc>
          <w:tcPr>
            <w:tcW w:w="2404" w:type="dxa"/>
          </w:tcPr>
          <w:p w:rsidR="00472874" w:rsidRPr="000F66AB" w:rsidRDefault="00472874" w:rsidP="00F7460F">
            <w:pPr>
              <w:jc w:val="center"/>
            </w:pPr>
            <w:r w:rsidRPr="000F66AB">
              <w:rPr>
                <w:sz w:val="22"/>
                <w:szCs w:val="22"/>
              </w:rPr>
              <w:t>Защита проектов.</w:t>
            </w:r>
          </w:p>
        </w:tc>
        <w:tc>
          <w:tcPr>
            <w:tcW w:w="2693" w:type="dxa"/>
            <w:gridSpan w:val="2"/>
          </w:tcPr>
          <w:p w:rsidR="00472874" w:rsidRPr="000F66AB" w:rsidRDefault="00472874" w:rsidP="00F7460F">
            <w:pPr>
              <w:jc w:val="center"/>
              <w:rPr>
                <w:sz w:val="28"/>
                <w:szCs w:val="28"/>
              </w:rPr>
            </w:pPr>
          </w:p>
        </w:tc>
        <w:tc>
          <w:tcPr>
            <w:tcW w:w="2410" w:type="dxa"/>
            <w:gridSpan w:val="2"/>
          </w:tcPr>
          <w:p w:rsidR="00472874" w:rsidRPr="000F66AB" w:rsidRDefault="00472874" w:rsidP="00F7460F">
            <w:pPr>
              <w:jc w:val="center"/>
            </w:pPr>
            <w:r>
              <w:rPr>
                <w:sz w:val="22"/>
                <w:szCs w:val="22"/>
              </w:rPr>
              <w:t>§20</w:t>
            </w:r>
            <w:r w:rsidRPr="000F66AB">
              <w:rPr>
                <w:sz w:val="22"/>
                <w:szCs w:val="22"/>
              </w:rPr>
              <w:t xml:space="preserve"> </w:t>
            </w:r>
          </w:p>
          <w:p w:rsidR="00472874" w:rsidRPr="000F66AB" w:rsidRDefault="00472874" w:rsidP="00F7460F">
            <w:r w:rsidRPr="000F66AB">
              <w:rPr>
                <w:sz w:val="22"/>
                <w:szCs w:val="22"/>
              </w:rPr>
              <w:t>Тренажер с.73-74</w:t>
            </w:r>
            <w:r>
              <w:rPr>
                <w:sz w:val="22"/>
                <w:szCs w:val="22"/>
              </w:rPr>
              <w:t>,</w:t>
            </w:r>
            <w:r w:rsidRPr="000F66AB">
              <w:rPr>
                <w:sz w:val="22"/>
                <w:szCs w:val="22"/>
              </w:rPr>
              <w:t xml:space="preserve"> в.28-36</w:t>
            </w: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745E5B" w:rsidTr="00F7460F">
        <w:tc>
          <w:tcPr>
            <w:tcW w:w="14743" w:type="dxa"/>
            <w:gridSpan w:val="12"/>
          </w:tcPr>
          <w:p w:rsidR="00472874" w:rsidRPr="004F5BF3" w:rsidRDefault="00472874" w:rsidP="00F7460F">
            <w:pPr>
              <w:jc w:val="center"/>
              <w:rPr>
                <w:b/>
                <w:bCs/>
                <w:iCs/>
                <w:sz w:val="28"/>
                <w:szCs w:val="28"/>
              </w:rPr>
            </w:pPr>
            <w:r w:rsidRPr="004F5BF3">
              <w:rPr>
                <w:b/>
                <w:bCs/>
                <w:iCs/>
                <w:sz w:val="28"/>
                <w:szCs w:val="28"/>
              </w:rPr>
              <w:t>Юго-Западная Азия и Северная Африка</w:t>
            </w:r>
          </w:p>
        </w:tc>
        <w:tc>
          <w:tcPr>
            <w:tcW w:w="1134" w:type="dxa"/>
          </w:tcPr>
          <w:p w:rsidR="00472874" w:rsidRPr="000F66AB" w:rsidRDefault="00472874" w:rsidP="00F7460F">
            <w:pPr>
              <w:jc w:val="center"/>
              <w:rPr>
                <w:b/>
                <w:bCs/>
                <w:i/>
                <w:iCs/>
                <w:sz w:val="28"/>
                <w:szCs w:val="28"/>
              </w:rPr>
            </w:pPr>
          </w:p>
        </w:tc>
      </w:tr>
      <w:tr w:rsidR="00472874" w:rsidRPr="000F66AB" w:rsidTr="00F7460F">
        <w:tc>
          <w:tcPr>
            <w:tcW w:w="567" w:type="dxa"/>
          </w:tcPr>
          <w:p w:rsidR="00472874" w:rsidRPr="000F66AB" w:rsidRDefault="00472874" w:rsidP="00F7460F">
            <w:pPr>
              <w:jc w:val="center"/>
              <w:rPr>
                <w:sz w:val="28"/>
                <w:szCs w:val="28"/>
              </w:rPr>
            </w:pPr>
            <w:r w:rsidRPr="000F66AB">
              <w:rPr>
                <w:sz w:val="28"/>
                <w:szCs w:val="28"/>
              </w:rPr>
              <w:t>23</w:t>
            </w:r>
          </w:p>
        </w:tc>
        <w:tc>
          <w:tcPr>
            <w:tcW w:w="709" w:type="dxa"/>
          </w:tcPr>
          <w:p w:rsidR="00472874" w:rsidRPr="000F66AB" w:rsidRDefault="00472874" w:rsidP="00F7460F">
            <w:pPr>
              <w:jc w:val="center"/>
              <w:rPr>
                <w:sz w:val="28"/>
                <w:szCs w:val="28"/>
              </w:rPr>
            </w:pPr>
            <w:r w:rsidRPr="000F66AB">
              <w:rPr>
                <w:sz w:val="28"/>
                <w:szCs w:val="28"/>
              </w:rPr>
              <w:t>1</w:t>
            </w:r>
          </w:p>
        </w:tc>
        <w:tc>
          <w:tcPr>
            <w:tcW w:w="2983" w:type="dxa"/>
            <w:gridSpan w:val="2"/>
          </w:tcPr>
          <w:p w:rsidR="00472874" w:rsidRPr="000F66AB" w:rsidRDefault="00472874" w:rsidP="00F7460F">
            <w:pPr>
              <w:rPr>
                <w:sz w:val="28"/>
                <w:szCs w:val="28"/>
              </w:rPr>
            </w:pPr>
            <w:r w:rsidRPr="000F66AB">
              <w:rPr>
                <w:sz w:val="28"/>
                <w:szCs w:val="28"/>
              </w:rPr>
              <w:t>Юго-Западная Азия и Северная Африка. Состав региона. Особенности географического положения. Природные условия и ресурсы.</w:t>
            </w:r>
          </w:p>
        </w:tc>
        <w:tc>
          <w:tcPr>
            <w:tcW w:w="1843" w:type="dxa"/>
            <w:gridSpan w:val="2"/>
          </w:tcPr>
          <w:p w:rsidR="00472874" w:rsidRPr="000F66AB" w:rsidRDefault="00472874" w:rsidP="00F7460F">
            <w:pPr>
              <w:jc w:val="center"/>
            </w:pPr>
            <w:r w:rsidRPr="000F66AB">
              <w:rPr>
                <w:sz w:val="22"/>
                <w:szCs w:val="22"/>
              </w:rPr>
              <w:t>Урок-практикум</w:t>
            </w:r>
          </w:p>
        </w:tc>
        <w:tc>
          <w:tcPr>
            <w:tcW w:w="2404" w:type="dxa"/>
          </w:tcPr>
          <w:p w:rsidR="00472874" w:rsidRPr="000F66AB" w:rsidRDefault="00472874" w:rsidP="00F7460F">
            <w:pPr>
              <w:jc w:val="center"/>
            </w:pPr>
            <w:r w:rsidRPr="000F66AB">
              <w:rPr>
                <w:sz w:val="22"/>
                <w:szCs w:val="22"/>
              </w:rPr>
              <w:t>Анализ карт  и таблиц.</w:t>
            </w:r>
          </w:p>
          <w:p w:rsidR="00472874" w:rsidRPr="000F66AB" w:rsidRDefault="00472874" w:rsidP="00F7460F">
            <w:r w:rsidRPr="000F66AB">
              <w:rPr>
                <w:sz w:val="22"/>
                <w:szCs w:val="22"/>
              </w:rPr>
              <w:t>Работа на к/к</w:t>
            </w:r>
          </w:p>
        </w:tc>
        <w:tc>
          <w:tcPr>
            <w:tcW w:w="2693" w:type="dxa"/>
            <w:gridSpan w:val="2"/>
          </w:tcPr>
          <w:p w:rsidR="00472874" w:rsidRPr="000F66AB" w:rsidRDefault="00472874" w:rsidP="00F7460F">
            <w:pPr>
              <w:jc w:val="center"/>
              <w:rPr>
                <w:sz w:val="28"/>
                <w:szCs w:val="28"/>
              </w:rPr>
            </w:pPr>
          </w:p>
        </w:tc>
        <w:tc>
          <w:tcPr>
            <w:tcW w:w="2410" w:type="dxa"/>
            <w:gridSpan w:val="2"/>
          </w:tcPr>
          <w:p w:rsidR="00472874" w:rsidRPr="000F66AB" w:rsidRDefault="00472874" w:rsidP="00F7460F">
            <w:pPr>
              <w:jc w:val="center"/>
            </w:pPr>
            <w:r>
              <w:rPr>
                <w:sz w:val="22"/>
                <w:szCs w:val="22"/>
              </w:rPr>
              <w:t>§21</w:t>
            </w:r>
            <w:r w:rsidRPr="000F66AB">
              <w:rPr>
                <w:sz w:val="22"/>
                <w:szCs w:val="22"/>
              </w:rPr>
              <w:t xml:space="preserve"> </w:t>
            </w:r>
          </w:p>
          <w:p w:rsidR="00472874" w:rsidRPr="000F66AB" w:rsidRDefault="00472874" w:rsidP="00F7460F">
            <w:pPr>
              <w:jc w:val="center"/>
            </w:pPr>
            <w:r w:rsidRPr="000F66AB">
              <w:rPr>
                <w:sz w:val="22"/>
                <w:szCs w:val="22"/>
              </w:rPr>
              <w:t>Тренажер с.75-76 в.1-5 к/к</w:t>
            </w: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0F66AB" w:rsidTr="00F7460F">
        <w:tc>
          <w:tcPr>
            <w:tcW w:w="567" w:type="dxa"/>
          </w:tcPr>
          <w:p w:rsidR="00472874" w:rsidRPr="000F66AB" w:rsidRDefault="00472874" w:rsidP="00F7460F">
            <w:pPr>
              <w:jc w:val="center"/>
              <w:rPr>
                <w:sz w:val="28"/>
                <w:szCs w:val="28"/>
              </w:rPr>
            </w:pPr>
            <w:r w:rsidRPr="000F66AB">
              <w:rPr>
                <w:sz w:val="28"/>
                <w:szCs w:val="28"/>
              </w:rPr>
              <w:t>24</w:t>
            </w:r>
          </w:p>
        </w:tc>
        <w:tc>
          <w:tcPr>
            <w:tcW w:w="709" w:type="dxa"/>
          </w:tcPr>
          <w:p w:rsidR="00472874" w:rsidRPr="000F66AB" w:rsidRDefault="00472874" w:rsidP="00F7460F">
            <w:pPr>
              <w:jc w:val="center"/>
              <w:rPr>
                <w:sz w:val="28"/>
                <w:szCs w:val="28"/>
              </w:rPr>
            </w:pPr>
            <w:r w:rsidRPr="000F66AB">
              <w:rPr>
                <w:sz w:val="28"/>
                <w:szCs w:val="28"/>
              </w:rPr>
              <w:t>2</w:t>
            </w:r>
          </w:p>
        </w:tc>
        <w:tc>
          <w:tcPr>
            <w:tcW w:w="2983" w:type="dxa"/>
            <w:gridSpan w:val="2"/>
          </w:tcPr>
          <w:p w:rsidR="00472874" w:rsidRPr="000F66AB" w:rsidRDefault="00472874" w:rsidP="00F7460F">
            <w:pPr>
              <w:rPr>
                <w:sz w:val="28"/>
                <w:szCs w:val="28"/>
              </w:rPr>
            </w:pPr>
            <w:r w:rsidRPr="000F66AB">
              <w:rPr>
                <w:sz w:val="28"/>
                <w:szCs w:val="28"/>
              </w:rPr>
              <w:t>Население. Особенности развития экономики</w:t>
            </w:r>
          </w:p>
        </w:tc>
        <w:tc>
          <w:tcPr>
            <w:tcW w:w="1843" w:type="dxa"/>
            <w:gridSpan w:val="2"/>
          </w:tcPr>
          <w:p w:rsidR="00472874" w:rsidRPr="000F66AB" w:rsidRDefault="00472874" w:rsidP="00F7460F">
            <w:pPr>
              <w:jc w:val="center"/>
            </w:pPr>
            <w:r w:rsidRPr="000F66AB">
              <w:rPr>
                <w:sz w:val="22"/>
                <w:szCs w:val="22"/>
              </w:rPr>
              <w:t>Урок-конференция</w:t>
            </w:r>
          </w:p>
        </w:tc>
        <w:tc>
          <w:tcPr>
            <w:tcW w:w="2404" w:type="dxa"/>
          </w:tcPr>
          <w:p w:rsidR="00472874" w:rsidRPr="000F66AB" w:rsidRDefault="00472874" w:rsidP="00F7460F">
            <w:pPr>
              <w:jc w:val="center"/>
            </w:pPr>
            <w:r w:rsidRPr="000F66AB">
              <w:rPr>
                <w:sz w:val="22"/>
                <w:szCs w:val="22"/>
              </w:rPr>
              <w:t>Защита проекта.</w:t>
            </w:r>
          </w:p>
        </w:tc>
        <w:tc>
          <w:tcPr>
            <w:tcW w:w="2693" w:type="dxa"/>
            <w:gridSpan w:val="2"/>
          </w:tcPr>
          <w:p w:rsidR="00472874" w:rsidRPr="000F66AB" w:rsidRDefault="00472874" w:rsidP="00F7460F">
            <w:pPr>
              <w:jc w:val="center"/>
              <w:rPr>
                <w:sz w:val="28"/>
                <w:szCs w:val="28"/>
              </w:rPr>
            </w:pPr>
          </w:p>
        </w:tc>
        <w:tc>
          <w:tcPr>
            <w:tcW w:w="2410" w:type="dxa"/>
            <w:gridSpan w:val="2"/>
          </w:tcPr>
          <w:p w:rsidR="00472874" w:rsidRPr="000F66AB" w:rsidRDefault="00472874" w:rsidP="00F7460F">
            <w:pPr>
              <w:jc w:val="center"/>
            </w:pPr>
            <w:r>
              <w:rPr>
                <w:sz w:val="22"/>
                <w:szCs w:val="22"/>
              </w:rPr>
              <w:t>§21</w:t>
            </w:r>
            <w:r w:rsidRPr="000F66AB">
              <w:rPr>
                <w:sz w:val="22"/>
                <w:szCs w:val="22"/>
              </w:rPr>
              <w:t xml:space="preserve"> </w:t>
            </w:r>
          </w:p>
          <w:p w:rsidR="00472874" w:rsidRPr="000F66AB" w:rsidRDefault="00472874" w:rsidP="00F7460F">
            <w:pPr>
              <w:jc w:val="center"/>
            </w:pP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0F66AB" w:rsidTr="00F7460F">
        <w:tc>
          <w:tcPr>
            <w:tcW w:w="14743" w:type="dxa"/>
            <w:gridSpan w:val="12"/>
          </w:tcPr>
          <w:p w:rsidR="00472874" w:rsidRPr="004F5BF3" w:rsidRDefault="00472874" w:rsidP="00F7460F">
            <w:pPr>
              <w:jc w:val="center"/>
              <w:rPr>
                <w:b/>
                <w:bCs/>
                <w:iCs/>
                <w:sz w:val="28"/>
                <w:szCs w:val="28"/>
              </w:rPr>
            </w:pPr>
            <w:r w:rsidRPr="004F5BF3">
              <w:rPr>
                <w:b/>
                <w:bCs/>
                <w:iCs/>
                <w:sz w:val="28"/>
                <w:szCs w:val="28"/>
              </w:rPr>
              <w:lastRenderedPageBreak/>
              <w:t>Тропическая Африка и ЮАР</w:t>
            </w:r>
          </w:p>
        </w:tc>
        <w:tc>
          <w:tcPr>
            <w:tcW w:w="1134" w:type="dxa"/>
          </w:tcPr>
          <w:p w:rsidR="00472874" w:rsidRPr="000F66AB" w:rsidRDefault="00472874" w:rsidP="00F7460F">
            <w:pPr>
              <w:jc w:val="center"/>
              <w:rPr>
                <w:b/>
                <w:bCs/>
                <w:i/>
                <w:iCs/>
                <w:sz w:val="28"/>
                <w:szCs w:val="28"/>
              </w:rPr>
            </w:pPr>
          </w:p>
        </w:tc>
      </w:tr>
      <w:tr w:rsidR="00472874" w:rsidRPr="000F66AB" w:rsidTr="00F7460F">
        <w:tc>
          <w:tcPr>
            <w:tcW w:w="567" w:type="dxa"/>
          </w:tcPr>
          <w:p w:rsidR="00472874" w:rsidRPr="000F66AB" w:rsidRDefault="00472874" w:rsidP="00F7460F">
            <w:pPr>
              <w:jc w:val="center"/>
              <w:rPr>
                <w:sz w:val="28"/>
                <w:szCs w:val="28"/>
              </w:rPr>
            </w:pPr>
            <w:r w:rsidRPr="000F66AB">
              <w:rPr>
                <w:sz w:val="28"/>
                <w:szCs w:val="28"/>
              </w:rPr>
              <w:t>25</w:t>
            </w:r>
          </w:p>
        </w:tc>
        <w:tc>
          <w:tcPr>
            <w:tcW w:w="709" w:type="dxa"/>
          </w:tcPr>
          <w:p w:rsidR="00472874" w:rsidRPr="000F66AB" w:rsidRDefault="00472874" w:rsidP="00F7460F">
            <w:pPr>
              <w:jc w:val="center"/>
              <w:rPr>
                <w:sz w:val="28"/>
                <w:szCs w:val="28"/>
              </w:rPr>
            </w:pPr>
            <w:r w:rsidRPr="000F66AB">
              <w:rPr>
                <w:sz w:val="28"/>
                <w:szCs w:val="28"/>
              </w:rPr>
              <w:t>1</w:t>
            </w:r>
          </w:p>
        </w:tc>
        <w:tc>
          <w:tcPr>
            <w:tcW w:w="2983" w:type="dxa"/>
            <w:gridSpan w:val="2"/>
          </w:tcPr>
          <w:p w:rsidR="00472874" w:rsidRPr="000F66AB" w:rsidRDefault="00472874" w:rsidP="00F7460F">
            <w:pPr>
              <w:rPr>
                <w:sz w:val="28"/>
                <w:szCs w:val="28"/>
              </w:rPr>
            </w:pPr>
            <w:r w:rsidRPr="000F66AB">
              <w:rPr>
                <w:sz w:val="28"/>
                <w:szCs w:val="28"/>
              </w:rPr>
              <w:t>Тропическая Африка и ЮАР. Состав региона. Географическое положение. Природные условия и ресурсы.</w:t>
            </w:r>
          </w:p>
        </w:tc>
        <w:tc>
          <w:tcPr>
            <w:tcW w:w="1843" w:type="dxa"/>
            <w:gridSpan w:val="2"/>
          </w:tcPr>
          <w:p w:rsidR="00472874" w:rsidRPr="000F66AB" w:rsidRDefault="00472874" w:rsidP="00F7460F">
            <w:pPr>
              <w:jc w:val="center"/>
            </w:pPr>
            <w:r w:rsidRPr="000F66AB">
              <w:rPr>
                <w:sz w:val="22"/>
                <w:szCs w:val="22"/>
              </w:rPr>
              <w:t>Урок-практикум</w:t>
            </w:r>
          </w:p>
        </w:tc>
        <w:tc>
          <w:tcPr>
            <w:tcW w:w="2404" w:type="dxa"/>
          </w:tcPr>
          <w:p w:rsidR="00472874" w:rsidRPr="000F66AB" w:rsidRDefault="00472874" w:rsidP="00F7460F">
            <w:r w:rsidRPr="000F66AB">
              <w:rPr>
                <w:sz w:val="22"/>
                <w:szCs w:val="22"/>
              </w:rPr>
              <w:t>Анализ статистических материалов и карт.</w:t>
            </w:r>
          </w:p>
          <w:p w:rsidR="00472874" w:rsidRPr="000F66AB" w:rsidRDefault="00472874" w:rsidP="00F7460F">
            <w:r w:rsidRPr="000F66AB">
              <w:rPr>
                <w:sz w:val="22"/>
                <w:szCs w:val="22"/>
              </w:rPr>
              <w:t>Работа на к/к.</w:t>
            </w:r>
          </w:p>
        </w:tc>
        <w:tc>
          <w:tcPr>
            <w:tcW w:w="2693" w:type="dxa"/>
            <w:gridSpan w:val="2"/>
          </w:tcPr>
          <w:p w:rsidR="00472874" w:rsidRPr="000F66AB" w:rsidRDefault="00472874" w:rsidP="00F7460F">
            <w:pPr>
              <w:jc w:val="center"/>
              <w:rPr>
                <w:sz w:val="28"/>
                <w:szCs w:val="28"/>
              </w:rPr>
            </w:pPr>
          </w:p>
        </w:tc>
        <w:tc>
          <w:tcPr>
            <w:tcW w:w="2410" w:type="dxa"/>
            <w:gridSpan w:val="2"/>
          </w:tcPr>
          <w:p w:rsidR="00472874" w:rsidRPr="001541DF" w:rsidRDefault="00472874" w:rsidP="00F7460F">
            <w:pPr>
              <w:jc w:val="center"/>
            </w:pPr>
            <w:r w:rsidRPr="000F66AB">
              <w:rPr>
                <w:sz w:val="22"/>
                <w:szCs w:val="22"/>
              </w:rPr>
              <w:t>§</w:t>
            </w:r>
            <w:r>
              <w:rPr>
                <w:sz w:val="22"/>
                <w:szCs w:val="22"/>
              </w:rPr>
              <w:t>22</w:t>
            </w:r>
          </w:p>
          <w:p w:rsidR="00472874" w:rsidRPr="000F66AB" w:rsidRDefault="00472874" w:rsidP="00F7460F">
            <w:pPr>
              <w:jc w:val="center"/>
            </w:pPr>
            <w:r w:rsidRPr="000F66AB">
              <w:rPr>
                <w:sz w:val="22"/>
                <w:szCs w:val="22"/>
              </w:rPr>
              <w:t>Подготовка проектов «Страны Африки»</w:t>
            </w: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0F66AB" w:rsidTr="00F7460F">
        <w:tc>
          <w:tcPr>
            <w:tcW w:w="567" w:type="dxa"/>
          </w:tcPr>
          <w:p w:rsidR="00472874" w:rsidRPr="000F66AB" w:rsidRDefault="00472874" w:rsidP="00F7460F">
            <w:pPr>
              <w:jc w:val="center"/>
              <w:rPr>
                <w:sz w:val="28"/>
                <w:szCs w:val="28"/>
              </w:rPr>
            </w:pPr>
            <w:r w:rsidRPr="000F66AB">
              <w:rPr>
                <w:sz w:val="28"/>
                <w:szCs w:val="28"/>
              </w:rPr>
              <w:t>26</w:t>
            </w:r>
          </w:p>
        </w:tc>
        <w:tc>
          <w:tcPr>
            <w:tcW w:w="709" w:type="dxa"/>
          </w:tcPr>
          <w:p w:rsidR="00472874" w:rsidRPr="000F66AB" w:rsidRDefault="00472874" w:rsidP="00F7460F">
            <w:pPr>
              <w:jc w:val="center"/>
              <w:rPr>
                <w:sz w:val="28"/>
                <w:szCs w:val="28"/>
              </w:rPr>
            </w:pPr>
            <w:r w:rsidRPr="000F66AB">
              <w:rPr>
                <w:sz w:val="28"/>
                <w:szCs w:val="28"/>
              </w:rPr>
              <w:t>2</w:t>
            </w:r>
          </w:p>
        </w:tc>
        <w:tc>
          <w:tcPr>
            <w:tcW w:w="2983" w:type="dxa"/>
            <w:gridSpan w:val="2"/>
          </w:tcPr>
          <w:p w:rsidR="00472874" w:rsidRPr="000F66AB" w:rsidRDefault="00472874" w:rsidP="00F7460F">
            <w:pPr>
              <w:jc w:val="center"/>
              <w:rPr>
                <w:sz w:val="28"/>
                <w:szCs w:val="28"/>
              </w:rPr>
            </w:pPr>
            <w:r w:rsidRPr="000F66AB">
              <w:rPr>
                <w:sz w:val="28"/>
                <w:szCs w:val="28"/>
              </w:rPr>
              <w:t>Население и хозяйство</w:t>
            </w:r>
          </w:p>
        </w:tc>
        <w:tc>
          <w:tcPr>
            <w:tcW w:w="1843" w:type="dxa"/>
            <w:gridSpan w:val="2"/>
          </w:tcPr>
          <w:p w:rsidR="00472874" w:rsidRPr="000F66AB" w:rsidRDefault="00472874" w:rsidP="00F7460F">
            <w:pPr>
              <w:jc w:val="center"/>
            </w:pPr>
            <w:r w:rsidRPr="000F66AB">
              <w:rPr>
                <w:sz w:val="22"/>
                <w:szCs w:val="22"/>
              </w:rPr>
              <w:t>Урок-семинар</w:t>
            </w:r>
          </w:p>
        </w:tc>
        <w:tc>
          <w:tcPr>
            <w:tcW w:w="2404" w:type="dxa"/>
          </w:tcPr>
          <w:p w:rsidR="00472874" w:rsidRPr="000F66AB" w:rsidRDefault="00472874" w:rsidP="00F7460F">
            <w:pPr>
              <w:jc w:val="center"/>
            </w:pPr>
            <w:r w:rsidRPr="000F66AB">
              <w:rPr>
                <w:sz w:val="22"/>
                <w:szCs w:val="22"/>
              </w:rPr>
              <w:t>Индивидуальный, фронтальный опрос.</w:t>
            </w:r>
          </w:p>
        </w:tc>
        <w:tc>
          <w:tcPr>
            <w:tcW w:w="2693" w:type="dxa"/>
            <w:gridSpan w:val="2"/>
          </w:tcPr>
          <w:p w:rsidR="00472874" w:rsidRPr="000F66AB" w:rsidRDefault="00472874" w:rsidP="00F7460F">
            <w:pPr>
              <w:jc w:val="center"/>
              <w:rPr>
                <w:sz w:val="28"/>
                <w:szCs w:val="28"/>
              </w:rPr>
            </w:pPr>
          </w:p>
        </w:tc>
        <w:tc>
          <w:tcPr>
            <w:tcW w:w="2410" w:type="dxa"/>
            <w:gridSpan w:val="2"/>
          </w:tcPr>
          <w:p w:rsidR="00472874" w:rsidRPr="001541DF" w:rsidRDefault="00472874" w:rsidP="00F7460F">
            <w:pPr>
              <w:jc w:val="center"/>
            </w:pPr>
            <w:r w:rsidRPr="000F66AB">
              <w:rPr>
                <w:sz w:val="22"/>
                <w:szCs w:val="22"/>
              </w:rPr>
              <w:t>§</w:t>
            </w:r>
            <w:r>
              <w:rPr>
                <w:sz w:val="22"/>
                <w:szCs w:val="22"/>
              </w:rPr>
              <w:t>22</w:t>
            </w:r>
          </w:p>
          <w:p w:rsidR="00472874" w:rsidRPr="000F66AB" w:rsidRDefault="00472874" w:rsidP="00F7460F">
            <w:pPr>
              <w:jc w:val="center"/>
            </w:pPr>
            <w:r w:rsidRPr="000F66AB">
              <w:rPr>
                <w:sz w:val="22"/>
                <w:szCs w:val="22"/>
              </w:rPr>
              <w:t>Тренажер с.77 в.7-8</w:t>
            </w: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0F66AB" w:rsidTr="00F7460F">
        <w:tc>
          <w:tcPr>
            <w:tcW w:w="567" w:type="dxa"/>
          </w:tcPr>
          <w:p w:rsidR="00472874" w:rsidRPr="000F66AB" w:rsidRDefault="00472874" w:rsidP="00F7460F">
            <w:pPr>
              <w:jc w:val="center"/>
              <w:rPr>
                <w:sz w:val="28"/>
                <w:szCs w:val="28"/>
              </w:rPr>
            </w:pPr>
            <w:r w:rsidRPr="000F66AB">
              <w:rPr>
                <w:sz w:val="28"/>
                <w:szCs w:val="28"/>
              </w:rPr>
              <w:t>27</w:t>
            </w:r>
          </w:p>
        </w:tc>
        <w:tc>
          <w:tcPr>
            <w:tcW w:w="709" w:type="dxa"/>
          </w:tcPr>
          <w:p w:rsidR="00472874" w:rsidRPr="000F66AB" w:rsidRDefault="00472874" w:rsidP="00F7460F">
            <w:pPr>
              <w:jc w:val="center"/>
              <w:rPr>
                <w:sz w:val="28"/>
                <w:szCs w:val="28"/>
              </w:rPr>
            </w:pPr>
            <w:r w:rsidRPr="000F66AB">
              <w:rPr>
                <w:sz w:val="28"/>
                <w:szCs w:val="28"/>
              </w:rPr>
              <w:t>3</w:t>
            </w:r>
          </w:p>
        </w:tc>
        <w:tc>
          <w:tcPr>
            <w:tcW w:w="2983" w:type="dxa"/>
            <w:gridSpan w:val="2"/>
          </w:tcPr>
          <w:p w:rsidR="00472874" w:rsidRPr="000F66AB" w:rsidRDefault="00472874" w:rsidP="00F7460F">
            <w:pPr>
              <w:rPr>
                <w:sz w:val="28"/>
                <w:szCs w:val="28"/>
              </w:rPr>
            </w:pPr>
            <w:r w:rsidRPr="000F66AB">
              <w:rPr>
                <w:sz w:val="28"/>
                <w:szCs w:val="28"/>
              </w:rPr>
              <w:t>ЮАР</w:t>
            </w:r>
          </w:p>
        </w:tc>
        <w:tc>
          <w:tcPr>
            <w:tcW w:w="1843" w:type="dxa"/>
            <w:gridSpan w:val="2"/>
          </w:tcPr>
          <w:p w:rsidR="00472874" w:rsidRPr="000F66AB" w:rsidRDefault="00472874" w:rsidP="00F7460F">
            <w:pPr>
              <w:jc w:val="center"/>
            </w:pPr>
            <w:r w:rsidRPr="000F66AB">
              <w:rPr>
                <w:sz w:val="22"/>
                <w:szCs w:val="22"/>
              </w:rPr>
              <w:t>Урок-конференция</w:t>
            </w:r>
          </w:p>
        </w:tc>
        <w:tc>
          <w:tcPr>
            <w:tcW w:w="2404" w:type="dxa"/>
          </w:tcPr>
          <w:p w:rsidR="00472874" w:rsidRPr="000F66AB" w:rsidRDefault="00472874" w:rsidP="00F7460F">
            <w:pPr>
              <w:jc w:val="center"/>
            </w:pPr>
            <w:r w:rsidRPr="000F66AB">
              <w:rPr>
                <w:sz w:val="22"/>
                <w:szCs w:val="22"/>
              </w:rPr>
              <w:t>Защита проекта.</w:t>
            </w:r>
          </w:p>
        </w:tc>
        <w:tc>
          <w:tcPr>
            <w:tcW w:w="2693" w:type="dxa"/>
            <w:gridSpan w:val="2"/>
          </w:tcPr>
          <w:p w:rsidR="00472874" w:rsidRPr="000F66AB" w:rsidRDefault="00472874" w:rsidP="00F7460F">
            <w:pPr>
              <w:jc w:val="center"/>
              <w:rPr>
                <w:sz w:val="28"/>
                <w:szCs w:val="28"/>
              </w:rPr>
            </w:pPr>
          </w:p>
        </w:tc>
        <w:tc>
          <w:tcPr>
            <w:tcW w:w="2410" w:type="dxa"/>
            <w:gridSpan w:val="2"/>
          </w:tcPr>
          <w:p w:rsidR="00472874" w:rsidRPr="001541DF" w:rsidRDefault="00472874" w:rsidP="00F7460F">
            <w:pPr>
              <w:jc w:val="center"/>
            </w:pPr>
            <w:r w:rsidRPr="000F66AB">
              <w:rPr>
                <w:sz w:val="22"/>
                <w:szCs w:val="22"/>
              </w:rPr>
              <w:t>§</w:t>
            </w:r>
            <w:r>
              <w:rPr>
                <w:sz w:val="22"/>
                <w:szCs w:val="22"/>
              </w:rPr>
              <w:t>22</w:t>
            </w:r>
          </w:p>
          <w:p w:rsidR="00472874" w:rsidRPr="000F66AB" w:rsidRDefault="00472874" w:rsidP="00F7460F">
            <w:pPr>
              <w:jc w:val="center"/>
            </w:pPr>
            <w:r w:rsidRPr="000F66AB">
              <w:rPr>
                <w:sz w:val="22"/>
                <w:szCs w:val="22"/>
              </w:rPr>
              <w:t>Тренажер с.78 в.9-11</w:t>
            </w: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0F66AB" w:rsidTr="00F7460F">
        <w:tc>
          <w:tcPr>
            <w:tcW w:w="14743" w:type="dxa"/>
            <w:gridSpan w:val="12"/>
          </w:tcPr>
          <w:p w:rsidR="00472874" w:rsidRPr="004F5BF3" w:rsidRDefault="00472874" w:rsidP="00F7460F">
            <w:pPr>
              <w:jc w:val="center"/>
              <w:rPr>
                <w:b/>
                <w:bCs/>
                <w:iCs/>
                <w:sz w:val="28"/>
                <w:szCs w:val="28"/>
              </w:rPr>
            </w:pPr>
            <w:r w:rsidRPr="004F5BF3">
              <w:rPr>
                <w:b/>
                <w:bCs/>
                <w:iCs/>
                <w:sz w:val="28"/>
                <w:szCs w:val="28"/>
              </w:rPr>
              <w:t>Австралия и Океания</w:t>
            </w:r>
          </w:p>
        </w:tc>
        <w:tc>
          <w:tcPr>
            <w:tcW w:w="1134" w:type="dxa"/>
          </w:tcPr>
          <w:p w:rsidR="00472874" w:rsidRPr="000F66AB" w:rsidRDefault="00472874" w:rsidP="00F7460F">
            <w:pPr>
              <w:jc w:val="center"/>
              <w:rPr>
                <w:b/>
                <w:bCs/>
                <w:i/>
                <w:iCs/>
                <w:sz w:val="28"/>
                <w:szCs w:val="28"/>
              </w:rPr>
            </w:pPr>
          </w:p>
        </w:tc>
      </w:tr>
      <w:tr w:rsidR="00472874" w:rsidRPr="000F66AB" w:rsidTr="00F7460F">
        <w:tc>
          <w:tcPr>
            <w:tcW w:w="567" w:type="dxa"/>
          </w:tcPr>
          <w:p w:rsidR="00472874" w:rsidRPr="000F66AB" w:rsidRDefault="00472874" w:rsidP="00F7460F">
            <w:pPr>
              <w:jc w:val="center"/>
              <w:rPr>
                <w:sz w:val="28"/>
                <w:szCs w:val="28"/>
              </w:rPr>
            </w:pPr>
            <w:r w:rsidRPr="000F66AB">
              <w:rPr>
                <w:sz w:val="28"/>
                <w:szCs w:val="28"/>
              </w:rPr>
              <w:t>28</w:t>
            </w:r>
          </w:p>
        </w:tc>
        <w:tc>
          <w:tcPr>
            <w:tcW w:w="709" w:type="dxa"/>
          </w:tcPr>
          <w:p w:rsidR="00472874" w:rsidRPr="000F66AB" w:rsidRDefault="00472874" w:rsidP="00F7460F">
            <w:pPr>
              <w:jc w:val="center"/>
              <w:rPr>
                <w:sz w:val="28"/>
                <w:szCs w:val="28"/>
              </w:rPr>
            </w:pPr>
            <w:r w:rsidRPr="000F66AB">
              <w:rPr>
                <w:sz w:val="28"/>
                <w:szCs w:val="28"/>
              </w:rPr>
              <w:t>1</w:t>
            </w:r>
          </w:p>
        </w:tc>
        <w:tc>
          <w:tcPr>
            <w:tcW w:w="2983" w:type="dxa"/>
            <w:gridSpan w:val="2"/>
          </w:tcPr>
          <w:p w:rsidR="00472874" w:rsidRDefault="00472874" w:rsidP="00F7460F">
            <w:pPr>
              <w:rPr>
                <w:sz w:val="28"/>
                <w:szCs w:val="28"/>
              </w:rPr>
            </w:pPr>
            <w:r w:rsidRPr="000F66AB">
              <w:rPr>
                <w:sz w:val="28"/>
                <w:szCs w:val="28"/>
              </w:rPr>
              <w:t>Австралия и Океания. Географическое положение, ресурсы и население Австралии</w:t>
            </w:r>
            <w:r>
              <w:rPr>
                <w:sz w:val="28"/>
                <w:szCs w:val="28"/>
              </w:rPr>
              <w:t>.</w:t>
            </w:r>
          </w:p>
          <w:p w:rsidR="00472874" w:rsidRDefault="00472874" w:rsidP="00F7460F">
            <w:pPr>
              <w:rPr>
                <w:sz w:val="28"/>
                <w:szCs w:val="28"/>
              </w:rPr>
            </w:pPr>
            <w:r w:rsidRPr="00232C4E">
              <w:rPr>
                <w:sz w:val="28"/>
                <w:szCs w:val="28"/>
              </w:rPr>
              <w:t>Практическая</w:t>
            </w:r>
          </w:p>
          <w:p w:rsidR="00472874" w:rsidRPr="00232C4E" w:rsidRDefault="00472874" w:rsidP="00F7460F">
            <w:pPr>
              <w:rPr>
                <w:sz w:val="28"/>
                <w:szCs w:val="28"/>
              </w:rPr>
            </w:pPr>
            <w:r w:rsidRPr="00232C4E">
              <w:rPr>
                <w:sz w:val="28"/>
                <w:szCs w:val="28"/>
              </w:rPr>
              <w:t xml:space="preserve"> работа №11 Составление картосхемы, отражающей международные экономические связи Австралийского Союза, объяснение полученного результата.</w:t>
            </w:r>
          </w:p>
        </w:tc>
        <w:tc>
          <w:tcPr>
            <w:tcW w:w="1843" w:type="dxa"/>
            <w:gridSpan w:val="2"/>
          </w:tcPr>
          <w:p w:rsidR="00472874" w:rsidRPr="000F66AB" w:rsidRDefault="00472874" w:rsidP="00F7460F">
            <w:pPr>
              <w:jc w:val="center"/>
            </w:pPr>
            <w:r w:rsidRPr="000F66AB">
              <w:rPr>
                <w:sz w:val="22"/>
                <w:szCs w:val="22"/>
              </w:rPr>
              <w:t>Урок-практикум</w:t>
            </w:r>
          </w:p>
        </w:tc>
        <w:tc>
          <w:tcPr>
            <w:tcW w:w="2404" w:type="dxa"/>
          </w:tcPr>
          <w:p w:rsidR="00472874" w:rsidRPr="000F66AB" w:rsidRDefault="00472874" w:rsidP="00F7460F">
            <w:r w:rsidRPr="000F66AB">
              <w:rPr>
                <w:sz w:val="22"/>
                <w:szCs w:val="22"/>
              </w:rPr>
              <w:t>Работа на к/к.</w:t>
            </w:r>
          </w:p>
          <w:p w:rsidR="00472874" w:rsidRPr="000F66AB" w:rsidRDefault="00472874" w:rsidP="00F7460F">
            <w:r w:rsidRPr="000F66AB">
              <w:rPr>
                <w:sz w:val="22"/>
                <w:szCs w:val="22"/>
              </w:rPr>
              <w:t>Анализ карт атласа и текста учебника.</w:t>
            </w:r>
          </w:p>
        </w:tc>
        <w:tc>
          <w:tcPr>
            <w:tcW w:w="2693" w:type="dxa"/>
            <w:gridSpan w:val="2"/>
          </w:tcPr>
          <w:p w:rsidR="00472874" w:rsidRPr="000F66AB" w:rsidRDefault="00472874" w:rsidP="00F7460F">
            <w:r>
              <w:rPr>
                <w:sz w:val="22"/>
                <w:szCs w:val="22"/>
              </w:rPr>
              <w:t xml:space="preserve">Практическая работа </w:t>
            </w:r>
            <w:r w:rsidRPr="000F66AB">
              <w:rPr>
                <w:sz w:val="22"/>
                <w:szCs w:val="22"/>
              </w:rPr>
              <w:t>№11 Составление картосхемы,</w:t>
            </w:r>
            <w:r>
              <w:rPr>
                <w:sz w:val="22"/>
                <w:szCs w:val="22"/>
              </w:rPr>
              <w:t xml:space="preserve"> </w:t>
            </w:r>
            <w:r w:rsidRPr="000F66AB">
              <w:rPr>
                <w:sz w:val="22"/>
                <w:szCs w:val="22"/>
              </w:rPr>
              <w:t>отражающей международные экономические связи Австралийского Союза, объяснение полученного результата.</w:t>
            </w:r>
          </w:p>
        </w:tc>
        <w:tc>
          <w:tcPr>
            <w:tcW w:w="2410" w:type="dxa"/>
            <w:gridSpan w:val="2"/>
          </w:tcPr>
          <w:p w:rsidR="00472874" w:rsidRPr="001541DF" w:rsidRDefault="00472874" w:rsidP="00F7460F">
            <w:pPr>
              <w:jc w:val="center"/>
            </w:pPr>
            <w:r w:rsidRPr="000F66AB">
              <w:rPr>
                <w:sz w:val="22"/>
                <w:szCs w:val="22"/>
              </w:rPr>
              <w:t>§</w:t>
            </w:r>
            <w:r>
              <w:rPr>
                <w:sz w:val="22"/>
                <w:szCs w:val="22"/>
              </w:rPr>
              <w:t>23</w:t>
            </w:r>
          </w:p>
          <w:p w:rsidR="00472874" w:rsidRPr="000F66AB" w:rsidRDefault="00472874" w:rsidP="00F7460F">
            <w:pPr>
              <w:jc w:val="center"/>
            </w:pPr>
            <w:r w:rsidRPr="000F66AB">
              <w:rPr>
                <w:sz w:val="22"/>
                <w:szCs w:val="22"/>
              </w:rPr>
              <w:t>Тренажер с.78-79</w:t>
            </w:r>
          </w:p>
          <w:p w:rsidR="00472874" w:rsidRPr="000F66AB" w:rsidRDefault="00472874" w:rsidP="00F7460F">
            <w:pPr>
              <w:jc w:val="center"/>
            </w:pPr>
            <w:r w:rsidRPr="000F66AB">
              <w:rPr>
                <w:sz w:val="22"/>
                <w:szCs w:val="22"/>
              </w:rPr>
              <w:t>в.12-15</w:t>
            </w:r>
          </w:p>
          <w:p w:rsidR="00472874" w:rsidRPr="000F66AB" w:rsidRDefault="00472874" w:rsidP="00F7460F">
            <w:pPr>
              <w:jc w:val="center"/>
            </w:pPr>
            <w:r w:rsidRPr="000F66AB">
              <w:rPr>
                <w:sz w:val="22"/>
                <w:szCs w:val="22"/>
              </w:rPr>
              <w:t>к/к</w:t>
            </w: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0F66AB" w:rsidTr="00F7460F">
        <w:tc>
          <w:tcPr>
            <w:tcW w:w="567" w:type="dxa"/>
          </w:tcPr>
          <w:p w:rsidR="00472874" w:rsidRPr="000F66AB" w:rsidRDefault="00472874" w:rsidP="00F7460F">
            <w:pPr>
              <w:jc w:val="center"/>
              <w:rPr>
                <w:sz w:val="28"/>
                <w:szCs w:val="28"/>
              </w:rPr>
            </w:pPr>
            <w:r w:rsidRPr="000F66AB">
              <w:rPr>
                <w:sz w:val="28"/>
                <w:szCs w:val="28"/>
              </w:rPr>
              <w:t>29</w:t>
            </w:r>
          </w:p>
        </w:tc>
        <w:tc>
          <w:tcPr>
            <w:tcW w:w="709" w:type="dxa"/>
          </w:tcPr>
          <w:p w:rsidR="00472874" w:rsidRPr="000F66AB" w:rsidRDefault="00472874" w:rsidP="00F7460F">
            <w:pPr>
              <w:jc w:val="center"/>
              <w:rPr>
                <w:sz w:val="28"/>
                <w:szCs w:val="28"/>
              </w:rPr>
            </w:pPr>
            <w:r w:rsidRPr="000F66AB">
              <w:rPr>
                <w:sz w:val="28"/>
                <w:szCs w:val="28"/>
              </w:rPr>
              <w:t>2</w:t>
            </w:r>
          </w:p>
        </w:tc>
        <w:tc>
          <w:tcPr>
            <w:tcW w:w="2983" w:type="dxa"/>
            <w:gridSpan w:val="2"/>
          </w:tcPr>
          <w:p w:rsidR="00472874" w:rsidRPr="000F66AB" w:rsidRDefault="00472874" w:rsidP="00F7460F">
            <w:pPr>
              <w:rPr>
                <w:sz w:val="28"/>
                <w:szCs w:val="28"/>
              </w:rPr>
            </w:pPr>
            <w:r w:rsidRPr="000F66AB">
              <w:rPr>
                <w:sz w:val="28"/>
                <w:szCs w:val="28"/>
              </w:rPr>
              <w:t>Особенности развития экономики</w:t>
            </w:r>
            <w:r>
              <w:rPr>
                <w:sz w:val="28"/>
                <w:szCs w:val="28"/>
              </w:rPr>
              <w:t xml:space="preserve"> Австралии.</w:t>
            </w:r>
          </w:p>
        </w:tc>
        <w:tc>
          <w:tcPr>
            <w:tcW w:w="1843" w:type="dxa"/>
            <w:gridSpan w:val="2"/>
          </w:tcPr>
          <w:p w:rsidR="00472874" w:rsidRPr="000F66AB" w:rsidRDefault="00472874" w:rsidP="00F7460F">
            <w:pPr>
              <w:jc w:val="center"/>
            </w:pPr>
            <w:r w:rsidRPr="000F66AB">
              <w:rPr>
                <w:sz w:val="22"/>
                <w:szCs w:val="22"/>
              </w:rPr>
              <w:t>Урок-семинар</w:t>
            </w:r>
          </w:p>
        </w:tc>
        <w:tc>
          <w:tcPr>
            <w:tcW w:w="2404" w:type="dxa"/>
          </w:tcPr>
          <w:p w:rsidR="00472874" w:rsidRPr="000F66AB" w:rsidRDefault="00472874" w:rsidP="00F7460F">
            <w:pPr>
              <w:jc w:val="center"/>
            </w:pPr>
            <w:r w:rsidRPr="000F66AB">
              <w:rPr>
                <w:sz w:val="22"/>
                <w:szCs w:val="22"/>
              </w:rPr>
              <w:t>Тест по теме.</w:t>
            </w:r>
          </w:p>
        </w:tc>
        <w:tc>
          <w:tcPr>
            <w:tcW w:w="2693" w:type="dxa"/>
            <w:gridSpan w:val="2"/>
          </w:tcPr>
          <w:p w:rsidR="00472874" w:rsidRPr="000F66AB" w:rsidRDefault="00472874" w:rsidP="00F7460F">
            <w:pPr>
              <w:jc w:val="center"/>
              <w:rPr>
                <w:sz w:val="28"/>
                <w:szCs w:val="28"/>
              </w:rPr>
            </w:pPr>
          </w:p>
        </w:tc>
        <w:tc>
          <w:tcPr>
            <w:tcW w:w="2410" w:type="dxa"/>
            <w:gridSpan w:val="2"/>
          </w:tcPr>
          <w:p w:rsidR="00472874" w:rsidRPr="00542456" w:rsidRDefault="00472874" w:rsidP="00F7460F">
            <w:pPr>
              <w:jc w:val="center"/>
            </w:pPr>
            <w:r w:rsidRPr="000F66AB">
              <w:rPr>
                <w:sz w:val="22"/>
                <w:szCs w:val="22"/>
              </w:rPr>
              <w:t>§</w:t>
            </w:r>
            <w:r>
              <w:rPr>
                <w:sz w:val="22"/>
                <w:szCs w:val="22"/>
              </w:rPr>
              <w:t>23</w:t>
            </w: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0F66AB" w:rsidTr="00F7460F">
        <w:tc>
          <w:tcPr>
            <w:tcW w:w="567" w:type="dxa"/>
          </w:tcPr>
          <w:p w:rsidR="00472874" w:rsidRPr="000F66AB" w:rsidRDefault="00472874" w:rsidP="00F7460F">
            <w:pPr>
              <w:jc w:val="center"/>
              <w:rPr>
                <w:sz w:val="28"/>
                <w:szCs w:val="28"/>
              </w:rPr>
            </w:pPr>
            <w:r w:rsidRPr="000F66AB">
              <w:rPr>
                <w:sz w:val="28"/>
                <w:szCs w:val="28"/>
              </w:rPr>
              <w:lastRenderedPageBreak/>
              <w:t>30</w:t>
            </w:r>
          </w:p>
        </w:tc>
        <w:tc>
          <w:tcPr>
            <w:tcW w:w="709" w:type="dxa"/>
          </w:tcPr>
          <w:p w:rsidR="00472874" w:rsidRPr="000F66AB" w:rsidRDefault="00472874" w:rsidP="00F7460F">
            <w:pPr>
              <w:jc w:val="center"/>
              <w:rPr>
                <w:sz w:val="28"/>
                <w:szCs w:val="28"/>
              </w:rPr>
            </w:pPr>
            <w:r w:rsidRPr="000F66AB">
              <w:rPr>
                <w:sz w:val="28"/>
                <w:szCs w:val="28"/>
              </w:rPr>
              <w:t>3</w:t>
            </w:r>
          </w:p>
        </w:tc>
        <w:tc>
          <w:tcPr>
            <w:tcW w:w="2983" w:type="dxa"/>
            <w:gridSpan w:val="2"/>
          </w:tcPr>
          <w:p w:rsidR="00472874" w:rsidRPr="000F66AB" w:rsidRDefault="00472874" w:rsidP="00F7460F">
            <w:pPr>
              <w:jc w:val="center"/>
              <w:rPr>
                <w:sz w:val="28"/>
                <w:szCs w:val="28"/>
              </w:rPr>
            </w:pPr>
            <w:r w:rsidRPr="000F66AB">
              <w:rPr>
                <w:sz w:val="28"/>
                <w:szCs w:val="28"/>
              </w:rPr>
              <w:t>Океания</w:t>
            </w:r>
          </w:p>
        </w:tc>
        <w:tc>
          <w:tcPr>
            <w:tcW w:w="1843" w:type="dxa"/>
            <w:gridSpan w:val="2"/>
          </w:tcPr>
          <w:p w:rsidR="00472874" w:rsidRPr="000F66AB" w:rsidRDefault="00472874" w:rsidP="00F7460F">
            <w:pPr>
              <w:jc w:val="center"/>
            </w:pPr>
            <w:r w:rsidRPr="000F66AB">
              <w:rPr>
                <w:sz w:val="22"/>
                <w:szCs w:val="22"/>
              </w:rPr>
              <w:t>Урок-конференция</w:t>
            </w:r>
          </w:p>
        </w:tc>
        <w:tc>
          <w:tcPr>
            <w:tcW w:w="2404" w:type="dxa"/>
          </w:tcPr>
          <w:p w:rsidR="00472874" w:rsidRPr="000F66AB" w:rsidRDefault="00472874" w:rsidP="00F7460F">
            <w:pPr>
              <w:jc w:val="center"/>
            </w:pPr>
            <w:r w:rsidRPr="000F66AB">
              <w:rPr>
                <w:sz w:val="22"/>
                <w:szCs w:val="22"/>
              </w:rPr>
              <w:t>Защита проекта.</w:t>
            </w:r>
          </w:p>
        </w:tc>
        <w:tc>
          <w:tcPr>
            <w:tcW w:w="2693" w:type="dxa"/>
            <w:gridSpan w:val="2"/>
          </w:tcPr>
          <w:p w:rsidR="00472874" w:rsidRPr="000F66AB" w:rsidRDefault="00472874" w:rsidP="00F7460F">
            <w:pPr>
              <w:jc w:val="center"/>
              <w:rPr>
                <w:sz w:val="28"/>
                <w:szCs w:val="28"/>
              </w:rPr>
            </w:pPr>
          </w:p>
        </w:tc>
        <w:tc>
          <w:tcPr>
            <w:tcW w:w="2410" w:type="dxa"/>
            <w:gridSpan w:val="2"/>
          </w:tcPr>
          <w:p w:rsidR="00472874" w:rsidRPr="000F66AB" w:rsidRDefault="00472874" w:rsidP="00F7460F">
            <w:pPr>
              <w:jc w:val="center"/>
            </w:pPr>
            <w:r w:rsidRPr="000F66AB">
              <w:rPr>
                <w:sz w:val="22"/>
                <w:szCs w:val="22"/>
              </w:rPr>
              <w:t>§</w:t>
            </w:r>
            <w:r>
              <w:rPr>
                <w:sz w:val="22"/>
                <w:szCs w:val="22"/>
              </w:rPr>
              <w:t>23</w:t>
            </w: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CE7167" w:rsidTr="00F7460F">
        <w:tc>
          <w:tcPr>
            <w:tcW w:w="14743" w:type="dxa"/>
            <w:gridSpan w:val="12"/>
          </w:tcPr>
          <w:p w:rsidR="00472874" w:rsidRPr="004F5BF3" w:rsidRDefault="00472874" w:rsidP="00F7460F">
            <w:pPr>
              <w:jc w:val="center"/>
              <w:rPr>
                <w:b/>
                <w:bCs/>
                <w:iCs/>
                <w:sz w:val="28"/>
                <w:szCs w:val="28"/>
              </w:rPr>
            </w:pPr>
            <w:r>
              <w:rPr>
                <w:b/>
                <w:bCs/>
                <w:iCs/>
                <w:sz w:val="28"/>
                <w:szCs w:val="28"/>
              </w:rPr>
              <w:t xml:space="preserve">Тема 7. </w:t>
            </w:r>
            <w:r w:rsidRPr="004F5BF3">
              <w:rPr>
                <w:b/>
                <w:bCs/>
                <w:iCs/>
                <w:sz w:val="28"/>
                <w:szCs w:val="28"/>
              </w:rPr>
              <w:t>Глобальные проблемы человечества (4 часа)</w:t>
            </w:r>
          </w:p>
        </w:tc>
        <w:tc>
          <w:tcPr>
            <w:tcW w:w="1134" w:type="dxa"/>
          </w:tcPr>
          <w:p w:rsidR="00472874" w:rsidRPr="000F66AB" w:rsidRDefault="00472874" w:rsidP="00F7460F">
            <w:pPr>
              <w:jc w:val="center"/>
              <w:rPr>
                <w:b/>
                <w:bCs/>
                <w:i/>
                <w:iCs/>
                <w:sz w:val="28"/>
                <w:szCs w:val="28"/>
              </w:rPr>
            </w:pPr>
          </w:p>
        </w:tc>
      </w:tr>
      <w:tr w:rsidR="00472874" w:rsidRPr="000F66AB" w:rsidTr="00F7460F">
        <w:tc>
          <w:tcPr>
            <w:tcW w:w="567" w:type="dxa"/>
          </w:tcPr>
          <w:p w:rsidR="00472874" w:rsidRPr="000F66AB" w:rsidRDefault="00472874" w:rsidP="00F7460F">
            <w:pPr>
              <w:jc w:val="center"/>
              <w:rPr>
                <w:sz w:val="28"/>
                <w:szCs w:val="28"/>
              </w:rPr>
            </w:pPr>
            <w:r w:rsidRPr="000F66AB">
              <w:rPr>
                <w:sz w:val="28"/>
                <w:szCs w:val="28"/>
              </w:rPr>
              <w:t>31</w:t>
            </w:r>
          </w:p>
        </w:tc>
        <w:tc>
          <w:tcPr>
            <w:tcW w:w="709" w:type="dxa"/>
          </w:tcPr>
          <w:p w:rsidR="00472874" w:rsidRPr="00CE7167" w:rsidRDefault="00472874" w:rsidP="00F7460F">
            <w:pPr>
              <w:jc w:val="center"/>
              <w:rPr>
                <w:sz w:val="28"/>
                <w:szCs w:val="28"/>
              </w:rPr>
            </w:pPr>
            <w:r w:rsidRPr="00CE7167">
              <w:rPr>
                <w:sz w:val="28"/>
                <w:szCs w:val="28"/>
              </w:rPr>
              <w:t>1</w:t>
            </w:r>
          </w:p>
        </w:tc>
        <w:tc>
          <w:tcPr>
            <w:tcW w:w="2983" w:type="dxa"/>
            <w:gridSpan w:val="2"/>
          </w:tcPr>
          <w:p w:rsidR="00472874" w:rsidRPr="000F66AB" w:rsidRDefault="00472874" w:rsidP="00F7460F">
            <w:pPr>
              <w:rPr>
                <w:sz w:val="28"/>
                <w:szCs w:val="28"/>
              </w:rPr>
            </w:pPr>
            <w:r w:rsidRPr="000F66AB">
              <w:rPr>
                <w:sz w:val="28"/>
                <w:szCs w:val="28"/>
              </w:rPr>
              <w:t>Глобальные проблемы человечества</w:t>
            </w:r>
          </w:p>
        </w:tc>
        <w:tc>
          <w:tcPr>
            <w:tcW w:w="1843" w:type="dxa"/>
            <w:gridSpan w:val="2"/>
          </w:tcPr>
          <w:p w:rsidR="00472874" w:rsidRPr="000F66AB" w:rsidRDefault="00472874" w:rsidP="00F7460F">
            <w:pPr>
              <w:jc w:val="center"/>
            </w:pPr>
            <w:r w:rsidRPr="000F66AB">
              <w:rPr>
                <w:sz w:val="22"/>
                <w:szCs w:val="22"/>
              </w:rPr>
              <w:t>Урок –конференция.</w:t>
            </w:r>
          </w:p>
        </w:tc>
        <w:tc>
          <w:tcPr>
            <w:tcW w:w="2404" w:type="dxa"/>
          </w:tcPr>
          <w:p w:rsidR="00472874" w:rsidRPr="000F66AB" w:rsidRDefault="00472874" w:rsidP="00F7460F">
            <w:r w:rsidRPr="000F66AB">
              <w:rPr>
                <w:sz w:val="22"/>
                <w:szCs w:val="22"/>
              </w:rPr>
              <w:t>Работа с картами, материалами СМИ,</w:t>
            </w:r>
          </w:p>
          <w:p w:rsidR="00472874" w:rsidRPr="000F66AB" w:rsidRDefault="00472874" w:rsidP="00F7460F">
            <w:r w:rsidRPr="000F66AB">
              <w:rPr>
                <w:sz w:val="22"/>
                <w:szCs w:val="22"/>
              </w:rPr>
              <w:t>групповыми</w:t>
            </w:r>
          </w:p>
          <w:p w:rsidR="00472874" w:rsidRPr="000F66AB" w:rsidRDefault="00472874" w:rsidP="00F7460F">
            <w:r w:rsidRPr="000F66AB">
              <w:rPr>
                <w:sz w:val="22"/>
                <w:szCs w:val="22"/>
              </w:rPr>
              <w:t>компьютерными презентациями</w:t>
            </w:r>
          </w:p>
        </w:tc>
        <w:tc>
          <w:tcPr>
            <w:tcW w:w="2693" w:type="dxa"/>
            <w:gridSpan w:val="2"/>
          </w:tcPr>
          <w:p w:rsidR="00472874" w:rsidRPr="000F66AB" w:rsidRDefault="00472874" w:rsidP="00F7460F">
            <w:pPr>
              <w:rPr>
                <w:sz w:val="28"/>
                <w:szCs w:val="28"/>
              </w:rPr>
            </w:pPr>
            <w:r w:rsidRPr="000F66AB">
              <w:rPr>
                <w:sz w:val="22"/>
                <w:szCs w:val="22"/>
              </w:rPr>
              <w:t>На основе различных источников информации показать общие и специфические проявления одной из глобальных проблем человечества.</w:t>
            </w:r>
          </w:p>
        </w:tc>
        <w:tc>
          <w:tcPr>
            <w:tcW w:w="2410" w:type="dxa"/>
            <w:gridSpan w:val="2"/>
          </w:tcPr>
          <w:p w:rsidR="00472874" w:rsidRPr="000F66AB" w:rsidRDefault="00472874" w:rsidP="00F7460F">
            <w:pPr>
              <w:jc w:val="center"/>
            </w:pPr>
            <w:r w:rsidRPr="000F66AB">
              <w:rPr>
                <w:sz w:val="22"/>
                <w:szCs w:val="22"/>
              </w:rPr>
              <w:t>§</w:t>
            </w:r>
            <w:r>
              <w:rPr>
                <w:sz w:val="22"/>
                <w:szCs w:val="22"/>
              </w:rPr>
              <w:t>25</w:t>
            </w:r>
          </w:p>
          <w:p w:rsidR="00472874" w:rsidRPr="000F66AB" w:rsidRDefault="00472874" w:rsidP="00F7460F">
            <w:pPr>
              <w:jc w:val="center"/>
            </w:pPr>
            <w:r w:rsidRPr="000F66AB">
              <w:rPr>
                <w:sz w:val="22"/>
                <w:szCs w:val="22"/>
              </w:rPr>
              <w:t>Тренажер</w:t>
            </w:r>
          </w:p>
          <w:p w:rsidR="00472874" w:rsidRPr="000F66AB" w:rsidRDefault="00472874" w:rsidP="00F7460F">
            <w:pPr>
              <w:jc w:val="center"/>
            </w:pPr>
            <w:r w:rsidRPr="000F66AB">
              <w:rPr>
                <w:sz w:val="22"/>
                <w:szCs w:val="22"/>
              </w:rPr>
              <w:t>С.87 в.9-13.</w:t>
            </w: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0F66AB" w:rsidTr="00F7460F">
        <w:tc>
          <w:tcPr>
            <w:tcW w:w="567" w:type="dxa"/>
          </w:tcPr>
          <w:p w:rsidR="00472874" w:rsidRPr="000F66AB" w:rsidRDefault="00472874" w:rsidP="00F7460F">
            <w:pPr>
              <w:jc w:val="center"/>
              <w:rPr>
                <w:sz w:val="28"/>
                <w:szCs w:val="28"/>
              </w:rPr>
            </w:pPr>
            <w:r w:rsidRPr="000F66AB">
              <w:rPr>
                <w:sz w:val="28"/>
                <w:szCs w:val="28"/>
              </w:rPr>
              <w:t>32</w:t>
            </w:r>
          </w:p>
        </w:tc>
        <w:tc>
          <w:tcPr>
            <w:tcW w:w="709" w:type="dxa"/>
          </w:tcPr>
          <w:p w:rsidR="00472874" w:rsidRPr="000F66AB" w:rsidRDefault="00472874" w:rsidP="00F7460F">
            <w:pPr>
              <w:jc w:val="center"/>
              <w:rPr>
                <w:sz w:val="28"/>
                <w:szCs w:val="28"/>
              </w:rPr>
            </w:pPr>
            <w:r w:rsidRPr="000F66AB">
              <w:rPr>
                <w:sz w:val="28"/>
                <w:szCs w:val="28"/>
              </w:rPr>
              <w:t>2</w:t>
            </w:r>
          </w:p>
        </w:tc>
        <w:tc>
          <w:tcPr>
            <w:tcW w:w="2983" w:type="dxa"/>
            <w:gridSpan w:val="2"/>
          </w:tcPr>
          <w:p w:rsidR="00472874" w:rsidRDefault="00472874" w:rsidP="00F7460F">
            <w:pPr>
              <w:rPr>
                <w:sz w:val="28"/>
                <w:szCs w:val="28"/>
              </w:rPr>
            </w:pPr>
            <w:r w:rsidRPr="000F66AB">
              <w:rPr>
                <w:sz w:val="28"/>
                <w:szCs w:val="28"/>
              </w:rPr>
              <w:t>Отсталость, голод, болезни</w:t>
            </w:r>
            <w:r>
              <w:rPr>
                <w:sz w:val="28"/>
                <w:szCs w:val="28"/>
              </w:rPr>
              <w:t>.</w:t>
            </w:r>
          </w:p>
          <w:p w:rsidR="00472874" w:rsidRPr="00232C4E" w:rsidRDefault="00472874" w:rsidP="00F7460F">
            <w:pPr>
              <w:rPr>
                <w:sz w:val="28"/>
                <w:szCs w:val="28"/>
              </w:rPr>
            </w:pPr>
            <w:r w:rsidRPr="00232C4E">
              <w:rPr>
                <w:sz w:val="28"/>
                <w:szCs w:val="28"/>
              </w:rPr>
              <w:t>Практическая работа№12. На примере одной из глобальных проблем человечества раскрыть ее причины, сущность, предложить пути решения.</w:t>
            </w:r>
          </w:p>
        </w:tc>
        <w:tc>
          <w:tcPr>
            <w:tcW w:w="1843" w:type="dxa"/>
            <w:gridSpan w:val="2"/>
          </w:tcPr>
          <w:p w:rsidR="00472874" w:rsidRPr="000F66AB" w:rsidRDefault="00472874" w:rsidP="00F7460F">
            <w:pPr>
              <w:jc w:val="center"/>
            </w:pPr>
            <w:r w:rsidRPr="000F66AB">
              <w:rPr>
                <w:sz w:val="22"/>
                <w:szCs w:val="22"/>
              </w:rPr>
              <w:t>Урок-конференция</w:t>
            </w:r>
          </w:p>
        </w:tc>
        <w:tc>
          <w:tcPr>
            <w:tcW w:w="2404" w:type="dxa"/>
          </w:tcPr>
          <w:p w:rsidR="00472874" w:rsidRPr="000F66AB" w:rsidRDefault="00472874" w:rsidP="00F7460F">
            <w:pPr>
              <w:jc w:val="center"/>
            </w:pPr>
            <w:r w:rsidRPr="000F66AB">
              <w:rPr>
                <w:sz w:val="22"/>
                <w:szCs w:val="22"/>
              </w:rPr>
              <w:t>Защита проектов.</w:t>
            </w:r>
          </w:p>
        </w:tc>
        <w:tc>
          <w:tcPr>
            <w:tcW w:w="2693" w:type="dxa"/>
            <w:gridSpan w:val="2"/>
          </w:tcPr>
          <w:p w:rsidR="00472874" w:rsidRPr="000F66AB" w:rsidRDefault="00472874" w:rsidP="00F7460F">
            <w:r>
              <w:rPr>
                <w:sz w:val="22"/>
                <w:szCs w:val="22"/>
              </w:rPr>
              <w:t>Практическая работа</w:t>
            </w:r>
            <w:r w:rsidRPr="000F66AB">
              <w:rPr>
                <w:sz w:val="22"/>
                <w:szCs w:val="22"/>
              </w:rPr>
              <w:t>№12. На примере одной из глобальных проблем человечества раскрыть ее причины, сущность, предложить пути решения.</w:t>
            </w:r>
          </w:p>
        </w:tc>
        <w:tc>
          <w:tcPr>
            <w:tcW w:w="2410" w:type="dxa"/>
            <w:gridSpan w:val="2"/>
          </w:tcPr>
          <w:p w:rsidR="00472874" w:rsidRPr="000F66AB" w:rsidRDefault="00472874" w:rsidP="00F7460F">
            <w:pPr>
              <w:jc w:val="center"/>
            </w:pPr>
            <w:r w:rsidRPr="000F66AB">
              <w:rPr>
                <w:sz w:val="22"/>
                <w:szCs w:val="22"/>
              </w:rPr>
              <w:t>§</w:t>
            </w:r>
            <w:r>
              <w:rPr>
                <w:sz w:val="22"/>
                <w:szCs w:val="22"/>
              </w:rPr>
              <w:t>26</w:t>
            </w: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0F66AB" w:rsidTr="00F7460F">
        <w:tc>
          <w:tcPr>
            <w:tcW w:w="567" w:type="dxa"/>
          </w:tcPr>
          <w:p w:rsidR="00472874" w:rsidRPr="000F66AB" w:rsidRDefault="00472874" w:rsidP="00F7460F">
            <w:pPr>
              <w:jc w:val="center"/>
              <w:rPr>
                <w:sz w:val="28"/>
                <w:szCs w:val="28"/>
              </w:rPr>
            </w:pPr>
            <w:r w:rsidRPr="000F66AB">
              <w:rPr>
                <w:sz w:val="28"/>
                <w:szCs w:val="28"/>
              </w:rPr>
              <w:t>33</w:t>
            </w:r>
          </w:p>
        </w:tc>
        <w:tc>
          <w:tcPr>
            <w:tcW w:w="709" w:type="dxa"/>
          </w:tcPr>
          <w:p w:rsidR="00472874" w:rsidRPr="000F66AB" w:rsidRDefault="00472874" w:rsidP="00F7460F">
            <w:pPr>
              <w:jc w:val="center"/>
              <w:rPr>
                <w:sz w:val="28"/>
                <w:szCs w:val="28"/>
              </w:rPr>
            </w:pPr>
            <w:r w:rsidRPr="000F66AB">
              <w:rPr>
                <w:sz w:val="28"/>
                <w:szCs w:val="28"/>
              </w:rPr>
              <w:t>3</w:t>
            </w:r>
          </w:p>
        </w:tc>
        <w:tc>
          <w:tcPr>
            <w:tcW w:w="2983" w:type="dxa"/>
            <w:gridSpan w:val="2"/>
          </w:tcPr>
          <w:p w:rsidR="00472874" w:rsidRPr="000F66AB" w:rsidRDefault="00472874" w:rsidP="00F7460F">
            <w:pPr>
              <w:rPr>
                <w:sz w:val="28"/>
                <w:szCs w:val="28"/>
              </w:rPr>
            </w:pPr>
            <w:r w:rsidRPr="000F66AB">
              <w:rPr>
                <w:sz w:val="28"/>
                <w:szCs w:val="28"/>
              </w:rPr>
              <w:t>Энергетическая и сырьевая проблема</w:t>
            </w:r>
            <w:r>
              <w:rPr>
                <w:sz w:val="28"/>
                <w:szCs w:val="28"/>
              </w:rPr>
              <w:t>.</w:t>
            </w:r>
            <w:r w:rsidRPr="000F66AB">
              <w:rPr>
                <w:sz w:val="28"/>
                <w:szCs w:val="28"/>
              </w:rPr>
              <w:t xml:space="preserve"> Экологическая проблема</w:t>
            </w:r>
          </w:p>
          <w:p w:rsidR="00472874" w:rsidRPr="000F66AB" w:rsidRDefault="00472874" w:rsidP="00F7460F">
            <w:pPr>
              <w:jc w:val="center"/>
              <w:rPr>
                <w:sz w:val="28"/>
                <w:szCs w:val="28"/>
              </w:rPr>
            </w:pPr>
          </w:p>
        </w:tc>
        <w:tc>
          <w:tcPr>
            <w:tcW w:w="1843" w:type="dxa"/>
            <w:gridSpan w:val="2"/>
          </w:tcPr>
          <w:p w:rsidR="00472874" w:rsidRPr="000F66AB" w:rsidRDefault="00472874" w:rsidP="00F7460F">
            <w:pPr>
              <w:jc w:val="center"/>
            </w:pPr>
            <w:r w:rsidRPr="000F66AB">
              <w:rPr>
                <w:sz w:val="22"/>
                <w:szCs w:val="22"/>
              </w:rPr>
              <w:t>Урок-конференция</w:t>
            </w:r>
          </w:p>
        </w:tc>
        <w:tc>
          <w:tcPr>
            <w:tcW w:w="2404" w:type="dxa"/>
          </w:tcPr>
          <w:p w:rsidR="00472874" w:rsidRPr="000F66AB" w:rsidRDefault="00472874" w:rsidP="00F7460F">
            <w:pPr>
              <w:jc w:val="center"/>
            </w:pPr>
            <w:r w:rsidRPr="000F66AB">
              <w:rPr>
                <w:sz w:val="22"/>
                <w:szCs w:val="22"/>
              </w:rPr>
              <w:t>Защита проектов.</w:t>
            </w:r>
          </w:p>
        </w:tc>
        <w:tc>
          <w:tcPr>
            <w:tcW w:w="2693" w:type="dxa"/>
            <w:gridSpan w:val="2"/>
          </w:tcPr>
          <w:p w:rsidR="00472874" w:rsidRPr="000F66AB" w:rsidRDefault="00472874" w:rsidP="00F7460F">
            <w:r w:rsidRPr="000F66AB">
              <w:rPr>
                <w:sz w:val="22"/>
                <w:szCs w:val="22"/>
              </w:rPr>
              <w:t>Составить таблицу «Глобальные проблемы человечества»</w:t>
            </w:r>
          </w:p>
        </w:tc>
        <w:tc>
          <w:tcPr>
            <w:tcW w:w="2410" w:type="dxa"/>
            <w:gridSpan w:val="2"/>
          </w:tcPr>
          <w:p w:rsidR="00472874" w:rsidRPr="00542456" w:rsidRDefault="00472874" w:rsidP="00F7460F">
            <w:pPr>
              <w:jc w:val="center"/>
            </w:pPr>
            <w:r w:rsidRPr="000F66AB">
              <w:rPr>
                <w:sz w:val="22"/>
                <w:szCs w:val="22"/>
              </w:rPr>
              <w:t xml:space="preserve">§ </w:t>
            </w:r>
            <w:r>
              <w:rPr>
                <w:sz w:val="22"/>
                <w:szCs w:val="22"/>
              </w:rPr>
              <w:t>27</w:t>
            </w: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r w:rsidR="00472874" w:rsidRPr="000F66AB" w:rsidTr="00F7460F">
        <w:tc>
          <w:tcPr>
            <w:tcW w:w="567" w:type="dxa"/>
          </w:tcPr>
          <w:p w:rsidR="00472874" w:rsidRPr="000F66AB" w:rsidRDefault="00472874" w:rsidP="00F7460F">
            <w:pPr>
              <w:jc w:val="center"/>
              <w:rPr>
                <w:sz w:val="28"/>
                <w:szCs w:val="28"/>
              </w:rPr>
            </w:pPr>
            <w:r w:rsidRPr="000F66AB">
              <w:rPr>
                <w:sz w:val="28"/>
                <w:szCs w:val="28"/>
              </w:rPr>
              <w:t>34</w:t>
            </w:r>
          </w:p>
        </w:tc>
        <w:tc>
          <w:tcPr>
            <w:tcW w:w="709" w:type="dxa"/>
          </w:tcPr>
          <w:p w:rsidR="00472874" w:rsidRPr="000F66AB" w:rsidRDefault="00472874" w:rsidP="00F7460F">
            <w:pPr>
              <w:jc w:val="center"/>
              <w:rPr>
                <w:sz w:val="28"/>
                <w:szCs w:val="28"/>
              </w:rPr>
            </w:pPr>
            <w:r w:rsidRPr="000F66AB">
              <w:rPr>
                <w:sz w:val="28"/>
                <w:szCs w:val="28"/>
              </w:rPr>
              <w:t>4</w:t>
            </w:r>
          </w:p>
        </w:tc>
        <w:tc>
          <w:tcPr>
            <w:tcW w:w="2983" w:type="dxa"/>
            <w:gridSpan w:val="2"/>
          </w:tcPr>
          <w:p w:rsidR="00472874" w:rsidRPr="000F66AB" w:rsidRDefault="00472874" w:rsidP="00F7460F">
            <w:pPr>
              <w:rPr>
                <w:sz w:val="28"/>
                <w:szCs w:val="28"/>
              </w:rPr>
            </w:pPr>
            <w:r>
              <w:rPr>
                <w:sz w:val="28"/>
                <w:szCs w:val="28"/>
              </w:rPr>
              <w:t>География и глобальная проблема здоровья человека.</w:t>
            </w:r>
          </w:p>
        </w:tc>
        <w:tc>
          <w:tcPr>
            <w:tcW w:w="1843" w:type="dxa"/>
            <w:gridSpan w:val="2"/>
          </w:tcPr>
          <w:p w:rsidR="00472874" w:rsidRPr="000F66AB" w:rsidRDefault="00472874" w:rsidP="00F7460F">
            <w:pPr>
              <w:jc w:val="center"/>
              <w:rPr>
                <w:sz w:val="28"/>
                <w:szCs w:val="28"/>
              </w:rPr>
            </w:pPr>
            <w:r w:rsidRPr="000F66AB">
              <w:rPr>
                <w:sz w:val="22"/>
                <w:szCs w:val="22"/>
              </w:rPr>
              <w:t>Урок-семинар</w:t>
            </w:r>
            <w:r w:rsidRPr="000F66AB">
              <w:rPr>
                <w:sz w:val="28"/>
                <w:szCs w:val="28"/>
              </w:rPr>
              <w:t>.</w:t>
            </w:r>
          </w:p>
          <w:p w:rsidR="00472874" w:rsidRPr="000F66AB" w:rsidRDefault="00472874" w:rsidP="00F7460F">
            <w:pPr>
              <w:jc w:val="center"/>
              <w:rPr>
                <w:sz w:val="28"/>
                <w:szCs w:val="28"/>
              </w:rPr>
            </w:pPr>
          </w:p>
        </w:tc>
        <w:tc>
          <w:tcPr>
            <w:tcW w:w="2404" w:type="dxa"/>
          </w:tcPr>
          <w:p w:rsidR="00472874" w:rsidRPr="000F66AB" w:rsidRDefault="00472874" w:rsidP="00F7460F">
            <w:pPr>
              <w:jc w:val="center"/>
            </w:pPr>
            <w:r w:rsidRPr="000F66AB">
              <w:rPr>
                <w:sz w:val="22"/>
                <w:szCs w:val="22"/>
              </w:rPr>
              <w:t>.</w:t>
            </w:r>
          </w:p>
        </w:tc>
        <w:tc>
          <w:tcPr>
            <w:tcW w:w="2693" w:type="dxa"/>
            <w:gridSpan w:val="2"/>
          </w:tcPr>
          <w:p w:rsidR="00472874" w:rsidRPr="000F66AB" w:rsidRDefault="00472874" w:rsidP="00F7460F">
            <w:pPr>
              <w:jc w:val="center"/>
              <w:rPr>
                <w:sz w:val="28"/>
                <w:szCs w:val="28"/>
              </w:rPr>
            </w:pPr>
          </w:p>
        </w:tc>
        <w:tc>
          <w:tcPr>
            <w:tcW w:w="2410" w:type="dxa"/>
            <w:gridSpan w:val="2"/>
          </w:tcPr>
          <w:p w:rsidR="00472874" w:rsidRPr="000F66AB" w:rsidRDefault="00472874" w:rsidP="00F7460F">
            <w:pPr>
              <w:jc w:val="center"/>
            </w:pPr>
          </w:p>
        </w:tc>
        <w:tc>
          <w:tcPr>
            <w:tcW w:w="1134" w:type="dxa"/>
          </w:tcPr>
          <w:p w:rsidR="00472874" w:rsidRPr="000F66AB" w:rsidRDefault="00472874" w:rsidP="00F7460F">
            <w:pPr>
              <w:jc w:val="center"/>
              <w:rPr>
                <w:sz w:val="28"/>
                <w:szCs w:val="28"/>
              </w:rPr>
            </w:pPr>
          </w:p>
        </w:tc>
        <w:tc>
          <w:tcPr>
            <w:tcW w:w="1134" w:type="dxa"/>
          </w:tcPr>
          <w:p w:rsidR="00472874" w:rsidRPr="000F66AB" w:rsidRDefault="00472874" w:rsidP="00F7460F">
            <w:pPr>
              <w:jc w:val="center"/>
              <w:rPr>
                <w:sz w:val="28"/>
                <w:szCs w:val="28"/>
              </w:rPr>
            </w:pPr>
          </w:p>
        </w:tc>
      </w:tr>
    </w:tbl>
    <w:p w:rsidR="00472874" w:rsidRPr="00CA096D" w:rsidRDefault="00472874" w:rsidP="00472874"/>
    <w:p w:rsidR="00472874" w:rsidRDefault="00472874" w:rsidP="00582F48">
      <w:pPr>
        <w:pStyle w:val="msonormalbullet2gif"/>
        <w:spacing w:line="240" w:lineRule="atLeast"/>
        <w:contextualSpacing/>
        <w:jc w:val="center"/>
        <w:rPr>
          <w:b/>
          <w:sz w:val="40"/>
          <w:szCs w:val="40"/>
        </w:rPr>
      </w:pPr>
      <w:r>
        <w:rPr>
          <w:b/>
          <w:sz w:val="40"/>
          <w:szCs w:val="40"/>
        </w:rPr>
        <w:lastRenderedPageBreak/>
        <w:t>10 – 11 класс</w:t>
      </w:r>
    </w:p>
    <w:p w:rsidR="00472874" w:rsidRDefault="00472874" w:rsidP="00582F48">
      <w:pPr>
        <w:pStyle w:val="msonormalbullet2gif"/>
        <w:spacing w:line="240" w:lineRule="atLeast"/>
        <w:contextualSpacing/>
        <w:jc w:val="center"/>
        <w:rPr>
          <w:b/>
          <w:sz w:val="40"/>
          <w:szCs w:val="40"/>
        </w:rPr>
      </w:pPr>
    </w:p>
    <w:p w:rsidR="00385D6F" w:rsidRPr="00F85042" w:rsidRDefault="00385D6F" w:rsidP="00385D6F">
      <w:pPr>
        <w:shd w:val="clear" w:color="auto" w:fill="FFFFFF"/>
        <w:jc w:val="center"/>
        <w:rPr>
          <w:b/>
          <w:bCs/>
          <w:spacing w:val="-1"/>
          <w:sz w:val="28"/>
          <w:szCs w:val="28"/>
        </w:rPr>
      </w:pPr>
      <w:r w:rsidRPr="00F85042">
        <w:rPr>
          <w:b/>
          <w:bCs/>
          <w:spacing w:val="-1"/>
          <w:sz w:val="28"/>
          <w:szCs w:val="28"/>
        </w:rPr>
        <w:t>Программа ку</w:t>
      </w:r>
      <w:r>
        <w:rPr>
          <w:b/>
          <w:bCs/>
          <w:spacing w:val="-1"/>
          <w:sz w:val="28"/>
          <w:szCs w:val="28"/>
        </w:rPr>
        <w:t>рса «Социальная и экономическая география мира</w:t>
      </w:r>
      <w:r w:rsidRPr="00F85042">
        <w:rPr>
          <w:b/>
          <w:bCs/>
          <w:spacing w:val="-1"/>
          <w:sz w:val="28"/>
          <w:szCs w:val="28"/>
        </w:rPr>
        <w:t xml:space="preserve">» для 10-11 классов (базовый уровень) </w:t>
      </w:r>
      <w:r>
        <w:rPr>
          <w:b/>
          <w:bCs/>
          <w:spacing w:val="-1"/>
          <w:sz w:val="28"/>
          <w:szCs w:val="28"/>
        </w:rPr>
        <w:t>классической линии учебников</w:t>
      </w:r>
      <w:r w:rsidRPr="00F85042">
        <w:rPr>
          <w:b/>
          <w:bCs/>
          <w:spacing w:val="-1"/>
          <w:sz w:val="28"/>
          <w:szCs w:val="28"/>
        </w:rPr>
        <w:t>.</w:t>
      </w:r>
      <w:r w:rsidRPr="00385D6F">
        <w:t xml:space="preserve"> </w:t>
      </w:r>
      <w:r w:rsidRPr="00385D6F">
        <w:rPr>
          <w:b/>
          <w:sz w:val="28"/>
          <w:szCs w:val="28"/>
        </w:rPr>
        <w:t>В.П.Максаковский. Москва «Просвещение» 2015</w:t>
      </w:r>
      <w:r>
        <w:t xml:space="preserve"> </w:t>
      </w:r>
      <w:r>
        <w:rPr>
          <w:b/>
        </w:rPr>
        <w:t>г</w:t>
      </w:r>
      <w:r w:rsidRPr="00F85042">
        <w:rPr>
          <w:b/>
          <w:bCs/>
          <w:spacing w:val="-1"/>
          <w:sz w:val="28"/>
          <w:szCs w:val="28"/>
        </w:rPr>
        <w:t>.</w:t>
      </w:r>
    </w:p>
    <w:p w:rsidR="00385D6F" w:rsidRPr="00F85042" w:rsidRDefault="00385D6F" w:rsidP="00385D6F">
      <w:pPr>
        <w:shd w:val="clear" w:color="auto" w:fill="FFFFFF"/>
        <w:spacing w:before="149"/>
        <w:ind w:left="682"/>
        <w:jc w:val="center"/>
        <w:rPr>
          <w:sz w:val="28"/>
          <w:szCs w:val="28"/>
        </w:rPr>
      </w:pPr>
      <w:r w:rsidRPr="00F85042">
        <w:rPr>
          <w:sz w:val="28"/>
          <w:szCs w:val="28"/>
        </w:rPr>
        <w:t>(68 ч за 2 года обучения в 10 и 11 классах; 1 ч в неделю)</w:t>
      </w:r>
    </w:p>
    <w:p w:rsidR="00385D6F" w:rsidRDefault="00385D6F" w:rsidP="00385D6F">
      <w:pPr>
        <w:widowControl w:val="0"/>
        <w:autoSpaceDE w:val="0"/>
        <w:autoSpaceDN w:val="0"/>
        <w:adjustRightInd w:val="0"/>
        <w:spacing w:line="237" w:lineRule="auto"/>
        <w:ind w:left="6600"/>
      </w:pPr>
      <w:r>
        <w:rPr>
          <w:i/>
          <w:iCs/>
        </w:rPr>
        <w:t xml:space="preserve"> (34 часа, 1 час в неделю)</w:t>
      </w:r>
    </w:p>
    <w:p w:rsidR="00385D6F" w:rsidRDefault="00385D6F" w:rsidP="00385D6F">
      <w:pPr>
        <w:widowControl w:val="0"/>
        <w:overflowPunct w:val="0"/>
        <w:autoSpaceDE w:val="0"/>
        <w:autoSpaceDN w:val="0"/>
        <w:adjustRightInd w:val="0"/>
        <w:spacing w:line="250" w:lineRule="auto"/>
        <w:ind w:firstLine="708"/>
        <w:jc w:val="both"/>
      </w:pPr>
      <w:r>
        <w:rPr>
          <w:b/>
          <w:bCs/>
        </w:rPr>
        <w:t xml:space="preserve">Курс «Экономическая и социальная география мира» </w:t>
      </w:r>
      <w:r>
        <w:t>завершает формирование у учащихся представлений о географической картине мира,</w:t>
      </w:r>
      <w:r>
        <w:rPr>
          <w:b/>
          <w:bCs/>
        </w:rPr>
        <w:t xml:space="preserve"> </w:t>
      </w:r>
      <w:r>
        <w:t>которые опираются на понимание географических взаимосвязей общества и природы, воспроизводства и размещения населения, мирового хозяйства и географического разделения труда, раскрытие географических аспектов глобальных и региональных явлений и процессов, разных территорий.</w:t>
      </w:r>
    </w:p>
    <w:p w:rsidR="00385D6F" w:rsidRDefault="00385D6F" w:rsidP="00385D6F">
      <w:pPr>
        <w:widowControl w:val="0"/>
        <w:autoSpaceDE w:val="0"/>
        <w:autoSpaceDN w:val="0"/>
        <w:adjustRightInd w:val="0"/>
        <w:spacing w:line="288" w:lineRule="exact"/>
      </w:pPr>
    </w:p>
    <w:p w:rsidR="00385D6F" w:rsidRDefault="00385D6F" w:rsidP="00385D6F">
      <w:pPr>
        <w:widowControl w:val="0"/>
        <w:overflowPunct w:val="0"/>
        <w:autoSpaceDE w:val="0"/>
        <w:autoSpaceDN w:val="0"/>
        <w:adjustRightInd w:val="0"/>
        <w:spacing w:line="214" w:lineRule="auto"/>
        <w:ind w:right="80" w:firstLine="708"/>
      </w:pPr>
      <w:r>
        <w:rPr>
          <w:b/>
          <w:bCs/>
        </w:rPr>
        <w:t>Цель</w:t>
      </w:r>
      <w:r>
        <w:t>:</w:t>
      </w:r>
      <w:r>
        <w:rPr>
          <w:b/>
          <w:bCs/>
        </w:rPr>
        <w:t xml:space="preserve"> </w:t>
      </w:r>
      <w:r>
        <w:t>содержание курса призвано сформировать у учащихся целостное представление о современном мире,</w:t>
      </w:r>
      <w:r>
        <w:rPr>
          <w:b/>
          <w:bCs/>
        </w:rPr>
        <w:t xml:space="preserve"> </w:t>
      </w:r>
      <w:r>
        <w:t>о месте России в этом мире,</w:t>
      </w:r>
      <w:r>
        <w:rPr>
          <w:b/>
          <w:bCs/>
        </w:rPr>
        <w:t xml:space="preserve"> </w:t>
      </w:r>
      <w:r>
        <w:t>а также</w:t>
      </w:r>
      <w:r>
        <w:rPr>
          <w:b/>
          <w:bCs/>
        </w:rPr>
        <w:t xml:space="preserve"> </w:t>
      </w:r>
      <w:r>
        <w:t>развить у школьников познавательный интерес к другим народам и странам.</w:t>
      </w:r>
    </w:p>
    <w:p w:rsidR="00385D6F" w:rsidRDefault="00385D6F" w:rsidP="00385D6F">
      <w:pPr>
        <w:widowControl w:val="0"/>
        <w:autoSpaceDE w:val="0"/>
        <w:autoSpaceDN w:val="0"/>
        <w:adjustRightInd w:val="0"/>
        <w:spacing w:line="2" w:lineRule="exact"/>
      </w:pPr>
    </w:p>
    <w:p w:rsidR="00385D6F" w:rsidRDefault="00385D6F" w:rsidP="00385D6F">
      <w:pPr>
        <w:widowControl w:val="0"/>
        <w:autoSpaceDE w:val="0"/>
        <w:autoSpaceDN w:val="0"/>
        <w:adjustRightInd w:val="0"/>
        <w:ind w:left="720"/>
      </w:pPr>
      <w:r>
        <w:t xml:space="preserve">Изучение географии в старшей школе на базовом уровне направлено на достижение следующих </w:t>
      </w:r>
      <w:r>
        <w:rPr>
          <w:b/>
          <w:bCs/>
        </w:rPr>
        <w:t>задач</w:t>
      </w:r>
      <w:r>
        <w:t>:</w:t>
      </w:r>
    </w:p>
    <w:p w:rsidR="00385D6F" w:rsidRDefault="00385D6F" w:rsidP="00385D6F">
      <w:pPr>
        <w:widowControl w:val="0"/>
        <w:autoSpaceDE w:val="0"/>
        <w:autoSpaceDN w:val="0"/>
        <w:adjustRightInd w:val="0"/>
        <w:spacing w:line="77" w:lineRule="exact"/>
      </w:pPr>
    </w:p>
    <w:p w:rsidR="00385D6F" w:rsidRDefault="00385D6F" w:rsidP="003702C1">
      <w:pPr>
        <w:widowControl w:val="0"/>
        <w:numPr>
          <w:ilvl w:val="0"/>
          <w:numId w:val="60"/>
        </w:numPr>
        <w:tabs>
          <w:tab w:val="clear" w:pos="720"/>
          <w:tab w:val="num" w:pos="361"/>
        </w:tabs>
        <w:overflowPunct w:val="0"/>
        <w:autoSpaceDE w:val="0"/>
        <w:autoSpaceDN w:val="0"/>
        <w:adjustRightInd w:val="0"/>
        <w:spacing w:line="217" w:lineRule="auto"/>
        <w:ind w:left="320" w:hanging="314"/>
        <w:jc w:val="both"/>
        <w:rPr>
          <w:rFonts w:ascii="Symbol" w:hAnsi="Symbol" w:cs="Symbol"/>
        </w:rPr>
      </w:pPr>
      <w:r>
        <w:rPr>
          <w:b/>
          <w:bCs/>
        </w:rPr>
        <w:t xml:space="preserve">освоение системы географических знаний </w:t>
      </w:r>
      <w:r>
        <w:t>о целостном,</w:t>
      </w:r>
      <w:r>
        <w:rPr>
          <w:b/>
          <w:bCs/>
        </w:rPr>
        <w:t xml:space="preserve"> </w:t>
      </w:r>
      <w:r>
        <w:t>многообразном и динамично изменяющемся мире,</w:t>
      </w:r>
      <w:r>
        <w:rPr>
          <w:b/>
          <w:bCs/>
        </w:rPr>
        <w:t xml:space="preserve"> </w:t>
      </w:r>
      <w:r>
        <w:t>о взаимосвязи природы,</w:t>
      </w:r>
      <w:r>
        <w:rPr>
          <w:b/>
          <w:bCs/>
        </w:rPr>
        <w:t xml:space="preserve"> </w:t>
      </w:r>
      <w:r>
        <w:t>населения и</w:t>
      </w:r>
      <w:r>
        <w:rPr>
          <w:b/>
          <w:bCs/>
        </w:rPr>
        <w:t xml:space="preserve"> </w:t>
      </w:r>
      <w:r>
        <w:t xml:space="preserve">хозяйства на всех территориальных уровнях, о географических аспектах глобальных проблем человечества и путях их решения; о методах изучения географического пространства, разнообразии его объектов и процессов; </w:t>
      </w:r>
    </w:p>
    <w:p w:rsidR="00385D6F" w:rsidRDefault="00385D6F" w:rsidP="00385D6F">
      <w:pPr>
        <w:widowControl w:val="0"/>
        <w:autoSpaceDE w:val="0"/>
        <w:autoSpaceDN w:val="0"/>
        <w:adjustRightInd w:val="0"/>
        <w:spacing w:line="80" w:lineRule="exact"/>
        <w:rPr>
          <w:rFonts w:ascii="Symbol" w:hAnsi="Symbol" w:cs="Symbol"/>
        </w:rPr>
      </w:pPr>
    </w:p>
    <w:p w:rsidR="00385D6F" w:rsidRDefault="00385D6F" w:rsidP="003702C1">
      <w:pPr>
        <w:widowControl w:val="0"/>
        <w:numPr>
          <w:ilvl w:val="0"/>
          <w:numId w:val="60"/>
        </w:numPr>
        <w:tabs>
          <w:tab w:val="clear" w:pos="720"/>
          <w:tab w:val="num" w:pos="361"/>
        </w:tabs>
        <w:overflowPunct w:val="0"/>
        <w:autoSpaceDE w:val="0"/>
        <w:autoSpaceDN w:val="0"/>
        <w:adjustRightInd w:val="0"/>
        <w:spacing w:line="206" w:lineRule="auto"/>
        <w:ind w:left="320" w:hanging="314"/>
        <w:jc w:val="both"/>
        <w:rPr>
          <w:rFonts w:ascii="Symbol" w:hAnsi="Symbol" w:cs="Symbol"/>
        </w:rPr>
      </w:pPr>
      <w:r>
        <w:rPr>
          <w:b/>
          <w:bCs/>
        </w:rPr>
        <w:t xml:space="preserve">овладение умениями </w:t>
      </w:r>
      <w:r>
        <w:t>сочетать глобальный,</w:t>
      </w:r>
      <w:r>
        <w:rPr>
          <w:b/>
          <w:bCs/>
        </w:rPr>
        <w:t xml:space="preserve"> </w:t>
      </w:r>
      <w:r>
        <w:t>региональный и локальный подходы для описания и анализа природных,</w:t>
      </w:r>
      <w:r>
        <w:rPr>
          <w:b/>
          <w:bCs/>
        </w:rPr>
        <w:t xml:space="preserve"> </w:t>
      </w:r>
      <w:r>
        <w:t>социально-экономических,</w:t>
      </w:r>
      <w:r>
        <w:rPr>
          <w:b/>
          <w:bCs/>
        </w:rPr>
        <w:t xml:space="preserve"> </w:t>
      </w:r>
      <w:r>
        <w:t xml:space="preserve">геоэкологических процессов и явлений; </w:t>
      </w:r>
    </w:p>
    <w:p w:rsidR="00385D6F" w:rsidRDefault="00385D6F" w:rsidP="00385D6F">
      <w:pPr>
        <w:widowControl w:val="0"/>
        <w:autoSpaceDE w:val="0"/>
        <w:autoSpaceDN w:val="0"/>
        <w:adjustRightInd w:val="0"/>
        <w:spacing w:line="79" w:lineRule="exact"/>
        <w:rPr>
          <w:rFonts w:ascii="Symbol" w:hAnsi="Symbol" w:cs="Symbol"/>
        </w:rPr>
      </w:pPr>
    </w:p>
    <w:p w:rsidR="00385D6F" w:rsidRDefault="00385D6F" w:rsidP="003702C1">
      <w:pPr>
        <w:widowControl w:val="0"/>
        <w:numPr>
          <w:ilvl w:val="0"/>
          <w:numId w:val="60"/>
        </w:numPr>
        <w:tabs>
          <w:tab w:val="clear" w:pos="720"/>
          <w:tab w:val="num" w:pos="361"/>
        </w:tabs>
        <w:overflowPunct w:val="0"/>
        <w:autoSpaceDE w:val="0"/>
        <w:autoSpaceDN w:val="0"/>
        <w:adjustRightInd w:val="0"/>
        <w:spacing w:line="206" w:lineRule="auto"/>
        <w:ind w:left="320" w:right="20" w:hanging="314"/>
        <w:jc w:val="both"/>
        <w:rPr>
          <w:rFonts w:ascii="Symbol" w:hAnsi="Symbol" w:cs="Symbol"/>
        </w:rPr>
      </w:pPr>
      <w:r>
        <w:rPr>
          <w:b/>
          <w:bCs/>
        </w:rPr>
        <w:t xml:space="preserve">развитие </w:t>
      </w:r>
      <w:r>
        <w:t>познавательных интересов,</w:t>
      </w:r>
      <w:r>
        <w:rPr>
          <w:b/>
          <w:bCs/>
        </w:rPr>
        <w:t xml:space="preserve"> </w:t>
      </w:r>
      <w:r>
        <w:t>интеллектуальных и творческих способностей посредством ознакомления с важнейшими географическими</w:t>
      </w:r>
      <w:r>
        <w:rPr>
          <w:b/>
          <w:bCs/>
        </w:rPr>
        <w:t xml:space="preserve"> </w:t>
      </w:r>
      <w:r>
        <w:t xml:space="preserve">особенностями и проблемами мира, его регионов и крупнейших стран; </w:t>
      </w:r>
    </w:p>
    <w:p w:rsidR="00385D6F" w:rsidRDefault="00385D6F" w:rsidP="00385D6F">
      <w:pPr>
        <w:widowControl w:val="0"/>
        <w:autoSpaceDE w:val="0"/>
        <w:autoSpaceDN w:val="0"/>
        <w:adjustRightInd w:val="0"/>
        <w:spacing w:line="3" w:lineRule="exact"/>
        <w:rPr>
          <w:rFonts w:ascii="Symbol" w:hAnsi="Symbol" w:cs="Symbol"/>
        </w:rPr>
      </w:pPr>
    </w:p>
    <w:p w:rsidR="00385D6F" w:rsidRDefault="00385D6F" w:rsidP="003702C1">
      <w:pPr>
        <w:widowControl w:val="0"/>
        <w:numPr>
          <w:ilvl w:val="0"/>
          <w:numId w:val="60"/>
        </w:numPr>
        <w:tabs>
          <w:tab w:val="clear" w:pos="720"/>
          <w:tab w:val="num" w:pos="360"/>
        </w:tabs>
        <w:overflowPunct w:val="0"/>
        <w:autoSpaceDE w:val="0"/>
        <w:autoSpaceDN w:val="0"/>
        <w:adjustRightInd w:val="0"/>
        <w:ind w:left="360" w:hanging="354"/>
        <w:jc w:val="both"/>
        <w:rPr>
          <w:rFonts w:ascii="Symbol" w:hAnsi="Symbol" w:cs="Symbol"/>
        </w:rPr>
      </w:pPr>
      <w:r>
        <w:rPr>
          <w:b/>
          <w:bCs/>
        </w:rPr>
        <w:t xml:space="preserve">воспитание </w:t>
      </w:r>
      <w:r>
        <w:t>патриотизма,</w:t>
      </w:r>
      <w:r>
        <w:rPr>
          <w:b/>
          <w:bCs/>
        </w:rPr>
        <w:t xml:space="preserve"> </w:t>
      </w:r>
      <w:r>
        <w:t>толерантности,</w:t>
      </w:r>
      <w:r>
        <w:rPr>
          <w:b/>
          <w:bCs/>
        </w:rPr>
        <w:t xml:space="preserve"> </w:t>
      </w:r>
      <w:r>
        <w:t>уважения к другим народам и культурам,</w:t>
      </w:r>
      <w:r>
        <w:rPr>
          <w:b/>
          <w:bCs/>
        </w:rPr>
        <w:t xml:space="preserve"> </w:t>
      </w:r>
      <w:r>
        <w:t>бережного отношения к окружающей среде;</w:t>
      </w:r>
      <w:r>
        <w:rPr>
          <w:b/>
          <w:bCs/>
        </w:rPr>
        <w:t xml:space="preserve"> </w:t>
      </w:r>
    </w:p>
    <w:p w:rsidR="00385D6F" w:rsidRDefault="00385D6F" w:rsidP="00385D6F">
      <w:pPr>
        <w:widowControl w:val="0"/>
        <w:autoSpaceDE w:val="0"/>
        <w:autoSpaceDN w:val="0"/>
        <w:adjustRightInd w:val="0"/>
        <w:spacing w:line="75" w:lineRule="exact"/>
        <w:rPr>
          <w:rFonts w:ascii="Symbol" w:hAnsi="Symbol" w:cs="Symbol"/>
        </w:rPr>
      </w:pPr>
    </w:p>
    <w:p w:rsidR="00385D6F" w:rsidRDefault="00385D6F" w:rsidP="003702C1">
      <w:pPr>
        <w:widowControl w:val="0"/>
        <w:numPr>
          <w:ilvl w:val="0"/>
          <w:numId w:val="60"/>
        </w:numPr>
        <w:tabs>
          <w:tab w:val="clear" w:pos="720"/>
          <w:tab w:val="num" w:pos="361"/>
        </w:tabs>
        <w:overflowPunct w:val="0"/>
        <w:autoSpaceDE w:val="0"/>
        <w:autoSpaceDN w:val="0"/>
        <w:adjustRightInd w:val="0"/>
        <w:spacing w:line="207" w:lineRule="auto"/>
        <w:ind w:left="320" w:right="20" w:hanging="314"/>
        <w:jc w:val="both"/>
        <w:rPr>
          <w:rFonts w:ascii="Symbol" w:hAnsi="Symbol" w:cs="Symbol"/>
        </w:rPr>
      </w:pPr>
      <w:r>
        <w:rPr>
          <w:b/>
          <w:bCs/>
        </w:rPr>
        <w:t xml:space="preserve">использование </w:t>
      </w:r>
      <w:r>
        <w:t>в практической деятельности и повседневной жизни разнообразных географических методов,</w:t>
      </w:r>
      <w:r>
        <w:rPr>
          <w:b/>
          <w:bCs/>
        </w:rPr>
        <w:t xml:space="preserve"> </w:t>
      </w:r>
      <w:r>
        <w:t>знаний и умений,</w:t>
      </w:r>
      <w:r>
        <w:rPr>
          <w:b/>
          <w:bCs/>
        </w:rPr>
        <w:t xml:space="preserve"> </w:t>
      </w:r>
      <w:r>
        <w:t>а также</w:t>
      </w:r>
      <w:r>
        <w:rPr>
          <w:b/>
          <w:bCs/>
        </w:rPr>
        <w:t xml:space="preserve"> </w:t>
      </w:r>
      <w:r>
        <w:t xml:space="preserve">географической информации; </w:t>
      </w:r>
    </w:p>
    <w:p w:rsidR="00385D6F" w:rsidRDefault="00385D6F" w:rsidP="00385D6F">
      <w:pPr>
        <w:widowControl w:val="0"/>
        <w:autoSpaceDE w:val="0"/>
        <w:autoSpaceDN w:val="0"/>
        <w:adjustRightInd w:val="0"/>
        <w:sectPr w:rsidR="00385D6F">
          <w:pgSz w:w="16840" w:h="11906" w:orient="landscape"/>
          <w:pgMar w:top="1440" w:right="560" w:bottom="691" w:left="560" w:header="720" w:footer="720" w:gutter="0"/>
          <w:cols w:space="720" w:equalWidth="0">
            <w:col w:w="15720"/>
          </w:cols>
          <w:noEndnote/>
        </w:sectPr>
      </w:pPr>
    </w:p>
    <w:p w:rsidR="00385D6F" w:rsidRDefault="00385D6F" w:rsidP="00385D6F">
      <w:pPr>
        <w:widowControl w:val="0"/>
        <w:autoSpaceDE w:val="0"/>
        <w:autoSpaceDN w:val="0"/>
        <w:adjustRightInd w:val="0"/>
        <w:spacing w:line="46" w:lineRule="exact"/>
      </w:pPr>
      <w:bookmarkStart w:id="11" w:name="page3"/>
      <w:bookmarkEnd w:id="11"/>
    </w:p>
    <w:p w:rsidR="00385D6F" w:rsidRDefault="00385D6F" w:rsidP="003702C1">
      <w:pPr>
        <w:widowControl w:val="0"/>
        <w:numPr>
          <w:ilvl w:val="0"/>
          <w:numId w:val="61"/>
        </w:numPr>
        <w:tabs>
          <w:tab w:val="clear" w:pos="720"/>
          <w:tab w:val="num" w:pos="361"/>
        </w:tabs>
        <w:overflowPunct w:val="0"/>
        <w:autoSpaceDE w:val="0"/>
        <w:autoSpaceDN w:val="0"/>
        <w:adjustRightInd w:val="0"/>
        <w:spacing w:line="217" w:lineRule="auto"/>
        <w:ind w:left="320" w:hanging="314"/>
        <w:jc w:val="both"/>
        <w:rPr>
          <w:rFonts w:ascii="Symbol" w:hAnsi="Symbol" w:cs="Symbol"/>
        </w:rPr>
      </w:pPr>
      <w:r>
        <w:rPr>
          <w:b/>
          <w:bCs/>
        </w:rPr>
        <w:t xml:space="preserve">нахождение и применение </w:t>
      </w:r>
      <w:r>
        <w:t>географической информации,</w:t>
      </w:r>
      <w:r>
        <w:rPr>
          <w:b/>
          <w:bCs/>
        </w:rPr>
        <w:t xml:space="preserve"> </w:t>
      </w:r>
      <w:r>
        <w:t>включая карты,</w:t>
      </w:r>
      <w:r>
        <w:rPr>
          <w:b/>
          <w:bCs/>
        </w:rPr>
        <w:t xml:space="preserve"> </w:t>
      </w:r>
      <w:r>
        <w:t>статистические материалы,</w:t>
      </w:r>
      <w:r>
        <w:rPr>
          <w:b/>
          <w:bCs/>
        </w:rPr>
        <w:t xml:space="preserve"> </w:t>
      </w:r>
      <w:r>
        <w:t>геоинформационные системы и ресурсы</w:t>
      </w:r>
      <w:r>
        <w:rPr>
          <w:b/>
          <w:bCs/>
        </w:rPr>
        <w:t xml:space="preserve"> </w:t>
      </w:r>
      <w:r>
        <w:t xml:space="preserve">Интернета, для правильной оценки важнейших социально-экономических вопросов международной жизни; геополитической и геоэкономической ситуации в России, других странах и регионах мира, тенденций их возможного развития; </w:t>
      </w:r>
    </w:p>
    <w:p w:rsidR="00385D6F" w:rsidRDefault="00385D6F" w:rsidP="00385D6F">
      <w:pPr>
        <w:widowControl w:val="0"/>
        <w:autoSpaceDE w:val="0"/>
        <w:autoSpaceDN w:val="0"/>
        <w:adjustRightInd w:val="0"/>
        <w:spacing w:line="79" w:lineRule="exact"/>
        <w:rPr>
          <w:rFonts w:ascii="Symbol" w:hAnsi="Symbol" w:cs="Symbol"/>
        </w:rPr>
      </w:pPr>
    </w:p>
    <w:p w:rsidR="00385D6F" w:rsidRDefault="00385D6F" w:rsidP="003702C1">
      <w:pPr>
        <w:widowControl w:val="0"/>
        <w:numPr>
          <w:ilvl w:val="0"/>
          <w:numId w:val="61"/>
        </w:numPr>
        <w:tabs>
          <w:tab w:val="clear" w:pos="720"/>
          <w:tab w:val="num" w:pos="361"/>
        </w:tabs>
        <w:overflowPunct w:val="0"/>
        <w:autoSpaceDE w:val="0"/>
        <w:autoSpaceDN w:val="0"/>
        <w:adjustRightInd w:val="0"/>
        <w:spacing w:line="206" w:lineRule="auto"/>
        <w:ind w:left="320" w:right="20" w:hanging="314"/>
        <w:jc w:val="both"/>
        <w:rPr>
          <w:rFonts w:ascii="Symbol" w:hAnsi="Symbol" w:cs="Symbol"/>
        </w:rPr>
      </w:pPr>
      <w:r>
        <w:rPr>
          <w:b/>
          <w:bCs/>
        </w:rPr>
        <w:t xml:space="preserve">понимание </w:t>
      </w:r>
      <w:r>
        <w:t>географической специфики крупных регионов и стран мира в условиях стремительного развития международного туризма и отдыха,</w:t>
      </w:r>
      <w:r>
        <w:rPr>
          <w:b/>
          <w:bCs/>
        </w:rPr>
        <w:t xml:space="preserve"> </w:t>
      </w:r>
      <w:r>
        <w:t xml:space="preserve">деловых и образовательных программ, телекоммуникации, простого общения. </w:t>
      </w:r>
    </w:p>
    <w:p w:rsidR="00385D6F" w:rsidRDefault="00385D6F" w:rsidP="00385D6F">
      <w:pPr>
        <w:widowControl w:val="0"/>
        <w:autoSpaceDE w:val="0"/>
        <w:autoSpaceDN w:val="0"/>
        <w:adjustRightInd w:val="0"/>
        <w:spacing w:line="120" w:lineRule="exact"/>
      </w:pPr>
    </w:p>
    <w:p w:rsidR="00385D6F" w:rsidRDefault="00385D6F" w:rsidP="00385D6F">
      <w:pPr>
        <w:widowControl w:val="0"/>
        <w:autoSpaceDE w:val="0"/>
        <w:autoSpaceDN w:val="0"/>
        <w:adjustRightInd w:val="0"/>
        <w:ind w:left="580"/>
      </w:pPr>
      <w:r>
        <w:rPr>
          <w:b/>
          <w:bCs/>
        </w:rPr>
        <w:t>Реализация программы обеспечивается учебно-методическими пособиями:</w:t>
      </w:r>
    </w:p>
    <w:p w:rsidR="00385D6F" w:rsidRDefault="00385D6F" w:rsidP="00385D6F">
      <w:pPr>
        <w:widowControl w:val="0"/>
        <w:autoSpaceDE w:val="0"/>
        <w:autoSpaceDN w:val="0"/>
        <w:adjustRightInd w:val="0"/>
        <w:spacing w:line="51" w:lineRule="exact"/>
      </w:pPr>
    </w:p>
    <w:p w:rsidR="00385D6F" w:rsidRDefault="00385D6F" w:rsidP="00385D6F">
      <w:pPr>
        <w:widowControl w:val="0"/>
        <w:overflowPunct w:val="0"/>
        <w:autoSpaceDE w:val="0"/>
        <w:autoSpaceDN w:val="0"/>
        <w:adjustRightInd w:val="0"/>
        <w:ind w:right="60"/>
      </w:pPr>
      <w:r>
        <w:t>Учебник: География. 10-11 классы: учеб. для общеобразоват. организаций: базовый уровень / В.П.Максаковский. Москва «Просвещение» 2015 Рабочая тетрадь: География: рабочая тетрадь по курсу география 10-11 классы к учебнику В.П.Максаковского. Составитель В.П.Максаковский. Москва «Просвещение» 2015-08-01 Атлас: Атлас география 10 класс. М: «Издательство ДИК» Дрофа, 2015</w:t>
      </w:r>
    </w:p>
    <w:p w:rsidR="00385D6F" w:rsidRDefault="00385D6F" w:rsidP="00385D6F">
      <w:pPr>
        <w:widowControl w:val="0"/>
        <w:autoSpaceDE w:val="0"/>
        <w:autoSpaceDN w:val="0"/>
        <w:adjustRightInd w:val="0"/>
        <w:spacing w:line="277" w:lineRule="exact"/>
      </w:pPr>
    </w:p>
    <w:p w:rsidR="00385D6F" w:rsidRDefault="00385D6F" w:rsidP="00385D6F">
      <w:pPr>
        <w:widowControl w:val="0"/>
        <w:overflowPunct w:val="0"/>
        <w:autoSpaceDE w:val="0"/>
        <w:autoSpaceDN w:val="0"/>
        <w:adjustRightInd w:val="0"/>
        <w:spacing w:line="223" w:lineRule="auto"/>
        <w:ind w:right="5960"/>
      </w:pPr>
      <w:r>
        <w:t>Контурные карты: Контурные карты география 10 класс. М: «Издательство ДИК» Дрофа, 2015 Атлас: Атлас география 11 класс. М: «Издательство ДИК» Дрофа, 2015 Контурные карты: Контурные карты география 11 класс. М: «Издательство ДИК» Дрофа, 2015</w:t>
      </w:r>
    </w:p>
    <w:p w:rsidR="00385D6F" w:rsidRDefault="00385D6F" w:rsidP="00385D6F">
      <w:pPr>
        <w:widowControl w:val="0"/>
        <w:overflowPunct w:val="0"/>
        <w:autoSpaceDE w:val="0"/>
        <w:autoSpaceDN w:val="0"/>
        <w:adjustRightInd w:val="0"/>
        <w:spacing w:line="212" w:lineRule="auto"/>
        <w:ind w:left="7500" w:right="6860" w:hanging="638"/>
        <w:rPr>
          <w:b/>
          <w:bCs/>
        </w:rPr>
      </w:pPr>
    </w:p>
    <w:p w:rsidR="00385D6F" w:rsidRDefault="00385D6F" w:rsidP="00385D6F">
      <w:pPr>
        <w:widowControl w:val="0"/>
        <w:overflowPunct w:val="0"/>
        <w:autoSpaceDE w:val="0"/>
        <w:autoSpaceDN w:val="0"/>
        <w:adjustRightInd w:val="0"/>
        <w:spacing w:line="212" w:lineRule="auto"/>
        <w:ind w:left="7500" w:right="6860" w:hanging="638"/>
        <w:rPr>
          <w:b/>
          <w:bCs/>
        </w:rPr>
      </w:pPr>
    </w:p>
    <w:p w:rsidR="00385D6F" w:rsidRDefault="00385D6F" w:rsidP="00385D6F">
      <w:pPr>
        <w:widowControl w:val="0"/>
        <w:overflowPunct w:val="0"/>
        <w:autoSpaceDE w:val="0"/>
        <w:autoSpaceDN w:val="0"/>
        <w:adjustRightInd w:val="0"/>
        <w:spacing w:line="212" w:lineRule="auto"/>
        <w:ind w:left="7500" w:right="6860" w:hanging="638"/>
        <w:rPr>
          <w:b/>
          <w:bCs/>
        </w:rPr>
      </w:pPr>
    </w:p>
    <w:p w:rsidR="00385D6F" w:rsidRDefault="00385D6F" w:rsidP="00385D6F">
      <w:pPr>
        <w:widowControl w:val="0"/>
        <w:overflowPunct w:val="0"/>
        <w:autoSpaceDE w:val="0"/>
        <w:autoSpaceDN w:val="0"/>
        <w:adjustRightInd w:val="0"/>
        <w:spacing w:line="212" w:lineRule="auto"/>
        <w:ind w:left="7500" w:right="6860" w:hanging="638"/>
        <w:rPr>
          <w:b/>
          <w:bCs/>
        </w:rPr>
      </w:pPr>
    </w:p>
    <w:p w:rsidR="00385D6F" w:rsidRDefault="00385D6F" w:rsidP="00385D6F">
      <w:pPr>
        <w:widowControl w:val="0"/>
        <w:overflowPunct w:val="0"/>
        <w:autoSpaceDE w:val="0"/>
        <w:autoSpaceDN w:val="0"/>
        <w:adjustRightInd w:val="0"/>
        <w:spacing w:line="212" w:lineRule="auto"/>
        <w:ind w:left="7500" w:right="6860" w:hanging="638"/>
        <w:rPr>
          <w:b/>
          <w:bCs/>
        </w:rPr>
      </w:pPr>
    </w:p>
    <w:p w:rsidR="00385D6F" w:rsidRDefault="00385D6F" w:rsidP="00385D6F">
      <w:pPr>
        <w:widowControl w:val="0"/>
        <w:overflowPunct w:val="0"/>
        <w:autoSpaceDE w:val="0"/>
        <w:autoSpaceDN w:val="0"/>
        <w:adjustRightInd w:val="0"/>
        <w:spacing w:line="212" w:lineRule="auto"/>
        <w:ind w:left="7500" w:right="6860" w:hanging="638"/>
        <w:rPr>
          <w:b/>
          <w:bCs/>
        </w:rPr>
      </w:pPr>
    </w:p>
    <w:p w:rsidR="00385D6F" w:rsidRDefault="00385D6F" w:rsidP="00385D6F">
      <w:pPr>
        <w:widowControl w:val="0"/>
        <w:overflowPunct w:val="0"/>
        <w:autoSpaceDE w:val="0"/>
        <w:autoSpaceDN w:val="0"/>
        <w:adjustRightInd w:val="0"/>
        <w:spacing w:line="212" w:lineRule="auto"/>
        <w:ind w:left="7500" w:right="6860" w:hanging="638"/>
        <w:rPr>
          <w:b/>
          <w:bCs/>
        </w:rPr>
      </w:pPr>
    </w:p>
    <w:p w:rsidR="00385D6F" w:rsidRDefault="00385D6F" w:rsidP="00385D6F">
      <w:pPr>
        <w:widowControl w:val="0"/>
        <w:overflowPunct w:val="0"/>
        <w:autoSpaceDE w:val="0"/>
        <w:autoSpaceDN w:val="0"/>
        <w:adjustRightInd w:val="0"/>
        <w:spacing w:line="212" w:lineRule="auto"/>
        <w:ind w:left="7500" w:right="6860" w:hanging="638"/>
        <w:rPr>
          <w:b/>
          <w:bCs/>
        </w:rPr>
      </w:pPr>
    </w:p>
    <w:p w:rsidR="00385D6F" w:rsidRDefault="00385D6F" w:rsidP="00385D6F">
      <w:pPr>
        <w:widowControl w:val="0"/>
        <w:overflowPunct w:val="0"/>
        <w:autoSpaceDE w:val="0"/>
        <w:autoSpaceDN w:val="0"/>
        <w:adjustRightInd w:val="0"/>
        <w:spacing w:line="212" w:lineRule="auto"/>
        <w:ind w:left="7500" w:right="6860" w:hanging="638"/>
        <w:rPr>
          <w:b/>
          <w:bCs/>
        </w:rPr>
      </w:pPr>
    </w:p>
    <w:p w:rsidR="00385D6F" w:rsidRDefault="00385D6F" w:rsidP="00385D6F">
      <w:pPr>
        <w:widowControl w:val="0"/>
        <w:overflowPunct w:val="0"/>
        <w:autoSpaceDE w:val="0"/>
        <w:autoSpaceDN w:val="0"/>
        <w:adjustRightInd w:val="0"/>
        <w:spacing w:line="212" w:lineRule="auto"/>
        <w:ind w:left="7500" w:right="6860" w:hanging="638"/>
        <w:rPr>
          <w:b/>
          <w:bCs/>
        </w:rPr>
      </w:pPr>
    </w:p>
    <w:p w:rsidR="00385D6F" w:rsidRDefault="00385D6F" w:rsidP="00385D6F">
      <w:pPr>
        <w:widowControl w:val="0"/>
        <w:overflowPunct w:val="0"/>
        <w:autoSpaceDE w:val="0"/>
        <w:autoSpaceDN w:val="0"/>
        <w:adjustRightInd w:val="0"/>
        <w:spacing w:line="212" w:lineRule="auto"/>
        <w:ind w:left="7500" w:right="6860" w:hanging="638"/>
        <w:rPr>
          <w:b/>
          <w:bCs/>
        </w:rPr>
      </w:pPr>
    </w:p>
    <w:p w:rsidR="00385D6F" w:rsidRDefault="00385D6F" w:rsidP="00385D6F">
      <w:pPr>
        <w:widowControl w:val="0"/>
        <w:overflowPunct w:val="0"/>
        <w:autoSpaceDE w:val="0"/>
        <w:autoSpaceDN w:val="0"/>
        <w:adjustRightInd w:val="0"/>
        <w:spacing w:line="212" w:lineRule="auto"/>
        <w:ind w:left="7500" w:right="6860" w:hanging="638"/>
        <w:rPr>
          <w:b/>
          <w:bCs/>
        </w:rPr>
      </w:pPr>
    </w:p>
    <w:p w:rsidR="00385D6F" w:rsidRDefault="00385D6F" w:rsidP="00385D6F">
      <w:pPr>
        <w:widowControl w:val="0"/>
        <w:overflowPunct w:val="0"/>
        <w:autoSpaceDE w:val="0"/>
        <w:autoSpaceDN w:val="0"/>
        <w:adjustRightInd w:val="0"/>
        <w:spacing w:line="212" w:lineRule="auto"/>
        <w:ind w:left="7500" w:right="6860" w:hanging="638"/>
        <w:rPr>
          <w:b/>
          <w:bCs/>
        </w:rPr>
      </w:pPr>
    </w:p>
    <w:p w:rsidR="00385D6F" w:rsidRDefault="00385D6F" w:rsidP="00385D6F">
      <w:pPr>
        <w:widowControl w:val="0"/>
        <w:overflowPunct w:val="0"/>
        <w:autoSpaceDE w:val="0"/>
        <w:autoSpaceDN w:val="0"/>
        <w:adjustRightInd w:val="0"/>
        <w:spacing w:line="212" w:lineRule="auto"/>
        <w:ind w:left="7500" w:right="6860" w:hanging="638"/>
        <w:rPr>
          <w:b/>
          <w:bCs/>
        </w:rPr>
      </w:pPr>
    </w:p>
    <w:p w:rsidR="00385D6F" w:rsidRDefault="00385D6F" w:rsidP="00385D6F">
      <w:pPr>
        <w:widowControl w:val="0"/>
        <w:overflowPunct w:val="0"/>
        <w:autoSpaceDE w:val="0"/>
        <w:autoSpaceDN w:val="0"/>
        <w:adjustRightInd w:val="0"/>
        <w:spacing w:line="212" w:lineRule="auto"/>
        <w:ind w:left="7500" w:right="6860" w:hanging="638"/>
        <w:rPr>
          <w:b/>
          <w:bCs/>
        </w:rPr>
      </w:pPr>
    </w:p>
    <w:p w:rsidR="00385D6F" w:rsidRDefault="00385D6F" w:rsidP="00385D6F">
      <w:pPr>
        <w:widowControl w:val="0"/>
        <w:overflowPunct w:val="0"/>
        <w:autoSpaceDE w:val="0"/>
        <w:autoSpaceDN w:val="0"/>
        <w:adjustRightInd w:val="0"/>
        <w:spacing w:line="212" w:lineRule="auto"/>
        <w:ind w:left="7500" w:right="6860" w:hanging="638"/>
        <w:rPr>
          <w:b/>
          <w:bCs/>
        </w:rPr>
      </w:pPr>
    </w:p>
    <w:p w:rsidR="00385D6F" w:rsidRDefault="00385D6F" w:rsidP="00385D6F">
      <w:pPr>
        <w:widowControl w:val="0"/>
        <w:overflowPunct w:val="0"/>
        <w:autoSpaceDE w:val="0"/>
        <w:autoSpaceDN w:val="0"/>
        <w:adjustRightInd w:val="0"/>
        <w:spacing w:line="212" w:lineRule="auto"/>
        <w:ind w:left="7500" w:right="6860" w:hanging="638"/>
        <w:rPr>
          <w:b/>
          <w:bCs/>
        </w:rPr>
      </w:pPr>
    </w:p>
    <w:p w:rsidR="00385D6F" w:rsidRDefault="00385D6F" w:rsidP="00385D6F">
      <w:pPr>
        <w:widowControl w:val="0"/>
        <w:overflowPunct w:val="0"/>
        <w:autoSpaceDE w:val="0"/>
        <w:autoSpaceDN w:val="0"/>
        <w:adjustRightInd w:val="0"/>
        <w:spacing w:line="212" w:lineRule="auto"/>
        <w:ind w:left="7500" w:right="6860" w:hanging="638"/>
        <w:rPr>
          <w:b/>
          <w:bCs/>
        </w:rPr>
      </w:pPr>
    </w:p>
    <w:p w:rsidR="00385D6F" w:rsidRDefault="00385D6F" w:rsidP="00385D6F">
      <w:pPr>
        <w:widowControl w:val="0"/>
        <w:overflowPunct w:val="0"/>
        <w:autoSpaceDE w:val="0"/>
        <w:autoSpaceDN w:val="0"/>
        <w:adjustRightInd w:val="0"/>
        <w:spacing w:line="212" w:lineRule="auto"/>
        <w:ind w:left="7500" w:right="6860" w:hanging="638"/>
        <w:rPr>
          <w:b/>
          <w:bCs/>
        </w:rPr>
      </w:pPr>
    </w:p>
    <w:p w:rsidR="00385D6F" w:rsidRDefault="00385D6F" w:rsidP="00385D6F">
      <w:pPr>
        <w:widowControl w:val="0"/>
        <w:overflowPunct w:val="0"/>
        <w:autoSpaceDE w:val="0"/>
        <w:autoSpaceDN w:val="0"/>
        <w:adjustRightInd w:val="0"/>
        <w:spacing w:line="212" w:lineRule="auto"/>
        <w:ind w:left="7500" w:right="6860" w:hanging="638"/>
        <w:rPr>
          <w:b/>
          <w:bCs/>
        </w:rPr>
      </w:pPr>
    </w:p>
    <w:p w:rsidR="00385D6F" w:rsidRDefault="00385D6F" w:rsidP="00385D6F">
      <w:pPr>
        <w:widowControl w:val="0"/>
        <w:overflowPunct w:val="0"/>
        <w:autoSpaceDE w:val="0"/>
        <w:autoSpaceDN w:val="0"/>
        <w:adjustRightInd w:val="0"/>
        <w:spacing w:line="212" w:lineRule="auto"/>
        <w:ind w:left="7500" w:right="6860" w:hanging="638"/>
        <w:rPr>
          <w:b/>
          <w:bCs/>
        </w:rPr>
      </w:pPr>
    </w:p>
    <w:p w:rsidR="00385D6F" w:rsidRDefault="00385D6F" w:rsidP="00385D6F">
      <w:pPr>
        <w:widowControl w:val="0"/>
        <w:overflowPunct w:val="0"/>
        <w:autoSpaceDE w:val="0"/>
        <w:autoSpaceDN w:val="0"/>
        <w:adjustRightInd w:val="0"/>
        <w:spacing w:line="212" w:lineRule="auto"/>
        <w:ind w:left="7500" w:right="6860" w:hanging="638"/>
        <w:rPr>
          <w:b/>
          <w:bCs/>
        </w:rPr>
      </w:pPr>
    </w:p>
    <w:p w:rsidR="00385D6F" w:rsidRDefault="00385D6F" w:rsidP="00385D6F">
      <w:pPr>
        <w:widowControl w:val="0"/>
        <w:autoSpaceDE w:val="0"/>
        <w:autoSpaceDN w:val="0"/>
        <w:adjustRightInd w:val="0"/>
        <w:spacing w:line="237" w:lineRule="auto"/>
        <w:ind w:left="6700"/>
        <w:rPr>
          <w:b/>
          <w:bCs/>
        </w:rPr>
      </w:pPr>
    </w:p>
    <w:p w:rsidR="00385D6F" w:rsidRDefault="00385D6F" w:rsidP="00385D6F">
      <w:pPr>
        <w:widowControl w:val="0"/>
        <w:autoSpaceDE w:val="0"/>
        <w:autoSpaceDN w:val="0"/>
        <w:adjustRightInd w:val="0"/>
        <w:spacing w:line="237" w:lineRule="auto"/>
        <w:ind w:left="6700"/>
        <w:rPr>
          <w:b/>
          <w:bCs/>
        </w:rPr>
      </w:pPr>
      <w:r>
        <w:rPr>
          <w:b/>
          <w:bCs/>
        </w:rPr>
        <w:t>Тематическое планирование 10 класс</w:t>
      </w:r>
    </w:p>
    <w:p w:rsidR="00385D6F" w:rsidRDefault="00385D6F" w:rsidP="00385D6F">
      <w:pPr>
        <w:widowControl w:val="0"/>
        <w:autoSpaceDE w:val="0"/>
        <w:autoSpaceDN w:val="0"/>
        <w:adjustRightInd w:val="0"/>
        <w:spacing w:line="237" w:lineRule="auto"/>
        <w:ind w:left="6700"/>
      </w:pPr>
      <w:r>
        <w:rPr>
          <w:i/>
          <w:iCs/>
        </w:rPr>
        <w:t>(34 часа, 1 час в неделю)</w:t>
      </w:r>
    </w:p>
    <w:p w:rsidR="00385D6F" w:rsidRDefault="00385D6F" w:rsidP="00385D6F">
      <w:pPr>
        <w:widowControl w:val="0"/>
        <w:autoSpaceDE w:val="0"/>
        <w:autoSpaceDN w:val="0"/>
        <w:adjustRightInd w:val="0"/>
        <w:spacing w:line="267" w:lineRule="exact"/>
      </w:pPr>
    </w:p>
    <w:tbl>
      <w:tblPr>
        <w:tblW w:w="0" w:type="auto"/>
        <w:tblInd w:w="10" w:type="dxa"/>
        <w:tblLayout w:type="fixed"/>
        <w:tblCellMar>
          <w:left w:w="0" w:type="dxa"/>
          <w:right w:w="0" w:type="dxa"/>
        </w:tblCellMar>
        <w:tblLook w:val="0000"/>
      </w:tblPr>
      <w:tblGrid>
        <w:gridCol w:w="740"/>
        <w:gridCol w:w="740"/>
        <w:gridCol w:w="2780"/>
        <w:gridCol w:w="3800"/>
        <w:gridCol w:w="780"/>
        <w:gridCol w:w="3520"/>
        <w:gridCol w:w="3580"/>
      </w:tblGrid>
      <w:tr w:rsidR="00385D6F" w:rsidRPr="00455FDB" w:rsidTr="00F7460F">
        <w:trPr>
          <w:trHeight w:val="248"/>
        </w:trPr>
        <w:tc>
          <w:tcPr>
            <w:tcW w:w="1480" w:type="dxa"/>
            <w:gridSpan w:val="2"/>
            <w:tcBorders>
              <w:top w:val="single" w:sz="8" w:space="0" w:color="auto"/>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jc w:val="center"/>
            </w:pPr>
            <w:r w:rsidRPr="00455FDB">
              <w:rPr>
                <w:b/>
                <w:bCs/>
                <w:sz w:val="21"/>
                <w:szCs w:val="21"/>
              </w:rPr>
              <w:t>Сроки</w:t>
            </w:r>
          </w:p>
        </w:tc>
        <w:tc>
          <w:tcPr>
            <w:tcW w:w="2780" w:type="dxa"/>
            <w:tcBorders>
              <w:top w:val="single" w:sz="8" w:space="0" w:color="auto"/>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140"/>
            </w:pPr>
            <w:r w:rsidRPr="00455FDB">
              <w:rPr>
                <w:b/>
                <w:bCs/>
                <w:sz w:val="21"/>
                <w:szCs w:val="21"/>
              </w:rPr>
              <w:t>Тема</w:t>
            </w:r>
          </w:p>
        </w:tc>
        <w:tc>
          <w:tcPr>
            <w:tcW w:w="3800" w:type="dxa"/>
            <w:tcBorders>
              <w:top w:val="single" w:sz="8" w:space="0" w:color="auto"/>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jc w:val="center"/>
            </w:pPr>
            <w:r w:rsidRPr="00455FDB">
              <w:rPr>
                <w:b/>
                <w:bCs/>
                <w:sz w:val="21"/>
                <w:szCs w:val="21"/>
              </w:rPr>
              <w:t>Практические и контрольные</w:t>
            </w:r>
          </w:p>
        </w:tc>
        <w:tc>
          <w:tcPr>
            <w:tcW w:w="780" w:type="dxa"/>
            <w:tcBorders>
              <w:top w:val="single" w:sz="8" w:space="0" w:color="auto"/>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jc w:val="center"/>
            </w:pPr>
            <w:r w:rsidRPr="00455FDB">
              <w:rPr>
                <w:b/>
                <w:bCs/>
                <w:w w:val="99"/>
                <w:sz w:val="21"/>
                <w:szCs w:val="21"/>
              </w:rPr>
              <w:t>К-во</w:t>
            </w:r>
          </w:p>
        </w:tc>
        <w:tc>
          <w:tcPr>
            <w:tcW w:w="3520" w:type="dxa"/>
            <w:tcBorders>
              <w:top w:val="single" w:sz="8" w:space="0" w:color="auto"/>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660"/>
            </w:pPr>
            <w:r w:rsidRPr="00455FDB">
              <w:rPr>
                <w:b/>
                <w:bCs/>
                <w:sz w:val="21"/>
                <w:szCs w:val="21"/>
              </w:rPr>
              <w:t>Элементы содержания</w:t>
            </w:r>
          </w:p>
        </w:tc>
        <w:tc>
          <w:tcPr>
            <w:tcW w:w="3580" w:type="dxa"/>
            <w:tcBorders>
              <w:top w:val="single" w:sz="8" w:space="0" w:color="auto"/>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jc w:val="center"/>
            </w:pPr>
            <w:r w:rsidRPr="00455FDB">
              <w:rPr>
                <w:b/>
                <w:bCs/>
                <w:sz w:val="21"/>
                <w:szCs w:val="21"/>
              </w:rPr>
              <w:t>Требования к уровню подготовки</w:t>
            </w:r>
          </w:p>
        </w:tc>
      </w:tr>
      <w:tr w:rsidR="00385D6F" w:rsidRPr="00455FDB" w:rsidTr="00F7460F">
        <w:trPr>
          <w:trHeight w:val="243"/>
        </w:trPr>
        <w:tc>
          <w:tcPr>
            <w:tcW w:w="1480" w:type="dxa"/>
            <w:gridSpan w:val="2"/>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spacing w:line="240" w:lineRule="exact"/>
              <w:jc w:val="center"/>
            </w:pPr>
            <w:r w:rsidRPr="00455FDB">
              <w:rPr>
                <w:b/>
                <w:bCs/>
                <w:sz w:val="21"/>
                <w:szCs w:val="21"/>
              </w:rPr>
              <w:t>изучения</w:t>
            </w: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8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jc w:val="center"/>
            </w:pPr>
            <w:r w:rsidRPr="00455FDB">
              <w:rPr>
                <w:b/>
                <w:bCs/>
                <w:sz w:val="21"/>
                <w:szCs w:val="21"/>
              </w:rPr>
              <w:t>работы</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jc w:val="center"/>
            </w:pPr>
            <w:r w:rsidRPr="00455FDB">
              <w:rPr>
                <w:b/>
                <w:bCs/>
                <w:sz w:val="21"/>
                <w:szCs w:val="21"/>
              </w:rPr>
              <w:t>часов</w:t>
            </w: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jc w:val="center"/>
            </w:pPr>
            <w:r w:rsidRPr="00455FDB">
              <w:rPr>
                <w:b/>
                <w:bCs/>
                <w:sz w:val="21"/>
                <w:szCs w:val="21"/>
              </w:rPr>
              <w:t>обучающихся</w:t>
            </w:r>
          </w:p>
        </w:tc>
      </w:tr>
      <w:tr w:rsidR="00385D6F" w:rsidRPr="00455FDB" w:rsidTr="00F7460F">
        <w:trPr>
          <w:trHeight w:val="231"/>
        </w:trPr>
        <w:tc>
          <w:tcPr>
            <w:tcW w:w="74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spacing w:line="228" w:lineRule="exact"/>
              <w:ind w:left="120"/>
            </w:pPr>
            <w:r w:rsidRPr="00455FDB">
              <w:rPr>
                <w:b/>
                <w:bCs/>
                <w:sz w:val="21"/>
                <w:szCs w:val="21"/>
              </w:rPr>
              <w:t>Факт</w:t>
            </w:r>
          </w:p>
        </w:tc>
        <w:tc>
          <w:tcPr>
            <w:tcW w:w="7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spacing w:line="228" w:lineRule="exact"/>
              <w:ind w:left="100"/>
            </w:pPr>
            <w:r w:rsidRPr="00455FDB">
              <w:rPr>
                <w:b/>
                <w:bCs/>
                <w:sz w:val="21"/>
                <w:szCs w:val="21"/>
              </w:rPr>
              <w:t>План</w:t>
            </w:r>
          </w:p>
        </w:tc>
        <w:tc>
          <w:tcPr>
            <w:tcW w:w="2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80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r>
      <w:tr w:rsidR="00385D6F" w:rsidRPr="00455FDB" w:rsidTr="00F7460F">
        <w:trPr>
          <w:trHeight w:val="232"/>
        </w:trPr>
        <w:tc>
          <w:tcPr>
            <w:tcW w:w="740" w:type="dxa"/>
            <w:tcBorders>
              <w:top w:val="nil"/>
              <w:left w:val="single" w:sz="8" w:space="0" w:color="auto"/>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4580" w:type="dxa"/>
            <w:gridSpan w:val="2"/>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spacing w:line="229" w:lineRule="exact"/>
              <w:ind w:left="2714"/>
              <w:jc w:val="center"/>
            </w:pPr>
            <w:r w:rsidRPr="00455FDB">
              <w:rPr>
                <w:b/>
                <w:bCs/>
                <w:sz w:val="21"/>
                <w:szCs w:val="21"/>
              </w:rPr>
              <w:t>Введение (1 час)</w:t>
            </w:r>
          </w:p>
        </w:tc>
        <w:tc>
          <w:tcPr>
            <w:tcW w:w="352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35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r>
      <w:tr w:rsidR="00385D6F" w:rsidRPr="00455FDB" w:rsidTr="00F7460F">
        <w:trPr>
          <w:trHeight w:val="225"/>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4" w:lineRule="exact"/>
              <w:ind w:left="100"/>
            </w:pPr>
            <w:r w:rsidRPr="00455FDB">
              <w:rPr>
                <w:sz w:val="21"/>
                <w:szCs w:val="21"/>
              </w:rPr>
              <w:t>Урок 1.</w:t>
            </w:r>
          </w:p>
        </w:tc>
        <w:tc>
          <w:tcPr>
            <w:tcW w:w="38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4" w:lineRule="exact"/>
              <w:jc w:val="center"/>
            </w:pPr>
            <w:r w:rsidRPr="00455FDB">
              <w:rPr>
                <w:w w:val="94"/>
                <w:sz w:val="21"/>
                <w:szCs w:val="21"/>
              </w:rPr>
              <w:t>1</w:t>
            </w: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4" w:lineRule="exact"/>
              <w:ind w:left="80"/>
            </w:pPr>
            <w:r w:rsidRPr="00455FDB">
              <w:rPr>
                <w:sz w:val="21"/>
                <w:szCs w:val="21"/>
              </w:rPr>
              <w:t>Что изучает экономическая и</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4" w:lineRule="exact"/>
              <w:ind w:left="100"/>
            </w:pPr>
            <w:r w:rsidRPr="00455FDB">
              <w:rPr>
                <w:sz w:val="21"/>
                <w:szCs w:val="21"/>
              </w:rPr>
              <w:t>Определять цели своего обучения,</w:t>
            </w:r>
          </w:p>
        </w:tc>
      </w:tr>
      <w:tr w:rsidR="00385D6F" w:rsidRPr="00455FDB" w:rsidTr="00F7460F">
        <w:trPr>
          <w:trHeight w:val="243"/>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Введение</w:t>
            </w:r>
          </w:p>
        </w:tc>
        <w:tc>
          <w:tcPr>
            <w:tcW w:w="38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80"/>
            </w:pPr>
            <w:r w:rsidRPr="00455FDB">
              <w:rPr>
                <w:sz w:val="21"/>
                <w:szCs w:val="21"/>
              </w:rPr>
              <w:t>социальная география мира;</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ставить новые задачи и развивать</w:t>
            </w:r>
          </w:p>
        </w:tc>
      </w:tr>
      <w:tr w:rsidR="00385D6F" w:rsidRPr="00455FDB" w:rsidTr="00F7460F">
        <w:trPr>
          <w:trHeight w:val="240"/>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8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80"/>
            </w:pPr>
            <w:r w:rsidRPr="00455FDB">
              <w:rPr>
                <w:sz w:val="21"/>
                <w:szCs w:val="21"/>
              </w:rPr>
              <w:t>структура учебника.</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мотивы в познавательной</w:t>
            </w:r>
          </w:p>
        </w:tc>
      </w:tr>
      <w:tr w:rsidR="00385D6F" w:rsidRPr="00455FDB" w:rsidTr="00F7460F">
        <w:trPr>
          <w:trHeight w:val="242"/>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8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80"/>
            </w:pPr>
            <w:r w:rsidRPr="00455FDB">
              <w:rPr>
                <w:sz w:val="21"/>
                <w:szCs w:val="21"/>
              </w:rPr>
              <w:t>Ознакомить учащихся со</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деятельности. Формировать и</w:t>
            </w:r>
          </w:p>
        </w:tc>
      </w:tr>
      <w:tr w:rsidR="00385D6F" w:rsidRPr="00455FDB" w:rsidTr="00F7460F">
        <w:trPr>
          <w:trHeight w:val="240"/>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8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80"/>
            </w:pPr>
            <w:r w:rsidRPr="00455FDB">
              <w:rPr>
                <w:sz w:val="21"/>
                <w:szCs w:val="21"/>
              </w:rPr>
              <w:t>структурой курса, с источниками</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развивать практические</w:t>
            </w:r>
          </w:p>
        </w:tc>
      </w:tr>
      <w:tr w:rsidR="00385D6F" w:rsidRPr="00455FDB" w:rsidTr="00F7460F">
        <w:trPr>
          <w:trHeight w:val="242"/>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8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80"/>
            </w:pPr>
            <w:r w:rsidRPr="00455FDB">
              <w:rPr>
                <w:sz w:val="21"/>
                <w:szCs w:val="21"/>
              </w:rPr>
              <w:t>информации, с особенностью</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компетентности применения</w:t>
            </w:r>
          </w:p>
        </w:tc>
      </w:tr>
      <w:tr w:rsidR="00385D6F" w:rsidRPr="00455FDB" w:rsidTr="00F7460F">
        <w:trPr>
          <w:trHeight w:val="242"/>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8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80"/>
            </w:pPr>
            <w:r w:rsidRPr="00455FDB">
              <w:rPr>
                <w:sz w:val="21"/>
                <w:szCs w:val="21"/>
              </w:rPr>
              <w:t>учебника; сформировать</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графических изображений Земли в</w:t>
            </w:r>
          </w:p>
        </w:tc>
      </w:tr>
      <w:tr w:rsidR="00385D6F" w:rsidRPr="00455FDB" w:rsidTr="00F7460F">
        <w:trPr>
          <w:trHeight w:val="240"/>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8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80"/>
            </w:pPr>
            <w:r w:rsidRPr="00455FDB">
              <w:rPr>
                <w:sz w:val="21"/>
                <w:szCs w:val="21"/>
              </w:rPr>
              <w:t>представление о разнообразии</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решении географических задач</w:t>
            </w:r>
          </w:p>
        </w:tc>
      </w:tr>
      <w:tr w:rsidR="00385D6F" w:rsidRPr="00455FDB" w:rsidTr="00F7460F">
        <w:trPr>
          <w:trHeight w:val="246"/>
        </w:trPr>
        <w:tc>
          <w:tcPr>
            <w:tcW w:w="74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80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spacing w:line="240" w:lineRule="exact"/>
              <w:ind w:left="80"/>
            </w:pPr>
            <w:r w:rsidRPr="00455FDB">
              <w:rPr>
                <w:sz w:val="21"/>
                <w:szCs w:val="21"/>
              </w:rPr>
              <w:t>современного мира.</w:t>
            </w:r>
          </w:p>
        </w:tc>
        <w:tc>
          <w:tcPr>
            <w:tcW w:w="35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r>
      <w:tr w:rsidR="00385D6F" w:rsidRPr="00455FDB" w:rsidTr="00F7460F">
        <w:trPr>
          <w:trHeight w:val="234"/>
        </w:trPr>
        <w:tc>
          <w:tcPr>
            <w:tcW w:w="740" w:type="dxa"/>
            <w:tcBorders>
              <w:top w:val="nil"/>
              <w:left w:val="single" w:sz="8" w:space="0" w:color="auto"/>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8100" w:type="dxa"/>
            <w:gridSpan w:val="3"/>
            <w:tcBorders>
              <w:top w:val="nil"/>
              <w:left w:val="nil"/>
              <w:bottom w:val="nil"/>
              <w:right w:val="nil"/>
            </w:tcBorders>
            <w:vAlign w:val="bottom"/>
          </w:tcPr>
          <w:p w:rsidR="00385D6F" w:rsidRDefault="00385D6F" w:rsidP="00F7460F">
            <w:pPr>
              <w:widowControl w:val="0"/>
              <w:autoSpaceDE w:val="0"/>
              <w:autoSpaceDN w:val="0"/>
              <w:adjustRightInd w:val="0"/>
              <w:spacing w:line="233" w:lineRule="exact"/>
              <w:ind w:right="594"/>
              <w:jc w:val="center"/>
              <w:rPr>
                <w:b/>
                <w:bCs/>
                <w:w w:val="99"/>
                <w:sz w:val="21"/>
                <w:szCs w:val="21"/>
              </w:rPr>
            </w:pPr>
          </w:p>
          <w:p w:rsidR="00385D6F" w:rsidRPr="00455FDB" w:rsidRDefault="00385D6F" w:rsidP="00F7460F">
            <w:pPr>
              <w:widowControl w:val="0"/>
              <w:autoSpaceDE w:val="0"/>
              <w:autoSpaceDN w:val="0"/>
              <w:adjustRightInd w:val="0"/>
              <w:spacing w:line="233" w:lineRule="exact"/>
              <w:ind w:right="594"/>
              <w:jc w:val="center"/>
            </w:pPr>
            <w:r w:rsidRPr="00455FDB">
              <w:rPr>
                <w:b/>
                <w:bCs/>
                <w:w w:val="99"/>
                <w:sz w:val="21"/>
                <w:szCs w:val="21"/>
              </w:rPr>
              <w:t>ОБЩАЯ ХАРАКТЕРИСТИКА МИРА</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r>
      <w:tr w:rsidR="00385D6F" w:rsidRPr="00455FDB" w:rsidTr="00F7460F">
        <w:trPr>
          <w:trHeight w:val="242"/>
        </w:trPr>
        <w:tc>
          <w:tcPr>
            <w:tcW w:w="740" w:type="dxa"/>
            <w:tcBorders>
              <w:top w:val="nil"/>
              <w:left w:val="single" w:sz="8" w:space="0" w:color="auto"/>
              <w:bottom w:val="single" w:sz="8" w:space="0" w:color="auto"/>
              <w:right w:val="nil"/>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1"/>
                <w:szCs w:val="21"/>
              </w:rPr>
            </w:pPr>
          </w:p>
        </w:tc>
        <w:tc>
          <w:tcPr>
            <w:tcW w:w="8100" w:type="dxa"/>
            <w:gridSpan w:val="3"/>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spacing w:line="239" w:lineRule="exact"/>
              <w:ind w:right="594"/>
              <w:jc w:val="center"/>
            </w:pPr>
            <w:r w:rsidRPr="00455FDB">
              <w:rPr>
                <w:b/>
                <w:bCs/>
                <w:sz w:val="21"/>
                <w:szCs w:val="21"/>
              </w:rPr>
              <w:t>Тема 1. Современная политическая карта мира (5 часов)</w:t>
            </w:r>
          </w:p>
        </w:tc>
        <w:tc>
          <w:tcPr>
            <w:tcW w:w="35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r>
      <w:tr w:rsidR="00385D6F" w:rsidRPr="00455FDB" w:rsidTr="00F7460F">
        <w:trPr>
          <w:trHeight w:val="225"/>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4" w:lineRule="exact"/>
              <w:ind w:left="100"/>
            </w:pPr>
            <w:r w:rsidRPr="00455FDB">
              <w:rPr>
                <w:sz w:val="21"/>
                <w:szCs w:val="21"/>
              </w:rPr>
              <w:t>Урок 2.</w:t>
            </w:r>
          </w:p>
        </w:tc>
        <w:tc>
          <w:tcPr>
            <w:tcW w:w="38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4" w:lineRule="exact"/>
              <w:jc w:val="center"/>
            </w:pPr>
            <w:r w:rsidRPr="00455FDB">
              <w:rPr>
                <w:w w:val="94"/>
                <w:sz w:val="21"/>
                <w:szCs w:val="21"/>
              </w:rPr>
              <w:t>1</w:t>
            </w: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4" w:lineRule="exact"/>
              <w:ind w:left="80"/>
            </w:pPr>
            <w:r w:rsidRPr="00455FDB">
              <w:rPr>
                <w:sz w:val="21"/>
                <w:szCs w:val="21"/>
              </w:rPr>
              <w:t>Политическая карта мира.</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4" w:lineRule="exact"/>
              <w:ind w:left="100"/>
            </w:pPr>
            <w:r w:rsidRPr="00455FDB">
              <w:rPr>
                <w:b/>
                <w:bCs/>
                <w:sz w:val="21"/>
                <w:szCs w:val="21"/>
              </w:rPr>
              <w:t>Знать</w:t>
            </w:r>
            <w:r w:rsidRPr="00455FDB">
              <w:rPr>
                <w:sz w:val="21"/>
                <w:szCs w:val="21"/>
              </w:rPr>
              <w:t>:</w:t>
            </w:r>
            <w:r w:rsidRPr="00455FDB">
              <w:rPr>
                <w:b/>
                <w:bCs/>
                <w:sz w:val="21"/>
                <w:szCs w:val="21"/>
              </w:rPr>
              <w:t xml:space="preserve"> </w:t>
            </w:r>
            <w:r w:rsidRPr="00455FDB">
              <w:rPr>
                <w:sz w:val="21"/>
                <w:szCs w:val="21"/>
              </w:rPr>
              <w:t>Этапы формирования</w:t>
            </w:r>
          </w:p>
        </w:tc>
      </w:tr>
      <w:tr w:rsidR="00385D6F" w:rsidRPr="00455FDB" w:rsidTr="00F7460F">
        <w:trPr>
          <w:trHeight w:val="243"/>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Многообразие стран</w:t>
            </w:r>
          </w:p>
        </w:tc>
        <w:tc>
          <w:tcPr>
            <w:tcW w:w="38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80"/>
            </w:pPr>
            <w:r w:rsidRPr="00455FDB">
              <w:rPr>
                <w:sz w:val="21"/>
                <w:szCs w:val="21"/>
              </w:rPr>
              <w:t>Изменения на политической карте</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политической карты мира, формы</w:t>
            </w:r>
          </w:p>
        </w:tc>
      </w:tr>
      <w:tr w:rsidR="00385D6F" w:rsidRPr="00455FDB" w:rsidTr="00F7460F">
        <w:trPr>
          <w:trHeight w:val="240"/>
        </w:trPr>
        <w:tc>
          <w:tcPr>
            <w:tcW w:w="74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современного мира</w:t>
            </w:r>
          </w:p>
        </w:tc>
        <w:tc>
          <w:tcPr>
            <w:tcW w:w="380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80"/>
            </w:pPr>
            <w:r w:rsidRPr="00455FDB">
              <w:rPr>
                <w:sz w:val="21"/>
                <w:szCs w:val="21"/>
              </w:rPr>
              <w:t>мира в новейшее время.</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правления, государственный строй,</w:t>
            </w:r>
          </w:p>
        </w:tc>
      </w:tr>
      <w:tr w:rsidR="00385D6F" w:rsidRPr="00455FDB" w:rsidTr="00F7460F">
        <w:trPr>
          <w:trHeight w:val="234"/>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1" w:lineRule="exact"/>
              <w:ind w:left="100"/>
            </w:pPr>
            <w:r w:rsidRPr="00455FDB">
              <w:rPr>
                <w:sz w:val="21"/>
                <w:szCs w:val="21"/>
              </w:rPr>
              <w:t>Уроки 3, 4.</w:t>
            </w:r>
          </w:p>
        </w:tc>
        <w:tc>
          <w:tcPr>
            <w:tcW w:w="38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3" w:lineRule="exact"/>
              <w:ind w:left="100"/>
            </w:pPr>
            <w:r w:rsidRPr="00455FDB">
              <w:rPr>
                <w:b/>
                <w:bCs/>
                <w:i/>
                <w:iCs/>
                <w:sz w:val="21"/>
                <w:szCs w:val="21"/>
              </w:rPr>
              <w:t>Практическая работа №1.</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1" w:lineRule="exact"/>
              <w:jc w:val="center"/>
            </w:pPr>
            <w:r w:rsidRPr="00455FDB">
              <w:rPr>
                <w:w w:val="94"/>
                <w:sz w:val="21"/>
                <w:szCs w:val="21"/>
              </w:rPr>
              <w:t>2</w:t>
            </w: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2" w:lineRule="exact"/>
              <w:ind w:left="80"/>
            </w:pPr>
            <w:r w:rsidRPr="00455FDB">
              <w:rPr>
                <w:sz w:val="21"/>
                <w:szCs w:val="21"/>
              </w:rPr>
              <w:t>Многообразие стран современного</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2" w:lineRule="exact"/>
              <w:ind w:left="100"/>
            </w:pPr>
            <w:r w:rsidRPr="00455FDB">
              <w:rPr>
                <w:sz w:val="21"/>
                <w:szCs w:val="21"/>
              </w:rPr>
              <w:t>типологию стран на политической</w:t>
            </w:r>
          </w:p>
        </w:tc>
      </w:tr>
      <w:tr w:rsidR="00385D6F" w:rsidRPr="00455FDB" w:rsidTr="00F7460F">
        <w:trPr>
          <w:trHeight w:val="240"/>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Международные отношения</w:t>
            </w:r>
          </w:p>
        </w:tc>
        <w:tc>
          <w:tcPr>
            <w:tcW w:w="38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«Международные отношения и</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left="80"/>
            </w:pPr>
            <w:r w:rsidRPr="00455FDB">
              <w:rPr>
                <w:sz w:val="21"/>
                <w:szCs w:val="21"/>
              </w:rPr>
              <w:t>мира и их основные группы.</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left="100"/>
            </w:pPr>
            <w:r w:rsidRPr="00455FDB">
              <w:rPr>
                <w:sz w:val="21"/>
                <w:szCs w:val="21"/>
              </w:rPr>
              <w:t>карте мира.</w:t>
            </w:r>
          </w:p>
        </w:tc>
      </w:tr>
      <w:tr w:rsidR="00385D6F" w:rsidRPr="00455FDB" w:rsidTr="00F7460F">
        <w:trPr>
          <w:trHeight w:val="240"/>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и политическая карта мира</w:t>
            </w:r>
          </w:p>
        </w:tc>
        <w:tc>
          <w:tcPr>
            <w:tcW w:w="38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политическая карта мира» Используя</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left="80"/>
            </w:pPr>
            <w:r w:rsidRPr="00455FDB">
              <w:rPr>
                <w:sz w:val="21"/>
                <w:szCs w:val="21"/>
              </w:rPr>
              <w:t>Государственный строй, формы</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left="100"/>
            </w:pPr>
            <w:r w:rsidRPr="00455FDB">
              <w:rPr>
                <w:b/>
                <w:bCs/>
                <w:sz w:val="21"/>
                <w:szCs w:val="21"/>
              </w:rPr>
              <w:t>Уметь</w:t>
            </w:r>
            <w:r w:rsidRPr="00455FDB">
              <w:rPr>
                <w:sz w:val="21"/>
                <w:szCs w:val="21"/>
              </w:rPr>
              <w:t>:</w:t>
            </w:r>
            <w:r w:rsidRPr="00455FDB">
              <w:rPr>
                <w:b/>
                <w:bCs/>
                <w:sz w:val="21"/>
                <w:szCs w:val="21"/>
              </w:rPr>
              <w:t xml:space="preserve"> </w:t>
            </w:r>
            <w:r w:rsidRPr="00455FDB">
              <w:rPr>
                <w:sz w:val="21"/>
                <w:szCs w:val="21"/>
              </w:rPr>
              <w:t>Составлять развернутый</w:t>
            </w:r>
          </w:p>
        </w:tc>
      </w:tr>
      <w:tr w:rsidR="00385D6F" w:rsidRPr="00455FDB" w:rsidTr="00F7460F">
        <w:trPr>
          <w:trHeight w:val="242"/>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8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средства массовой информации и</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2" w:lineRule="exact"/>
              <w:ind w:left="80"/>
            </w:pPr>
            <w:r w:rsidRPr="00455FDB">
              <w:rPr>
                <w:sz w:val="21"/>
                <w:szCs w:val="21"/>
              </w:rPr>
              <w:t>правления и административно-</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2" w:lineRule="exact"/>
              <w:ind w:left="100"/>
            </w:pPr>
            <w:r w:rsidRPr="00455FDB">
              <w:rPr>
                <w:sz w:val="21"/>
                <w:szCs w:val="21"/>
              </w:rPr>
              <w:t>план доклада, сообщения, строить</w:t>
            </w:r>
          </w:p>
        </w:tc>
      </w:tr>
      <w:tr w:rsidR="00385D6F" w:rsidRPr="00455FDB" w:rsidTr="00F7460F">
        <w:trPr>
          <w:trHeight w:val="242"/>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8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ресурсы Интернета, охарактеризовать:</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left="80"/>
            </w:pPr>
            <w:r w:rsidRPr="00455FDB">
              <w:rPr>
                <w:sz w:val="21"/>
                <w:szCs w:val="21"/>
              </w:rPr>
              <w:t>территориального устройства стран</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left="100"/>
            </w:pPr>
            <w:r w:rsidRPr="00455FDB">
              <w:rPr>
                <w:sz w:val="21"/>
                <w:szCs w:val="21"/>
              </w:rPr>
              <w:t>диаграммы, таблицы, графики на</w:t>
            </w:r>
          </w:p>
        </w:tc>
      </w:tr>
      <w:tr w:rsidR="00385D6F" w:rsidRPr="00455FDB" w:rsidTr="00F7460F">
        <w:trPr>
          <w:trHeight w:val="240"/>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8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а) географию «горячих точек» на</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left="80"/>
            </w:pPr>
            <w:r w:rsidRPr="00455FDB">
              <w:rPr>
                <w:sz w:val="21"/>
                <w:szCs w:val="21"/>
              </w:rPr>
              <w:t>мира. Геополитика и политическая</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left="100"/>
            </w:pPr>
            <w:r w:rsidRPr="00455FDB">
              <w:rPr>
                <w:sz w:val="21"/>
                <w:szCs w:val="21"/>
              </w:rPr>
              <w:t>основе статистических данных и</w:t>
            </w:r>
          </w:p>
        </w:tc>
      </w:tr>
      <w:tr w:rsidR="00385D6F" w:rsidRPr="00455FDB" w:rsidTr="00F7460F">
        <w:trPr>
          <w:trHeight w:val="242"/>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8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ind w:left="100"/>
            </w:pPr>
            <w:r w:rsidRPr="00455FDB">
              <w:rPr>
                <w:sz w:val="21"/>
                <w:szCs w:val="21"/>
              </w:rPr>
              <w:t>современной политической карте мира,</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2" w:lineRule="exact"/>
              <w:ind w:left="80"/>
            </w:pPr>
            <w:r w:rsidRPr="00455FDB">
              <w:rPr>
                <w:sz w:val="21"/>
                <w:szCs w:val="21"/>
              </w:rPr>
              <w:t>география. Международные</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2" w:lineRule="exact"/>
              <w:ind w:left="100"/>
            </w:pPr>
            <w:r w:rsidRPr="00455FDB">
              <w:rPr>
                <w:sz w:val="21"/>
                <w:szCs w:val="21"/>
              </w:rPr>
              <w:t>делать на их основе выводы;</w:t>
            </w:r>
          </w:p>
        </w:tc>
      </w:tr>
      <w:tr w:rsidR="00385D6F" w:rsidRPr="00455FDB" w:rsidTr="00F7460F">
        <w:trPr>
          <w:trHeight w:val="240"/>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8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б) географию самопровозглашѐнных</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left="80"/>
            </w:pPr>
            <w:r w:rsidRPr="00455FDB">
              <w:rPr>
                <w:sz w:val="21"/>
                <w:szCs w:val="21"/>
              </w:rPr>
              <w:t>организации. Роль и место России в</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left="100"/>
            </w:pPr>
            <w:r w:rsidRPr="00455FDB">
              <w:rPr>
                <w:sz w:val="21"/>
                <w:szCs w:val="21"/>
              </w:rPr>
              <w:t>составлять презентации; участвовать</w:t>
            </w:r>
          </w:p>
        </w:tc>
      </w:tr>
      <w:tr w:rsidR="00385D6F" w:rsidRPr="00455FDB" w:rsidTr="00F7460F">
        <w:trPr>
          <w:trHeight w:val="243"/>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8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ind w:left="100"/>
            </w:pPr>
            <w:r w:rsidRPr="00455FDB">
              <w:rPr>
                <w:sz w:val="21"/>
                <w:szCs w:val="21"/>
              </w:rPr>
              <w:t>(непризнанных) государств на этой</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2" w:lineRule="exact"/>
              <w:ind w:left="80"/>
            </w:pPr>
            <w:r w:rsidRPr="00455FDB">
              <w:rPr>
                <w:sz w:val="21"/>
                <w:szCs w:val="21"/>
              </w:rPr>
              <w:t>современном мире</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2" w:lineRule="exact"/>
              <w:ind w:left="100"/>
            </w:pPr>
            <w:r w:rsidRPr="00455FDB">
              <w:rPr>
                <w:sz w:val="21"/>
                <w:szCs w:val="21"/>
              </w:rPr>
              <w:t>в обсуждении проблемных вопросов</w:t>
            </w:r>
          </w:p>
        </w:tc>
      </w:tr>
      <w:tr w:rsidR="00385D6F" w:rsidRPr="00455FDB" w:rsidTr="00F7460F">
        <w:trPr>
          <w:trHeight w:val="246"/>
        </w:trPr>
        <w:tc>
          <w:tcPr>
            <w:tcW w:w="74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80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ind w:left="100"/>
            </w:pPr>
            <w:r w:rsidRPr="00455FDB">
              <w:rPr>
                <w:sz w:val="21"/>
                <w:szCs w:val="21"/>
              </w:rPr>
              <w:t>карте.</w:t>
            </w: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r>
      <w:tr w:rsidR="00385D6F" w:rsidRPr="00455FDB" w:rsidTr="00F7460F">
        <w:trPr>
          <w:trHeight w:val="226"/>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6" w:lineRule="exact"/>
              <w:ind w:left="100"/>
            </w:pPr>
            <w:r w:rsidRPr="00455FDB">
              <w:rPr>
                <w:sz w:val="21"/>
                <w:szCs w:val="21"/>
              </w:rPr>
              <w:t>Урок 5.</w:t>
            </w:r>
          </w:p>
        </w:tc>
        <w:tc>
          <w:tcPr>
            <w:tcW w:w="38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6" w:lineRule="exact"/>
              <w:jc w:val="center"/>
            </w:pPr>
            <w:r w:rsidRPr="00455FDB">
              <w:rPr>
                <w:w w:val="94"/>
                <w:sz w:val="21"/>
                <w:szCs w:val="21"/>
              </w:rPr>
              <w:t>1</w:t>
            </w: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r>
      <w:tr w:rsidR="00385D6F" w:rsidRPr="00455FDB" w:rsidTr="00F7460F">
        <w:trPr>
          <w:trHeight w:val="242"/>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ind w:left="100"/>
            </w:pPr>
            <w:r w:rsidRPr="00455FDB">
              <w:rPr>
                <w:sz w:val="21"/>
                <w:szCs w:val="21"/>
              </w:rPr>
              <w:t>Государственный строй</w:t>
            </w:r>
          </w:p>
        </w:tc>
        <w:tc>
          <w:tcPr>
            <w:tcW w:w="38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r>
      <w:tr w:rsidR="00385D6F" w:rsidRPr="00455FDB" w:rsidTr="00F7460F">
        <w:trPr>
          <w:trHeight w:val="246"/>
        </w:trPr>
        <w:tc>
          <w:tcPr>
            <w:tcW w:w="74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ind w:left="100"/>
            </w:pPr>
            <w:r w:rsidRPr="00455FDB">
              <w:rPr>
                <w:sz w:val="21"/>
                <w:szCs w:val="21"/>
              </w:rPr>
              <w:t>стран мира.</w:t>
            </w:r>
          </w:p>
        </w:tc>
        <w:tc>
          <w:tcPr>
            <w:tcW w:w="380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r>
      <w:tr w:rsidR="00385D6F" w:rsidRPr="00455FDB" w:rsidTr="00F7460F">
        <w:trPr>
          <w:trHeight w:val="226"/>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6" w:lineRule="exact"/>
              <w:ind w:left="100"/>
            </w:pPr>
            <w:r w:rsidRPr="00455FDB">
              <w:rPr>
                <w:sz w:val="21"/>
                <w:szCs w:val="21"/>
              </w:rPr>
              <w:t>Урок 6.</w:t>
            </w:r>
          </w:p>
        </w:tc>
        <w:tc>
          <w:tcPr>
            <w:tcW w:w="38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6" w:lineRule="exact"/>
              <w:jc w:val="center"/>
            </w:pPr>
            <w:r w:rsidRPr="00455FDB">
              <w:rPr>
                <w:w w:val="94"/>
                <w:sz w:val="21"/>
                <w:szCs w:val="21"/>
              </w:rPr>
              <w:t>1</w:t>
            </w: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r>
      <w:tr w:rsidR="00385D6F" w:rsidRPr="00455FDB" w:rsidTr="00F7460F">
        <w:trPr>
          <w:trHeight w:val="242"/>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ind w:left="100"/>
            </w:pPr>
            <w:r w:rsidRPr="00455FDB">
              <w:rPr>
                <w:sz w:val="21"/>
                <w:szCs w:val="21"/>
              </w:rPr>
              <w:t>Политическая география.</w:t>
            </w:r>
          </w:p>
        </w:tc>
        <w:tc>
          <w:tcPr>
            <w:tcW w:w="38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r>
      <w:tr w:rsidR="00385D6F" w:rsidRPr="00455FDB" w:rsidTr="00F7460F">
        <w:trPr>
          <w:trHeight w:val="38"/>
        </w:trPr>
        <w:tc>
          <w:tcPr>
            <w:tcW w:w="74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3"/>
                <w:szCs w:val="3"/>
              </w:rPr>
            </w:pPr>
          </w:p>
        </w:tc>
        <w:tc>
          <w:tcPr>
            <w:tcW w:w="7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3"/>
                <w:szCs w:val="3"/>
              </w:rPr>
            </w:pPr>
          </w:p>
        </w:tc>
        <w:tc>
          <w:tcPr>
            <w:tcW w:w="2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3"/>
                <w:szCs w:val="3"/>
              </w:rPr>
            </w:pPr>
          </w:p>
        </w:tc>
        <w:tc>
          <w:tcPr>
            <w:tcW w:w="380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3"/>
                <w:szCs w:val="3"/>
              </w:rPr>
            </w:pP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3"/>
                <w:szCs w:val="3"/>
              </w:rPr>
            </w:pPr>
          </w:p>
        </w:tc>
        <w:tc>
          <w:tcPr>
            <w:tcW w:w="35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3"/>
                <w:szCs w:val="3"/>
              </w:rPr>
            </w:pPr>
          </w:p>
        </w:tc>
        <w:tc>
          <w:tcPr>
            <w:tcW w:w="35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3"/>
                <w:szCs w:val="3"/>
              </w:rPr>
            </w:pPr>
          </w:p>
        </w:tc>
      </w:tr>
      <w:tr w:rsidR="00385D6F" w:rsidRPr="00455FDB" w:rsidTr="00F7460F">
        <w:trPr>
          <w:trHeight w:val="230"/>
        </w:trPr>
        <w:tc>
          <w:tcPr>
            <w:tcW w:w="740" w:type="dxa"/>
            <w:tcBorders>
              <w:top w:val="nil"/>
              <w:left w:val="single" w:sz="8" w:space="0" w:color="auto"/>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8100" w:type="dxa"/>
            <w:gridSpan w:val="3"/>
            <w:tcBorders>
              <w:top w:val="nil"/>
              <w:left w:val="nil"/>
              <w:bottom w:val="single" w:sz="8" w:space="0" w:color="auto"/>
              <w:right w:val="nil"/>
            </w:tcBorders>
            <w:vAlign w:val="bottom"/>
          </w:tcPr>
          <w:p w:rsidR="00385D6F" w:rsidRDefault="00385D6F" w:rsidP="00F7460F">
            <w:pPr>
              <w:widowControl w:val="0"/>
              <w:autoSpaceDE w:val="0"/>
              <w:autoSpaceDN w:val="0"/>
              <w:adjustRightInd w:val="0"/>
              <w:spacing w:line="227" w:lineRule="exact"/>
              <w:ind w:left="1000"/>
              <w:rPr>
                <w:b/>
                <w:bCs/>
                <w:sz w:val="21"/>
                <w:szCs w:val="21"/>
              </w:rPr>
            </w:pPr>
          </w:p>
          <w:p w:rsidR="00385D6F" w:rsidRPr="00455FDB" w:rsidRDefault="00385D6F" w:rsidP="00F7460F">
            <w:pPr>
              <w:widowControl w:val="0"/>
              <w:autoSpaceDE w:val="0"/>
              <w:autoSpaceDN w:val="0"/>
              <w:adjustRightInd w:val="0"/>
              <w:spacing w:line="227" w:lineRule="exact"/>
              <w:ind w:left="1000"/>
            </w:pPr>
            <w:r w:rsidRPr="00455FDB">
              <w:rPr>
                <w:b/>
                <w:bCs/>
                <w:sz w:val="21"/>
                <w:szCs w:val="21"/>
              </w:rPr>
              <w:t>Тема 2. Природа и человек в современном мире (6 часов)</w:t>
            </w:r>
          </w:p>
        </w:tc>
        <w:tc>
          <w:tcPr>
            <w:tcW w:w="35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r>
    </w:tbl>
    <w:p w:rsidR="00385D6F" w:rsidRDefault="00385D6F" w:rsidP="00385D6F">
      <w:pPr>
        <w:widowControl w:val="0"/>
        <w:autoSpaceDE w:val="0"/>
        <w:autoSpaceDN w:val="0"/>
        <w:adjustRightInd w:val="0"/>
        <w:sectPr w:rsidR="00385D6F">
          <w:pgSz w:w="16838" w:h="11906" w:orient="landscape"/>
          <w:pgMar w:top="1440" w:right="460" w:bottom="756" w:left="460" w:header="720" w:footer="720" w:gutter="0"/>
          <w:cols w:space="720" w:equalWidth="0">
            <w:col w:w="15920"/>
          </w:cols>
          <w:noEndnote/>
        </w:sectPr>
      </w:pPr>
    </w:p>
    <w:tbl>
      <w:tblPr>
        <w:tblW w:w="0" w:type="auto"/>
        <w:tblInd w:w="10" w:type="dxa"/>
        <w:tblLayout w:type="fixed"/>
        <w:tblCellMar>
          <w:left w:w="0" w:type="dxa"/>
          <w:right w:w="0" w:type="dxa"/>
        </w:tblCellMar>
        <w:tblLook w:val="0000"/>
      </w:tblPr>
      <w:tblGrid>
        <w:gridCol w:w="740"/>
        <w:gridCol w:w="740"/>
        <w:gridCol w:w="2780"/>
        <w:gridCol w:w="1300"/>
        <w:gridCol w:w="700"/>
        <w:gridCol w:w="220"/>
        <w:gridCol w:w="340"/>
        <w:gridCol w:w="700"/>
        <w:gridCol w:w="540"/>
        <w:gridCol w:w="780"/>
        <w:gridCol w:w="3520"/>
        <w:gridCol w:w="3580"/>
      </w:tblGrid>
      <w:tr w:rsidR="00385D6F" w:rsidRPr="00455FDB" w:rsidTr="00F7460F">
        <w:trPr>
          <w:trHeight w:val="243"/>
        </w:trPr>
        <w:tc>
          <w:tcPr>
            <w:tcW w:w="740" w:type="dxa"/>
            <w:tcBorders>
              <w:top w:val="single" w:sz="8" w:space="0" w:color="auto"/>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bookmarkStart w:id="12" w:name="page7"/>
            <w:bookmarkEnd w:id="12"/>
          </w:p>
        </w:tc>
        <w:tc>
          <w:tcPr>
            <w:tcW w:w="740" w:type="dxa"/>
            <w:tcBorders>
              <w:top w:val="single" w:sz="8" w:space="0" w:color="auto"/>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single" w:sz="8" w:space="0" w:color="auto"/>
              <w:left w:val="nil"/>
              <w:bottom w:val="nil"/>
              <w:right w:val="single" w:sz="8" w:space="0" w:color="auto"/>
            </w:tcBorders>
            <w:vAlign w:val="bottom"/>
          </w:tcPr>
          <w:p w:rsidR="00385D6F" w:rsidRPr="00385D6F" w:rsidRDefault="00385D6F" w:rsidP="00F7460F">
            <w:pPr>
              <w:widowControl w:val="0"/>
              <w:autoSpaceDE w:val="0"/>
              <w:autoSpaceDN w:val="0"/>
              <w:adjustRightInd w:val="0"/>
              <w:ind w:left="100"/>
              <w:rPr>
                <w:i/>
              </w:rPr>
            </w:pPr>
            <w:r w:rsidRPr="00385D6F">
              <w:rPr>
                <w:i/>
                <w:sz w:val="21"/>
                <w:szCs w:val="21"/>
              </w:rPr>
              <w:t>Урок 7.</w:t>
            </w:r>
          </w:p>
        </w:tc>
        <w:tc>
          <w:tcPr>
            <w:tcW w:w="1300" w:type="dxa"/>
            <w:tcBorders>
              <w:top w:val="single" w:sz="8" w:space="0" w:color="auto"/>
              <w:left w:val="nil"/>
              <w:bottom w:val="nil"/>
              <w:right w:val="nil"/>
            </w:tcBorders>
            <w:vAlign w:val="bottom"/>
          </w:tcPr>
          <w:p w:rsidR="00385D6F" w:rsidRPr="00455FDB" w:rsidRDefault="00385D6F" w:rsidP="00F7460F">
            <w:pPr>
              <w:widowControl w:val="0"/>
              <w:autoSpaceDE w:val="0"/>
              <w:autoSpaceDN w:val="0"/>
              <w:adjustRightInd w:val="0"/>
              <w:rPr>
                <w:sz w:val="21"/>
                <w:szCs w:val="21"/>
              </w:rPr>
            </w:pPr>
          </w:p>
        </w:tc>
        <w:tc>
          <w:tcPr>
            <w:tcW w:w="700" w:type="dxa"/>
            <w:tcBorders>
              <w:top w:val="single" w:sz="8" w:space="0" w:color="auto"/>
              <w:left w:val="nil"/>
              <w:bottom w:val="nil"/>
              <w:right w:val="nil"/>
            </w:tcBorders>
            <w:vAlign w:val="bottom"/>
          </w:tcPr>
          <w:p w:rsidR="00385D6F" w:rsidRPr="00455FDB" w:rsidRDefault="00385D6F" w:rsidP="00F7460F">
            <w:pPr>
              <w:widowControl w:val="0"/>
              <w:autoSpaceDE w:val="0"/>
              <w:autoSpaceDN w:val="0"/>
              <w:adjustRightInd w:val="0"/>
              <w:rPr>
                <w:sz w:val="21"/>
                <w:szCs w:val="21"/>
              </w:rPr>
            </w:pPr>
          </w:p>
        </w:tc>
        <w:tc>
          <w:tcPr>
            <w:tcW w:w="220" w:type="dxa"/>
            <w:tcBorders>
              <w:top w:val="single" w:sz="8" w:space="0" w:color="auto"/>
              <w:left w:val="nil"/>
              <w:bottom w:val="nil"/>
              <w:right w:val="nil"/>
            </w:tcBorders>
            <w:vAlign w:val="bottom"/>
          </w:tcPr>
          <w:p w:rsidR="00385D6F" w:rsidRPr="00455FDB" w:rsidRDefault="00385D6F" w:rsidP="00F7460F">
            <w:pPr>
              <w:widowControl w:val="0"/>
              <w:autoSpaceDE w:val="0"/>
              <w:autoSpaceDN w:val="0"/>
              <w:adjustRightInd w:val="0"/>
              <w:rPr>
                <w:sz w:val="21"/>
                <w:szCs w:val="21"/>
              </w:rPr>
            </w:pPr>
          </w:p>
        </w:tc>
        <w:tc>
          <w:tcPr>
            <w:tcW w:w="340" w:type="dxa"/>
            <w:tcBorders>
              <w:top w:val="single" w:sz="8" w:space="0" w:color="auto"/>
              <w:left w:val="nil"/>
              <w:bottom w:val="nil"/>
              <w:right w:val="nil"/>
            </w:tcBorders>
            <w:vAlign w:val="bottom"/>
          </w:tcPr>
          <w:p w:rsidR="00385D6F" w:rsidRPr="00455FDB" w:rsidRDefault="00385D6F" w:rsidP="00F7460F">
            <w:pPr>
              <w:widowControl w:val="0"/>
              <w:autoSpaceDE w:val="0"/>
              <w:autoSpaceDN w:val="0"/>
              <w:adjustRightInd w:val="0"/>
              <w:rPr>
                <w:sz w:val="21"/>
                <w:szCs w:val="21"/>
              </w:rPr>
            </w:pPr>
          </w:p>
        </w:tc>
        <w:tc>
          <w:tcPr>
            <w:tcW w:w="700" w:type="dxa"/>
            <w:tcBorders>
              <w:top w:val="single" w:sz="8" w:space="0" w:color="auto"/>
              <w:left w:val="nil"/>
              <w:bottom w:val="nil"/>
              <w:right w:val="nil"/>
            </w:tcBorders>
            <w:vAlign w:val="bottom"/>
          </w:tcPr>
          <w:p w:rsidR="00385D6F" w:rsidRPr="00455FDB" w:rsidRDefault="00385D6F" w:rsidP="00F7460F">
            <w:pPr>
              <w:widowControl w:val="0"/>
              <w:autoSpaceDE w:val="0"/>
              <w:autoSpaceDN w:val="0"/>
              <w:adjustRightInd w:val="0"/>
              <w:rPr>
                <w:sz w:val="21"/>
                <w:szCs w:val="21"/>
              </w:rPr>
            </w:pPr>
          </w:p>
        </w:tc>
        <w:tc>
          <w:tcPr>
            <w:tcW w:w="540" w:type="dxa"/>
            <w:tcBorders>
              <w:top w:val="single" w:sz="8" w:space="0" w:color="auto"/>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single" w:sz="8" w:space="0" w:color="auto"/>
              <w:left w:val="nil"/>
              <w:bottom w:val="nil"/>
              <w:right w:val="single" w:sz="8" w:space="0" w:color="auto"/>
            </w:tcBorders>
            <w:vAlign w:val="bottom"/>
          </w:tcPr>
          <w:p w:rsidR="00385D6F" w:rsidRPr="00455FDB" w:rsidRDefault="00385D6F" w:rsidP="00F7460F">
            <w:pPr>
              <w:widowControl w:val="0"/>
              <w:autoSpaceDE w:val="0"/>
              <w:autoSpaceDN w:val="0"/>
              <w:adjustRightInd w:val="0"/>
              <w:ind w:right="254"/>
              <w:jc w:val="right"/>
            </w:pPr>
            <w:r w:rsidRPr="00455FDB">
              <w:rPr>
                <w:sz w:val="21"/>
                <w:szCs w:val="21"/>
              </w:rPr>
              <w:t>1</w:t>
            </w:r>
          </w:p>
        </w:tc>
        <w:tc>
          <w:tcPr>
            <w:tcW w:w="3520" w:type="dxa"/>
            <w:tcBorders>
              <w:top w:val="single" w:sz="8" w:space="0" w:color="auto"/>
              <w:left w:val="nil"/>
              <w:bottom w:val="nil"/>
              <w:right w:val="single" w:sz="8" w:space="0" w:color="auto"/>
            </w:tcBorders>
            <w:vAlign w:val="bottom"/>
          </w:tcPr>
          <w:p w:rsidR="00385D6F" w:rsidRPr="00455FDB" w:rsidRDefault="00385D6F" w:rsidP="00F7460F">
            <w:pPr>
              <w:widowControl w:val="0"/>
              <w:autoSpaceDE w:val="0"/>
              <w:autoSpaceDN w:val="0"/>
              <w:adjustRightInd w:val="0"/>
              <w:ind w:left="80"/>
            </w:pPr>
            <w:r w:rsidRPr="00455FDB">
              <w:rPr>
                <w:sz w:val="21"/>
                <w:szCs w:val="21"/>
              </w:rPr>
              <w:t>Основные виды природных</w:t>
            </w:r>
          </w:p>
        </w:tc>
        <w:tc>
          <w:tcPr>
            <w:tcW w:w="3580" w:type="dxa"/>
            <w:tcBorders>
              <w:top w:val="single" w:sz="8" w:space="0" w:color="auto"/>
              <w:left w:val="nil"/>
              <w:bottom w:val="nil"/>
              <w:right w:val="single" w:sz="8" w:space="0" w:color="auto"/>
            </w:tcBorders>
            <w:vAlign w:val="bottom"/>
          </w:tcPr>
          <w:p w:rsidR="00385D6F" w:rsidRPr="00455FDB" w:rsidRDefault="00385D6F" w:rsidP="00F7460F">
            <w:pPr>
              <w:widowControl w:val="0"/>
              <w:autoSpaceDE w:val="0"/>
              <w:autoSpaceDN w:val="0"/>
              <w:adjustRightInd w:val="0"/>
              <w:ind w:left="100"/>
            </w:pPr>
            <w:r w:rsidRPr="00455FDB">
              <w:rPr>
                <w:b/>
                <w:bCs/>
                <w:sz w:val="21"/>
                <w:szCs w:val="21"/>
              </w:rPr>
              <w:t xml:space="preserve">Знать </w:t>
            </w:r>
            <w:r w:rsidRPr="00455FDB">
              <w:rPr>
                <w:sz w:val="21"/>
                <w:szCs w:val="21"/>
              </w:rPr>
              <w:t>особенности размещения</w:t>
            </w:r>
          </w:p>
        </w:tc>
      </w:tr>
      <w:tr w:rsidR="00385D6F" w:rsidRPr="00455FDB" w:rsidTr="00F7460F">
        <w:trPr>
          <w:trHeight w:val="242"/>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nil"/>
              <w:right w:val="single" w:sz="8" w:space="0" w:color="auto"/>
            </w:tcBorders>
            <w:vAlign w:val="bottom"/>
          </w:tcPr>
          <w:p w:rsidR="00385D6F" w:rsidRPr="00385D6F" w:rsidRDefault="00385D6F" w:rsidP="00F7460F">
            <w:pPr>
              <w:widowControl w:val="0"/>
              <w:autoSpaceDE w:val="0"/>
              <w:autoSpaceDN w:val="0"/>
              <w:adjustRightInd w:val="0"/>
              <w:ind w:left="100"/>
              <w:rPr>
                <w:i/>
              </w:rPr>
            </w:pPr>
            <w:r w:rsidRPr="00385D6F">
              <w:rPr>
                <w:i/>
                <w:sz w:val="21"/>
                <w:szCs w:val="21"/>
              </w:rPr>
              <w:t>Взаимодействие общества и</w:t>
            </w:r>
          </w:p>
        </w:tc>
        <w:tc>
          <w:tcPr>
            <w:tcW w:w="130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1"/>
                <w:szCs w:val="21"/>
              </w:rPr>
            </w:pPr>
          </w:p>
        </w:tc>
        <w:tc>
          <w:tcPr>
            <w:tcW w:w="70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1"/>
                <w:szCs w:val="21"/>
              </w:rPr>
            </w:pPr>
          </w:p>
        </w:tc>
        <w:tc>
          <w:tcPr>
            <w:tcW w:w="22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1"/>
                <w:szCs w:val="21"/>
              </w:rPr>
            </w:pPr>
          </w:p>
        </w:tc>
        <w:tc>
          <w:tcPr>
            <w:tcW w:w="3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1"/>
                <w:szCs w:val="21"/>
              </w:rPr>
            </w:pPr>
          </w:p>
        </w:tc>
        <w:tc>
          <w:tcPr>
            <w:tcW w:w="70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1"/>
                <w:szCs w:val="21"/>
              </w:rPr>
            </w:pPr>
          </w:p>
        </w:tc>
        <w:tc>
          <w:tcPr>
            <w:tcW w:w="5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ind w:left="80"/>
            </w:pPr>
            <w:r w:rsidRPr="00455FDB">
              <w:rPr>
                <w:sz w:val="21"/>
                <w:szCs w:val="21"/>
              </w:rPr>
              <w:t>ресурсов. Размещение природных</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ind w:left="100"/>
            </w:pPr>
            <w:r w:rsidRPr="00455FDB">
              <w:rPr>
                <w:sz w:val="21"/>
                <w:szCs w:val="21"/>
              </w:rPr>
              <w:t>основных видов природных</w:t>
            </w:r>
          </w:p>
        </w:tc>
      </w:tr>
      <w:tr w:rsidR="00385D6F" w:rsidRPr="00455FDB" w:rsidTr="00F7460F">
        <w:trPr>
          <w:trHeight w:val="240"/>
        </w:trPr>
        <w:tc>
          <w:tcPr>
            <w:tcW w:w="74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single" w:sz="8" w:space="0" w:color="auto"/>
              <w:right w:val="single" w:sz="8" w:space="0" w:color="auto"/>
            </w:tcBorders>
            <w:vAlign w:val="bottom"/>
          </w:tcPr>
          <w:p w:rsidR="00385D6F" w:rsidRPr="00385D6F" w:rsidRDefault="00385D6F" w:rsidP="00F7460F">
            <w:pPr>
              <w:widowControl w:val="0"/>
              <w:autoSpaceDE w:val="0"/>
              <w:autoSpaceDN w:val="0"/>
              <w:adjustRightInd w:val="0"/>
              <w:spacing w:line="239" w:lineRule="exact"/>
              <w:ind w:left="100"/>
              <w:rPr>
                <w:i/>
              </w:rPr>
            </w:pPr>
            <w:r w:rsidRPr="00385D6F">
              <w:rPr>
                <w:i/>
                <w:sz w:val="21"/>
                <w:szCs w:val="21"/>
              </w:rPr>
              <w:t>природы</w:t>
            </w:r>
          </w:p>
        </w:tc>
        <w:tc>
          <w:tcPr>
            <w:tcW w:w="130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70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22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34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70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5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80"/>
            </w:pPr>
            <w:r w:rsidRPr="00455FDB">
              <w:rPr>
                <w:sz w:val="21"/>
                <w:szCs w:val="21"/>
              </w:rPr>
              <w:t>ресурсов и масштабы их</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ресурсов, их главные месторождения</w:t>
            </w:r>
          </w:p>
        </w:tc>
      </w:tr>
      <w:tr w:rsidR="00385D6F" w:rsidRPr="00455FDB" w:rsidTr="00F7460F">
        <w:trPr>
          <w:trHeight w:val="232"/>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nil"/>
              <w:right w:val="single" w:sz="8" w:space="0" w:color="auto"/>
            </w:tcBorders>
            <w:vAlign w:val="bottom"/>
          </w:tcPr>
          <w:p w:rsidR="00385D6F" w:rsidRPr="00385D6F" w:rsidRDefault="00385D6F" w:rsidP="00F7460F">
            <w:pPr>
              <w:widowControl w:val="0"/>
              <w:autoSpaceDE w:val="0"/>
              <w:autoSpaceDN w:val="0"/>
              <w:adjustRightInd w:val="0"/>
              <w:spacing w:line="231" w:lineRule="exact"/>
              <w:ind w:left="100"/>
              <w:rPr>
                <w:i/>
              </w:rPr>
            </w:pPr>
            <w:r w:rsidRPr="00385D6F">
              <w:rPr>
                <w:i/>
                <w:sz w:val="21"/>
                <w:szCs w:val="21"/>
              </w:rPr>
              <w:t>Уроки 8, 9.</w:t>
            </w:r>
          </w:p>
        </w:tc>
        <w:tc>
          <w:tcPr>
            <w:tcW w:w="3800" w:type="dxa"/>
            <w:gridSpan w:val="6"/>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1" w:lineRule="exact"/>
              <w:ind w:left="100"/>
            </w:pPr>
            <w:r w:rsidRPr="00455FDB">
              <w:rPr>
                <w:b/>
                <w:bCs/>
                <w:i/>
                <w:iCs/>
                <w:sz w:val="21"/>
                <w:szCs w:val="21"/>
              </w:rPr>
              <w:t xml:space="preserve">Практическая  работа  №2.  </w:t>
            </w:r>
            <w:r w:rsidRPr="00455FDB">
              <w:rPr>
                <w:sz w:val="21"/>
                <w:szCs w:val="21"/>
              </w:rPr>
              <w:t>«Оценка</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1" w:lineRule="exact"/>
              <w:ind w:right="254"/>
              <w:jc w:val="right"/>
            </w:pPr>
            <w:r w:rsidRPr="00455FDB">
              <w:rPr>
                <w:sz w:val="21"/>
                <w:szCs w:val="21"/>
              </w:rPr>
              <w:t>2</w:t>
            </w: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2" w:lineRule="exact"/>
              <w:ind w:left="80"/>
            </w:pPr>
            <w:r w:rsidRPr="00455FDB">
              <w:rPr>
                <w:sz w:val="21"/>
                <w:szCs w:val="21"/>
              </w:rPr>
              <w:t>использования. Обеспеченность</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2" w:lineRule="exact"/>
              <w:ind w:left="100"/>
            </w:pPr>
            <w:r w:rsidRPr="00455FDB">
              <w:rPr>
                <w:sz w:val="21"/>
                <w:szCs w:val="21"/>
              </w:rPr>
              <w:t>и территориальные сочетания.</w:t>
            </w:r>
          </w:p>
        </w:tc>
      </w:tr>
      <w:tr w:rsidR="00385D6F" w:rsidRPr="00455FDB" w:rsidTr="00F7460F">
        <w:trPr>
          <w:trHeight w:val="242"/>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nil"/>
              <w:right w:val="single" w:sz="8" w:space="0" w:color="auto"/>
            </w:tcBorders>
            <w:vAlign w:val="bottom"/>
          </w:tcPr>
          <w:p w:rsidR="00385D6F" w:rsidRPr="00385D6F" w:rsidRDefault="00385D6F" w:rsidP="00F7460F">
            <w:pPr>
              <w:widowControl w:val="0"/>
              <w:autoSpaceDE w:val="0"/>
              <w:autoSpaceDN w:val="0"/>
              <w:adjustRightInd w:val="0"/>
              <w:spacing w:line="240" w:lineRule="exact"/>
              <w:ind w:left="100"/>
              <w:rPr>
                <w:i/>
              </w:rPr>
            </w:pPr>
            <w:r w:rsidRPr="00385D6F">
              <w:rPr>
                <w:i/>
                <w:sz w:val="21"/>
                <w:szCs w:val="21"/>
              </w:rPr>
              <w:t>Мировые природные</w:t>
            </w:r>
          </w:p>
        </w:tc>
        <w:tc>
          <w:tcPr>
            <w:tcW w:w="2560" w:type="dxa"/>
            <w:gridSpan w:val="4"/>
            <w:tcBorders>
              <w:top w:val="nil"/>
              <w:left w:val="nil"/>
              <w:bottom w:val="nil"/>
              <w:right w:val="nil"/>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ресурсообеспеченности»</w:t>
            </w:r>
          </w:p>
        </w:tc>
        <w:tc>
          <w:tcPr>
            <w:tcW w:w="70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1"/>
                <w:szCs w:val="21"/>
              </w:rPr>
            </w:pPr>
          </w:p>
        </w:tc>
        <w:tc>
          <w:tcPr>
            <w:tcW w:w="5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left="80"/>
            </w:pPr>
            <w:r w:rsidRPr="00455FDB">
              <w:rPr>
                <w:sz w:val="21"/>
                <w:szCs w:val="21"/>
              </w:rPr>
              <w:t>природными ресурсами.</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left="100"/>
            </w:pPr>
            <w:r w:rsidRPr="00455FDB">
              <w:rPr>
                <w:b/>
                <w:bCs/>
                <w:sz w:val="21"/>
                <w:szCs w:val="21"/>
              </w:rPr>
              <w:t xml:space="preserve">Уметь </w:t>
            </w:r>
            <w:r w:rsidRPr="00455FDB">
              <w:rPr>
                <w:sz w:val="21"/>
                <w:szCs w:val="21"/>
              </w:rPr>
              <w:t>Определять и сравнивать по</w:t>
            </w:r>
          </w:p>
        </w:tc>
      </w:tr>
      <w:tr w:rsidR="00385D6F" w:rsidRPr="00455FDB" w:rsidTr="00F7460F">
        <w:trPr>
          <w:trHeight w:val="240"/>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nil"/>
              <w:right w:val="single" w:sz="8" w:space="0" w:color="auto"/>
            </w:tcBorders>
            <w:vAlign w:val="bottom"/>
          </w:tcPr>
          <w:p w:rsidR="00385D6F" w:rsidRPr="00385D6F" w:rsidRDefault="00385D6F" w:rsidP="00F7460F">
            <w:pPr>
              <w:widowControl w:val="0"/>
              <w:autoSpaceDE w:val="0"/>
              <w:autoSpaceDN w:val="0"/>
              <w:adjustRightInd w:val="0"/>
              <w:spacing w:line="239" w:lineRule="exact"/>
              <w:ind w:left="100"/>
              <w:rPr>
                <w:i/>
              </w:rPr>
            </w:pPr>
            <w:r w:rsidRPr="00385D6F">
              <w:rPr>
                <w:i/>
                <w:sz w:val="21"/>
                <w:szCs w:val="21"/>
              </w:rPr>
              <w:t>ресурсы.</w:t>
            </w:r>
          </w:p>
        </w:tc>
        <w:tc>
          <w:tcPr>
            <w:tcW w:w="1300" w:type="dxa"/>
            <w:tcBorders>
              <w:top w:val="nil"/>
              <w:left w:val="nil"/>
              <w:bottom w:val="nil"/>
              <w:right w:val="nil"/>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Опираясь</w:t>
            </w:r>
          </w:p>
        </w:tc>
        <w:tc>
          <w:tcPr>
            <w:tcW w:w="700" w:type="dxa"/>
            <w:tcBorders>
              <w:top w:val="nil"/>
              <w:left w:val="nil"/>
              <w:bottom w:val="nil"/>
              <w:right w:val="nil"/>
            </w:tcBorders>
            <w:vAlign w:val="bottom"/>
          </w:tcPr>
          <w:p w:rsidR="00385D6F" w:rsidRPr="00455FDB" w:rsidRDefault="00385D6F" w:rsidP="00F7460F">
            <w:pPr>
              <w:widowControl w:val="0"/>
              <w:autoSpaceDE w:val="0"/>
              <w:autoSpaceDN w:val="0"/>
              <w:adjustRightInd w:val="0"/>
              <w:spacing w:line="239" w:lineRule="exact"/>
              <w:ind w:left="220"/>
            </w:pPr>
            <w:r w:rsidRPr="00455FDB">
              <w:rPr>
                <w:sz w:val="21"/>
                <w:szCs w:val="21"/>
              </w:rPr>
              <w:t>на</w:t>
            </w:r>
          </w:p>
        </w:tc>
        <w:tc>
          <w:tcPr>
            <w:tcW w:w="22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1040" w:type="dxa"/>
            <w:gridSpan w:val="2"/>
            <w:tcBorders>
              <w:top w:val="nil"/>
              <w:left w:val="nil"/>
              <w:bottom w:val="nil"/>
              <w:right w:val="nil"/>
            </w:tcBorders>
            <w:vAlign w:val="bottom"/>
          </w:tcPr>
          <w:p w:rsidR="00385D6F" w:rsidRPr="00455FDB" w:rsidRDefault="00385D6F" w:rsidP="00F7460F">
            <w:pPr>
              <w:widowControl w:val="0"/>
              <w:autoSpaceDE w:val="0"/>
              <w:autoSpaceDN w:val="0"/>
              <w:adjustRightInd w:val="0"/>
              <w:spacing w:line="239" w:lineRule="exact"/>
              <w:ind w:left="60"/>
            </w:pPr>
            <w:r w:rsidRPr="00455FDB">
              <w:rPr>
                <w:sz w:val="21"/>
                <w:szCs w:val="21"/>
              </w:rPr>
              <w:t>знания</w:t>
            </w:r>
          </w:p>
        </w:tc>
        <w:tc>
          <w:tcPr>
            <w:tcW w:w="5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right="14"/>
              <w:jc w:val="right"/>
            </w:pPr>
            <w:r w:rsidRPr="00455FDB">
              <w:rPr>
                <w:sz w:val="21"/>
                <w:szCs w:val="21"/>
              </w:rPr>
              <w:t>по</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left="80"/>
            </w:pPr>
            <w:r w:rsidRPr="00455FDB">
              <w:rPr>
                <w:sz w:val="21"/>
                <w:szCs w:val="21"/>
              </w:rPr>
              <w:t>Особенности использования разных</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left="100"/>
            </w:pPr>
            <w:r w:rsidRPr="00455FDB">
              <w:rPr>
                <w:sz w:val="21"/>
                <w:szCs w:val="21"/>
              </w:rPr>
              <w:t>разным источникам информации</w:t>
            </w:r>
          </w:p>
        </w:tc>
      </w:tr>
      <w:tr w:rsidR="00385D6F" w:rsidRPr="00455FDB" w:rsidTr="00F7460F">
        <w:trPr>
          <w:trHeight w:val="242"/>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nil"/>
              <w:right w:val="single" w:sz="8" w:space="0" w:color="auto"/>
            </w:tcBorders>
            <w:vAlign w:val="bottom"/>
          </w:tcPr>
          <w:p w:rsidR="00385D6F" w:rsidRPr="00385D6F" w:rsidRDefault="00385D6F" w:rsidP="00F7460F">
            <w:pPr>
              <w:widowControl w:val="0"/>
              <w:autoSpaceDE w:val="0"/>
              <w:autoSpaceDN w:val="0"/>
              <w:adjustRightInd w:val="0"/>
              <w:spacing w:line="240" w:lineRule="exact"/>
              <w:ind w:left="100"/>
              <w:rPr>
                <w:i/>
              </w:rPr>
            </w:pPr>
            <w:r w:rsidRPr="00385D6F">
              <w:rPr>
                <w:i/>
                <w:sz w:val="21"/>
                <w:szCs w:val="21"/>
              </w:rPr>
              <w:t>Ресурсообеспеченность</w:t>
            </w:r>
          </w:p>
        </w:tc>
        <w:tc>
          <w:tcPr>
            <w:tcW w:w="3800" w:type="dxa"/>
            <w:gridSpan w:val="6"/>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предшествующим курсам географии и</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2" w:lineRule="exact"/>
              <w:ind w:left="80"/>
            </w:pPr>
            <w:r w:rsidRPr="00455FDB">
              <w:rPr>
                <w:sz w:val="21"/>
                <w:szCs w:val="21"/>
              </w:rPr>
              <w:t>видов природных ресурсов.</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2" w:lineRule="exact"/>
              <w:ind w:left="100"/>
            </w:pPr>
            <w:r w:rsidRPr="00455FDB">
              <w:rPr>
                <w:sz w:val="21"/>
                <w:szCs w:val="21"/>
              </w:rPr>
              <w:t>географические тенденции развития</w:t>
            </w:r>
          </w:p>
        </w:tc>
      </w:tr>
      <w:tr w:rsidR="00385D6F" w:rsidRPr="00455FDB" w:rsidTr="00F7460F">
        <w:trPr>
          <w:trHeight w:val="240"/>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nil"/>
              <w:right w:val="single" w:sz="8" w:space="0" w:color="auto"/>
            </w:tcBorders>
            <w:vAlign w:val="bottom"/>
          </w:tcPr>
          <w:p w:rsidR="00385D6F" w:rsidRPr="00385D6F" w:rsidRDefault="00385D6F" w:rsidP="00F7460F">
            <w:pPr>
              <w:widowControl w:val="0"/>
              <w:autoSpaceDE w:val="0"/>
              <w:autoSpaceDN w:val="0"/>
              <w:adjustRightInd w:val="0"/>
              <w:rPr>
                <w:i/>
                <w:sz w:val="20"/>
                <w:szCs w:val="20"/>
              </w:rPr>
            </w:pPr>
          </w:p>
        </w:tc>
        <w:tc>
          <w:tcPr>
            <w:tcW w:w="2000" w:type="dxa"/>
            <w:gridSpan w:val="2"/>
            <w:tcBorders>
              <w:top w:val="nil"/>
              <w:left w:val="nil"/>
              <w:bottom w:val="nil"/>
              <w:right w:val="nil"/>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дополнительные</w:t>
            </w:r>
          </w:p>
        </w:tc>
        <w:tc>
          <w:tcPr>
            <w:tcW w:w="22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3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1240" w:type="dxa"/>
            <w:gridSpan w:val="2"/>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right="14"/>
              <w:jc w:val="right"/>
            </w:pPr>
            <w:r w:rsidRPr="00455FDB">
              <w:rPr>
                <w:sz w:val="21"/>
                <w:szCs w:val="21"/>
              </w:rPr>
              <w:t>источники</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left="80"/>
            </w:pPr>
            <w:r w:rsidRPr="00455FDB">
              <w:rPr>
                <w:sz w:val="21"/>
                <w:szCs w:val="21"/>
              </w:rPr>
              <w:t>Рациональное и нерациональное</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left="100"/>
            </w:pPr>
            <w:r w:rsidRPr="00455FDB">
              <w:rPr>
                <w:sz w:val="21"/>
                <w:szCs w:val="21"/>
              </w:rPr>
              <w:t>природных, социально-</w:t>
            </w:r>
          </w:p>
        </w:tc>
      </w:tr>
      <w:tr w:rsidR="00385D6F" w:rsidRPr="00455FDB" w:rsidTr="00F7460F">
        <w:trPr>
          <w:trHeight w:val="242"/>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nil"/>
              <w:right w:val="single" w:sz="8" w:space="0" w:color="auto"/>
            </w:tcBorders>
            <w:vAlign w:val="bottom"/>
          </w:tcPr>
          <w:p w:rsidR="00385D6F" w:rsidRPr="00385D6F" w:rsidRDefault="00385D6F" w:rsidP="00F7460F">
            <w:pPr>
              <w:widowControl w:val="0"/>
              <w:autoSpaceDE w:val="0"/>
              <w:autoSpaceDN w:val="0"/>
              <w:adjustRightInd w:val="0"/>
              <w:rPr>
                <w:i/>
                <w:sz w:val="21"/>
                <w:szCs w:val="21"/>
              </w:rPr>
            </w:pPr>
          </w:p>
        </w:tc>
        <w:tc>
          <w:tcPr>
            <w:tcW w:w="3800" w:type="dxa"/>
            <w:gridSpan w:val="6"/>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информации, составить конспективно-</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2" w:lineRule="exact"/>
              <w:ind w:left="80"/>
            </w:pPr>
            <w:r w:rsidRPr="00455FDB">
              <w:rPr>
                <w:sz w:val="21"/>
                <w:szCs w:val="21"/>
              </w:rPr>
              <w:t>природопользования. Причины и</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2" w:lineRule="exact"/>
              <w:ind w:left="100"/>
            </w:pPr>
            <w:r w:rsidRPr="00455FDB">
              <w:rPr>
                <w:sz w:val="21"/>
                <w:szCs w:val="21"/>
              </w:rPr>
              <w:t>экономических и геоэкологических</w:t>
            </w:r>
          </w:p>
        </w:tc>
      </w:tr>
      <w:tr w:rsidR="00385D6F" w:rsidRPr="00455FDB" w:rsidTr="00F7460F">
        <w:trPr>
          <w:trHeight w:val="242"/>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nil"/>
              <w:right w:val="single" w:sz="8" w:space="0" w:color="auto"/>
            </w:tcBorders>
            <w:vAlign w:val="bottom"/>
          </w:tcPr>
          <w:p w:rsidR="00385D6F" w:rsidRPr="00385D6F" w:rsidRDefault="00385D6F" w:rsidP="00F7460F">
            <w:pPr>
              <w:widowControl w:val="0"/>
              <w:autoSpaceDE w:val="0"/>
              <w:autoSpaceDN w:val="0"/>
              <w:adjustRightInd w:val="0"/>
              <w:rPr>
                <w:i/>
                <w:sz w:val="21"/>
                <w:szCs w:val="21"/>
              </w:rPr>
            </w:pPr>
          </w:p>
        </w:tc>
        <w:tc>
          <w:tcPr>
            <w:tcW w:w="1300" w:type="dxa"/>
            <w:tcBorders>
              <w:top w:val="nil"/>
              <w:left w:val="nil"/>
              <w:bottom w:val="nil"/>
              <w:right w:val="nil"/>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справочную</w:t>
            </w:r>
          </w:p>
        </w:tc>
        <w:tc>
          <w:tcPr>
            <w:tcW w:w="920" w:type="dxa"/>
            <w:gridSpan w:val="2"/>
            <w:tcBorders>
              <w:top w:val="nil"/>
              <w:left w:val="nil"/>
              <w:bottom w:val="nil"/>
              <w:right w:val="nil"/>
            </w:tcBorders>
            <w:vAlign w:val="bottom"/>
          </w:tcPr>
          <w:p w:rsidR="00385D6F" w:rsidRPr="00455FDB" w:rsidRDefault="00385D6F" w:rsidP="00F7460F">
            <w:pPr>
              <w:widowControl w:val="0"/>
              <w:autoSpaceDE w:val="0"/>
              <w:autoSpaceDN w:val="0"/>
              <w:adjustRightInd w:val="0"/>
              <w:spacing w:line="240" w:lineRule="exact"/>
              <w:ind w:left="40"/>
            </w:pPr>
            <w:r w:rsidRPr="00455FDB">
              <w:rPr>
                <w:sz w:val="21"/>
                <w:szCs w:val="21"/>
              </w:rPr>
              <w:t>таблицу</w:t>
            </w:r>
          </w:p>
        </w:tc>
        <w:tc>
          <w:tcPr>
            <w:tcW w:w="1580" w:type="dxa"/>
            <w:gridSpan w:val="3"/>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right="14"/>
              <w:jc w:val="right"/>
            </w:pPr>
            <w:r w:rsidRPr="00455FDB">
              <w:rPr>
                <w:sz w:val="21"/>
                <w:szCs w:val="21"/>
              </w:rPr>
              <w:t>обеспеченности</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2" w:lineRule="exact"/>
              <w:ind w:left="80"/>
            </w:pPr>
            <w:r w:rsidRPr="00455FDB">
              <w:rPr>
                <w:sz w:val="21"/>
                <w:szCs w:val="21"/>
              </w:rPr>
              <w:t>последствия загрязнения</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2" w:lineRule="exact"/>
              <w:ind w:left="100"/>
            </w:pPr>
            <w:r w:rsidRPr="00455FDB">
              <w:rPr>
                <w:sz w:val="21"/>
                <w:szCs w:val="21"/>
              </w:rPr>
              <w:t>объектов, процессов и явлений;</w:t>
            </w:r>
          </w:p>
        </w:tc>
      </w:tr>
      <w:tr w:rsidR="00385D6F" w:rsidRPr="00455FDB" w:rsidTr="00F7460F">
        <w:trPr>
          <w:trHeight w:val="241"/>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nil"/>
              <w:right w:val="single" w:sz="8" w:space="0" w:color="auto"/>
            </w:tcBorders>
            <w:vAlign w:val="bottom"/>
          </w:tcPr>
          <w:p w:rsidR="00385D6F" w:rsidRPr="00385D6F" w:rsidRDefault="00385D6F" w:rsidP="00F7460F">
            <w:pPr>
              <w:widowControl w:val="0"/>
              <w:autoSpaceDE w:val="0"/>
              <w:autoSpaceDN w:val="0"/>
              <w:adjustRightInd w:val="0"/>
              <w:rPr>
                <w:i/>
                <w:sz w:val="20"/>
                <w:szCs w:val="20"/>
              </w:rPr>
            </w:pPr>
          </w:p>
        </w:tc>
        <w:tc>
          <w:tcPr>
            <w:tcW w:w="1300" w:type="dxa"/>
            <w:tcBorders>
              <w:top w:val="nil"/>
              <w:left w:val="nil"/>
              <w:bottom w:val="nil"/>
              <w:right w:val="nil"/>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природными</w:t>
            </w:r>
          </w:p>
        </w:tc>
        <w:tc>
          <w:tcPr>
            <w:tcW w:w="1260" w:type="dxa"/>
            <w:gridSpan w:val="3"/>
            <w:tcBorders>
              <w:top w:val="nil"/>
              <w:left w:val="nil"/>
              <w:bottom w:val="nil"/>
              <w:right w:val="nil"/>
            </w:tcBorders>
            <w:vAlign w:val="bottom"/>
          </w:tcPr>
          <w:p w:rsidR="00385D6F" w:rsidRPr="00455FDB" w:rsidRDefault="00385D6F" w:rsidP="00F7460F">
            <w:pPr>
              <w:widowControl w:val="0"/>
              <w:autoSpaceDE w:val="0"/>
              <w:autoSpaceDN w:val="0"/>
              <w:adjustRightInd w:val="0"/>
              <w:spacing w:line="240" w:lineRule="exact"/>
              <w:ind w:left="80"/>
            </w:pPr>
            <w:r w:rsidRPr="00455FDB">
              <w:rPr>
                <w:sz w:val="21"/>
                <w:szCs w:val="21"/>
              </w:rPr>
              <w:t>ресурсами  с</w:t>
            </w:r>
          </w:p>
        </w:tc>
        <w:tc>
          <w:tcPr>
            <w:tcW w:w="1240" w:type="dxa"/>
            <w:gridSpan w:val="2"/>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right="14"/>
              <w:jc w:val="right"/>
            </w:pPr>
            <w:r w:rsidRPr="00455FDB">
              <w:rPr>
                <w:sz w:val="21"/>
                <w:szCs w:val="21"/>
              </w:rPr>
              <w:t>примерами</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0" w:lineRule="exact"/>
              <w:ind w:left="80"/>
            </w:pPr>
            <w:r w:rsidRPr="00455FDB">
              <w:rPr>
                <w:sz w:val="21"/>
                <w:szCs w:val="21"/>
              </w:rPr>
              <w:t>окружающей среды. Пути решения</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0" w:lineRule="exact"/>
              <w:ind w:left="100"/>
            </w:pPr>
            <w:r w:rsidRPr="00455FDB">
              <w:rPr>
                <w:sz w:val="21"/>
                <w:szCs w:val="21"/>
              </w:rPr>
              <w:t>оценивать и объяснять</w:t>
            </w:r>
          </w:p>
        </w:tc>
      </w:tr>
      <w:tr w:rsidR="00385D6F" w:rsidRPr="00455FDB" w:rsidTr="00F7460F">
        <w:trPr>
          <w:trHeight w:val="242"/>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nil"/>
              <w:right w:val="single" w:sz="8" w:space="0" w:color="auto"/>
            </w:tcBorders>
            <w:vAlign w:val="bottom"/>
          </w:tcPr>
          <w:p w:rsidR="00385D6F" w:rsidRPr="00385D6F" w:rsidRDefault="00385D6F" w:rsidP="00F7460F">
            <w:pPr>
              <w:widowControl w:val="0"/>
              <w:autoSpaceDE w:val="0"/>
              <w:autoSpaceDN w:val="0"/>
              <w:adjustRightInd w:val="0"/>
              <w:rPr>
                <w:i/>
                <w:sz w:val="21"/>
                <w:szCs w:val="21"/>
              </w:rPr>
            </w:pPr>
          </w:p>
        </w:tc>
        <w:tc>
          <w:tcPr>
            <w:tcW w:w="2000" w:type="dxa"/>
            <w:gridSpan w:val="2"/>
            <w:tcBorders>
              <w:top w:val="nil"/>
              <w:left w:val="nil"/>
              <w:bottom w:val="nil"/>
              <w:right w:val="nil"/>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ресурсоизбыточных,</w:t>
            </w:r>
          </w:p>
        </w:tc>
        <w:tc>
          <w:tcPr>
            <w:tcW w:w="22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1"/>
                <w:szCs w:val="21"/>
              </w:rPr>
            </w:pPr>
          </w:p>
        </w:tc>
        <w:tc>
          <w:tcPr>
            <w:tcW w:w="3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1"/>
                <w:szCs w:val="21"/>
              </w:rPr>
            </w:pPr>
          </w:p>
        </w:tc>
        <w:tc>
          <w:tcPr>
            <w:tcW w:w="70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1"/>
                <w:szCs w:val="21"/>
              </w:rPr>
            </w:pPr>
          </w:p>
        </w:tc>
        <w:tc>
          <w:tcPr>
            <w:tcW w:w="5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2" w:lineRule="exact"/>
              <w:ind w:left="80"/>
            </w:pPr>
            <w:r w:rsidRPr="00455FDB">
              <w:rPr>
                <w:sz w:val="21"/>
                <w:szCs w:val="21"/>
              </w:rPr>
              <w:t>экологических проблем в мире и его</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2" w:lineRule="exact"/>
              <w:ind w:left="100"/>
            </w:pPr>
            <w:r w:rsidRPr="00455FDB">
              <w:rPr>
                <w:sz w:val="21"/>
                <w:szCs w:val="21"/>
              </w:rPr>
              <w:t>ресурсообеспеченность отдельных</w:t>
            </w:r>
          </w:p>
        </w:tc>
      </w:tr>
      <w:tr w:rsidR="00385D6F" w:rsidRPr="00455FDB" w:rsidTr="00F7460F">
        <w:trPr>
          <w:trHeight w:val="242"/>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nil"/>
              <w:right w:val="single" w:sz="8" w:space="0" w:color="auto"/>
            </w:tcBorders>
            <w:vAlign w:val="bottom"/>
          </w:tcPr>
          <w:p w:rsidR="00385D6F" w:rsidRPr="00385D6F" w:rsidRDefault="00385D6F" w:rsidP="00F7460F">
            <w:pPr>
              <w:widowControl w:val="0"/>
              <w:autoSpaceDE w:val="0"/>
              <w:autoSpaceDN w:val="0"/>
              <w:adjustRightInd w:val="0"/>
              <w:rPr>
                <w:i/>
                <w:sz w:val="21"/>
                <w:szCs w:val="21"/>
              </w:rPr>
            </w:pPr>
          </w:p>
        </w:tc>
        <w:tc>
          <w:tcPr>
            <w:tcW w:w="2000" w:type="dxa"/>
            <w:gridSpan w:val="2"/>
            <w:tcBorders>
              <w:top w:val="nil"/>
              <w:left w:val="nil"/>
              <w:bottom w:val="nil"/>
              <w:right w:val="nil"/>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ресурсодостаточных</w:t>
            </w:r>
          </w:p>
        </w:tc>
        <w:tc>
          <w:tcPr>
            <w:tcW w:w="22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1"/>
                <w:szCs w:val="21"/>
              </w:rPr>
            </w:pPr>
          </w:p>
        </w:tc>
        <w:tc>
          <w:tcPr>
            <w:tcW w:w="3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1"/>
                <w:szCs w:val="21"/>
              </w:rPr>
            </w:pPr>
          </w:p>
        </w:tc>
        <w:tc>
          <w:tcPr>
            <w:tcW w:w="70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1"/>
                <w:szCs w:val="21"/>
              </w:rPr>
            </w:pPr>
          </w:p>
        </w:tc>
        <w:tc>
          <w:tcPr>
            <w:tcW w:w="5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right="14"/>
              <w:jc w:val="right"/>
            </w:pPr>
            <w:r w:rsidRPr="00455FDB">
              <w:rPr>
                <w:sz w:val="21"/>
                <w:szCs w:val="21"/>
              </w:rPr>
              <w:t>и</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left="80"/>
            </w:pPr>
            <w:r w:rsidRPr="00455FDB">
              <w:rPr>
                <w:sz w:val="21"/>
                <w:szCs w:val="21"/>
              </w:rPr>
              <w:t>крупных регионах, включая Россию.</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left="100"/>
            </w:pPr>
            <w:r w:rsidRPr="00455FDB">
              <w:rPr>
                <w:sz w:val="21"/>
                <w:szCs w:val="21"/>
              </w:rPr>
              <w:t>стран и регионов мира</w:t>
            </w:r>
          </w:p>
        </w:tc>
      </w:tr>
      <w:tr w:rsidR="00385D6F" w:rsidRPr="00455FDB" w:rsidTr="00F7460F">
        <w:trPr>
          <w:trHeight w:val="240"/>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nil"/>
              <w:right w:val="single" w:sz="8" w:space="0" w:color="auto"/>
            </w:tcBorders>
            <w:vAlign w:val="bottom"/>
          </w:tcPr>
          <w:p w:rsidR="00385D6F" w:rsidRPr="00385D6F" w:rsidRDefault="00385D6F" w:rsidP="00F7460F">
            <w:pPr>
              <w:widowControl w:val="0"/>
              <w:autoSpaceDE w:val="0"/>
              <w:autoSpaceDN w:val="0"/>
              <w:adjustRightInd w:val="0"/>
              <w:rPr>
                <w:i/>
                <w:sz w:val="20"/>
                <w:szCs w:val="20"/>
              </w:rPr>
            </w:pPr>
          </w:p>
        </w:tc>
        <w:tc>
          <w:tcPr>
            <w:tcW w:w="3260" w:type="dxa"/>
            <w:gridSpan w:val="5"/>
            <w:tcBorders>
              <w:top w:val="nil"/>
              <w:left w:val="nil"/>
              <w:bottom w:val="nil"/>
              <w:right w:val="nil"/>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ресурсонедостаточных стран.</w:t>
            </w:r>
          </w:p>
        </w:tc>
        <w:tc>
          <w:tcPr>
            <w:tcW w:w="5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left="80"/>
            </w:pPr>
            <w:r w:rsidRPr="00455FDB">
              <w:rPr>
                <w:sz w:val="21"/>
                <w:szCs w:val="21"/>
              </w:rPr>
              <w:t>Геоэкология</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r>
      <w:tr w:rsidR="00385D6F" w:rsidRPr="00455FDB" w:rsidTr="00F7460F">
        <w:trPr>
          <w:trHeight w:val="238"/>
        </w:trPr>
        <w:tc>
          <w:tcPr>
            <w:tcW w:w="74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single" w:sz="8" w:space="0" w:color="auto"/>
              <w:right w:val="single" w:sz="8" w:space="0" w:color="auto"/>
            </w:tcBorders>
            <w:vAlign w:val="bottom"/>
          </w:tcPr>
          <w:p w:rsidR="00385D6F" w:rsidRPr="00385D6F" w:rsidRDefault="00385D6F" w:rsidP="00F7460F">
            <w:pPr>
              <w:widowControl w:val="0"/>
              <w:autoSpaceDE w:val="0"/>
              <w:autoSpaceDN w:val="0"/>
              <w:adjustRightInd w:val="0"/>
              <w:rPr>
                <w:i/>
                <w:sz w:val="20"/>
                <w:szCs w:val="20"/>
              </w:rPr>
            </w:pPr>
          </w:p>
        </w:tc>
        <w:tc>
          <w:tcPr>
            <w:tcW w:w="130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70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22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34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70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5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2" w:lineRule="exact"/>
              <w:ind w:left="80"/>
            </w:pPr>
            <w:r w:rsidRPr="00455FDB">
              <w:rPr>
                <w:sz w:val="21"/>
                <w:szCs w:val="21"/>
              </w:rPr>
              <w:t>Антропогенное загрязнение</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r>
      <w:tr w:rsidR="00385D6F" w:rsidRPr="00455FDB" w:rsidTr="00F7460F">
        <w:trPr>
          <w:trHeight w:val="236"/>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nil"/>
              <w:right w:val="single" w:sz="8" w:space="0" w:color="auto"/>
            </w:tcBorders>
            <w:vAlign w:val="bottom"/>
          </w:tcPr>
          <w:p w:rsidR="00385D6F" w:rsidRPr="00385D6F" w:rsidRDefault="00385D6F" w:rsidP="00F7460F">
            <w:pPr>
              <w:widowControl w:val="0"/>
              <w:autoSpaceDE w:val="0"/>
              <w:autoSpaceDN w:val="0"/>
              <w:adjustRightInd w:val="0"/>
              <w:spacing w:line="235" w:lineRule="exact"/>
              <w:ind w:left="100"/>
              <w:rPr>
                <w:i/>
              </w:rPr>
            </w:pPr>
            <w:r w:rsidRPr="00385D6F">
              <w:rPr>
                <w:i/>
                <w:sz w:val="21"/>
                <w:szCs w:val="21"/>
              </w:rPr>
              <w:t>Урок 10.</w:t>
            </w:r>
          </w:p>
        </w:tc>
        <w:tc>
          <w:tcPr>
            <w:tcW w:w="130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70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22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3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70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5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5" w:lineRule="exact"/>
              <w:ind w:right="254"/>
              <w:jc w:val="right"/>
            </w:pPr>
            <w:r w:rsidRPr="00455FDB">
              <w:rPr>
                <w:sz w:val="21"/>
                <w:szCs w:val="21"/>
              </w:rPr>
              <w:t>1</w:t>
            </w: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14" w:lineRule="exact"/>
              <w:ind w:left="80"/>
            </w:pPr>
            <w:r w:rsidRPr="00455FDB">
              <w:rPr>
                <w:sz w:val="21"/>
                <w:szCs w:val="21"/>
              </w:rPr>
              <w:t>окружающей среды, решение</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r>
      <w:tr w:rsidR="00385D6F" w:rsidRPr="00455FDB" w:rsidTr="00F7460F">
        <w:trPr>
          <w:trHeight w:val="240"/>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nil"/>
              <w:right w:val="single" w:sz="8" w:space="0" w:color="auto"/>
            </w:tcBorders>
            <w:vAlign w:val="bottom"/>
          </w:tcPr>
          <w:p w:rsidR="00385D6F" w:rsidRPr="00385D6F" w:rsidRDefault="00385D6F" w:rsidP="00F7460F">
            <w:pPr>
              <w:widowControl w:val="0"/>
              <w:autoSpaceDE w:val="0"/>
              <w:autoSpaceDN w:val="0"/>
              <w:adjustRightInd w:val="0"/>
              <w:spacing w:line="239" w:lineRule="exact"/>
              <w:ind w:left="100"/>
              <w:rPr>
                <w:i/>
              </w:rPr>
            </w:pPr>
            <w:r w:rsidRPr="00385D6F">
              <w:rPr>
                <w:i/>
                <w:sz w:val="21"/>
                <w:szCs w:val="21"/>
              </w:rPr>
              <w:t>Загрязнение окружающей</w:t>
            </w:r>
          </w:p>
        </w:tc>
        <w:tc>
          <w:tcPr>
            <w:tcW w:w="130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70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22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3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70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5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0" w:lineRule="exact"/>
              <w:ind w:left="80"/>
            </w:pPr>
            <w:r w:rsidRPr="00455FDB">
              <w:rPr>
                <w:sz w:val="21"/>
                <w:szCs w:val="21"/>
              </w:rPr>
              <w:t>природоохранных проблем.</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r>
      <w:tr w:rsidR="00385D6F" w:rsidRPr="00455FDB" w:rsidTr="00F7460F">
        <w:trPr>
          <w:trHeight w:val="246"/>
        </w:trPr>
        <w:tc>
          <w:tcPr>
            <w:tcW w:w="74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single" w:sz="8" w:space="0" w:color="auto"/>
              <w:right w:val="single" w:sz="8" w:space="0" w:color="auto"/>
            </w:tcBorders>
            <w:vAlign w:val="bottom"/>
          </w:tcPr>
          <w:p w:rsidR="00385D6F" w:rsidRPr="00385D6F" w:rsidRDefault="00385D6F" w:rsidP="00F7460F">
            <w:pPr>
              <w:widowControl w:val="0"/>
              <w:autoSpaceDE w:val="0"/>
              <w:autoSpaceDN w:val="0"/>
              <w:adjustRightInd w:val="0"/>
              <w:spacing w:line="240" w:lineRule="exact"/>
              <w:ind w:left="100"/>
              <w:rPr>
                <w:i/>
              </w:rPr>
            </w:pPr>
            <w:r w:rsidRPr="00385D6F">
              <w:rPr>
                <w:i/>
                <w:sz w:val="21"/>
                <w:szCs w:val="21"/>
              </w:rPr>
              <w:t>среды</w:t>
            </w:r>
          </w:p>
        </w:tc>
        <w:tc>
          <w:tcPr>
            <w:tcW w:w="130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1"/>
                <w:szCs w:val="21"/>
              </w:rPr>
            </w:pPr>
          </w:p>
        </w:tc>
        <w:tc>
          <w:tcPr>
            <w:tcW w:w="70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1"/>
                <w:szCs w:val="21"/>
              </w:rPr>
            </w:pPr>
          </w:p>
        </w:tc>
        <w:tc>
          <w:tcPr>
            <w:tcW w:w="22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1"/>
                <w:szCs w:val="21"/>
              </w:rPr>
            </w:pPr>
          </w:p>
        </w:tc>
        <w:tc>
          <w:tcPr>
            <w:tcW w:w="34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1"/>
                <w:szCs w:val="21"/>
              </w:rPr>
            </w:pPr>
          </w:p>
        </w:tc>
        <w:tc>
          <w:tcPr>
            <w:tcW w:w="70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1"/>
                <w:szCs w:val="21"/>
              </w:rPr>
            </w:pPr>
          </w:p>
        </w:tc>
        <w:tc>
          <w:tcPr>
            <w:tcW w:w="5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r>
      <w:tr w:rsidR="00385D6F" w:rsidRPr="00455FDB" w:rsidTr="00F7460F">
        <w:trPr>
          <w:trHeight w:val="229"/>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2780" w:type="dxa"/>
            <w:tcBorders>
              <w:top w:val="nil"/>
              <w:left w:val="nil"/>
              <w:bottom w:val="nil"/>
              <w:right w:val="single" w:sz="8" w:space="0" w:color="auto"/>
            </w:tcBorders>
            <w:vAlign w:val="bottom"/>
          </w:tcPr>
          <w:p w:rsidR="00385D6F" w:rsidRPr="00385D6F" w:rsidRDefault="00385D6F" w:rsidP="00F7460F">
            <w:pPr>
              <w:widowControl w:val="0"/>
              <w:autoSpaceDE w:val="0"/>
              <w:autoSpaceDN w:val="0"/>
              <w:adjustRightInd w:val="0"/>
              <w:spacing w:line="228" w:lineRule="exact"/>
              <w:ind w:left="100"/>
              <w:rPr>
                <w:i/>
              </w:rPr>
            </w:pPr>
            <w:r w:rsidRPr="00385D6F">
              <w:rPr>
                <w:i/>
                <w:sz w:val="21"/>
                <w:szCs w:val="21"/>
              </w:rPr>
              <w:t>Урок 11.</w:t>
            </w:r>
          </w:p>
        </w:tc>
        <w:tc>
          <w:tcPr>
            <w:tcW w:w="130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19"/>
                <w:szCs w:val="19"/>
              </w:rPr>
            </w:pPr>
          </w:p>
        </w:tc>
        <w:tc>
          <w:tcPr>
            <w:tcW w:w="70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19"/>
                <w:szCs w:val="19"/>
              </w:rPr>
            </w:pPr>
          </w:p>
        </w:tc>
        <w:tc>
          <w:tcPr>
            <w:tcW w:w="22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19"/>
                <w:szCs w:val="19"/>
              </w:rPr>
            </w:pPr>
          </w:p>
        </w:tc>
        <w:tc>
          <w:tcPr>
            <w:tcW w:w="3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19"/>
                <w:szCs w:val="19"/>
              </w:rPr>
            </w:pPr>
          </w:p>
        </w:tc>
        <w:tc>
          <w:tcPr>
            <w:tcW w:w="70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19"/>
                <w:szCs w:val="19"/>
              </w:rPr>
            </w:pPr>
          </w:p>
        </w:tc>
        <w:tc>
          <w:tcPr>
            <w:tcW w:w="5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8" w:lineRule="exact"/>
              <w:ind w:right="254"/>
              <w:jc w:val="right"/>
            </w:pPr>
            <w:r w:rsidRPr="00455FDB">
              <w:rPr>
                <w:sz w:val="21"/>
                <w:szCs w:val="21"/>
              </w:rPr>
              <w:t>1</w:t>
            </w: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r>
      <w:tr w:rsidR="00385D6F" w:rsidRPr="00455FDB" w:rsidTr="00F7460F">
        <w:trPr>
          <w:trHeight w:val="240"/>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nil"/>
              <w:right w:val="single" w:sz="8" w:space="0" w:color="auto"/>
            </w:tcBorders>
            <w:vAlign w:val="bottom"/>
          </w:tcPr>
          <w:p w:rsidR="00385D6F" w:rsidRPr="00385D6F" w:rsidRDefault="00385D6F" w:rsidP="00F7460F">
            <w:pPr>
              <w:widowControl w:val="0"/>
              <w:autoSpaceDE w:val="0"/>
              <w:autoSpaceDN w:val="0"/>
              <w:adjustRightInd w:val="0"/>
              <w:spacing w:line="239" w:lineRule="exact"/>
              <w:ind w:left="100"/>
              <w:rPr>
                <w:i/>
              </w:rPr>
            </w:pPr>
            <w:r w:rsidRPr="00385D6F">
              <w:rPr>
                <w:i/>
                <w:sz w:val="21"/>
                <w:szCs w:val="21"/>
              </w:rPr>
              <w:t>Географическое</w:t>
            </w:r>
          </w:p>
        </w:tc>
        <w:tc>
          <w:tcPr>
            <w:tcW w:w="130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70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22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3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70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5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r>
      <w:tr w:rsidR="00385D6F" w:rsidRPr="00455FDB" w:rsidTr="00F7460F">
        <w:trPr>
          <w:trHeight w:val="246"/>
        </w:trPr>
        <w:tc>
          <w:tcPr>
            <w:tcW w:w="74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single" w:sz="8" w:space="0" w:color="auto"/>
              <w:right w:val="single" w:sz="8" w:space="0" w:color="auto"/>
            </w:tcBorders>
            <w:vAlign w:val="bottom"/>
          </w:tcPr>
          <w:p w:rsidR="00385D6F" w:rsidRPr="00385D6F" w:rsidRDefault="00385D6F" w:rsidP="00F7460F">
            <w:pPr>
              <w:widowControl w:val="0"/>
              <w:autoSpaceDE w:val="0"/>
              <w:autoSpaceDN w:val="0"/>
              <w:adjustRightInd w:val="0"/>
              <w:spacing w:line="240" w:lineRule="exact"/>
              <w:ind w:left="100"/>
              <w:rPr>
                <w:i/>
              </w:rPr>
            </w:pPr>
            <w:r w:rsidRPr="00385D6F">
              <w:rPr>
                <w:i/>
                <w:sz w:val="21"/>
                <w:szCs w:val="21"/>
              </w:rPr>
              <w:t>ресурсоведение и экология</w:t>
            </w:r>
          </w:p>
        </w:tc>
        <w:tc>
          <w:tcPr>
            <w:tcW w:w="130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1"/>
                <w:szCs w:val="21"/>
              </w:rPr>
            </w:pPr>
          </w:p>
        </w:tc>
        <w:tc>
          <w:tcPr>
            <w:tcW w:w="70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1"/>
                <w:szCs w:val="21"/>
              </w:rPr>
            </w:pPr>
          </w:p>
        </w:tc>
        <w:tc>
          <w:tcPr>
            <w:tcW w:w="22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1"/>
                <w:szCs w:val="21"/>
              </w:rPr>
            </w:pPr>
          </w:p>
        </w:tc>
        <w:tc>
          <w:tcPr>
            <w:tcW w:w="34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1"/>
                <w:szCs w:val="21"/>
              </w:rPr>
            </w:pPr>
          </w:p>
        </w:tc>
        <w:tc>
          <w:tcPr>
            <w:tcW w:w="70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1"/>
                <w:szCs w:val="21"/>
              </w:rPr>
            </w:pPr>
          </w:p>
        </w:tc>
        <w:tc>
          <w:tcPr>
            <w:tcW w:w="5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r>
      <w:tr w:rsidR="00385D6F" w:rsidRPr="00455FDB" w:rsidTr="00F7460F">
        <w:trPr>
          <w:trHeight w:val="231"/>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nil"/>
              <w:right w:val="single" w:sz="8" w:space="0" w:color="auto"/>
            </w:tcBorders>
            <w:vAlign w:val="bottom"/>
          </w:tcPr>
          <w:p w:rsidR="00385D6F" w:rsidRPr="00385D6F" w:rsidRDefault="00385D6F" w:rsidP="00F7460F">
            <w:pPr>
              <w:widowControl w:val="0"/>
              <w:autoSpaceDE w:val="0"/>
              <w:autoSpaceDN w:val="0"/>
              <w:adjustRightInd w:val="0"/>
              <w:spacing w:line="228" w:lineRule="exact"/>
              <w:ind w:left="100"/>
              <w:rPr>
                <w:i/>
              </w:rPr>
            </w:pPr>
            <w:r w:rsidRPr="00385D6F">
              <w:rPr>
                <w:i/>
                <w:sz w:val="21"/>
                <w:szCs w:val="21"/>
              </w:rPr>
              <w:t>Урок 12.</w:t>
            </w:r>
          </w:p>
        </w:tc>
        <w:tc>
          <w:tcPr>
            <w:tcW w:w="2560" w:type="dxa"/>
            <w:gridSpan w:val="4"/>
            <w:tcBorders>
              <w:top w:val="nil"/>
              <w:left w:val="nil"/>
              <w:bottom w:val="nil"/>
              <w:right w:val="nil"/>
            </w:tcBorders>
            <w:vAlign w:val="bottom"/>
          </w:tcPr>
          <w:p w:rsidR="00385D6F" w:rsidRPr="00455FDB" w:rsidRDefault="00385D6F" w:rsidP="00F7460F">
            <w:pPr>
              <w:widowControl w:val="0"/>
              <w:autoSpaceDE w:val="0"/>
              <w:autoSpaceDN w:val="0"/>
              <w:adjustRightInd w:val="0"/>
              <w:spacing w:line="230" w:lineRule="exact"/>
              <w:ind w:left="100"/>
            </w:pPr>
            <w:r w:rsidRPr="00455FDB">
              <w:rPr>
                <w:b/>
                <w:bCs/>
                <w:i/>
                <w:iCs/>
                <w:sz w:val="21"/>
                <w:szCs w:val="21"/>
              </w:rPr>
              <w:t>Контрольная работа №1.</w:t>
            </w:r>
          </w:p>
        </w:tc>
        <w:tc>
          <w:tcPr>
            <w:tcW w:w="70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5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8" w:lineRule="exact"/>
              <w:ind w:right="254"/>
              <w:jc w:val="right"/>
            </w:pPr>
            <w:r w:rsidRPr="00455FDB">
              <w:rPr>
                <w:sz w:val="21"/>
                <w:szCs w:val="21"/>
              </w:rPr>
              <w:t>1</w:t>
            </w: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r>
      <w:tr w:rsidR="00385D6F" w:rsidRPr="00455FDB" w:rsidTr="00F7460F">
        <w:trPr>
          <w:trHeight w:val="238"/>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nil"/>
              <w:right w:val="single" w:sz="8" w:space="0" w:color="auto"/>
            </w:tcBorders>
            <w:vAlign w:val="bottom"/>
          </w:tcPr>
          <w:p w:rsidR="00385D6F" w:rsidRPr="00385D6F" w:rsidRDefault="00385D6F" w:rsidP="00F7460F">
            <w:pPr>
              <w:widowControl w:val="0"/>
              <w:autoSpaceDE w:val="0"/>
              <w:autoSpaceDN w:val="0"/>
              <w:adjustRightInd w:val="0"/>
              <w:spacing w:line="237" w:lineRule="exact"/>
              <w:ind w:left="100"/>
              <w:rPr>
                <w:i/>
              </w:rPr>
            </w:pPr>
            <w:r w:rsidRPr="00385D6F">
              <w:rPr>
                <w:i/>
                <w:sz w:val="21"/>
                <w:szCs w:val="21"/>
              </w:rPr>
              <w:t>Контрольно-обобщающий</w:t>
            </w:r>
          </w:p>
        </w:tc>
        <w:tc>
          <w:tcPr>
            <w:tcW w:w="130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70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22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3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70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5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r>
      <w:tr w:rsidR="00385D6F" w:rsidRPr="00455FDB" w:rsidTr="00F7460F">
        <w:trPr>
          <w:trHeight w:val="242"/>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nil"/>
              <w:right w:val="single" w:sz="8" w:space="0" w:color="auto"/>
            </w:tcBorders>
            <w:vAlign w:val="bottom"/>
          </w:tcPr>
          <w:p w:rsidR="00385D6F" w:rsidRPr="00385D6F" w:rsidRDefault="00385D6F" w:rsidP="00F7460F">
            <w:pPr>
              <w:widowControl w:val="0"/>
              <w:autoSpaceDE w:val="0"/>
              <w:autoSpaceDN w:val="0"/>
              <w:adjustRightInd w:val="0"/>
              <w:ind w:left="100"/>
              <w:rPr>
                <w:i/>
              </w:rPr>
            </w:pPr>
            <w:r w:rsidRPr="00385D6F">
              <w:rPr>
                <w:i/>
                <w:sz w:val="21"/>
                <w:szCs w:val="21"/>
              </w:rPr>
              <w:t>урок по темам</w:t>
            </w:r>
          </w:p>
        </w:tc>
        <w:tc>
          <w:tcPr>
            <w:tcW w:w="130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1"/>
                <w:szCs w:val="21"/>
              </w:rPr>
            </w:pPr>
          </w:p>
        </w:tc>
        <w:tc>
          <w:tcPr>
            <w:tcW w:w="70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1"/>
                <w:szCs w:val="21"/>
              </w:rPr>
            </w:pPr>
          </w:p>
        </w:tc>
        <w:tc>
          <w:tcPr>
            <w:tcW w:w="22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1"/>
                <w:szCs w:val="21"/>
              </w:rPr>
            </w:pPr>
          </w:p>
        </w:tc>
        <w:tc>
          <w:tcPr>
            <w:tcW w:w="3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1"/>
                <w:szCs w:val="21"/>
              </w:rPr>
            </w:pPr>
          </w:p>
        </w:tc>
        <w:tc>
          <w:tcPr>
            <w:tcW w:w="70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1"/>
                <w:szCs w:val="21"/>
              </w:rPr>
            </w:pPr>
          </w:p>
        </w:tc>
        <w:tc>
          <w:tcPr>
            <w:tcW w:w="5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r>
      <w:tr w:rsidR="00385D6F" w:rsidRPr="00455FDB" w:rsidTr="00F7460F">
        <w:trPr>
          <w:trHeight w:val="240"/>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nil"/>
              <w:right w:val="single" w:sz="8" w:space="0" w:color="auto"/>
            </w:tcBorders>
            <w:vAlign w:val="bottom"/>
          </w:tcPr>
          <w:p w:rsidR="00385D6F" w:rsidRPr="00385D6F" w:rsidRDefault="00385D6F" w:rsidP="00F7460F">
            <w:pPr>
              <w:widowControl w:val="0"/>
              <w:autoSpaceDE w:val="0"/>
              <w:autoSpaceDN w:val="0"/>
              <w:adjustRightInd w:val="0"/>
              <w:spacing w:line="239" w:lineRule="exact"/>
              <w:ind w:left="100"/>
              <w:rPr>
                <w:i/>
              </w:rPr>
            </w:pPr>
            <w:r w:rsidRPr="00385D6F">
              <w:rPr>
                <w:i/>
                <w:sz w:val="21"/>
                <w:szCs w:val="21"/>
              </w:rPr>
              <w:t>«Современная политическая</w:t>
            </w:r>
          </w:p>
        </w:tc>
        <w:tc>
          <w:tcPr>
            <w:tcW w:w="130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70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22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3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70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5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r>
      <w:tr w:rsidR="00385D6F" w:rsidRPr="00455FDB" w:rsidTr="00F7460F">
        <w:trPr>
          <w:trHeight w:val="242"/>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nil"/>
              <w:right w:val="single" w:sz="8" w:space="0" w:color="auto"/>
            </w:tcBorders>
            <w:vAlign w:val="bottom"/>
          </w:tcPr>
          <w:p w:rsidR="00385D6F" w:rsidRPr="00385D6F" w:rsidRDefault="00385D6F" w:rsidP="00F7460F">
            <w:pPr>
              <w:widowControl w:val="0"/>
              <w:autoSpaceDE w:val="0"/>
              <w:autoSpaceDN w:val="0"/>
              <w:adjustRightInd w:val="0"/>
              <w:ind w:left="100"/>
              <w:rPr>
                <w:i/>
              </w:rPr>
            </w:pPr>
            <w:r w:rsidRPr="00385D6F">
              <w:rPr>
                <w:i/>
                <w:sz w:val="21"/>
                <w:szCs w:val="21"/>
              </w:rPr>
              <w:t>карта мира» и «Природа и</w:t>
            </w:r>
          </w:p>
        </w:tc>
        <w:tc>
          <w:tcPr>
            <w:tcW w:w="130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1"/>
                <w:szCs w:val="21"/>
              </w:rPr>
            </w:pPr>
          </w:p>
        </w:tc>
        <w:tc>
          <w:tcPr>
            <w:tcW w:w="70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1"/>
                <w:szCs w:val="21"/>
              </w:rPr>
            </w:pPr>
          </w:p>
        </w:tc>
        <w:tc>
          <w:tcPr>
            <w:tcW w:w="22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1"/>
                <w:szCs w:val="21"/>
              </w:rPr>
            </w:pPr>
          </w:p>
        </w:tc>
        <w:tc>
          <w:tcPr>
            <w:tcW w:w="3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1"/>
                <w:szCs w:val="21"/>
              </w:rPr>
            </w:pPr>
          </w:p>
        </w:tc>
        <w:tc>
          <w:tcPr>
            <w:tcW w:w="70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1"/>
                <w:szCs w:val="21"/>
              </w:rPr>
            </w:pPr>
          </w:p>
        </w:tc>
        <w:tc>
          <w:tcPr>
            <w:tcW w:w="5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r>
      <w:tr w:rsidR="00385D6F" w:rsidRPr="00455FDB" w:rsidTr="00F7460F">
        <w:trPr>
          <w:trHeight w:val="242"/>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nil"/>
              <w:right w:val="single" w:sz="8" w:space="0" w:color="auto"/>
            </w:tcBorders>
            <w:vAlign w:val="bottom"/>
          </w:tcPr>
          <w:p w:rsidR="00385D6F" w:rsidRPr="00385D6F" w:rsidRDefault="00385D6F" w:rsidP="00F7460F">
            <w:pPr>
              <w:widowControl w:val="0"/>
              <w:autoSpaceDE w:val="0"/>
              <w:autoSpaceDN w:val="0"/>
              <w:adjustRightInd w:val="0"/>
              <w:ind w:left="100"/>
              <w:rPr>
                <w:i/>
              </w:rPr>
            </w:pPr>
            <w:r w:rsidRPr="00385D6F">
              <w:rPr>
                <w:i/>
                <w:sz w:val="21"/>
                <w:szCs w:val="21"/>
              </w:rPr>
              <w:t>человек в современном</w:t>
            </w:r>
          </w:p>
        </w:tc>
        <w:tc>
          <w:tcPr>
            <w:tcW w:w="130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1"/>
                <w:szCs w:val="21"/>
              </w:rPr>
            </w:pPr>
          </w:p>
        </w:tc>
        <w:tc>
          <w:tcPr>
            <w:tcW w:w="70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1"/>
                <w:szCs w:val="21"/>
              </w:rPr>
            </w:pPr>
          </w:p>
        </w:tc>
        <w:tc>
          <w:tcPr>
            <w:tcW w:w="22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1"/>
                <w:szCs w:val="21"/>
              </w:rPr>
            </w:pPr>
          </w:p>
        </w:tc>
        <w:tc>
          <w:tcPr>
            <w:tcW w:w="3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1"/>
                <w:szCs w:val="21"/>
              </w:rPr>
            </w:pPr>
          </w:p>
        </w:tc>
        <w:tc>
          <w:tcPr>
            <w:tcW w:w="70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1"/>
                <w:szCs w:val="21"/>
              </w:rPr>
            </w:pPr>
          </w:p>
        </w:tc>
        <w:tc>
          <w:tcPr>
            <w:tcW w:w="5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r>
      <w:tr w:rsidR="00385D6F" w:rsidRPr="00455FDB" w:rsidTr="00F7460F">
        <w:trPr>
          <w:trHeight w:val="244"/>
        </w:trPr>
        <w:tc>
          <w:tcPr>
            <w:tcW w:w="74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single" w:sz="8" w:space="0" w:color="auto"/>
              <w:right w:val="single" w:sz="8" w:space="0" w:color="auto"/>
            </w:tcBorders>
            <w:vAlign w:val="bottom"/>
          </w:tcPr>
          <w:p w:rsidR="00385D6F" w:rsidRPr="00385D6F" w:rsidRDefault="00385D6F" w:rsidP="00F7460F">
            <w:pPr>
              <w:widowControl w:val="0"/>
              <w:autoSpaceDE w:val="0"/>
              <w:autoSpaceDN w:val="0"/>
              <w:adjustRightInd w:val="0"/>
              <w:spacing w:line="239" w:lineRule="exact"/>
              <w:ind w:left="100"/>
              <w:rPr>
                <w:i/>
              </w:rPr>
            </w:pPr>
            <w:r w:rsidRPr="00385D6F">
              <w:rPr>
                <w:i/>
                <w:sz w:val="21"/>
                <w:szCs w:val="21"/>
              </w:rPr>
              <w:t>мире»</w:t>
            </w:r>
          </w:p>
        </w:tc>
        <w:tc>
          <w:tcPr>
            <w:tcW w:w="130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1"/>
                <w:szCs w:val="21"/>
              </w:rPr>
            </w:pPr>
          </w:p>
        </w:tc>
        <w:tc>
          <w:tcPr>
            <w:tcW w:w="70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1"/>
                <w:szCs w:val="21"/>
              </w:rPr>
            </w:pPr>
          </w:p>
        </w:tc>
        <w:tc>
          <w:tcPr>
            <w:tcW w:w="22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1"/>
                <w:szCs w:val="21"/>
              </w:rPr>
            </w:pPr>
          </w:p>
        </w:tc>
        <w:tc>
          <w:tcPr>
            <w:tcW w:w="34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1"/>
                <w:szCs w:val="21"/>
              </w:rPr>
            </w:pPr>
          </w:p>
        </w:tc>
        <w:tc>
          <w:tcPr>
            <w:tcW w:w="70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1"/>
                <w:szCs w:val="21"/>
              </w:rPr>
            </w:pPr>
          </w:p>
        </w:tc>
        <w:tc>
          <w:tcPr>
            <w:tcW w:w="5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r>
      <w:tr w:rsidR="00385D6F" w:rsidRPr="00455FDB" w:rsidTr="00F7460F">
        <w:trPr>
          <w:trHeight w:val="234"/>
        </w:trPr>
        <w:tc>
          <w:tcPr>
            <w:tcW w:w="740" w:type="dxa"/>
            <w:tcBorders>
              <w:top w:val="nil"/>
              <w:left w:val="single" w:sz="8" w:space="0" w:color="auto"/>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single" w:sz="8" w:space="0" w:color="auto"/>
              <w:right w:val="nil"/>
            </w:tcBorders>
            <w:vAlign w:val="bottom"/>
          </w:tcPr>
          <w:p w:rsidR="00385D6F" w:rsidRPr="00385D6F" w:rsidRDefault="00385D6F" w:rsidP="00F7460F">
            <w:pPr>
              <w:widowControl w:val="0"/>
              <w:autoSpaceDE w:val="0"/>
              <w:autoSpaceDN w:val="0"/>
              <w:adjustRightInd w:val="0"/>
              <w:rPr>
                <w:i/>
                <w:sz w:val="20"/>
                <w:szCs w:val="20"/>
              </w:rPr>
            </w:pPr>
          </w:p>
        </w:tc>
        <w:tc>
          <w:tcPr>
            <w:tcW w:w="130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6800" w:type="dxa"/>
            <w:gridSpan w:val="7"/>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spacing w:line="231" w:lineRule="exact"/>
              <w:ind w:left="280"/>
            </w:pPr>
            <w:r w:rsidRPr="00455FDB">
              <w:rPr>
                <w:b/>
                <w:bCs/>
                <w:sz w:val="21"/>
                <w:szCs w:val="21"/>
              </w:rPr>
              <w:t>Тема 3. География населения мира (7 часов)</w:t>
            </w:r>
          </w:p>
        </w:tc>
        <w:tc>
          <w:tcPr>
            <w:tcW w:w="35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r>
      <w:tr w:rsidR="00385D6F" w:rsidRPr="00455FDB" w:rsidTr="00F7460F">
        <w:trPr>
          <w:trHeight w:val="228"/>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2780" w:type="dxa"/>
            <w:tcBorders>
              <w:top w:val="nil"/>
              <w:left w:val="nil"/>
              <w:bottom w:val="nil"/>
              <w:right w:val="single" w:sz="8" w:space="0" w:color="auto"/>
            </w:tcBorders>
            <w:vAlign w:val="bottom"/>
          </w:tcPr>
          <w:p w:rsidR="00385D6F" w:rsidRPr="00385D6F" w:rsidRDefault="00385D6F" w:rsidP="00F7460F">
            <w:pPr>
              <w:widowControl w:val="0"/>
              <w:autoSpaceDE w:val="0"/>
              <w:autoSpaceDN w:val="0"/>
              <w:adjustRightInd w:val="0"/>
              <w:spacing w:line="224" w:lineRule="exact"/>
              <w:ind w:left="100"/>
              <w:rPr>
                <w:i/>
              </w:rPr>
            </w:pPr>
            <w:r w:rsidRPr="00385D6F">
              <w:rPr>
                <w:i/>
                <w:sz w:val="21"/>
                <w:szCs w:val="21"/>
              </w:rPr>
              <w:t>Уроки 13, 14.</w:t>
            </w:r>
          </w:p>
        </w:tc>
        <w:tc>
          <w:tcPr>
            <w:tcW w:w="2000" w:type="dxa"/>
            <w:gridSpan w:val="2"/>
            <w:tcBorders>
              <w:top w:val="nil"/>
              <w:left w:val="nil"/>
              <w:bottom w:val="nil"/>
              <w:right w:val="nil"/>
            </w:tcBorders>
            <w:vAlign w:val="bottom"/>
          </w:tcPr>
          <w:p w:rsidR="00385D6F" w:rsidRPr="00455FDB" w:rsidRDefault="00385D6F" w:rsidP="00F7460F">
            <w:pPr>
              <w:widowControl w:val="0"/>
              <w:autoSpaceDE w:val="0"/>
              <w:autoSpaceDN w:val="0"/>
              <w:adjustRightInd w:val="0"/>
              <w:spacing w:line="227" w:lineRule="exact"/>
              <w:ind w:left="100"/>
            </w:pPr>
            <w:r w:rsidRPr="00455FDB">
              <w:rPr>
                <w:b/>
                <w:bCs/>
                <w:i/>
                <w:iCs/>
                <w:sz w:val="21"/>
                <w:szCs w:val="21"/>
              </w:rPr>
              <w:t>Практическая</w:t>
            </w:r>
          </w:p>
        </w:tc>
        <w:tc>
          <w:tcPr>
            <w:tcW w:w="1260" w:type="dxa"/>
            <w:gridSpan w:val="3"/>
            <w:tcBorders>
              <w:top w:val="nil"/>
              <w:left w:val="nil"/>
              <w:bottom w:val="nil"/>
              <w:right w:val="nil"/>
            </w:tcBorders>
            <w:vAlign w:val="bottom"/>
          </w:tcPr>
          <w:p w:rsidR="00385D6F" w:rsidRPr="00455FDB" w:rsidRDefault="00385D6F" w:rsidP="00F7460F">
            <w:pPr>
              <w:widowControl w:val="0"/>
              <w:autoSpaceDE w:val="0"/>
              <w:autoSpaceDN w:val="0"/>
              <w:adjustRightInd w:val="0"/>
              <w:spacing w:line="227" w:lineRule="exact"/>
              <w:ind w:left="60"/>
            </w:pPr>
            <w:r w:rsidRPr="00455FDB">
              <w:rPr>
                <w:b/>
                <w:bCs/>
                <w:i/>
                <w:iCs/>
                <w:sz w:val="21"/>
                <w:szCs w:val="21"/>
              </w:rPr>
              <w:t>работа</w:t>
            </w:r>
          </w:p>
        </w:tc>
        <w:tc>
          <w:tcPr>
            <w:tcW w:w="5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7" w:lineRule="exact"/>
              <w:ind w:right="14"/>
              <w:jc w:val="right"/>
            </w:pPr>
            <w:r w:rsidRPr="00455FDB">
              <w:rPr>
                <w:b/>
                <w:bCs/>
                <w:i/>
                <w:iCs/>
                <w:sz w:val="21"/>
                <w:szCs w:val="21"/>
              </w:rPr>
              <w:t>№3.</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4" w:lineRule="exact"/>
              <w:ind w:right="254"/>
              <w:jc w:val="right"/>
            </w:pPr>
            <w:r w:rsidRPr="00455FDB">
              <w:rPr>
                <w:sz w:val="21"/>
                <w:szCs w:val="21"/>
              </w:rPr>
              <w:t>2</w:t>
            </w: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4" w:lineRule="exact"/>
              <w:ind w:left="80"/>
            </w:pPr>
            <w:r w:rsidRPr="00455FDB">
              <w:rPr>
                <w:sz w:val="21"/>
                <w:szCs w:val="21"/>
              </w:rPr>
              <w:t>Численность населения. Понятие о</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4" w:lineRule="exact"/>
              <w:ind w:left="100"/>
            </w:pPr>
            <w:r w:rsidRPr="00455FDB">
              <w:rPr>
                <w:b/>
                <w:bCs/>
                <w:sz w:val="21"/>
                <w:szCs w:val="21"/>
              </w:rPr>
              <w:t xml:space="preserve">Знать </w:t>
            </w:r>
            <w:r w:rsidRPr="00455FDB">
              <w:rPr>
                <w:sz w:val="21"/>
                <w:szCs w:val="21"/>
              </w:rPr>
              <w:t>численность и динамику</w:t>
            </w:r>
          </w:p>
        </w:tc>
      </w:tr>
      <w:tr w:rsidR="00385D6F" w:rsidRPr="00455FDB" w:rsidTr="00F7460F">
        <w:trPr>
          <w:trHeight w:val="238"/>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nil"/>
              <w:right w:val="single" w:sz="8" w:space="0" w:color="auto"/>
            </w:tcBorders>
            <w:vAlign w:val="bottom"/>
          </w:tcPr>
          <w:p w:rsidR="00385D6F" w:rsidRPr="00385D6F" w:rsidRDefault="00385D6F" w:rsidP="00F7460F">
            <w:pPr>
              <w:widowControl w:val="0"/>
              <w:autoSpaceDE w:val="0"/>
              <w:autoSpaceDN w:val="0"/>
              <w:adjustRightInd w:val="0"/>
              <w:spacing w:line="237" w:lineRule="exact"/>
              <w:ind w:left="100"/>
              <w:rPr>
                <w:i/>
              </w:rPr>
            </w:pPr>
            <w:r w:rsidRPr="00385D6F">
              <w:rPr>
                <w:i/>
                <w:sz w:val="21"/>
                <w:szCs w:val="21"/>
              </w:rPr>
              <w:t>Численность и</w:t>
            </w:r>
          </w:p>
        </w:tc>
        <w:tc>
          <w:tcPr>
            <w:tcW w:w="2000" w:type="dxa"/>
            <w:gridSpan w:val="2"/>
            <w:tcBorders>
              <w:top w:val="nil"/>
              <w:left w:val="nil"/>
              <w:bottom w:val="nil"/>
              <w:right w:val="nil"/>
            </w:tcBorders>
            <w:vAlign w:val="bottom"/>
          </w:tcPr>
          <w:p w:rsidR="00385D6F" w:rsidRPr="00455FDB" w:rsidRDefault="00385D6F" w:rsidP="00F7460F">
            <w:pPr>
              <w:widowControl w:val="0"/>
              <w:autoSpaceDE w:val="0"/>
              <w:autoSpaceDN w:val="0"/>
              <w:adjustRightInd w:val="0"/>
              <w:spacing w:line="237" w:lineRule="exact"/>
              <w:ind w:left="100"/>
            </w:pPr>
            <w:r w:rsidRPr="00455FDB">
              <w:rPr>
                <w:sz w:val="21"/>
                <w:szCs w:val="21"/>
              </w:rPr>
              <w:t>«Использование</w:t>
            </w:r>
          </w:p>
        </w:tc>
        <w:tc>
          <w:tcPr>
            <w:tcW w:w="22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1580" w:type="dxa"/>
            <w:gridSpan w:val="3"/>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7" w:lineRule="exact"/>
              <w:ind w:right="14"/>
              <w:jc w:val="right"/>
            </w:pPr>
            <w:r w:rsidRPr="00455FDB">
              <w:rPr>
                <w:sz w:val="21"/>
                <w:szCs w:val="21"/>
              </w:rPr>
              <w:t>статистическое</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7" w:lineRule="exact"/>
              <w:ind w:left="80"/>
            </w:pPr>
            <w:r w:rsidRPr="00455FDB">
              <w:rPr>
                <w:sz w:val="21"/>
                <w:szCs w:val="21"/>
              </w:rPr>
              <w:t>воспроизводстве населения. Типы</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7" w:lineRule="exact"/>
              <w:ind w:left="100"/>
            </w:pPr>
            <w:r w:rsidRPr="00455FDB">
              <w:rPr>
                <w:sz w:val="21"/>
                <w:szCs w:val="21"/>
              </w:rPr>
              <w:t>населения мира, отдельных регионов</w:t>
            </w:r>
          </w:p>
        </w:tc>
      </w:tr>
      <w:tr w:rsidR="00385D6F" w:rsidRPr="00455FDB" w:rsidTr="00F7460F">
        <w:trPr>
          <w:trHeight w:val="243"/>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nil"/>
              <w:right w:val="single" w:sz="8" w:space="0" w:color="auto"/>
            </w:tcBorders>
            <w:vAlign w:val="bottom"/>
          </w:tcPr>
          <w:p w:rsidR="00385D6F" w:rsidRPr="00385D6F" w:rsidRDefault="00385D6F" w:rsidP="00F7460F">
            <w:pPr>
              <w:widowControl w:val="0"/>
              <w:autoSpaceDE w:val="0"/>
              <w:autoSpaceDN w:val="0"/>
              <w:adjustRightInd w:val="0"/>
              <w:ind w:left="100"/>
              <w:rPr>
                <w:i/>
              </w:rPr>
            </w:pPr>
            <w:r w:rsidRPr="00385D6F">
              <w:rPr>
                <w:i/>
                <w:sz w:val="21"/>
                <w:szCs w:val="21"/>
              </w:rPr>
              <w:t>воспроизводство населения</w:t>
            </w:r>
          </w:p>
        </w:tc>
        <w:tc>
          <w:tcPr>
            <w:tcW w:w="1300" w:type="dxa"/>
            <w:tcBorders>
              <w:top w:val="nil"/>
              <w:left w:val="nil"/>
              <w:bottom w:val="nil"/>
              <w:right w:val="nil"/>
            </w:tcBorders>
            <w:vAlign w:val="bottom"/>
          </w:tcPr>
          <w:p w:rsidR="00385D6F" w:rsidRPr="00455FDB" w:rsidRDefault="00385D6F" w:rsidP="00F7460F">
            <w:pPr>
              <w:widowControl w:val="0"/>
              <w:autoSpaceDE w:val="0"/>
              <w:autoSpaceDN w:val="0"/>
              <w:adjustRightInd w:val="0"/>
              <w:ind w:left="100"/>
            </w:pPr>
            <w:r w:rsidRPr="00455FDB">
              <w:rPr>
                <w:sz w:val="21"/>
                <w:szCs w:val="21"/>
              </w:rPr>
              <w:t>информации</w:t>
            </w:r>
          </w:p>
        </w:tc>
        <w:tc>
          <w:tcPr>
            <w:tcW w:w="920" w:type="dxa"/>
            <w:gridSpan w:val="2"/>
            <w:tcBorders>
              <w:top w:val="nil"/>
              <w:left w:val="nil"/>
              <w:bottom w:val="nil"/>
              <w:right w:val="nil"/>
            </w:tcBorders>
            <w:vAlign w:val="bottom"/>
          </w:tcPr>
          <w:p w:rsidR="00385D6F" w:rsidRPr="00455FDB" w:rsidRDefault="00385D6F" w:rsidP="00F7460F">
            <w:pPr>
              <w:widowControl w:val="0"/>
              <w:autoSpaceDE w:val="0"/>
              <w:autoSpaceDN w:val="0"/>
              <w:adjustRightInd w:val="0"/>
              <w:ind w:left="174"/>
              <w:jc w:val="center"/>
            </w:pPr>
            <w:r w:rsidRPr="00455FDB">
              <w:rPr>
                <w:w w:val="98"/>
                <w:sz w:val="21"/>
                <w:szCs w:val="21"/>
              </w:rPr>
              <w:t>разной</w:t>
            </w:r>
          </w:p>
        </w:tc>
        <w:tc>
          <w:tcPr>
            <w:tcW w:w="3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1"/>
                <w:szCs w:val="21"/>
              </w:rPr>
            </w:pPr>
          </w:p>
        </w:tc>
        <w:tc>
          <w:tcPr>
            <w:tcW w:w="700" w:type="dxa"/>
            <w:tcBorders>
              <w:top w:val="nil"/>
              <w:left w:val="nil"/>
              <w:bottom w:val="nil"/>
              <w:right w:val="nil"/>
            </w:tcBorders>
            <w:vAlign w:val="bottom"/>
          </w:tcPr>
          <w:p w:rsidR="00385D6F" w:rsidRPr="00455FDB" w:rsidRDefault="00385D6F" w:rsidP="00F7460F">
            <w:pPr>
              <w:widowControl w:val="0"/>
              <w:autoSpaceDE w:val="0"/>
              <w:autoSpaceDN w:val="0"/>
              <w:adjustRightInd w:val="0"/>
              <w:ind w:left="20"/>
            </w:pPr>
            <w:r w:rsidRPr="00455FDB">
              <w:rPr>
                <w:sz w:val="21"/>
                <w:szCs w:val="21"/>
              </w:rPr>
              <w:t>формы</w:t>
            </w:r>
          </w:p>
        </w:tc>
        <w:tc>
          <w:tcPr>
            <w:tcW w:w="5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ind w:right="14"/>
              <w:jc w:val="right"/>
            </w:pPr>
            <w:r w:rsidRPr="00455FDB">
              <w:rPr>
                <w:sz w:val="21"/>
                <w:szCs w:val="21"/>
              </w:rPr>
              <w:t>и</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ind w:left="80"/>
            </w:pPr>
            <w:r w:rsidRPr="00455FDB">
              <w:rPr>
                <w:sz w:val="21"/>
                <w:szCs w:val="21"/>
              </w:rPr>
              <w:t>воспроизводства населения</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ind w:left="100"/>
            </w:pPr>
            <w:r w:rsidRPr="00455FDB">
              <w:rPr>
                <w:sz w:val="21"/>
                <w:szCs w:val="21"/>
              </w:rPr>
              <w:t>и стран, их этногеографическую</w:t>
            </w:r>
          </w:p>
        </w:tc>
      </w:tr>
      <w:tr w:rsidR="00385D6F" w:rsidRPr="00455FDB" w:rsidTr="00F7460F">
        <w:trPr>
          <w:trHeight w:val="242"/>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nil"/>
              <w:right w:val="single" w:sz="8" w:space="0" w:color="auto"/>
            </w:tcBorders>
            <w:vAlign w:val="bottom"/>
          </w:tcPr>
          <w:p w:rsidR="00385D6F" w:rsidRPr="00385D6F" w:rsidRDefault="00385D6F" w:rsidP="00F7460F">
            <w:pPr>
              <w:widowControl w:val="0"/>
              <w:autoSpaceDE w:val="0"/>
              <w:autoSpaceDN w:val="0"/>
              <w:adjustRightInd w:val="0"/>
              <w:rPr>
                <w:i/>
                <w:sz w:val="21"/>
                <w:szCs w:val="21"/>
              </w:rPr>
            </w:pPr>
          </w:p>
        </w:tc>
        <w:tc>
          <w:tcPr>
            <w:tcW w:w="1300" w:type="dxa"/>
            <w:tcBorders>
              <w:top w:val="nil"/>
              <w:left w:val="nil"/>
              <w:bottom w:val="nil"/>
              <w:right w:val="nil"/>
            </w:tcBorders>
            <w:vAlign w:val="bottom"/>
          </w:tcPr>
          <w:p w:rsidR="00385D6F" w:rsidRPr="00455FDB" w:rsidRDefault="00385D6F" w:rsidP="00F7460F">
            <w:pPr>
              <w:widowControl w:val="0"/>
              <w:autoSpaceDE w:val="0"/>
              <w:autoSpaceDN w:val="0"/>
              <w:adjustRightInd w:val="0"/>
              <w:ind w:left="100"/>
            </w:pPr>
            <w:r w:rsidRPr="00455FDB">
              <w:rPr>
                <w:sz w:val="21"/>
                <w:szCs w:val="21"/>
              </w:rPr>
              <w:t>содержания»</w:t>
            </w:r>
          </w:p>
        </w:tc>
        <w:tc>
          <w:tcPr>
            <w:tcW w:w="70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1"/>
                <w:szCs w:val="21"/>
              </w:rPr>
            </w:pPr>
          </w:p>
        </w:tc>
        <w:tc>
          <w:tcPr>
            <w:tcW w:w="22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1"/>
                <w:szCs w:val="21"/>
              </w:rPr>
            </w:pPr>
          </w:p>
        </w:tc>
        <w:tc>
          <w:tcPr>
            <w:tcW w:w="3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1"/>
                <w:szCs w:val="21"/>
              </w:rPr>
            </w:pPr>
          </w:p>
        </w:tc>
        <w:tc>
          <w:tcPr>
            <w:tcW w:w="70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1"/>
                <w:szCs w:val="21"/>
              </w:rPr>
            </w:pPr>
          </w:p>
        </w:tc>
        <w:tc>
          <w:tcPr>
            <w:tcW w:w="5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ind w:left="100"/>
            </w:pPr>
            <w:r w:rsidRPr="00455FDB">
              <w:rPr>
                <w:sz w:val="21"/>
                <w:szCs w:val="21"/>
              </w:rPr>
              <w:t>специфику; различия в уровне и</w:t>
            </w:r>
          </w:p>
        </w:tc>
      </w:tr>
      <w:tr w:rsidR="00385D6F" w:rsidRPr="00455FDB" w:rsidTr="00F7460F">
        <w:trPr>
          <w:trHeight w:val="240"/>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nil"/>
              <w:right w:val="single" w:sz="8" w:space="0" w:color="auto"/>
            </w:tcBorders>
            <w:vAlign w:val="bottom"/>
          </w:tcPr>
          <w:p w:rsidR="00385D6F" w:rsidRPr="00385D6F" w:rsidRDefault="00385D6F" w:rsidP="00F7460F">
            <w:pPr>
              <w:widowControl w:val="0"/>
              <w:autoSpaceDE w:val="0"/>
              <w:autoSpaceDN w:val="0"/>
              <w:adjustRightInd w:val="0"/>
              <w:rPr>
                <w:i/>
                <w:sz w:val="20"/>
                <w:szCs w:val="20"/>
              </w:rPr>
            </w:pPr>
          </w:p>
        </w:tc>
        <w:tc>
          <w:tcPr>
            <w:tcW w:w="3800" w:type="dxa"/>
            <w:gridSpan w:val="6"/>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Используя  текст,  таблицы  и  рисунки</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качестве жизни населения, основные</w:t>
            </w:r>
          </w:p>
        </w:tc>
      </w:tr>
      <w:tr w:rsidR="00385D6F" w:rsidRPr="00455FDB" w:rsidTr="00F7460F">
        <w:trPr>
          <w:trHeight w:val="242"/>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nil"/>
              <w:right w:val="single" w:sz="8" w:space="0" w:color="auto"/>
            </w:tcBorders>
            <w:vAlign w:val="bottom"/>
          </w:tcPr>
          <w:p w:rsidR="00385D6F" w:rsidRPr="00385D6F" w:rsidRDefault="00385D6F" w:rsidP="00F7460F">
            <w:pPr>
              <w:widowControl w:val="0"/>
              <w:autoSpaceDE w:val="0"/>
              <w:autoSpaceDN w:val="0"/>
              <w:adjustRightInd w:val="0"/>
              <w:rPr>
                <w:i/>
                <w:sz w:val="21"/>
                <w:szCs w:val="21"/>
              </w:rPr>
            </w:pPr>
          </w:p>
        </w:tc>
        <w:tc>
          <w:tcPr>
            <w:tcW w:w="1300" w:type="dxa"/>
            <w:tcBorders>
              <w:top w:val="nil"/>
              <w:left w:val="nil"/>
              <w:bottom w:val="nil"/>
              <w:right w:val="nil"/>
            </w:tcBorders>
            <w:vAlign w:val="bottom"/>
          </w:tcPr>
          <w:p w:rsidR="00385D6F" w:rsidRPr="00455FDB" w:rsidRDefault="00385D6F" w:rsidP="00F7460F">
            <w:pPr>
              <w:widowControl w:val="0"/>
              <w:autoSpaceDE w:val="0"/>
              <w:autoSpaceDN w:val="0"/>
              <w:adjustRightInd w:val="0"/>
              <w:ind w:left="100"/>
            </w:pPr>
            <w:r w:rsidRPr="00455FDB">
              <w:rPr>
                <w:sz w:val="21"/>
                <w:szCs w:val="21"/>
              </w:rPr>
              <w:t>учебника,</w:t>
            </w:r>
          </w:p>
        </w:tc>
        <w:tc>
          <w:tcPr>
            <w:tcW w:w="1260" w:type="dxa"/>
            <w:gridSpan w:val="3"/>
            <w:tcBorders>
              <w:top w:val="nil"/>
              <w:left w:val="nil"/>
              <w:bottom w:val="nil"/>
              <w:right w:val="nil"/>
            </w:tcBorders>
            <w:vAlign w:val="bottom"/>
          </w:tcPr>
          <w:p w:rsidR="00385D6F" w:rsidRPr="00455FDB" w:rsidRDefault="00385D6F" w:rsidP="00F7460F">
            <w:pPr>
              <w:widowControl w:val="0"/>
              <w:autoSpaceDE w:val="0"/>
              <w:autoSpaceDN w:val="0"/>
              <w:adjustRightInd w:val="0"/>
              <w:ind w:right="14"/>
              <w:jc w:val="center"/>
            </w:pPr>
            <w:r w:rsidRPr="00455FDB">
              <w:rPr>
                <w:sz w:val="21"/>
                <w:szCs w:val="21"/>
              </w:rPr>
              <w:t>подсчитать</w:t>
            </w:r>
          </w:p>
        </w:tc>
        <w:tc>
          <w:tcPr>
            <w:tcW w:w="1240" w:type="dxa"/>
            <w:gridSpan w:val="2"/>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ind w:right="14"/>
              <w:jc w:val="right"/>
            </w:pPr>
            <w:r w:rsidRPr="00455FDB">
              <w:rPr>
                <w:sz w:val="21"/>
                <w:szCs w:val="21"/>
              </w:rPr>
              <w:t>насколько</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ind w:left="100"/>
            </w:pPr>
            <w:r w:rsidRPr="00455FDB">
              <w:rPr>
                <w:sz w:val="21"/>
                <w:szCs w:val="21"/>
              </w:rPr>
              <w:t>направления миграций; проблемы</w:t>
            </w:r>
          </w:p>
        </w:tc>
      </w:tr>
      <w:tr w:rsidR="00385D6F" w:rsidRPr="00455FDB" w:rsidTr="00F7460F">
        <w:trPr>
          <w:trHeight w:val="242"/>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nil"/>
              <w:right w:val="single" w:sz="8" w:space="0" w:color="auto"/>
            </w:tcBorders>
            <w:vAlign w:val="bottom"/>
          </w:tcPr>
          <w:p w:rsidR="00385D6F" w:rsidRPr="00385D6F" w:rsidRDefault="00385D6F" w:rsidP="00F7460F">
            <w:pPr>
              <w:widowControl w:val="0"/>
              <w:autoSpaceDE w:val="0"/>
              <w:autoSpaceDN w:val="0"/>
              <w:adjustRightInd w:val="0"/>
              <w:rPr>
                <w:i/>
                <w:sz w:val="21"/>
                <w:szCs w:val="21"/>
              </w:rPr>
            </w:pPr>
          </w:p>
        </w:tc>
        <w:tc>
          <w:tcPr>
            <w:tcW w:w="3800" w:type="dxa"/>
            <w:gridSpan w:val="6"/>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jc w:val="center"/>
            </w:pPr>
            <w:r w:rsidRPr="00455FDB">
              <w:rPr>
                <w:sz w:val="21"/>
                <w:szCs w:val="21"/>
              </w:rPr>
              <w:t>выросло население мира в XIX и XX</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ind w:left="100"/>
            </w:pPr>
            <w:r w:rsidRPr="00455FDB">
              <w:rPr>
                <w:sz w:val="21"/>
                <w:szCs w:val="21"/>
              </w:rPr>
              <w:t>современной урбанизации.</w:t>
            </w:r>
          </w:p>
        </w:tc>
      </w:tr>
      <w:tr w:rsidR="00385D6F" w:rsidRPr="00455FDB" w:rsidTr="00F7460F">
        <w:trPr>
          <w:trHeight w:val="240"/>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nil"/>
              <w:right w:val="single" w:sz="8" w:space="0" w:color="auto"/>
            </w:tcBorders>
            <w:vAlign w:val="bottom"/>
          </w:tcPr>
          <w:p w:rsidR="00385D6F" w:rsidRPr="00385D6F" w:rsidRDefault="00385D6F" w:rsidP="00F7460F">
            <w:pPr>
              <w:widowControl w:val="0"/>
              <w:autoSpaceDE w:val="0"/>
              <w:autoSpaceDN w:val="0"/>
              <w:adjustRightInd w:val="0"/>
              <w:rPr>
                <w:i/>
                <w:sz w:val="20"/>
                <w:szCs w:val="20"/>
              </w:rPr>
            </w:pPr>
          </w:p>
        </w:tc>
        <w:tc>
          <w:tcPr>
            <w:tcW w:w="3800" w:type="dxa"/>
            <w:gridSpan w:val="6"/>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веках. Построить линейную диаграмму</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b/>
                <w:bCs/>
                <w:sz w:val="21"/>
                <w:szCs w:val="21"/>
              </w:rPr>
              <w:t xml:space="preserve">Уметь </w:t>
            </w:r>
            <w:r w:rsidRPr="00455FDB">
              <w:rPr>
                <w:sz w:val="21"/>
                <w:szCs w:val="21"/>
              </w:rPr>
              <w:t>определять и сравнивать по</w:t>
            </w:r>
          </w:p>
        </w:tc>
      </w:tr>
      <w:tr w:rsidR="00385D6F" w:rsidRPr="00455FDB" w:rsidTr="00F7460F">
        <w:trPr>
          <w:trHeight w:val="242"/>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nil"/>
              <w:right w:val="single" w:sz="8" w:space="0" w:color="auto"/>
            </w:tcBorders>
            <w:vAlign w:val="bottom"/>
          </w:tcPr>
          <w:p w:rsidR="00385D6F" w:rsidRPr="00385D6F" w:rsidRDefault="00385D6F" w:rsidP="00F7460F">
            <w:pPr>
              <w:widowControl w:val="0"/>
              <w:autoSpaceDE w:val="0"/>
              <w:autoSpaceDN w:val="0"/>
              <w:adjustRightInd w:val="0"/>
              <w:rPr>
                <w:i/>
                <w:sz w:val="21"/>
                <w:szCs w:val="21"/>
              </w:rPr>
            </w:pPr>
          </w:p>
        </w:tc>
        <w:tc>
          <w:tcPr>
            <w:tcW w:w="3800" w:type="dxa"/>
            <w:gridSpan w:val="6"/>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роста численности населения за период</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разным источникам информации</w:t>
            </w:r>
          </w:p>
        </w:tc>
      </w:tr>
      <w:tr w:rsidR="00385D6F" w:rsidRPr="00455FDB" w:rsidTr="00F7460F">
        <w:trPr>
          <w:trHeight w:val="244"/>
        </w:trPr>
        <w:tc>
          <w:tcPr>
            <w:tcW w:w="74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single" w:sz="8" w:space="0" w:color="auto"/>
              <w:right w:val="single" w:sz="8" w:space="0" w:color="auto"/>
            </w:tcBorders>
            <w:vAlign w:val="bottom"/>
          </w:tcPr>
          <w:p w:rsidR="00385D6F" w:rsidRPr="00385D6F" w:rsidRDefault="00385D6F" w:rsidP="00F7460F">
            <w:pPr>
              <w:widowControl w:val="0"/>
              <w:autoSpaceDE w:val="0"/>
              <w:autoSpaceDN w:val="0"/>
              <w:adjustRightInd w:val="0"/>
              <w:rPr>
                <w:i/>
                <w:sz w:val="21"/>
                <w:szCs w:val="21"/>
              </w:rPr>
            </w:pPr>
          </w:p>
        </w:tc>
        <w:tc>
          <w:tcPr>
            <w:tcW w:w="3800" w:type="dxa"/>
            <w:gridSpan w:val="6"/>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1950 — 2010 гг. Построить круговые</w:t>
            </w: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географические тенденции развития</w:t>
            </w:r>
          </w:p>
        </w:tc>
      </w:tr>
    </w:tbl>
    <w:p w:rsidR="00385D6F" w:rsidRDefault="00385D6F" w:rsidP="00385D6F">
      <w:pPr>
        <w:widowControl w:val="0"/>
        <w:autoSpaceDE w:val="0"/>
        <w:autoSpaceDN w:val="0"/>
        <w:adjustRightInd w:val="0"/>
        <w:sectPr w:rsidR="00385D6F">
          <w:pgSz w:w="16838" w:h="11906" w:orient="landscape"/>
          <w:pgMar w:top="1398" w:right="460" w:bottom="713" w:left="460" w:header="720" w:footer="720" w:gutter="0"/>
          <w:cols w:space="720" w:equalWidth="0">
            <w:col w:w="15920"/>
          </w:cols>
          <w:noEndnote/>
        </w:sectPr>
      </w:pPr>
    </w:p>
    <w:tbl>
      <w:tblPr>
        <w:tblW w:w="0" w:type="auto"/>
        <w:tblInd w:w="10" w:type="dxa"/>
        <w:tblLayout w:type="fixed"/>
        <w:tblCellMar>
          <w:left w:w="0" w:type="dxa"/>
          <w:right w:w="0" w:type="dxa"/>
        </w:tblCellMar>
        <w:tblLook w:val="0000"/>
      </w:tblPr>
      <w:tblGrid>
        <w:gridCol w:w="740"/>
        <w:gridCol w:w="740"/>
        <w:gridCol w:w="2780"/>
        <w:gridCol w:w="1240"/>
        <w:gridCol w:w="580"/>
        <w:gridCol w:w="440"/>
        <w:gridCol w:w="940"/>
        <w:gridCol w:w="600"/>
        <w:gridCol w:w="780"/>
        <w:gridCol w:w="3520"/>
        <w:gridCol w:w="3580"/>
      </w:tblGrid>
      <w:tr w:rsidR="00385D6F" w:rsidRPr="00455FDB" w:rsidTr="00F7460F">
        <w:trPr>
          <w:trHeight w:val="243"/>
        </w:trPr>
        <w:tc>
          <w:tcPr>
            <w:tcW w:w="740" w:type="dxa"/>
            <w:tcBorders>
              <w:top w:val="single" w:sz="8" w:space="0" w:color="auto"/>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bookmarkStart w:id="13" w:name="page9"/>
            <w:bookmarkEnd w:id="13"/>
          </w:p>
        </w:tc>
        <w:tc>
          <w:tcPr>
            <w:tcW w:w="740" w:type="dxa"/>
            <w:tcBorders>
              <w:top w:val="single" w:sz="8" w:space="0" w:color="auto"/>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single" w:sz="8" w:space="0" w:color="auto"/>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1240" w:type="dxa"/>
            <w:tcBorders>
              <w:top w:val="single" w:sz="8" w:space="0" w:color="auto"/>
              <w:left w:val="nil"/>
              <w:bottom w:val="nil"/>
              <w:right w:val="nil"/>
            </w:tcBorders>
            <w:vAlign w:val="bottom"/>
          </w:tcPr>
          <w:p w:rsidR="00385D6F" w:rsidRPr="00455FDB" w:rsidRDefault="00385D6F" w:rsidP="00F7460F">
            <w:pPr>
              <w:widowControl w:val="0"/>
              <w:autoSpaceDE w:val="0"/>
              <w:autoSpaceDN w:val="0"/>
              <w:adjustRightInd w:val="0"/>
              <w:ind w:left="100"/>
            </w:pPr>
            <w:r w:rsidRPr="00455FDB">
              <w:rPr>
                <w:sz w:val="21"/>
                <w:szCs w:val="21"/>
              </w:rPr>
              <w:t>диаграммы,</w:t>
            </w:r>
          </w:p>
        </w:tc>
        <w:tc>
          <w:tcPr>
            <w:tcW w:w="1960" w:type="dxa"/>
            <w:gridSpan w:val="3"/>
            <w:tcBorders>
              <w:top w:val="single" w:sz="8" w:space="0" w:color="auto"/>
              <w:left w:val="nil"/>
              <w:bottom w:val="nil"/>
              <w:right w:val="nil"/>
            </w:tcBorders>
            <w:vAlign w:val="bottom"/>
          </w:tcPr>
          <w:p w:rsidR="00385D6F" w:rsidRPr="00455FDB" w:rsidRDefault="00385D6F" w:rsidP="00F7460F">
            <w:pPr>
              <w:widowControl w:val="0"/>
              <w:autoSpaceDE w:val="0"/>
              <w:autoSpaceDN w:val="0"/>
              <w:adjustRightInd w:val="0"/>
              <w:ind w:left="260"/>
            </w:pPr>
            <w:r w:rsidRPr="00455FDB">
              <w:rPr>
                <w:sz w:val="21"/>
                <w:szCs w:val="21"/>
              </w:rPr>
              <w:t>показывающие</w:t>
            </w:r>
          </w:p>
        </w:tc>
        <w:tc>
          <w:tcPr>
            <w:tcW w:w="600" w:type="dxa"/>
            <w:tcBorders>
              <w:top w:val="single" w:sz="8" w:space="0" w:color="auto"/>
              <w:left w:val="nil"/>
              <w:bottom w:val="nil"/>
              <w:right w:val="single" w:sz="8" w:space="0" w:color="auto"/>
            </w:tcBorders>
            <w:vAlign w:val="bottom"/>
          </w:tcPr>
          <w:p w:rsidR="00385D6F" w:rsidRPr="00455FDB" w:rsidRDefault="00385D6F" w:rsidP="00F7460F">
            <w:pPr>
              <w:widowControl w:val="0"/>
              <w:autoSpaceDE w:val="0"/>
              <w:autoSpaceDN w:val="0"/>
              <w:adjustRightInd w:val="0"/>
              <w:ind w:right="14"/>
              <w:jc w:val="right"/>
            </w:pPr>
            <w:r w:rsidRPr="00455FDB">
              <w:rPr>
                <w:w w:val="97"/>
                <w:sz w:val="21"/>
                <w:szCs w:val="21"/>
              </w:rPr>
              <w:t>долю</w:t>
            </w:r>
          </w:p>
        </w:tc>
        <w:tc>
          <w:tcPr>
            <w:tcW w:w="780" w:type="dxa"/>
            <w:tcBorders>
              <w:top w:val="single" w:sz="8" w:space="0" w:color="auto"/>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single" w:sz="8" w:space="0" w:color="auto"/>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80" w:type="dxa"/>
            <w:tcBorders>
              <w:top w:val="single" w:sz="8" w:space="0" w:color="auto"/>
              <w:left w:val="nil"/>
              <w:bottom w:val="nil"/>
              <w:right w:val="single" w:sz="8" w:space="0" w:color="auto"/>
            </w:tcBorders>
            <w:vAlign w:val="bottom"/>
          </w:tcPr>
          <w:p w:rsidR="00385D6F" w:rsidRPr="00455FDB" w:rsidRDefault="00385D6F" w:rsidP="00F7460F">
            <w:pPr>
              <w:widowControl w:val="0"/>
              <w:autoSpaceDE w:val="0"/>
              <w:autoSpaceDN w:val="0"/>
              <w:adjustRightInd w:val="0"/>
              <w:ind w:left="100"/>
            </w:pPr>
            <w:r w:rsidRPr="00455FDB">
              <w:rPr>
                <w:sz w:val="21"/>
                <w:szCs w:val="21"/>
              </w:rPr>
              <w:t>природных, социально -</w:t>
            </w:r>
          </w:p>
        </w:tc>
      </w:tr>
      <w:tr w:rsidR="00385D6F" w:rsidRPr="00455FDB" w:rsidTr="00F7460F">
        <w:trPr>
          <w:trHeight w:val="242"/>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800" w:type="dxa"/>
            <w:gridSpan w:val="5"/>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ind w:left="100"/>
            </w:pPr>
            <w:r w:rsidRPr="00455FDB">
              <w:rPr>
                <w:sz w:val="21"/>
                <w:szCs w:val="21"/>
              </w:rPr>
              <w:t>крупных  регионов  мира  в  населении</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ind w:left="100"/>
            </w:pPr>
            <w:r w:rsidRPr="00455FDB">
              <w:rPr>
                <w:sz w:val="21"/>
                <w:szCs w:val="21"/>
              </w:rPr>
              <w:t>экономических и геоэкологических</w:t>
            </w:r>
          </w:p>
        </w:tc>
      </w:tr>
      <w:tr w:rsidR="00385D6F" w:rsidRPr="00455FDB" w:rsidTr="00F7460F">
        <w:trPr>
          <w:trHeight w:val="240"/>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800" w:type="dxa"/>
            <w:gridSpan w:val="5"/>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Земли   в   1950   и   2010   гг.   и</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объектов, процессов и явлений;</w:t>
            </w:r>
          </w:p>
        </w:tc>
      </w:tr>
      <w:tr w:rsidR="00385D6F" w:rsidRPr="00455FDB" w:rsidTr="00F7460F">
        <w:trPr>
          <w:trHeight w:val="242"/>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260" w:type="dxa"/>
            <w:gridSpan w:val="3"/>
            <w:tcBorders>
              <w:top w:val="nil"/>
              <w:left w:val="nil"/>
              <w:bottom w:val="nil"/>
              <w:right w:val="nil"/>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проанализировать их.</w:t>
            </w:r>
          </w:p>
        </w:tc>
        <w:tc>
          <w:tcPr>
            <w:tcW w:w="9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1"/>
                <w:szCs w:val="21"/>
              </w:rPr>
            </w:pPr>
          </w:p>
        </w:tc>
        <w:tc>
          <w:tcPr>
            <w:tcW w:w="6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оценивать и объяснять</w:t>
            </w:r>
          </w:p>
        </w:tc>
      </w:tr>
      <w:tr w:rsidR="00385D6F" w:rsidRPr="00455FDB" w:rsidTr="00F7460F">
        <w:trPr>
          <w:trHeight w:val="240"/>
        </w:trPr>
        <w:tc>
          <w:tcPr>
            <w:tcW w:w="74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124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58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44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94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60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демографическую ситуацию, уровни</w:t>
            </w:r>
          </w:p>
        </w:tc>
      </w:tr>
      <w:tr w:rsidR="00385D6F" w:rsidRPr="00455FDB" w:rsidTr="00F7460F">
        <w:trPr>
          <w:trHeight w:val="234"/>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1" w:lineRule="exact"/>
              <w:ind w:left="100"/>
            </w:pPr>
            <w:r w:rsidRPr="00455FDB">
              <w:rPr>
                <w:sz w:val="21"/>
                <w:szCs w:val="21"/>
              </w:rPr>
              <w:t>Уроки 15, 16.</w:t>
            </w:r>
          </w:p>
        </w:tc>
        <w:tc>
          <w:tcPr>
            <w:tcW w:w="1820" w:type="dxa"/>
            <w:gridSpan w:val="2"/>
            <w:tcBorders>
              <w:top w:val="nil"/>
              <w:left w:val="nil"/>
              <w:bottom w:val="nil"/>
              <w:right w:val="nil"/>
            </w:tcBorders>
            <w:vAlign w:val="bottom"/>
          </w:tcPr>
          <w:p w:rsidR="00385D6F" w:rsidRPr="00455FDB" w:rsidRDefault="00385D6F" w:rsidP="00F7460F">
            <w:pPr>
              <w:widowControl w:val="0"/>
              <w:autoSpaceDE w:val="0"/>
              <w:autoSpaceDN w:val="0"/>
              <w:adjustRightInd w:val="0"/>
              <w:spacing w:line="233" w:lineRule="exact"/>
              <w:ind w:left="100"/>
            </w:pPr>
            <w:r w:rsidRPr="00455FDB">
              <w:rPr>
                <w:b/>
                <w:bCs/>
                <w:i/>
                <w:iCs/>
                <w:sz w:val="21"/>
                <w:szCs w:val="21"/>
              </w:rPr>
              <w:t>Практическая</w:t>
            </w:r>
          </w:p>
        </w:tc>
        <w:tc>
          <w:tcPr>
            <w:tcW w:w="1380" w:type="dxa"/>
            <w:gridSpan w:val="2"/>
            <w:tcBorders>
              <w:top w:val="nil"/>
              <w:left w:val="nil"/>
              <w:bottom w:val="nil"/>
              <w:right w:val="nil"/>
            </w:tcBorders>
            <w:vAlign w:val="bottom"/>
          </w:tcPr>
          <w:p w:rsidR="00385D6F" w:rsidRPr="00455FDB" w:rsidRDefault="00385D6F" w:rsidP="00F7460F">
            <w:pPr>
              <w:widowControl w:val="0"/>
              <w:autoSpaceDE w:val="0"/>
              <w:autoSpaceDN w:val="0"/>
              <w:adjustRightInd w:val="0"/>
              <w:spacing w:line="233" w:lineRule="exact"/>
              <w:ind w:left="260"/>
            </w:pPr>
            <w:r w:rsidRPr="00455FDB">
              <w:rPr>
                <w:b/>
                <w:bCs/>
                <w:i/>
                <w:iCs/>
                <w:sz w:val="21"/>
                <w:szCs w:val="21"/>
              </w:rPr>
              <w:t>работа</w:t>
            </w:r>
          </w:p>
        </w:tc>
        <w:tc>
          <w:tcPr>
            <w:tcW w:w="6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3" w:lineRule="exact"/>
              <w:ind w:right="14"/>
              <w:jc w:val="right"/>
            </w:pPr>
            <w:r w:rsidRPr="00455FDB">
              <w:rPr>
                <w:b/>
                <w:bCs/>
                <w:i/>
                <w:iCs/>
                <w:sz w:val="21"/>
                <w:szCs w:val="21"/>
              </w:rPr>
              <w:t>№4</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1" w:lineRule="exact"/>
              <w:ind w:right="254"/>
              <w:jc w:val="right"/>
            </w:pPr>
            <w:r w:rsidRPr="00455FDB">
              <w:rPr>
                <w:sz w:val="21"/>
                <w:szCs w:val="21"/>
              </w:rPr>
              <w:t>2</w:t>
            </w: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1" w:lineRule="exact"/>
              <w:ind w:left="80"/>
            </w:pPr>
            <w:r w:rsidRPr="00455FDB">
              <w:rPr>
                <w:sz w:val="21"/>
                <w:szCs w:val="21"/>
              </w:rPr>
              <w:t>Половой состав. Возрастной состав</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2" w:lineRule="exact"/>
              <w:ind w:left="100"/>
            </w:pPr>
            <w:r w:rsidRPr="00455FDB">
              <w:rPr>
                <w:sz w:val="21"/>
                <w:szCs w:val="21"/>
              </w:rPr>
              <w:t>урбанизации и территориальной</w:t>
            </w:r>
          </w:p>
        </w:tc>
      </w:tr>
      <w:tr w:rsidR="00385D6F" w:rsidRPr="00455FDB" w:rsidTr="00F7460F">
        <w:trPr>
          <w:trHeight w:val="240"/>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Состав (структура)</w:t>
            </w:r>
          </w:p>
        </w:tc>
        <w:tc>
          <w:tcPr>
            <w:tcW w:w="1820" w:type="dxa"/>
            <w:gridSpan w:val="2"/>
            <w:tcBorders>
              <w:top w:val="nil"/>
              <w:left w:val="nil"/>
              <w:bottom w:val="nil"/>
              <w:right w:val="nil"/>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«Использование</w:t>
            </w:r>
          </w:p>
        </w:tc>
        <w:tc>
          <w:tcPr>
            <w:tcW w:w="4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1540" w:type="dxa"/>
            <w:gridSpan w:val="2"/>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right="14"/>
              <w:jc w:val="right"/>
            </w:pPr>
            <w:r w:rsidRPr="00455FDB">
              <w:rPr>
                <w:sz w:val="21"/>
                <w:szCs w:val="21"/>
              </w:rPr>
              <w:t>статистическое</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80"/>
            </w:pPr>
            <w:r w:rsidRPr="00455FDB">
              <w:rPr>
                <w:sz w:val="21"/>
                <w:szCs w:val="21"/>
              </w:rPr>
              <w:t>населения. Религиозный состав</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left="100"/>
            </w:pPr>
            <w:r w:rsidRPr="00455FDB">
              <w:rPr>
                <w:sz w:val="21"/>
                <w:szCs w:val="21"/>
              </w:rPr>
              <w:t>концентрации населения.</w:t>
            </w:r>
          </w:p>
        </w:tc>
      </w:tr>
      <w:tr w:rsidR="00385D6F" w:rsidRPr="00455FDB" w:rsidTr="00F7460F">
        <w:trPr>
          <w:trHeight w:val="240"/>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населения</w:t>
            </w:r>
          </w:p>
        </w:tc>
        <w:tc>
          <w:tcPr>
            <w:tcW w:w="1240" w:type="dxa"/>
            <w:tcBorders>
              <w:top w:val="nil"/>
              <w:left w:val="nil"/>
              <w:bottom w:val="nil"/>
              <w:right w:val="nil"/>
            </w:tcBorders>
            <w:vAlign w:val="bottom"/>
          </w:tcPr>
          <w:p w:rsidR="00385D6F" w:rsidRPr="00455FDB" w:rsidRDefault="00385D6F" w:rsidP="00F7460F">
            <w:pPr>
              <w:widowControl w:val="0"/>
              <w:autoSpaceDE w:val="0"/>
              <w:autoSpaceDN w:val="0"/>
              <w:adjustRightInd w:val="0"/>
              <w:spacing w:line="239" w:lineRule="exact"/>
              <w:ind w:left="100"/>
            </w:pPr>
            <w:r w:rsidRPr="00455FDB">
              <w:rPr>
                <w:w w:val="98"/>
                <w:sz w:val="21"/>
                <w:szCs w:val="21"/>
              </w:rPr>
              <w:t>информации</w:t>
            </w:r>
          </w:p>
        </w:tc>
        <w:tc>
          <w:tcPr>
            <w:tcW w:w="1020" w:type="dxa"/>
            <w:gridSpan w:val="2"/>
            <w:tcBorders>
              <w:top w:val="nil"/>
              <w:left w:val="nil"/>
              <w:bottom w:val="nil"/>
              <w:right w:val="nil"/>
            </w:tcBorders>
            <w:vAlign w:val="bottom"/>
          </w:tcPr>
          <w:p w:rsidR="00385D6F" w:rsidRPr="00455FDB" w:rsidRDefault="00385D6F" w:rsidP="00F7460F">
            <w:pPr>
              <w:widowControl w:val="0"/>
              <w:autoSpaceDE w:val="0"/>
              <w:autoSpaceDN w:val="0"/>
              <w:adjustRightInd w:val="0"/>
              <w:spacing w:line="239" w:lineRule="exact"/>
              <w:ind w:left="360"/>
            </w:pPr>
            <w:r w:rsidRPr="00455FDB">
              <w:rPr>
                <w:sz w:val="21"/>
                <w:szCs w:val="21"/>
              </w:rPr>
              <w:t>разной</w:t>
            </w:r>
          </w:p>
        </w:tc>
        <w:tc>
          <w:tcPr>
            <w:tcW w:w="940" w:type="dxa"/>
            <w:tcBorders>
              <w:top w:val="nil"/>
              <w:left w:val="nil"/>
              <w:bottom w:val="nil"/>
              <w:right w:val="nil"/>
            </w:tcBorders>
            <w:vAlign w:val="bottom"/>
          </w:tcPr>
          <w:p w:rsidR="00385D6F" w:rsidRPr="00455FDB" w:rsidRDefault="00385D6F" w:rsidP="00F7460F">
            <w:pPr>
              <w:widowControl w:val="0"/>
              <w:autoSpaceDE w:val="0"/>
              <w:autoSpaceDN w:val="0"/>
              <w:adjustRightInd w:val="0"/>
              <w:spacing w:line="239" w:lineRule="exact"/>
              <w:ind w:left="320"/>
            </w:pPr>
            <w:r w:rsidRPr="00455FDB">
              <w:rPr>
                <w:w w:val="96"/>
                <w:sz w:val="21"/>
                <w:szCs w:val="21"/>
              </w:rPr>
              <w:t>формы</w:t>
            </w:r>
          </w:p>
        </w:tc>
        <w:tc>
          <w:tcPr>
            <w:tcW w:w="6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right="14"/>
              <w:jc w:val="right"/>
            </w:pPr>
            <w:r w:rsidRPr="00455FDB">
              <w:rPr>
                <w:sz w:val="21"/>
                <w:szCs w:val="21"/>
              </w:rPr>
              <w:t>и</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80"/>
            </w:pPr>
            <w:r w:rsidRPr="00455FDB">
              <w:rPr>
                <w:sz w:val="21"/>
                <w:szCs w:val="21"/>
              </w:rPr>
              <w:t>населения</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r>
      <w:tr w:rsidR="00385D6F" w:rsidRPr="00455FDB" w:rsidTr="00F7460F">
        <w:trPr>
          <w:trHeight w:val="242"/>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1820" w:type="dxa"/>
            <w:gridSpan w:val="2"/>
            <w:tcBorders>
              <w:top w:val="nil"/>
              <w:left w:val="nil"/>
              <w:bottom w:val="nil"/>
              <w:right w:val="nil"/>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содержания»</w:t>
            </w:r>
          </w:p>
        </w:tc>
        <w:tc>
          <w:tcPr>
            <w:tcW w:w="4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1"/>
                <w:szCs w:val="21"/>
              </w:rPr>
            </w:pPr>
          </w:p>
        </w:tc>
        <w:tc>
          <w:tcPr>
            <w:tcW w:w="9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1"/>
                <w:szCs w:val="21"/>
              </w:rPr>
            </w:pPr>
          </w:p>
        </w:tc>
        <w:tc>
          <w:tcPr>
            <w:tcW w:w="6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r>
      <w:tr w:rsidR="00385D6F" w:rsidRPr="00455FDB" w:rsidTr="00F7460F">
        <w:trPr>
          <w:trHeight w:val="242"/>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1240" w:type="dxa"/>
            <w:tcBorders>
              <w:top w:val="nil"/>
              <w:left w:val="nil"/>
              <w:bottom w:val="nil"/>
              <w:right w:val="nil"/>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Начертить</w:t>
            </w:r>
          </w:p>
        </w:tc>
        <w:tc>
          <w:tcPr>
            <w:tcW w:w="580" w:type="dxa"/>
            <w:tcBorders>
              <w:top w:val="nil"/>
              <w:left w:val="nil"/>
              <w:bottom w:val="nil"/>
              <w:right w:val="nil"/>
            </w:tcBorders>
            <w:vAlign w:val="bottom"/>
          </w:tcPr>
          <w:p w:rsidR="00385D6F" w:rsidRPr="00455FDB" w:rsidRDefault="00385D6F" w:rsidP="00F7460F">
            <w:pPr>
              <w:widowControl w:val="0"/>
              <w:autoSpaceDE w:val="0"/>
              <w:autoSpaceDN w:val="0"/>
              <w:adjustRightInd w:val="0"/>
              <w:spacing w:line="240" w:lineRule="exact"/>
              <w:ind w:left="20"/>
            </w:pPr>
            <w:r w:rsidRPr="00455FDB">
              <w:rPr>
                <w:sz w:val="21"/>
                <w:szCs w:val="21"/>
              </w:rPr>
              <w:t>схему</w:t>
            </w:r>
          </w:p>
        </w:tc>
        <w:tc>
          <w:tcPr>
            <w:tcW w:w="1980" w:type="dxa"/>
            <w:gridSpan w:val="3"/>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right="14"/>
              <w:jc w:val="right"/>
            </w:pPr>
            <w:r w:rsidRPr="00455FDB">
              <w:rPr>
                <w:sz w:val="21"/>
                <w:szCs w:val="21"/>
              </w:rPr>
              <w:t>демографического</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r>
      <w:tr w:rsidR="00385D6F" w:rsidRPr="00455FDB" w:rsidTr="00F7460F">
        <w:trPr>
          <w:trHeight w:val="241"/>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800" w:type="dxa"/>
            <w:gridSpan w:val="5"/>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перехода,   нанеся   на   неѐ   линии,</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r>
      <w:tr w:rsidR="00385D6F" w:rsidRPr="00455FDB" w:rsidTr="00F7460F">
        <w:trPr>
          <w:trHeight w:val="242"/>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1820" w:type="dxa"/>
            <w:gridSpan w:val="2"/>
            <w:tcBorders>
              <w:top w:val="nil"/>
              <w:left w:val="nil"/>
              <w:bottom w:val="nil"/>
              <w:right w:val="nil"/>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характеризующие</w:t>
            </w:r>
          </w:p>
        </w:tc>
        <w:tc>
          <w:tcPr>
            <w:tcW w:w="1980" w:type="dxa"/>
            <w:gridSpan w:val="3"/>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right="14"/>
              <w:jc w:val="right"/>
            </w:pPr>
            <w:r w:rsidRPr="00455FDB">
              <w:rPr>
                <w:sz w:val="21"/>
                <w:szCs w:val="21"/>
              </w:rPr>
              <w:t>динамику  процесса</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r>
      <w:tr w:rsidR="00385D6F" w:rsidRPr="00455FDB" w:rsidTr="00F7460F">
        <w:trPr>
          <w:trHeight w:val="242"/>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200" w:type="dxa"/>
            <w:gridSpan w:val="4"/>
            <w:tcBorders>
              <w:top w:val="nil"/>
              <w:left w:val="nil"/>
              <w:bottom w:val="nil"/>
              <w:right w:val="nil"/>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рождаемости и смертности.</w:t>
            </w:r>
          </w:p>
        </w:tc>
        <w:tc>
          <w:tcPr>
            <w:tcW w:w="6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r>
      <w:tr w:rsidR="00385D6F" w:rsidRPr="00455FDB" w:rsidTr="00F7460F">
        <w:trPr>
          <w:trHeight w:val="482"/>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pPr>
          </w:p>
        </w:tc>
        <w:tc>
          <w:tcPr>
            <w:tcW w:w="3800" w:type="dxa"/>
            <w:gridSpan w:val="5"/>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Пользуясь поисковыми системами</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pP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pPr>
          </w:p>
        </w:tc>
      </w:tr>
      <w:tr w:rsidR="00385D6F" w:rsidRPr="00455FDB" w:rsidTr="00F7460F">
        <w:trPr>
          <w:trHeight w:val="240"/>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200" w:type="dxa"/>
            <w:gridSpan w:val="4"/>
            <w:tcBorders>
              <w:top w:val="nil"/>
              <w:left w:val="nil"/>
              <w:bottom w:val="nil"/>
              <w:right w:val="nil"/>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Интернета, найти информацию об</w:t>
            </w:r>
          </w:p>
        </w:tc>
        <w:tc>
          <w:tcPr>
            <w:tcW w:w="6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r>
      <w:tr w:rsidR="00385D6F" w:rsidRPr="00455FDB" w:rsidTr="00F7460F">
        <w:trPr>
          <w:trHeight w:val="242"/>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800" w:type="dxa"/>
            <w:gridSpan w:val="5"/>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итогах переписи населения в России,</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r>
      <w:tr w:rsidR="00385D6F" w:rsidRPr="00455FDB" w:rsidTr="00F7460F">
        <w:trPr>
          <w:trHeight w:val="242"/>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800" w:type="dxa"/>
            <w:gridSpan w:val="5"/>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проведѐнной в 2010 г. Пользуясь этими</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r>
      <w:tr w:rsidR="00385D6F" w:rsidRPr="00455FDB" w:rsidTr="00F7460F">
        <w:trPr>
          <w:trHeight w:val="240"/>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200" w:type="dxa"/>
            <w:gridSpan w:val="4"/>
            <w:tcBorders>
              <w:top w:val="nil"/>
              <w:left w:val="nil"/>
              <w:bottom w:val="nil"/>
              <w:right w:val="nil"/>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данными, составить возрастно-</w:t>
            </w:r>
          </w:p>
        </w:tc>
        <w:tc>
          <w:tcPr>
            <w:tcW w:w="6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r>
      <w:tr w:rsidR="00385D6F" w:rsidRPr="00455FDB" w:rsidTr="00F7460F">
        <w:trPr>
          <w:trHeight w:val="246"/>
        </w:trPr>
        <w:tc>
          <w:tcPr>
            <w:tcW w:w="74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800" w:type="dxa"/>
            <w:gridSpan w:val="5"/>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половую пирамиду России на эту дату</w:t>
            </w: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r>
      <w:tr w:rsidR="00385D6F" w:rsidRPr="00455FDB" w:rsidTr="00F7460F">
        <w:trPr>
          <w:trHeight w:val="229"/>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8" w:lineRule="exact"/>
              <w:ind w:left="100"/>
            </w:pPr>
            <w:r w:rsidRPr="00455FDB">
              <w:rPr>
                <w:sz w:val="21"/>
                <w:szCs w:val="21"/>
              </w:rPr>
              <w:t>Урок 17.</w:t>
            </w:r>
          </w:p>
        </w:tc>
        <w:tc>
          <w:tcPr>
            <w:tcW w:w="12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19"/>
                <w:szCs w:val="19"/>
              </w:rPr>
            </w:pPr>
          </w:p>
        </w:tc>
        <w:tc>
          <w:tcPr>
            <w:tcW w:w="58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19"/>
                <w:szCs w:val="19"/>
              </w:rPr>
            </w:pPr>
          </w:p>
        </w:tc>
        <w:tc>
          <w:tcPr>
            <w:tcW w:w="4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19"/>
                <w:szCs w:val="19"/>
              </w:rPr>
            </w:pPr>
          </w:p>
        </w:tc>
        <w:tc>
          <w:tcPr>
            <w:tcW w:w="9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19"/>
                <w:szCs w:val="19"/>
              </w:rPr>
            </w:pPr>
          </w:p>
        </w:tc>
        <w:tc>
          <w:tcPr>
            <w:tcW w:w="6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8" w:lineRule="exact"/>
              <w:ind w:right="254"/>
              <w:jc w:val="right"/>
            </w:pPr>
            <w:r w:rsidRPr="00455FDB">
              <w:rPr>
                <w:sz w:val="21"/>
                <w:szCs w:val="21"/>
              </w:rPr>
              <w:t>1</w:t>
            </w: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8" w:lineRule="exact"/>
              <w:ind w:left="80"/>
            </w:pPr>
            <w:r w:rsidRPr="00455FDB">
              <w:rPr>
                <w:sz w:val="21"/>
                <w:szCs w:val="21"/>
              </w:rPr>
              <w:t>Размещение и плотность населения.</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r>
      <w:tr w:rsidR="00385D6F" w:rsidRPr="00455FDB" w:rsidTr="00F7460F">
        <w:trPr>
          <w:trHeight w:val="240"/>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Размещение и миграции</w:t>
            </w:r>
          </w:p>
        </w:tc>
        <w:tc>
          <w:tcPr>
            <w:tcW w:w="12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58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4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9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6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80"/>
            </w:pPr>
            <w:r w:rsidRPr="00455FDB">
              <w:rPr>
                <w:sz w:val="21"/>
                <w:szCs w:val="21"/>
              </w:rPr>
              <w:t>Миграции населения</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r>
      <w:tr w:rsidR="00385D6F" w:rsidRPr="00455FDB" w:rsidTr="00F7460F">
        <w:trPr>
          <w:trHeight w:val="247"/>
        </w:trPr>
        <w:tc>
          <w:tcPr>
            <w:tcW w:w="74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населения</w:t>
            </w:r>
          </w:p>
        </w:tc>
        <w:tc>
          <w:tcPr>
            <w:tcW w:w="124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1"/>
                <w:szCs w:val="21"/>
              </w:rPr>
            </w:pPr>
          </w:p>
        </w:tc>
        <w:tc>
          <w:tcPr>
            <w:tcW w:w="58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1"/>
                <w:szCs w:val="21"/>
              </w:rPr>
            </w:pPr>
          </w:p>
        </w:tc>
        <w:tc>
          <w:tcPr>
            <w:tcW w:w="44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1"/>
                <w:szCs w:val="21"/>
              </w:rPr>
            </w:pPr>
          </w:p>
        </w:tc>
        <w:tc>
          <w:tcPr>
            <w:tcW w:w="94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1"/>
                <w:szCs w:val="21"/>
              </w:rPr>
            </w:pPr>
          </w:p>
        </w:tc>
        <w:tc>
          <w:tcPr>
            <w:tcW w:w="60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r>
      <w:tr w:rsidR="00385D6F" w:rsidRPr="00455FDB" w:rsidTr="00F7460F">
        <w:trPr>
          <w:trHeight w:val="228"/>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7" w:lineRule="exact"/>
              <w:ind w:left="100"/>
            </w:pPr>
            <w:r w:rsidRPr="00455FDB">
              <w:rPr>
                <w:sz w:val="21"/>
                <w:szCs w:val="21"/>
              </w:rPr>
              <w:t>Урок 18.</w:t>
            </w:r>
          </w:p>
        </w:tc>
        <w:tc>
          <w:tcPr>
            <w:tcW w:w="12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19"/>
                <w:szCs w:val="19"/>
              </w:rPr>
            </w:pPr>
          </w:p>
        </w:tc>
        <w:tc>
          <w:tcPr>
            <w:tcW w:w="58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19"/>
                <w:szCs w:val="19"/>
              </w:rPr>
            </w:pPr>
          </w:p>
        </w:tc>
        <w:tc>
          <w:tcPr>
            <w:tcW w:w="4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19"/>
                <w:szCs w:val="19"/>
              </w:rPr>
            </w:pPr>
          </w:p>
        </w:tc>
        <w:tc>
          <w:tcPr>
            <w:tcW w:w="9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19"/>
                <w:szCs w:val="19"/>
              </w:rPr>
            </w:pPr>
          </w:p>
        </w:tc>
        <w:tc>
          <w:tcPr>
            <w:tcW w:w="6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7" w:lineRule="exact"/>
              <w:ind w:right="254"/>
              <w:jc w:val="right"/>
            </w:pPr>
            <w:r w:rsidRPr="00455FDB">
              <w:rPr>
                <w:sz w:val="21"/>
                <w:szCs w:val="21"/>
              </w:rPr>
              <w:t>1</w:t>
            </w: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7" w:lineRule="exact"/>
              <w:ind w:left="80"/>
            </w:pPr>
            <w:r w:rsidRPr="00455FDB">
              <w:rPr>
                <w:sz w:val="21"/>
                <w:szCs w:val="21"/>
              </w:rPr>
              <w:t>Городское и сельское население.</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r>
      <w:tr w:rsidR="00385D6F" w:rsidRPr="00455FDB" w:rsidTr="00F7460F">
        <w:trPr>
          <w:trHeight w:val="240"/>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Городское и сельское</w:t>
            </w:r>
          </w:p>
        </w:tc>
        <w:tc>
          <w:tcPr>
            <w:tcW w:w="12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58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4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9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6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80"/>
            </w:pPr>
            <w:r w:rsidRPr="00455FDB">
              <w:rPr>
                <w:sz w:val="21"/>
                <w:szCs w:val="21"/>
              </w:rPr>
              <w:t>Понятие об урбанизации</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r>
      <w:tr w:rsidR="00385D6F" w:rsidRPr="00455FDB" w:rsidTr="00F7460F">
        <w:trPr>
          <w:trHeight w:val="247"/>
        </w:trPr>
        <w:tc>
          <w:tcPr>
            <w:tcW w:w="74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население</w:t>
            </w:r>
          </w:p>
        </w:tc>
        <w:tc>
          <w:tcPr>
            <w:tcW w:w="124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1"/>
                <w:szCs w:val="21"/>
              </w:rPr>
            </w:pPr>
          </w:p>
        </w:tc>
        <w:tc>
          <w:tcPr>
            <w:tcW w:w="58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1"/>
                <w:szCs w:val="21"/>
              </w:rPr>
            </w:pPr>
          </w:p>
        </w:tc>
        <w:tc>
          <w:tcPr>
            <w:tcW w:w="44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1"/>
                <w:szCs w:val="21"/>
              </w:rPr>
            </w:pPr>
          </w:p>
        </w:tc>
        <w:tc>
          <w:tcPr>
            <w:tcW w:w="94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1"/>
                <w:szCs w:val="21"/>
              </w:rPr>
            </w:pPr>
          </w:p>
        </w:tc>
        <w:tc>
          <w:tcPr>
            <w:tcW w:w="60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r>
      <w:tr w:rsidR="00385D6F" w:rsidRPr="00455FDB" w:rsidTr="00F7460F">
        <w:trPr>
          <w:trHeight w:val="230"/>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7" w:lineRule="exact"/>
              <w:ind w:left="100"/>
            </w:pPr>
            <w:r w:rsidRPr="00455FDB">
              <w:rPr>
                <w:sz w:val="21"/>
                <w:szCs w:val="21"/>
              </w:rPr>
              <w:t>Урок 19.</w:t>
            </w:r>
          </w:p>
        </w:tc>
        <w:tc>
          <w:tcPr>
            <w:tcW w:w="3200" w:type="dxa"/>
            <w:gridSpan w:val="4"/>
            <w:tcBorders>
              <w:top w:val="nil"/>
              <w:left w:val="nil"/>
              <w:bottom w:val="nil"/>
              <w:right w:val="nil"/>
            </w:tcBorders>
            <w:vAlign w:val="bottom"/>
          </w:tcPr>
          <w:p w:rsidR="00385D6F" w:rsidRPr="00455FDB" w:rsidRDefault="00385D6F" w:rsidP="00F7460F">
            <w:pPr>
              <w:widowControl w:val="0"/>
              <w:autoSpaceDE w:val="0"/>
              <w:autoSpaceDN w:val="0"/>
              <w:adjustRightInd w:val="0"/>
              <w:spacing w:line="229" w:lineRule="exact"/>
              <w:ind w:left="100"/>
            </w:pPr>
            <w:r w:rsidRPr="00455FDB">
              <w:rPr>
                <w:b/>
                <w:bCs/>
                <w:i/>
                <w:iCs/>
                <w:sz w:val="21"/>
                <w:szCs w:val="21"/>
              </w:rPr>
              <w:t>Контрольная работа №2.</w:t>
            </w:r>
          </w:p>
        </w:tc>
        <w:tc>
          <w:tcPr>
            <w:tcW w:w="6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7" w:lineRule="exact"/>
              <w:ind w:right="254"/>
              <w:jc w:val="right"/>
            </w:pPr>
            <w:r w:rsidRPr="00455FDB">
              <w:rPr>
                <w:sz w:val="21"/>
                <w:szCs w:val="21"/>
              </w:rPr>
              <w:t>1</w:t>
            </w: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r>
      <w:tr w:rsidR="00385D6F" w:rsidRPr="00455FDB" w:rsidTr="00F7460F">
        <w:trPr>
          <w:trHeight w:val="238"/>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7" w:lineRule="exact"/>
              <w:ind w:left="100"/>
            </w:pPr>
            <w:r w:rsidRPr="00455FDB">
              <w:rPr>
                <w:sz w:val="21"/>
                <w:szCs w:val="21"/>
              </w:rPr>
              <w:t>Контрольно-обобщающий</w:t>
            </w:r>
          </w:p>
        </w:tc>
        <w:tc>
          <w:tcPr>
            <w:tcW w:w="12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58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4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9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6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r>
      <w:tr w:rsidR="00385D6F" w:rsidRPr="00455FDB" w:rsidTr="00F7460F">
        <w:trPr>
          <w:trHeight w:val="242"/>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урок по теме «География</w:t>
            </w:r>
          </w:p>
        </w:tc>
        <w:tc>
          <w:tcPr>
            <w:tcW w:w="12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1"/>
                <w:szCs w:val="21"/>
              </w:rPr>
            </w:pPr>
          </w:p>
        </w:tc>
        <w:tc>
          <w:tcPr>
            <w:tcW w:w="58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1"/>
                <w:szCs w:val="21"/>
              </w:rPr>
            </w:pPr>
          </w:p>
        </w:tc>
        <w:tc>
          <w:tcPr>
            <w:tcW w:w="4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1"/>
                <w:szCs w:val="21"/>
              </w:rPr>
            </w:pPr>
          </w:p>
        </w:tc>
        <w:tc>
          <w:tcPr>
            <w:tcW w:w="9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1"/>
                <w:szCs w:val="21"/>
              </w:rPr>
            </w:pPr>
          </w:p>
        </w:tc>
        <w:tc>
          <w:tcPr>
            <w:tcW w:w="6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r>
      <w:tr w:rsidR="00385D6F" w:rsidRPr="00455FDB" w:rsidTr="00F7460F">
        <w:trPr>
          <w:trHeight w:val="246"/>
        </w:trPr>
        <w:tc>
          <w:tcPr>
            <w:tcW w:w="74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населения мира»</w:t>
            </w:r>
          </w:p>
        </w:tc>
        <w:tc>
          <w:tcPr>
            <w:tcW w:w="124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1"/>
                <w:szCs w:val="21"/>
              </w:rPr>
            </w:pPr>
          </w:p>
        </w:tc>
        <w:tc>
          <w:tcPr>
            <w:tcW w:w="58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1"/>
                <w:szCs w:val="21"/>
              </w:rPr>
            </w:pPr>
          </w:p>
        </w:tc>
        <w:tc>
          <w:tcPr>
            <w:tcW w:w="44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1"/>
                <w:szCs w:val="21"/>
              </w:rPr>
            </w:pPr>
          </w:p>
        </w:tc>
        <w:tc>
          <w:tcPr>
            <w:tcW w:w="94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1"/>
                <w:szCs w:val="21"/>
              </w:rPr>
            </w:pPr>
          </w:p>
        </w:tc>
        <w:tc>
          <w:tcPr>
            <w:tcW w:w="60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r>
      <w:tr w:rsidR="00385D6F" w:rsidRPr="00455FDB" w:rsidTr="00F7460F">
        <w:trPr>
          <w:trHeight w:val="233"/>
        </w:trPr>
        <w:tc>
          <w:tcPr>
            <w:tcW w:w="740" w:type="dxa"/>
            <w:tcBorders>
              <w:top w:val="nil"/>
              <w:left w:val="single" w:sz="8" w:space="0" w:color="auto"/>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8100" w:type="dxa"/>
            <w:gridSpan w:val="7"/>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spacing w:line="230" w:lineRule="exact"/>
              <w:ind w:left="320"/>
            </w:pPr>
            <w:r w:rsidRPr="00455FDB">
              <w:rPr>
                <w:b/>
                <w:bCs/>
                <w:sz w:val="21"/>
                <w:szCs w:val="21"/>
              </w:rPr>
              <w:t>Тема 4. Научно-техническая революция и мировое хозяйство (7 часов)</w:t>
            </w:r>
          </w:p>
        </w:tc>
        <w:tc>
          <w:tcPr>
            <w:tcW w:w="35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r>
      <w:tr w:rsidR="00385D6F" w:rsidRPr="00455FDB" w:rsidTr="00F7460F">
        <w:trPr>
          <w:trHeight w:val="226"/>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5" w:lineRule="exact"/>
              <w:ind w:left="100"/>
            </w:pPr>
            <w:r w:rsidRPr="00455FDB">
              <w:rPr>
                <w:sz w:val="21"/>
                <w:szCs w:val="21"/>
              </w:rPr>
              <w:t>Урок 20.</w:t>
            </w:r>
          </w:p>
        </w:tc>
        <w:tc>
          <w:tcPr>
            <w:tcW w:w="12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19"/>
                <w:szCs w:val="19"/>
              </w:rPr>
            </w:pPr>
          </w:p>
        </w:tc>
        <w:tc>
          <w:tcPr>
            <w:tcW w:w="58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19"/>
                <w:szCs w:val="19"/>
              </w:rPr>
            </w:pPr>
          </w:p>
        </w:tc>
        <w:tc>
          <w:tcPr>
            <w:tcW w:w="4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19"/>
                <w:szCs w:val="19"/>
              </w:rPr>
            </w:pPr>
          </w:p>
        </w:tc>
        <w:tc>
          <w:tcPr>
            <w:tcW w:w="9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19"/>
                <w:szCs w:val="19"/>
              </w:rPr>
            </w:pPr>
          </w:p>
        </w:tc>
        <w:tc>
          <w:tcPr>
            <w:tcW w:w="6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5" w:lineRule="exact"/>
              <w:ind w:right="254"/>
              <w:jc w:val="right"/>
            </w:pPr>
            <w:r w:rsidRPr="00455FDB">
              <w:rPr>
                <w:sz w:val="21"/>
                <w:szCs w:val="21"/>
              </w:rPr>
              <w:t>1</w:t>
            </w: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5" w:lineRule="exact"/>
              <w:ind w:left="80"/>
            </w:pPr>
            <w:r w:rsidRPr="00455FDB">
              <w:rPr>
                <w:sz w:val="21"/>
                <w:szCs w:val="21"/>
              </w:rPr>
              <w:t>Научно-техническая революция.</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5" w:lineRule="exact"/>
              <w:ind w:left="100"/>
            </w:pPr>
            <w:r w:rsidRPr="00455FDB">
              <w:rPr>
                <w:b/>
                <w:bCs/>
                <w:sz w:val="21"/>
                <w:szCs w:val="21"/>
              </w:rPr>
              <w:t xml:space="preserve">Знать </w:t>
            </w:r>
            <w:r w:rsidRPr="00455FDB">
              <w:rPr>
                <w:sz w:val="21"/>
                <w:szCs w:val="21"/>
              </w:rPr>
              <w:t>географические особенности</w:t>
            </w:r>
          </w:p>
        </w:tc>
      </w:tr>
      <w:tr w:rsidR="00385D6F" w:rsidRPr="00455FDB" w:rsidTr="00F7460F">
        <w:trPr>
          <w:trHeight w:val="242"/>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ind w:left="100"/>
            </w:pPr>
            <w:r w:rsidRPr="00455FDB">
              <w:rPr>
                <w:sz w:val="21"/>
                <w:szCs w:val="21"/>
              </w:rPr>
              <w:t>Научно-техническая</w:t>
            </w:r>
          </w:p>
        </w:tc>
        <w:tc>
          <w:tcPr>
            <w:tcW w:w="12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1"/>
                <w:szCs w:val="21"/>
              </w:rPr>
            </w:pPr>
          </w:p>
        </w:tc>
        <w:tc>
          <w:tcPr>
            <w:tcW w:w="58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1"/>
                <w:szCs w:val="21"/>
              </w:rPr>
            </w:pPr>
          </w:p>
        </w:tc>
        <w:tc>
          <w:tcPr>
            <w:tcW w:w="4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1"/>
                <w:szCs w:val="21"/>
              </w:rPr>
            </w:pPr>
          </w:p>
        </w:tc>
        <w:tc>
          <w:tcPr>
            <w:tcW w:w="9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1"/>
                <w:szCs w:val="21"/>
              </w:rPr>
            </w:pPr>
          </w:p>
        </w:tc>
        <w:tc>
          <w:tcPr>
            <w:tcW w:w="6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ind w:left="80"/>
            </w:pPr>
            <w:r w:rsidRPr="00455FDB">
              <w:rPr>
                <w:sz w:val="21"/>
                <w:szCs w:val="21"/>
              </w:rPr>
              <w:t>Особенности отраслевой и</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ind w:left="100"/>
            </w:pPr>
            <w:r w:rsidRPr="00455FDB">
              <w:rPr>
                <w:sz w:val="21"/>
                <w:szCs w:val="21"/>
              </w:rPr>
              <w:t>отраслевой и территориальной</w:t>
            </w:r>
          </w:p>
        </w:tc>
      </w:tr>
      <w:tr w:rsidR="00385D6F" w:rsidRPr="00455FDB" w:rsidTr="00F7460F">
        <w:trPr>
          <w:trHeight w:val="240"/>
        </w:trPr>
        <w:tc>
          <w:tcPr>
            <w:tcW w:w="74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революция</w:t>
            </w:r>
          </w:p>
        </w:tc>
        <w:tc>
          <w:tcPr>
            <w:tcW w:w="124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58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44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94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60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80"/>
            </w:pPr>
            <w:r w:rsidRPr="00455FDB">
              <w:rPr>
                <w:sz w:val="21"/>
                <w:szCs w:val="21"/>
              </w:rPr>
              <w:t>территориальной структуры</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структуры мирового хозяйства,</w:t>
            </w:r>
          </w:p>
        </w:tc>
      </w:tr>
      <w:tr w:rsidR="00385D6F" w:rsidRPr="00455FDB" w:rsidTr="00F7460F">
        <w:trPr>
          <w:trHeight w:val="232"/>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1" w:lineRule="exact"/>
              <w:ind w:left="100"/>
            </w:pPr>
            <w:r w:rsidRPr="00455FDB">
              <w:rPr>
                <w:sz w:val="21"/>
                <w:szCs w:val="21"/>
              </w:rPr>
              <w:t>Урок 21.</w:t>
            </w:r>
          </w:p>
        </w:tc>
        <w:tc>
          <w:tcPr>
            <w:tcW w:w="12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58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4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9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6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1" w:lineRule="exact"/>
              <w:ind w:right="254"/>
              <w:jc w:val="right"/>
            </w:pPr>
            <w:r w:rsidRPr="00455FDB">
              <w:rPr>
                <w:sz w:val="21"/>
                <w:szCs w:val="21"/>
              </w:rPr>
              <w:t>1</w:t>
            </w: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2" w:lineRule="exact"/>
              <w:ind w:left="80"/>
            </w:pPr>
            <w:r w:rsidRPr="00455FDB">
              <w:rPr>
                <w:sz w:val="21"/>
                <w:szCs w:val="21"/>
              </w:rPr>
              <w:t>мирового хозяйства, различия в</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2" w:lineRule="exact"/>
              <w:ind w:left="100"/>
            </w:pPr>
            <w:r w:rsidRPr="00455FDB">
              <w:rPr>
                <w:sz w:val="21"/>
                <w:szCs w:val="21"/>
              </w:rPr>
              <w:t>размещение его основных отраслей.</w:t>
            </w:r>
          </w:p>
        </w:tc>
      </w:tr>
      <w:tr w:rsidR="00385D6F" w:rsidRPr="00455FDB" w:rsidTr="00F7460F">
        <w:trPr>
          <w:trHeight w:val="242"/>
        </w:trPr>
        <w:tc>
          <w:tcPr>
            <w:tcW w:w="74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ind w:left="100"/>
            </w:pPr>
            <w:r w:rsidRPr="00455FDB">
              <w:rPr>
                <w:sz w:val="21"/>
                <w:szCs w:val="21"/>
              </w:rPr>
              <w:t>Мировое хозяйство</w:t>
            </w:r>
          </w:p>
        </w:tc>
        <w:tc>
          <w:tcPr>
            <w:tcW w:w="124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1"/>
                <w:szCs w:val="21"/>
              </w:rPr>
            </w:pPr>
          </w:p>
        </w:tc>
        <w:tc>
          <w:tcPr>
            <w:tcW w:w="58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1"/>
                <w:szCs w:val="21"/>
              </w:rPr>
            </w:pPr>
          </w:p>
        </w:tc>
        <w:tc>
          <w:tcPr>
            <w:tcW w:w="44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1"/>
                <w:szCs w:val="21"/>
              </w:rPr>
            </w:pPr>
          </w:p>
        </w:tc>
        <w:tc>
          <w:tcPr>
            <w:tcW w:w="94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1"/>
                <w:szCs w:val="21"/>
              </w:rPr>
            </w:pPr>
          </w:p>
        </w:tc>
        <w:tc>
          <w:tcPr>
            <w:tcW w:w="60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2" w:lineRule="exact"/>
              <w:ind w:left="80"/>
            </w:pPr>
            <w:r w:rsidRPr="00455FDB">
              <w:rPr>
                <w:sz w:val="21"/>
                <w:szCs w:val="21"/>
              </w:rPr>
              <w:t>уровнях экономического развития</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2" w:lineRule="exact"/>
              <w:ind w:left="100"/>
            </w:pPr>
            <w:r w:rsidRPr="00455FDB">
              <w:rPr>
                <w:b/>
                <w:bCs/>
                <w:sz w:val="21"/>
                <w:szCs w:val="21"/>
              </w:rPr>
              <w:t xml:space="preserve">Уметь </w:t>
            </w:r>
            <w:r w:rsidRPr="00455FDB">
              <w:rPr>
                <w:sz w:val="21"/>
                <w:szCs w:val="21"/>
              </w:rPr>
              <w:t>оценивать и объяснять</w:t>
            </w:r>
          </w:p>
        </w:tc>
      </w:tr>
      <w:tr w:rsidR="00385D6F" w:rsidRPr="00455FDB" w:rsidTr="00F7460F">
        <w:trPr>
          <w:trHeight w:val="232"/>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1" w:lineRule="exact"/>
              <w:ind w:left="100"/>
            </w:pPr>
            <w:r w:rsidRPr="00455FDB">
              <w:rPr>
                <w:sz w:val="21"/>
                <w:szCs w:val="21"/>
              </w:rPr>
              <w:t>Уроки 22, 23.</w:t>
            </w:r>
          </w:p>
        </w:tc>
        <w:tc>
          <w:tcPr>
            <w:tcW w:w="12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58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4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9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6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1" w:lineRule="exact"/>
              <w:ind w:right="254"/>
              <w:jc w:val="right"/>
            </w:pPr>
            <w:r w:rsidRPr="00455FDB">
              <w:rPr>
                <w:sz w:val="21"/>
                <w:szCs w:val="21"/>
              </w:rPr>
              <w:t>2</w:t>
            </w: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10" w:lineRule="exact"/>
              <w:ind w:left="80"/>
            </w:pPr>
            <w:r w:rsidRPr="00455FDB">
              <w:rPr>
                <w:sz w:val="21"/>
                <w:szCs w:val="21"/>
              </w:rPr>
              <w:t>стран и регионов, изменение</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10" w:lineRule="exact"/>
              <w:ind w:left="100"/>
            </w:pPr>
            <w:r w:rsidRPr="00455FDB">
              <w:rPr>
                <w:sz w:val="21"/>
                <w:szCs w:val="21"/>
              </w:rPr>
              <w:t>уровень териториальной</w:t>
            </w:r>
          </w:p>
        </w:tc>
      </w:tr>
      <w:tr w:rsidR="00385D6F" w:rsidRPr="00455FDB" w:rsidTr="00F7460F">
        <w:trPr>
          <w:trHeight w:val="240"/>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Отраслевая и</w:t>
            </w:r>
          </w:p>
        </w:tc>
        <w:tc>
          <w:tcPr>
            <w:tcW w:w="12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58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4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94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6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0" w:lineRule="exact"/>
              <w:ind w:left="80"/>
            </w:pPr>
            <w:r w:rsidRPr="00455FDB">
              <w:rPr>
                <w:sz w:val="21"/>
                <w:szCs w:val="21"/>
              </w:rPr>
              <w:t>пропорций между</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0" w:lineRule="exact"/>
              <w:ind w:left="100"/>
            </w:pPr>
            <w:r w:rsidRPr="00455FDB">
              <w:rPr>
                <w:sz w:val="21"/>
                <w:szCs w:val="21"/>
              </w:rPr>
              <w:t>концентрации производства, степень</w:t>
            </w:r>
          </w:p>
        </w:tc>
      </w:tr>
      <w:tr w:rsidR="00385D6F" w:rsidRPr="00455FDB" w:rsidTr="00F7460F">
        <w:trPr>
          <w:trHeight w:val="247"/>
        </w:trPr>
        <w:tc>
          <w:tcPr>
            <w:tcW w:w="74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ind w:left="100"/>
            </w:pPr>
            <w:r w:rsidRPr="00455FDB">
              <w:rPr>
                <w:sz w:val="21"/>
                <w:szCs w:val="21"/>
              </w:rPr>
              <w:t>территориальная структура</w:t>
            </w:r>
          </w:p>
        </w:tc>
        <w:tc>
          <w:tcPr>
            <w:tcW w:w="124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1"/>
                <w:szCs w:val="21"/>
              </w:rPr>
            </w:pPr>
          </w:p>
        </w:tc>
        <w:tc>
          <w:tcPr>
            <w:tcW w:w="58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1"/>
                <w:szCs w:val="21"/>
              </w:rPr>
            </w:pPr>
          </w:p>
        </w:tc>
        <w:tc>
          <w:tcPr>
            <w:tcW w:w="44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1"/>
                <w:szCs w:val="21"/>
              </w:rPr>
            </w:pPr>
          </w:p>
        </w:tc>
        <w:tc>
          <w:tcPr>
            <w:tcW w:w="94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1"/>
                <w:szCs w:val="21"/>
              </w:rPr>
            </w:pPr>
          </w:p>
        </w:tc>
        <w:tc>
          <w:tcPr>
            <w:tcW w:w="60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spacing w:line="220" w:lineRule="exact"/>
              <w:ind w:left="80"/>
            </w:pPr>
            <w:r w:rsidRPr="00455FDB">
              <w:rPr>
                <w:sz w:val="21"/>
                <w:szCs w:val="21"/>
              </w:rPr>
              <w:t>производственной и</w:t>
            </w:r>
          </w:p>
        </w:tc>
        <w:tc>
          <w:tcPr>
            <w:tcW w:w="35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spacing w:line="220" w:lineRule="exact"/>
              <w:ind w:left="100"/>
            </w:pPr>
            <w:r w:rsidRPr="00455FDB">
              <w:rPr>
                <w:sz w:val="21"/>
                <w:szCs w:val="21"/>
              </w:rPr>
              <w:t>природных, антропогенных и</w:t>
            </w:r>
          </w:p>
        </w:tc>
      </w:tr>
    </w:tbl>
    <w:p w:rsidR="00385D6F" w:rsidRDefault="00385D6F" w:rsidP="00385D6F">
      <w:pPr>
        <w:widowControl w:val="0"/>
        <w:autoSpaceDE w:val="0"/>
        <w:autoSpaceDN w:val="0"/>
        <w:adjustRightInd w:val="0"/>
        <w:sectPr w:rsidR="00385D6F">
          <w:pgSz w:w="16838" w:h="11906" w:orient="landscape"/>
          <w:pgMar w:top="1398" w:right="460" w:bottom="691" w:left="460" w:header="720" w:footer="720" w:gutter="0"/>
          <w:cols w:space="720" w:equalWidth="0">
            <w:col w:w="15920"/>
          </w:cols>
          <w:noEndnote/>
        </w:sectPr>
      </w:pPr>
    </w:p>
    <w:tbl>
      <w:tblPr>
        <w:tblW w:w="0" w:type="auto"/>
        <w:tblInd w:w="10" w:type="dxa"/>
        <w:tblLayout w:type="fixed"/>
        <w:tblCellMar>
          <w:left w:w="0" w:type="dxa"/>
          <w:right w:w="0" w:type="dxa"/>
        </w:tblCellMar>
        <w:tblLook w:val="0000"/>
      </w:tblPr>
      <w:tblGrid>
        <w:gridCol w:w="740"/>
        <w:gridCol w:w="740"/>
        <w:gridCol w:w="2780"/>
        <w:gridCol w:w="3800"/>
        <w:gridCol w:w="780"/>
        <w:gridCol w:w="3520"/>
        <w:gridCol w:w="3580"/>
      </w:tblGrid>
      <w:tr w:rsidR="00385D6F" w:rsidRPr="00455FDB" w:rsidTr="00F7460F">
        <w:trPr>
          <w:trHeight w:val="243"/>
        </w:trPr>
        <w:tc>
          <w:tcPr>
            <w:tcW w:w="740" w:type="dxa"/>
            <w:tcBorders>
              <w:top w:val="single" w:sz="8" w:space="0" w:color="auto"/>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bookmarkStart w:id="14" w:name="page11"/>
            <w:bookmarkEnd w:id="14"/>
          </w:p>
        </w:tc>
        <w:tc>
          <w:tcPr>
            <w:tcW w:w="740" w:type="dxa"/>
            <w:tcBorders>
              <w:top w:val="single" w:sz="8" w:space="0" w:color="auto"/>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single" w:sz="8" w:space="0" w:color="auto"/>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ind w:left="100"/>
            </w:pPr>
            <w:r w:rsidRPr="00455FDB">
              <w:rPr>
                <w:sz w:val="21"/>
                <w:szCs w:val="21"/>
              </w:rPr>
              <w:t>мирового хозяйства</w:t>
            </w:r>
          </w:p>
        </w:tc>
        <w:tc>
          <w:tcPr>
            <w:tcW w:w="3800" w:type="dxa"/>
            <w:tcBorders>
              <w:top w:val="single" w:sz="8" w:space="0" w:color="auto"/>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single" w:sz="8" w:space="0" w:color="auto"/>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single" w:sz="8" w:space="0" w:color="auto"/>
              <w:left w:val="nil"/>
              <w:bottom w:val="nil"/>
              <w:right w:val="single" w:sz="8" w:space="0" w:color="auto"/>
            </w:tcBorders>
            <w:vAlign w:val="bottom"/>
          </w:tcPr>
          <w:p w:rsidR="00385D6F" w:rsidRPr="00455FDB" w:rsidRDefault="00385D6F" w:rsidP="00F7460F">
            <w:pPr>
              <w:widowControl w:val="0"/>
              <w:autoSpaceDE w:val="0"/>
              <w:autoSpaceDN w:val="0"/>
              <w:adjustRightInd w:val="0"/>
              <w:ind w:left="80"/>
            </w:pPr>
            <w:r w:rsidRPr="00455FDB">
              <w:rPr>
                <w:sz w:val="21"/>
                <w:szCs w:val="21"/>
              </w:rPr>
              <w:t>непроизводственной сферами,</w:t>
            </w:r>
          </w:p>
        </w:tc>
        <w:tc>
          <w:tcPr>
            <w:tcW w:w="3580" w:type="dxa"/>
            <w:tcBorders>
              <w:top w:val="single" w:sz="8" w:space="0" w:color="auto"/>
              <w:left w:val="nil"/>
              <w:bottom w:val="nil"/>
              <w:right w:val="single" w:sz="8" w:space="0" w:color="auto"/>
            </w:tcBorders>
            <w:vAlign w:val="bottom"/>
          </w:tcPr>
          <w:p w:rsidR="00385D6F" w:rsidRPr="00455FDB" w:rsidRDefault="00385D6F" w:rsidP="00F7460F">
            <w:pPr>
              <w:widowControl w:val="0"/>
              <w:autoSpaceDE w:val="0"/>
              <w:autoSpaceDN w:val="0"/>
              <w:adjustRightInd w:val="0"/>
              <w:ind w:left="100"/>
            </w:pPr>
            <w:r w:rsidRPr="00455FDB">
              <w:rPr>
                <w:sz w:val="21"/>
                <w:szCs w:val="21"/>
              </w:rPr>
              <w:t>техногенных изменений отдельных</w:t>
            </w:r>
          </w:p>
        </w:tc>
      </w:tr>
      <w:tr w:rsidR="00385D6F" w:rsidRPr="00455FDB" w:rsidTr="00F7460F">
        <w:trPr>
          <w:trHeight w:val="234"/>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1" w:lineRule="exact"/>
              <w:ind w:left="100"/>
            </w:pPr>
            <w:r w:rsidRPr="00455FDB">
              <w:rPr>
                <w:sz w:val="21"/>
                <w:szCs w:val="21"/>
              </w:rPr>
              <w:t>Уроки 24, 25.</w:t>
            </w:r>
          </w:p>
        </w:tc>
        <w:tc>
          <w:tcPr>
            <w:tcW w:w="38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3" w:lineRule="exact"/>
              <w:ind w:left="100"/>
            </w:pPr>
            <w:r w:rsidRPr="00455FDB">
              <w:rPr>
                <w:b/>
                <w:bCs/>
                <w:i/>
                <w:iCs/>
                <w:sz w:val="21"/>
                <w:szCs w:val="21"/>
              </w:rPr>
              <w:t>Практическая работа №5.</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1" w:lineRule="exact"/>
              <w:ind w:right="254"/>
              <w:jc w:val="right"/>
            </w:pPr>
            <w:r w:rsidRPr="00455FDB">
              <w:rPr>
                <w:sz w:val="21"/>
                <w:szCs w:val="21"/>
              </w:rPr>
              <w:t>2</w:t>
            </w: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2" w:lineRule="exact"/>
              <w:ind w:left="80"/>
            </w:pPr>
            <w:r w:rsidRPr="00455FDB">
              <w:rPr>
                <w:sz w:val="21"/>
                <w:szCs w:val="21"/>
              </w:rPr>
              <w:t>промышленностью и сельским</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2" w:lineRule="exact"/>
              <w:ind w:left="100"/>
            </w:pPr>
            <w:r w:rsidRPr="00455FDB">
              <w:rPr>
                <w:sz w:val="21"/>
                <w:szCs w:val="21"/>
              </w:rPr>
              <w:t>территорий</w:t>
            </w:r>
          </w:p>
        </w:tc>
      </w:tr>
      <w:tr w:rsidR="00385D6F" w:rsidRPr="00455FDB" w:rsidTr="00F7460F">
        <w:trPr>
          <w:trHeight w:val="238"/>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7" w:lineRule="exact"/>
              <w:ind w:left="100"/>
            </w:pPr>
            <w:r w:rsidRPr="00455FDB">
              <w:rPr>
                <w:sz w:val="21"/>
                <w:szCs w:val="21"/>
              </w:rPr>
              <w:t>Факторы размещения</w:t>
            </w:r>
          </w:p>
        </w:tc>
        <w:tc>
          <w:tcPr>
            <w:tcW w:w="38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7" w:lineRule="exact"/>
              <w:ind w:left="100"/>
            </w:pPr>
            <w:r w:rsidRPr="00455FDB">
              <w:rPr>
                <w:sz w:val="21"/>
                <w:szCs w:val="21"/>
              </w:rPr>
              <w:t>«Сравнительная характеристика</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7" w:lineRule="exact"/>
              <w:ind w:left="80"/>
            </w:pPr>
            <w:r w:rsidRPr="00455FDB">
              <w:rPr>
                <w:sz w:val="21"/>
                <w:szCs w:val="21"/>
              </w:rPr>
              <w:t>хозяйством</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r>
      <w:tr w:rsidR="00385D6F" w:rsidRPr="00455FDB" w:rsidTr="00F7460F">
        <w:trPr>
          <w:trHeight w:val="242"/>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8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ведущих факторов размещения</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r>
      <w:tr w:rsidR="00385D6F" w:rsidRPr="00455FDB" w:rsidTr="00F7460F">
        <w:trPr>
          <w:trHeight w:val="246"/>
        </w:trPr>
        <w:tc>
          <w:tcPr>
            <w:tcW w:w="74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80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производительных сил»</w:t>
            </w: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r>
      <w:tr w:rsidR="00385D6F" w:rsidRPr="00455FDB" w:rsidTr="00F7460F">
        <w:trPr>
          <w:trHeight w:val="229"/>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6" w:lineRule="exact"/>
              <w:ind w:left="100"/>
            </w:pPr>
            <w:r w:rsidRPr="00455FDB">
              <w:rPr>
                <w:sz w:val="21"/>
                <w:szCs w:val="21"/>
              </w:rPr>
              <w:t>Урок 26.</w:t>
            </w:r>
          </w:p>
        </w:tc>
        <w:tc>
          <w:tcPr>
            <w:tcW w:w="38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8" w:lineRule="exact"/>
              <w:ind w:left="100"/>
            </w:pPr>
            <w:r w:rsidRPr="00455FDB">
              <w:rPr>
                <w:b/>
                <w:bCs/>
                <w:i/>
                <w:iCs/>
                <w:sz w:val="21"/>
                <w:szCs w:val="21"/>
              </w:rPr>
              <w:t>Контрольная работа №3.</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6" w:lineRule="exact"/>
              <w:ind w:right="254"/>
              <w:jc w:val="right"/>
            </w:pPr>
            <w:r w:rsidRPr="00455FDB">
              <w:rPr>
                <w:sz w:val="21"/>
                <w:szCs w:val="21"/>
              </w:rPr>
              <w:t>1</w:t>
            </w: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r>
      <w:tr w:rsidR="00385D6F" w:rsidRPr="00455FDB" w:rsidTr="00F7460F">
        <w:trPr>
          <w:trHeight w:val="240"/>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Контрольно-обобщающий</w:t>
            </w:r>
          </w:p>
        </w:tc>
        <w:tc>
          <w:tcPr>
            <w:tcW w:w="38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r>
      <w:tr w:rsidR="00385D6F" w:rsidRPr="00455FDB" w:rsidTr="00F7460F">
        <w:trPr>
          <w:trHeight w:val="242"/>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урок по теме «Научно-</w:t>
            </w:r>
          </w:p>
        </w:tc>
        <w:tc>
          <w:tcPr>
            <w:tcW w:w="38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r>
      <w:tr w:rsidR="00385D6F" w:rsidRPr="00455FDB" w:rsidTr="00F7460F">
        <w:trPr>
          <w:trHeight w:val="240"/>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техническая революция и</w:t>
            </w:r>
          </w:p>
        </w:tc>
        <w:tc>
          <w:tcPr>
            <w:tcW w:w="38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r>
      <w:tr w:rsidR="00385D6F" w:rsidRPr="00455FDB" w:rsidTr="00F7460F">
        <w:trPr>
          <w:trHeight w:val="246"/>
        </w:trPr>
        <w:tc>
          <w:tcPr>
            <w:tcW w:w="74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мировое хозяйство»</w:t>
            </w:r>
          </w:p>
        </w:tc>
        <w:tc>
          <w:tcPr>
            <w:tcW w:w="380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r>
      <w:tr w:rsidR="00385D6F" w:rsidRPr="00455FDB" w:rsidTr="00F7460F">
        <w:trPr>
          <w:trHeight w:val="235"/>
        </w:trPr>
        <w:tc>
          <w:tcPr>
            <w:tcW w:w="740" w:type="dxa"/>
            <w:tcBorders>
              <w:top w:val="nil"/>
              <w:left w:val="single" w:sz="8" w:space="0" w:color="auto"/>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8100" w:type="dxa"/>
            <w:gridSpan w:val="3"/>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spacing w:line="233" w:lineRule="exact"/>
              <w:ind w:left="940"/>
            </w:pPr>
            <w:r w:rsidRPr="00455FDB">
              <w:rPr>
                <w:b/>
                <w:bCs/>
                <w:sz w:val="21"/>
                <w:szCs w:val="21"/>
              </w:rPr>
              <w:t>Тема 5. География отраслей мирового хозяйства (8 часов)</w:t>
            </w:r>
          </w:p>
        </w:tc>
        <w:tc>
          <w:tcPr>
            <w:tcW w:w="35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r>
      <w:tr w:rsidR="00385D6F" w:rsidRPr="00455FDB" w:rsidTr="00F7460F">
        <w:trPr>
          <w:trHeight w:val="226"/>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3" w:lineRule="exact"/>
              <w:ind w:left="100"/>
            </w:pPr>
            <w:r w:rsidRPr="00455FDB">
              <w:rPr>
                <w:sz w:val="21"/>
                <w:szCs w:val="21"/>
              </w:rPr>
              <w:t>Уроки 27, 28.</w:t>
            </w:r>
          </w:p>
        </w:tc>
        <w:tc>
          <w:tcPr>
            <w:tcW w:w="38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6" w:lineRule="exact"/>
              <w:ind w:left="100"/>
            </w:pPr>
            <w:r w:rsidRPr="00455FDB">
              <w:rPr>
                <w:b/>
                <w:bCs/>
                <w:i/>
                <w:iCs/>
                <w:sz w:val="21"/>
                <w:szCs w:val="21"/>
              </w:rPr>
              <w:t>Практическая работа №6.</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3" w:lineRule="exact"/>
              <w:ind w:right="254"/>
              <w:jc w:val="right"/>
            </w:pPr>
            <w:r w:rsidRPr="00455FDB">
              <w:rPr>
                <w:sz w:val="21"/>
                <w:szCs w:val="21"/>
              </w:rPr>
              <w:t>2</w:t>
            </w: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3" w:lineRule="exact"/>
              <w:ind w:left="80"/>
            </w:pPr>
            <w:r w:rsidRPr="00455FDB">
              <w:rPr>
                <w:sz w:val="21"/>
                <w:szCs w:val="21"/>
              </w:rPr>
              <w:t>Мировое хозяйство и этапы его</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3" w:lineRule="exact"/>
              <w:ind w:left="100"/>
            </w:pPr>
            <w:r w:rsidRPr="00455FDB">
              <w:rPr>
                <w:b/>
                <w:bCs/>
                <w:sz w:val="21"/>
                <w:szCs w:val="21"/>
              </w:rPr>
              <w:t xml:space="preserve">Знать </w:t>
            </w:r>
            <w:r w:rsidRPr="00455FDB">
              <w:rPr>
                <w:sz w:val="21"/>
                <w:szCs w:val="21"/>
              </w:rPr>
              <w:t>географические особенности</w:t>
            </w:r>
          </w:p>
        </w:tc>
      </w:tr>
      <w:tr w:rsidR="00385D6F" w:rsidRPr="00455FDB" w:rsidTr="00F7460F">
        <w:trPr>
          <w:trHeight w:val="240"/>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География</w:t>
            </w:r>
          </w:p>
        </w:tc>
        <w:tc>
          <w:tcPr>
            <w:tcW w:w="38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«Характеристика одной из отраслей</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80"/>
            </w:pPr>
            <w:r w:rsidRPr="00455FDB">
              <w:rPr>
                <w:sz w:val="21"/>
                <w:szCs w:val="21"/>
              </w:rPr>
              <w:t>развития. Основные центры</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отраслевой и территориальной</w:t>
            </w:r>
          </w:p>
        </w:tc>
      </w:tr>
      <w:tr w:rsidR="00385D6F" w:rsidRPr="00455FDB" w:rsidTr="00F7460F">
        <w:trPr>
          <w:trHeight w:val="242"/>
        </w:trPr>
        <w:tc>
          <w:tcPr>
            <w:tcW w:w="74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промышленности</w:t>
            </w:r>
          </w:p>
        </w:tc>
        <w:tc>
          <w:tcPr>
            <w:tcW w:w="380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промышленности мира»</w:t>
            </w: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80"/>
            </w:pPr>
            <w:r w:rsidRPr="00455FDB">
              <w:rPr>
                <w:sz w:val="21"/>
                <w:szCs w:val="21"/>
              </w:rPr>
              <w:t>мирового хозяйства.</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структуры мирового хозяйства,</w:t>
            </w:r>
          </w:p>
        </w:tc>
      </w:tr>
      <w:tr w:rsidR="00385D6F" w:rsidRPr="00455FDB" w:rsidTr="00F7460F">
        <w:trPr>
          <w:trHeight w:val="230"/>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left="100"/>
            </w:pPr>
            <w:r w:rsidRPr="00455FDB">
              <w:rPr>
                <w:sz w:val="21"/>
                <w:szCs w:val="21"/>
              </w:rPr>
              <w:t>Уроки 29, 30.</w:t>
            </w:r>
          </w:p>
        </w:tc>
        <w:tc>
          <w:tcPr>
            <w:tcW w:w="38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right="254"/>
              <w:jc w:val="right"/>
            </w:pPr>
            <w:r w:rsidRPr="00455FDB">
              <w:rPr>
                <w:sz w:val="21"/>
                <w:szCs w:val="21"/>
              </w:rPr>
              <w:t>2</w:t>
            </w: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19" w:lineRule="exact"/>
              <w:ind w:left="80"/>
            </w:pPr>
            <w:r w:rsidRPr="00455FDB">
              <w:rPr>
                <w:sz w:val="21"/>
                <w:szCs w:val="21"/>
              </w:rPr>
              <w:t>Международное географическое</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19" w:lineRule="exact"/>
              <w:ind w:left="100"/>
            </w:pPr>
            <w:r w:rsidRPr="00455FDB">
              <w:rPr>
                <w:sz w:val="21"/>
                <w:szCs w:val="21"/>
              </w:rPr>
              <w:t>размещение его основных отраслей.</w:t>
            </w:r>
          </w:p>
        </w:tc>
      </w:tr>
      <w:tr w:rsidR="00385D6F" w:rsidRPr="00455FDB" w:rsidTr="00F7460F">
        <w:trPr>
          <w:trHeight w:val="242"/>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География сельского</w:t>
            </w:r>
          </w:p>
        </w:tc>
        <w:tc>
          <w:tcPr>
            <w:tcW w:w="38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2" w:lineRule="exact"/>
              <w:ind w:left="80"/>
            </w:pPr>
            <w:r w:rsidRPr="00455FDB">
              <w:rPr>
                <w:sz w:val="21"/>
                <w:szCs w:val="21"/>
              </w:rPr>
              <w:t>разделение труда. Экономическая</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2" w:lineRule="exact"/>
              <w:ind w:left="100"/>
            </w:pPr>
            <w:r w:rsidRPr="00455FDB">
              <w:rPr>
                <w:b/>
                <w:bCs/>
                <w:sz w:val="21"/>
                <w:szCs w:val="21"/>
              </w:rPr>
              <w:t xml:space="preserve">Уметь </w:t>
            </w:r>
            <w:r w:rsidRPr="00455FDB">
              <w:rPr>
                <w:sz w:val="21"/>
                <w:szCs w:val="21"/>
              </w:rPr>
              <w:t>оценивать и объяснять</w:t>
            </w:r>
          </w:p>
        </w:tc>
      </w:tr>
      <w:tr w:rsidR="00385D6F" w:rsidRPr="00455FDB" w:rsidTr="00F7460F">
        <w:trPr>
          <w:trHeight w:val="242"/>
        </w:trPr>
        <w:tc>
          <w:tcPr>
            <w:tcW w:w="74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хозяйства</w:t>
            </w:r>
          </w:p>
        </w:tc>
        <w:tc>
          <w:tcPr>
            <w:tcW w:w="380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2" w:lineRule="exact"/>
              <w:ind w:left="80"/>
            </w:pPr>
            <w:r w:rsidRPr="00455FDB">
              <w:rPr>
                <w:sz w:val="21"/>
                <w:szCs w:val="21"/>
              </w:rPr>
              <w:t>интеграция. Промышленность.</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2" w:lineRule="exact"/>
              <w:ind w:left="100"/>
            </w:pPr>
            <w:r w:rsidRPr="00455FDB">
              <w:rPr>
                <w:sz w:val="21"/>
                <w:szCs w:val="21"/>
              </w:rPr>
              <w:t>территориальную концентрацию</w:t>
            </w:r>
          </w:p>
        </w:tc>
      </w:tr>
      <w:tr w:rsidR="00385D6F" w:rsidRPr="00455FDB" w:rsidTr="00F7460F">
        <w:trPr>
          <w:trHeight w:val="230"/>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left="100"/>
            </w:pPr>
            <w:r w:rsidRPr="00455FDB">
              <w:rPr>
                <w:sz w:val="21"/>
                <w:szCs w:val="21"/>
              </w:rPr>
              <w:t>Уроки 31, 32.</w:t>
            </w:r>
          </w:p>
        </w:tc>
        <w:tc>
          <w:tcPr>
            <w:tcW w:w="38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right="254"/>
              <w:jc w:val="right"/>
            </w:pPr>
            <w:r w:rsidRPr="00455FDB">
              <w:rPr>
                <w:sz w:val="21"/>
                <w:szCs w:val="21"/>
              </w:rPr>
              <w:t>2</w:t>
            </w: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10" w:lineRule="exact"/>
              <w:ind w:left="80"/>
            </w:pPr>
            <w:r w:rsidRPr="00455FDB">
              <w:rPr>
                <w:sz w:val="21"/>
                <w:szCs w:val="21"/>
              </w:rPr>
              <w:t>Старые и новые отрасли. ТЭК</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10" w:lineRule="exact"/>
              <w:ind w:left="100"/>
            </w:pPr>
            <w:r w:rsidRPr="00455FDB">
              <w:rPr>
                <w:sz w:val="21"/>
                <w:szCs w:val="21"/>
              </w:rPr>
              <w:t>производства, степень природных,</w:t>
            </w:r>
          </w:p>
        </w:tc>
      </w:tr>
      <w:tr w:rsidR="00385D6F" w:rsidRPr="00455FDB" w:rsidTr="00F7460F">
        <w:trPr>
          <w:trHeight w:val="242"/>
        </w:trPr>
        <w:tc>
          <w:tcPr>
            <w:tcW w:w="74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География транспорта</w:t>
            </w:r>
          </w:p>
        </w:tc>
        <w:tc>
          <w:tcPr>
            <w:tcW w:w="380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2" w:lineRule="exact"/>
              <w:ind w:left="80"/>
            </w:pPr>
            <w:r w:rsidRPr="00455FDB">
              <w:rPr>
                <w:sz w:val="21"/>
                <w:szCs w:val="21"/>
              </w:rPr>
              <w:t>Интеграционные группировки.</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2" w:lineRule="exact"/>
              <w:ind w:left="100"/>
            </w:pPr>
            <w:r w:rsidRPr="00455FDB">
              <w:rPr>
                <w:sz w:val="21"/>
                <w:szCs w:val="21"/>
              </w:rPr>
              <w:t>антропогенных и техногенных</w:t>
            </w:r>
          </w:p>
        </w:tc>
      </w:tr>
      <w:tr w:rsidR="00385D6F" w:rsidRPr="00455FDB" w:rsidTr="00F7460F">
        <w:trPr>
          <w:trHeight w:val="232"/>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1" w:lineRule="exact"/>
              <w:ind w:left="100"/>
            </w:pPr>
            <w:r w:rsidRPr="00455FDB">
              <w:rPr>
                <w:sz w:val="21"/>
                <w:szCs w:val="21"/>
              </w:rPr>
              <w:t>Урок 33.</w:t>
            </w:r>
          </w:p>
        </w:tc>
        <w:tc>
          <w:tcPr>
            <w:tcW w:w="38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1" w:lineRule="exact"/>
              <w:ind w:right="254"/>
              <w:jc w:val="right"/>
            </w:pPr>
            <w:r w:rsidRPr="00455FDB">
              <w:rPr>
                <w:sz w:val="21"/>
                <w:szCs w:val="21"/>
              </w:rPr>
              <w:t>1</w:t>
            </w: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00" w:lineRule="exact"/>
              <w:ind w:left="80"/>
            </w:pPr>
            <w:r w:rsidRPr="00455FDB">
              <w:rPr>
                <w:sz w:val="21"/>
                <w:szCs w:val="21"/>
              </w:rPr>
              <w:t>Отраслевая и территориальная</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00" w:lineRule="exact"/>
              <w:ind w:left="100"/>
            </w:pPr>
            <w:r w:rsidRPr="00455FDB">
              <w:rPr>
                <w:sz w:val="21"/>
                <w:szCs w:val="21"/>
              </w:rPr>
              <w:t>изменений отдельных территорий</w:t>
            </w:r>
          </w:p>
        </w:tc>
      </w:tr>
      <w:tr w:rsidR="00385D6F" w:rsidRPr="00455FDB" w:rsidTr="00F7460F">
        <w:trPr>
          <w:trHeight w:val="240"/>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Международные</w:t>
            </w:r>
          </w:p>
        </w:tc>
        <w:tc>
          <w:tcPr>
            <w:tcW w:w="38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11" w:lineRule="exact"/>
              <w:ind w:left="80"/>
            </w:pPr>
            <w:r w:rsidRPr="00455FDB">
              <w:rPr>
                <w:sz w:val="21"/>
                <w:szCs w:val="21"/>
              </w:rPr>
              <w:t>структура мирового хозяйства.</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r>
      <w:tr w:rsidR="00385D6F" w:rsidRPr="00455FDB" w:rsidTr="00F7460F">
        <w:trPr>
          <w:trHeight w:val="242"/>
        </w:trPr>
        <w:tc>
          <w:tcPr>
            <w:tcW w:w="74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ind w:left="100"/>
            </w:pPr>
            <w:r w:rsidRPr="00455FDB">
              <w:rPr>
                <w:sz w:val="21"/>
                <w:szCs w:val="21"/>
              </w:rPr>
              <w:t>экономические отношения.</w:t>
            </w:r>
          </w:p>
        </w:tc>
        <w:tc>
          <w:tcPr>
            <w:tcW w:w="380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13" w:lineRule="exact"/>
              <w:ind w:left="80"/>
            </w:pPr>
            <w:r w:rsidRPr="00455FDB">
              <w:rPr>
                <w:sz w:val="21"/>
                <w:szCs w:val="21"/>
              </w:rPr>
              <w:t>География основных отраслей</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r>
      <w:tr w:rsidR="00385D6F" w:rsidRPr="00455FDB" w:rsidTr="00F7460F">
        <w:trPr>
          <w:trHeight w:val="234"/>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1" w:lineRule="exact"/>
              <w:ind w:left="100"/>
            </w:pPr>
            <w:r w:rsidRPr="00455FDB">
              <w:rPr>
                <w:sz w:val="21"/>
                <w:szCs w:val="21"/>
              </w:rPr>
              <w:t>Урок 34.</w:t>
            </w:r>
          </w:p>
        </w:tc>
        <w:tc>
          <w:tcPr>
            <w:tcW w:w="38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3" w:lineRule="exact"/>
              <w:ind w:left="100"/>
            </w:pPr>
            <w:r w:rsidRPr="00455FDB">
              <w:rPr>
                <w:b/>
                <w:bCs/>
                <w:i/>
                <w:iCs/>
                <w:sz w:val="21"/>
                <w:szCs w:val="21"/>
              </w:rPr>
              <w:t>Контрольная работа №4.</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1" w:lineRule="exact"/>
              <w:ind w:right="254"/>
              <w:jc w:val="right"/>
            </w:pPr>
            <w:r w:rsidRPr="00455FDB">
              <w:rPr>
                <w:sz w:val="21"/>
                <w:szCs w:val="21"/>
              </w:rPr>
              <w:t>1</w:t>
            </w: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191" w:lineRule="exact"/>
              <w:ind w:left="80"/>
            </w:pPr>
            <w:r w:rsidRPr="00455FDB">
              <w:rPr>
                <w:sz w:val="21"/>
                <w:szCs w:val="21"/>
              </w:rPr>
              <w:t>промышленности и сельского</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r>
      <w:tr w:rsidR="00385D6F" w:rsidRPr="00455FDB" w:rsidTr="00F7460F">
        <w:trPr>
          <w:trHeight w:val="240"/>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Контрольно-обобщающий</w:t>
            </w:r>
          </w:p>
        </w:tc>
        <w:tc>
          <w:tcPr>
            <w:tcW w:w="38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198" w:lineRule="exact"/>
              <w:ind w:left="80"/>
            </w:pPr>
            <w:r w:rsidRPr="00455FDB">
              <w:rPr>
                <w:sz w:val="21"/>
                <w:szCs w:val="21"/>
              </w:rPr>
              <w:t>хозяйства мира, основные</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r>
      <w:tr w:rsidR="00385D6F" w:rsidRPr="00455FDB" w:rsidTr="00F7460F">
        <w:trPr>
          <w:trHeight w:val="240"/>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урок по теме «География</w:t>
            </w:r>
          </w:p>
        </w:tc>
        <w:tc>
          <w:tcPr>
            <w:tcW w:w="38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198" w:lineRule="exact"/>
              <w:ind w:left="80"/>
            </w:pPr>
            <w:r w:rsidRPr="00455FDB">
              <w:rPr>
                <w:sz w:val="21"/>
                <w:szCs w:val="21"/>
              </w:rPr>
              <w:t>промышленные и сельско -</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r>
      <w:tr w:rsidR="00385D6F" w:rsidRPr="00455FDB" w:rsidTr="00F7460F">
        <w:trPr>
          <w:trHeight w:val="242"/>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отраслей мирового</w:t>
            </w:r>
          </w:p>
        </w:tc>
        <w:tc>
          <w:tcPr>
            <w:tcW w:w="38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01" w:lineRule="exact"/>
              <w:ind w:left="80"/>
            </w:pPr>
            <w:r w:rsidRPr="00455FDB">
              <w:rPr>
                <w:sz w:val="21"/>
                <w:szCs w:val="21"/>
              </w:rPr>
              <w:t>хозяйственные районы. География</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r>
      <w:tr w:rsidR="00385D6F" w:rsidRPr="00455FDB" w:rsidTr="00F7460F">
        <w:trPr>
          <w:trHeight w:val="240"/>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хозяйства»</w:t>
            </w:r>
          </w:p>
        </w:tc>
        <w:tc>
          <w:tcPr>
            <w:tcW w:w="38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01" w:lineRule="exact"/>
              <w:ind w:left="80"/>
            </w:pPr>
            <w:r w:rsidRPr="00455FDB">
              <w:rPr>
                <w:sz w:val="21"/>
                <w:szCs w:val="21"/>
              </w:rPr>
              <w:t>мирового транспорта. Усиление</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r>
      <w:tr w:rsidR="00385D6F" w:rsidRPr="00455FDB" w:rsidTr="00F7460F">
        <w:trPr>
          <w:trHeight w:val="202"/>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17"/>
                <w:szCs w:val="17"/>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7"/>
                <w:szCs w:val="17"/>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7"/>
                <w:szCs w:val="17"/>
              </w:rPr>
            </w:pPr>
          </w:p>
        </w:tc>
        <w:tc>
          <w:tcPr>
            <w:tcW w:w="38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7"/>
                <w:szCs w:val="17"/>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7"/>
                <w:szCs w:val="17"/>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01" w:lineRule="exact"/>
              <w:ind w:left="80"/>
            </w:pPr>
            <w:r w:rsidRPr="00455FDB">
              <w:rPr>
                <w:sz w:val="21"/>
                <w:szCs w:val="21"/>
              </w:rPr>
              <w:t>роли непроизводственной сферы в</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7"/>
                <w:szCs w:val="17"/>
              </w:rPr>
            </w:pPr>
          </w:p>
        </w:tc>
      </w:tr>
      <w:tr w:rsidR="00385D6F" w:rsidRPr="00455FDB" w:rsidTr="00F7460F">
        <w:trPr>
          <w:trHeight w:val="242"/>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8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80"/>
            </w:pPr>
            <w:r w:rsidRPr="00455FDB">
              <w:rPr>
                <w:sz w:val="21"/>
                <w:szCs w:val="21"/>
              </w:rPr>
              <w:t>мировой экономике. География</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r>
      <w:tr w:rsidR="00385D6F" w:rsidRPr="00455FDB" w:rsidTr="00F7460F">
        <w:trPr>
          <w:trHeight w:val="242"/>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8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80"/>
            </w:pPr>
            <w:r w:rsidRPr="00455FDB">
              <w:rPr>
                <w:sz w:val="21"/>
                <w:szCs w:val="21"/>
              </w:rPr>
              <w:t>внешней торговли. Виды</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r>
      <w:tr w:rsidR="00385D6F" w:rsidRPr="00455FDB" w:rsidTr="00F7460F">
        <w:trPr>
          <w:trHeight w:val="240"/>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8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80"/>
            </w:pPr>
            <w:r w:rsidRPr="00455FDB">
              <w:rPr>
                <w:sz w:val="21"/>
                <w:szCs w:val="21"/>
              </w:rPr>
              <w:t>международных  экономических</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r>
      <w:tr w:rsidR="00385D6F" w:rsidRPr="00455FDB" w:rsidTr="00F7460F">
        <w:trPr>
          <w:trHeight w:val="243"/>
        </w:trPr>
        <w:tc>
          <w:tcPr>
            <w:tcW w:w="74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80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80"/>
            </w:pPr>
            <w:r w:rsidRPr="00455FDB">
              <w:rPr>
                <w:sz w:val="21"/>
                <w:szCs w:val="21"/>
              </w:rPr>
              <w:t>отношений. Россия в мировой</w:t>
            </w:r>
          </w:p>
        </w:tc>
        <w:tc>
          <w:tcPr>
            <w:tcW w:w="35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r>
      <w:tr w:rsidR="00385D6F" w:rsidRPr="00455FDB" w:rsidTr="00F7460F">
        <w:trPr>
          <w:trHeight w:val="244"/>
        </w:trPr>
        <w:tc>
          <w:tcPr>
            <w:tcW w:w="74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80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35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spacing w:line="239" w:lineRule="exact"/>
              <w:ind w:left="80"/>
            </w:pPr>
            <w:r w:rsidRPr="00455FDB">
              <w:rPr>
                <w:sz w:val="21"/>
                <w:szCs w:val="21"/>
              </w:rPr>
              <w:t>экономике</w:t>
            </w:r>
          </w:p>
        </w:tc>
        <w:tc>
          <w:tcPr>
            <w:tcW w:w="35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r>
    </w:tbl>
    <w:p w:rsidR="00385D6F" w:rsidRDefault="00385D6F" w:rsidP="00385D6F">
      <w:pPr>
        <w:widowControl w:val="0"/>
        <w:autoSpaceDE w:val="0"/>
        <w:autoSpaceDN w:val="0"/>
        <w:adjustRightInd w:val="0"/>
        <w:sectPr w:rsidR="00385D6F">
          <w:pgSz w:w="16838" w:h="11906" w:orient="landscape"/>
          <w:pgMar w:top="1398" w:right="460" w:bottom="1440" w:left="460" w:header="720" w:footer="720" w:gutter="0"/>
          <w:cols w:space="720" w:equalWidth="0">
            <w:col w:w="15920"/>
          </w:cols>
          <w:noEndnote/>
        </w:sectPr>
      </w:pPr>
    </w:p>
    <w:p w:rsidR="00385D6F" w:rsidRDefault="00385D6F" w:rsidP="00385D6F">
      <w:pPr>
        <w:widowControl w:val="0"/>
        <w:autoSpaceDE w:val="0"/>
        <w:autoSpaceDN w:val="0"/>
        <w:adjustRightInd w:val="0"/>
        <w:spacing w:line="237" w:lineRule="exact"/>
      </w:pPr>
    </w:p>
    <w:p w:rsidR="00385D6F" w:rsidRDefault="00385D6F" w:rsidP="00385D6F">
      <w:pPr>
        <w:widowControl w:val="0"/>
        <w:overflowPunct w:val="0"/>
        <w:autoSpaceDE w:val="0"/>
        <w:autoSpaceDN w:val="0"/>
        <w:adjustRightInd w:val="0"/>
        <w:spacing w:line="212" w:lineRule="auto"/>
        <w:ind w:left="7500" w:right="6860" w:hanging="638"/>
      </w:pPr>
      <w:r>
        <w:rPr>
          <w:b/>
          <w:bCs/>
        </w:rPr>
        <w:t>Учебная программа 11 класс</w:t>
      </w:r>
    </w:p>
    <w:p w:rsidR="00385D6F" w:rsidRDefault="00385D6F" w:rsidP="00385D6F">
      <w:pPr>
        <w:widowControl w:val="0"/>
        <w:autoSpaceDE w:val="0"/>
        <w:autoSpaceDN w:val="0"/>
        <w:adjustRightInd w:val="0"/>
        <w:spacing w:line="237" w:lineRule="auto"/>
        <w:ind w:left="6700"/>
      </w:pPr>
      <w:r>
        <w:rPr>
          <w:i/>
          <w:iCs/>
        </w:rPr>
        <w:t>(34 часа, 1 час в неделю)</w:t>
      </w:r>
    </w:p>
    <w:p w:rsidR="00385D6F" w:rsidRDefault="00385D6F" w:rsidP="00385D6F">
      <w:pPr>
        <w:widowControl w:val="0"/>
        <w:autoSpaceDE w:val="0"/>
        <w:autoSpaceDN w:val="0"/>
        <w:adjustRightInd w:val="0"/>
        <w:spacing w:line="267" w:lineRule="exact"/>
      </w:pPr>
    </w:p>
    <w:tbl>
      <w:tblPr>
        <w:tblW w:w="0" w:type="auto"/>
        <w:tblInd w:w="10" w:type="dxa"/>
        <w:tblLayout w:type="fixed"/>
        <w:tblCellMar>
          <w:left w:w="0" w:type="dxa"/>
          <w:right w:w="0" w:type="dxa"/>
        </w:tblCellMar>
        <w:tblLook w:val="0000"/>
      </w:tblPr>
      <w:tblGrid>
        <w:gridCol w:w="760"/>
        <w:gridCol w:w="720"/>
        <w:gridCol w:w="2320"/>
        <w:gridCol w:w="2420"/>
        <w:gridCol w:w="340"/>
        <w:gridCol w:w="780"/>
        <w:gridCol w:w="4160"/>
        <w:gridCol w:w="4440"/>
      </w:tblGrid>
      <w:tr w:rsidR="00385D6F" w:rsidRPr="00455FDB" w:rsidTr="00F7460F">
        <w:trPr>
          <w:trHeight w:val="248"/>
        </w:trPr>
        <w:tc>
          <w:tcPr>
            <w:tcW w:w="1480" w:type="dxa"/>
            <w:gridSpan w:val="2"/>
            <w:tcBorders>
              <w:top w:val="single" w:sz="8" w:space="0" w:color="auto"/>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jc w:val="center"/>
            </w:pPr>
            <w:r w:rsidRPr="00455FDB">
              <w:rPr>
                <w:b/>
                <w:bCs/>
                <w:sz w:val="21"/>
                <w:szCs w:val="21"/>
              </w:rPr>
              <w:t>Сроки</w:t>
            </w:r>
          </w:p>
        </w:tc>
        <w:tc>
          <w:tcPr>
            <w:tcW w:w="2320" w:type="dxa"/>
            <w:tcBorders>
              <w:top w:val="single" w:sz="8" w:space="0" w:color="auto"/>
              <w:left w:val="nil"/>
              <w:bottom w:val="nil"/>
              <w:right w:val="single" w:sz="8" w:space="0" w:color="auto"/>
            </w:tcBorders>
            <w:vAlign w:val="bottom"/>
          </w:tcPr>
          <w:p w:rsidR="00385D6F" w:rsidRPr="00455FDB" w:rsidRDefault="00385D6F" w:rsidP="00F7460F">
            <w:pPr>
              <w:widowControl w:val="0"/>
              <w:autoSpaceDE w:val="0"/>
              <w:autoSpaceDN w:val="0"/>
              <w:adjustRightInd w:val="0"/>
              <w:ind w:left="900"/>
            </w:pPr>
            <w:r w:rsidRPr="00455FDB">
              <w:rPr>
                <w:b/>
                <w:bCs/>
                <w:sz w:val="21"/>
                <w:szCs w:val="21"/>
              </w:rPr>
              <w:t>Тема</w:t>
            </w:r>
          </w:p>
        </w:tc>
        <w:tc>
          <w:tcPr>
            <w:tcW w:w="2420" w:type="dxa"/>
            <w:tcBorders>
              <w:top w:val="single" w:sz="8" w:space="0" w:color="auto"/>
              <w:left w:val="nil"/>
              <w:bottom w:val="nil"/>
              <w:right w:val="nil"/>
            </w:tcBorders>
            <w:vAlign w:val="bottom"/>
          </w:tcPr>
          <w:p w:rsidR="00385D6F" w:rsidRPr="00455FDB" w:rsidRDefault="00385D6F" w:rsidP="00F7460F">
            <w:pPr>
              <w:widowControl w:val="0"/>
              <w:autoSpaceDE w:val="0"/>
              <w:autoSpaceDN w:val="0"/>
              <w:adjustRightInd w:val="0"/>
              <w:ind w:left="214"/>
              <w:jc w:val="center"/>
            </w:pPr>
            <w:r w:rsidRPr="00455FDB">
              <w:rPr>
                <w:b/>
                <w:bCs/>
                <w:w w:val="99"/>
                <w:sz w:val="21"/>
                <w:szCs w:val="21"/>
              </w:rPr>
              <w:t>Практические и</w:t>
            </w:r>
          </w:p>
        </w:tc>
        <w:tc>
          <w:tcPr>
            <w:tcW w:w="340" w:type="dxa"/>
            <w:tcBorders>
              <w:top w:val="single" w:sz="8" w:space="0" w:color="auto"/>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single" w:sz="8" w:space="0" w:color="auto"/>
              <w:left w:val="nil"/>
              <w:bottom w:val="nil"/>
              <w:right w:val="single" w:sz="8" w:space="0" w:color="auto"/>
            </w:tcBorders>
            <w:vAlign w:val="bottom"/>
          </w:tcPr>
          <w:p w:rsidR="00385D6F" w:rsidRPr="00455FDB" w:rsidRDefault="00385D6F" w:rsidP="00F7460F">
            <w:pPr>
              <w:widowControl w:val="0"/>
              <w:autoSpaceDE w:val="0"/>
              <w:autoSpaceDN w:val="0"/>
              <w:adjustRightInd w:val="0"/>
              <w:jc w:val="center"/>
            </w:pPr>
            <w:r w:rsidRPr="00455FDB">
              <w:rPr>
                <w:b/>
                <w:bCs/>
                <w:w w:val="99"/>
                <w:sz w:val="21"/>
                <w:szCs w:val="21"/>
              </w:rPr>
              <w:t>К-во</w:t>
            </w:r>
          </w:p>
        </w:tc>
        <w:tc>
          <w:tcPr>
            <w:tcW w:w="4160" w:type="dxa"/>
            <w:tcBorders>
              <w:top w:val="single" w:sz="8" w:space="0" w:color="auto"/>
              <w:left w:val="nil"/>
              <w:bottom w:val="nil"/>
              <w:right w:val="single" w:sz="8" w:space="0" w:color="auto"/>
            </w:tcBorders>
            <w:vAlign w:val="bottom"/>
          </w:tcPr>
          <w:p w:rsidR="00385D6F" w:rsidRPr="00455FDB" w:rsidRDefault="00385D6F" w:rsidP="00F7460F">
            <w:pPr>
              <w:widowControl w:val="0"/>
              <w:autoSpaceDE w:val="0"/>
              <w:autoSpaceDN w:val="0"/>
              <w:adjustRightInd w:val="0"/>
              <w:ind w:left="980"/>
            </w:pPr>
            <w:r w:rsidRPr="00455FDB">
              <w:rPr>
                <w:b/>
                <w:bCs/>
                <w:sz w:val="21"/>
                <w:szCs w:val="21"/>
              </w:rPr>
              <w:t>Элементы содержания</w:t>
            </w:r>
          </w:p>
        </w:tc>
        <w:tc>
          <w:tcPr>
            <w:tcW w:w="4440" w:type="dxa"/>
            <w:tcBorders>
              <w:top w:val="single" w:sz="8" w:space="0" w:color="auto"/>
              <w:left w:val="nil"/>
              <w:bottom w:val="nil"/>
              <w:right w:val="single" w:sz="8" w:space="0" w:color="auto"/>
            </w:tcBorders>
            <w:vAlign w:val="bottom"/>
          </w:tcPr>
          <w:p w:rsidR="00385D6F" w:rsidRPr="00455FDB" w:rsidRDefault="00385D6F" w:rsidP="00F7460F">
            <w:pPr>
              <w:widowControl w:val="0"/>
              <w:autoSpaceDE w:val="0"/>
              <w:autoSpaceDN w:val="0"/>
              <w:adjustRightInd w:val="0"/>
              <w:jc w:val="center"/>
            </w:pPr>
            <w:r w:rsidRPr="00455FDB">
              <w:rPr>
                <w:b/>
                <w:bCs/>
                <w:sz w:val="21"/>
                <w:szCs w:val="21"/>
              </w:rPr>
              <w:t>Требования к уровню подготовки</w:t>
            </w:r>
          </w:p>
        </w:tc>
      </w:tr>
      <w:tr w:rsidR="00385D6F" w:rsidRPr="00455FDB" w:rsidTr="00F7460F">
        <w:trPr>
          <w:trHeight w:val="242"/>
        </w:trPr>
        <w:tc>
          <w:tcPr>
            <w:tcW w:w="1480" w:type="dxa"/>
            <w:gridSpan w:val="2"/>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spacing w:line="239" w:lineRule="exact"/>
              <w:jc w:val="center"/>
            </w:pPr>
            <w:r w:rsidRPr="00455FDB">
              <w:rPr>
                <w:b/>
                <w:bCs/>
                <w:sz w:val="21"/>
                <w:szCs w:val="21"/>
              </w:rPr>
              <w:t>изучения</w:t>
            </w: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420" w:type="dxa"/>
            <w:tcBorders>
              <w:top w:val="nil"/>
              <w:left w:val="nil"/>
              <w:bottom w:val="nil"/>
              <w:right w:val="nil"/>
            </w:tcBorders>
            <w:vAlign w:val="bottom"/>
          </w:tcPr>
          <w:p w:rsidR="00385D6F" w:rsidRPr="00455FDB" w:rsidRDefault="00385D6F" w:rsidP="00F7460F">
            <w:pPr>
              <w:widowControl w:val="0"/>
              <w:autoSpaceDE w:val="0"/>
              <w:autoSpaceDN w:val="0"/>
              <w:adjustRightInd w:val="0"/>
              <w:spacing w:line="239" w:lineRule="exact"/>
              <w:ind w:left="214"/>
              <w:jc w:val="center"/>
            </w:pPr>
            <w:r w:rsidRPr="00455FDB">
              <w:rPr>
                <w:b/>
                <w:bCs/>
                <w:w w:val="99"/>
                <w:sz w:val="21"/>
                <w:szCs w:val="21"/>
              </w:rPr>
              <w:t>контрольные работы</w:t>
            </w:r>
          </w:p>
        </w:tc>
        <w:tc>
          <w:tcPr>
            <w:tcW w:w="3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jc w:val="center"/>
            </w:pPr>
            <w:r w:rsidRPr="00455FDB">
              <w:rPr>
                <w:b/>
                <w:bCs/>
                <w:sz w:val="21"/>
                <w:szCs w:val="21"/>
              </w:rPr>
              <w:t>часов</w:t>
            </w: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jc w:val="center"/>
            </w:pPr>
            <w:r w:rsidRPr="00455FDB">
              <w:rPr>
                <w:b/>
                <w:bCs/>
                <w:sz w:val="21"/>
                <w:szCs w:val="21"/>
              </w:rPr>
              <w:t>обучающихся</w:t>
            </w:r>
          </w:p>
        </w:tc>
      </w:tr>
      <w:tr w:rsidR="00385D6F" w:rsidRPr="00455FDB" w:rsidTr="00F7460F">
        <w:trPr>
          <w:trHeight w:val="232"/>
        </w:trPr>
        <w:tc>
          <w:tcPr>
            <w:tcW w:w="76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spacing w:line="229" w:lineRule="exact"/>
              <w:ind w:left="120"/>
            </w:pPr>
            <w:r w:rsidRPr="00455FDB">
              <w:rPr>
                <w:b/>
                <w:bCs/>
                <w:sz w:val="21"/>
                <w:szCs w:val="21"/>
              </w:rPr>
              <w:t>Факт</w:t>
            </w:r>
          </w:p>
        </w:tc>
        <w:tc>
          <w:tcPr>
            <w:tcW w:w="7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spacing w:line="229" w:lineRule="exact"/>
              <w:ind w:left="80"/>
            </w:pPr>
            <w:r w:rsidRPr="00455FDB">
              <w:rPr>
                <w:b/>
                <w:bCs/>
                <w:sz w:val="21"/>
                <w:szCs w:val="21"/>
              </w:rPr>
              <w:t>План</w:t>
            </w:r>
          </w:p>
        </w:tc>
        <w:tc>
          <w:tcPr>
            <w:tcW w:w="23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42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3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16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4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r>
      <w:tr w:rsidR="00385D6F" w:rsidRPr="00455FDB" w:rsidTr="00F7460F">
        <w:trPr>
          <w:trHeight w:val="230"/>
        </w:trPr>
        <w:tc>
          <w:tcPr>
            <w:tcW w:w="760" w:type="dxa"/>
            <w:tcBorders>
              <w:top w:val="nil"/>
              <w:left w:val="single" w:sz="8" w:space="0" w:color="auto"/>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7700" w:type="dxa"/>
            <w:gridSpan w:val="4"/>
            <w:tcBorders>
              <w:top w:val="nil"/>
              <w:left w:val="nil"/>
              <w:bottom w:val="nil"/>
              <w:right w:val="nil"/>
            </w:tcBorders>
            <w:vAlign w:val="bottom"/>
          </w:tcPr>
          <w:p w:rsidR="00385D6F" w:rsidRPr="00455FDB" w:rsidRDefault="00385D6F" w:rsidP="00F7460F">
            <w:pPr>
              <w:widowControl w:val="0"/>
              <w:autoSpaceDE w:val="0"/>
              <w:autoSpaceDN w:val="0"/>
              <w:adjustRightInd w:val="0"/>
              <w:spacing w:line="229" w:lineRule="exact"/>
              <w:ind w:left="494"/>
              <w:jc w:val="center"/>
            </w:pPr>
            <w:r w:rsidRPr="00455FDB">
              <w:rPr>
                <w:b/>
                <w:bCs/>
                <w:sz w:val="21"/>
                <w:szCs w:val="21"/>
              </w:rPr>
              <w:t>РЕГИОНАЛЬНАЯ ХАРАКТЕРИСТИКА МИРА</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r>
      <w:tr w:rsidR="00385D6F" w:rsidRPr="00455FDB" w:rsidTr="00F7460F">
        <w:trPr>
          <w:trHeight w:val="244"/>
        </w:trPr>
        <w:tc>
          <w:tcPr>
            <w:tcW w:w="760" w:type="dxa"/>
            <w:tcBorders>
              <w:top w:val="nil"/>
              <w:left w:val="single" w:sz="8" w:space="0" w:color="auto"/>
              <w:bottom w:val="single" w:sz="8" w:space="0" w:color="auto"/>
              <w:right w:val="nil"/>
            </w:tcBorders>
            <w:vAlign w:val="bottom"/>
          </w:tcPr>
          <w:p w:rsidR="00385D6F" w:rsidRPr="00455FDB" w:rsidRDefault="00385D6F" w:rsidP="00F7460F">
            <w:pPr>
              <w:widowControl w:val="0"/>
              <w:autoSpaceDE w:val="0"/>
              <w:autoSpaceDN w:val="0"/>
              <w:adjustRightInd w:val="0"/>
              <w:rPr>
                <w:sz w:val="21"/>
                <w:szCs w:val="21"/>
              </w:rPr>
            </w:pPr>
          </w:p>
        </w:tc>
        <w:tc>
          <w:tcPr>
            <w:tcW w:w="72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1"/>
                <w:szCs w:val="21"/>
              </w:rPr>
            </w:pPr>
          </w:p>
        </w:tc>
        <w:tc>
          <w:tcPr>
            <w:tcW w:w="232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1"/>
                <w:szCs w:val="21"/>
              </w:rPr>
            </w:pPr>
          </w:p>
        </w:tc>
        <w:tc>
          <w:tcPr>
            <w:tcW w:w="242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1"/>
                <w:szCs w:val="21"/>
              </w:rPr>
            </w:pPr>
          </w:p>
        </w:tc>
        <w:tc>
          <w:tcPr>
            <w:tcW w:w="5280" w:type="dxa"/>
            <w:gridSpan w:val="3"/>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spacing w:line="240" w:lineRule="exact"/>
              <w:ind w:right="1674"/>
              <w:jc w:val="center"/>
            </w:pPr>
            <w:r w:rsidRPr="00455FDB">
              <w:rPr>
                <w:b/>
                <w:bCs/>
                <w:sz w:val="21"/>
                <w:szCs w:val="21"/>
              </w:rPr>
              <w:t>Тема 1. Зарубежная Европа (5 чаов)</w:t>
            </w:r>
          </w:p>
        </w:tc>
        <w:tc>
          <w:tcPr>
            <w:tcW w:w="44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r>
      <w:tr w:rsidR="00385D6F" w:rsidRPr="00455FDB" w:rsidTr="00F7460F">
        <w:trPr>
          <w:trHeight w:val="229"/>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3" w:lineRule="exact"/>
              <w:ind w:left="100"/>
            </w:pPr>
            <w:r w:rsidRPr="00455FDB">
              <w:rPr>
                <w:sz w:val="21"/>
                <w:szCs w:val="21"/>
              </w:rPr>
              <w:t>Уроки 1, 2.</w:t>
            </w:r>
          </w:p>
        </w:tc>
        <w:tc>
          <w:tcPr>
            <w:tcW w:w="242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19"/>
                <w:szCs w:val="19"/>
              </w:rPr>
            </w:pPr>
          </w:p>
        </w:tc>
        <w:tc>
          <w:tcPr>
            <w:tcW w:w="3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3" w:lineRule="exact"/>
              <w:jc w:val="center"/>
            </w:pPr>
            <w:r w:rsidRPr="00455FDB">
              <w:rPr>
                <w:sz w:val="21"/>
                <w:szCs w:val="21"/>
              </w:rPr>
              <w:t>2</w:t>
            </w: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3" w:lineRule="exact"/>
              <w:ind w:left="100"/>
            </w:pPr>
            <w:r w:rsidRPr="00455FDB">
              <w:rPr>
                <w:sz w:val="21"/>
                <w:szCs w:val="21"/>
              </w:rPr>
              <w:t>Комплексная географическая</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8" w:lineRule="exact"/>
              <w:ind w:left="80"/>
            </w:pPr>
            <w:r w:rsidRPr="00455FDB">
              <w:rPr>
                <w:b/>
                <w:bCs/>
                <w:sz w:val="21"/>
                <w:szCs w:val="21"/>
              </w:rPr>
              <w:t>Оценивать и объяснять</w:t>
            </w:r>
          </w:p>
        </w:tc>
      </w:tr>
      <w:tr w:rsidR="00385D6F" w:rsidRPr="00455FDB" w:rsidTr="00F7460F">
        <w:trPr>
          <w:trHeight w:val="238"/>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7" w:lineRule="exact"/>
              <w:ind w:left="100"/>
            </w:pPr>
            <w:r w:rsidRPr="00455FDB">
              <w:rPr>
                <w:sz w:val="21"/>
                <w:szCs w:val="21"/>
              </w:rPr>
              <w:t>Общая характеристика</w:t>
            </w:r>
          </w:p>
        </w:tc>
        <w:tc>
          <w:tcPr>
            <w:tcW w:w="242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0"/>
                <w:szCs w:val="20"/>
              </w:rPr>
            </w:pPr>
          </w:p>
        </w:tc>
        <w:tc>
          <w:tcPr>
            <w:tcW w:w="3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7" w:lineRule="exact"/>
              <w:ind w:left="100"/>
            </w:pPr>
            <w:r w:rsidRPr="00455FDB">
              <w:rPr>
                <w:sz w:val="21"/>
                <w:szCs w:val="21"/>
              </w:rPr>
              <w:t>характеристика природных ресурсов,</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7" w:lineRule="exact"/>
              <w:ind w:left="80"/>
            </w:pPr>
            <w:r w:rsidRPr="00455FDB">
              <w:rPr>
                <w:sz w:val="21"/>
                <w:szCs w:val="21"/>
              </w:rPr>
              <w:t>ресурсообеспеченность отдельных стран</w:t>
            </w:r>
          </w:p>
        </w:tc>
      </w:tr>
      <w:tr w:rsidR="00385D6F" w:rsidRPr="00455FDB" w:rsidTr="00F7460F">
        <w:trPr>
          <w:trHeight w:val="242"/>
        </w:trPr>
        <w:tc>
          <w:tcPr>
            <w:tcW w:w="76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3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ind w:left="100"/>
            </w:pPr>
            <w:r w:rsidRPr="00455FDB">
              <w:rPr>
                <w:sz w:val="21"/>
                <w:szCs w:val="21"/>
              </w:rPr>
              <w:t>региона</w:t>
            </w:r>
          </w:p>
        </w:tc>
        <w:tc>
          <w:tcPr>
            <w:tcW w:w="242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1"/>
                <w:szCs w:val="21"/>
              </w:rPr>
            </w:pPr>
          </w:p>
        </w:tc>
        <w:tc>
          <w:tcPr>
            <w:tcW w:w="3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ind w:left="100"/>
            </w:pPr>
            <w:r w:rsidRPr="00455FDB">
              <w:rPr>
                <w:sz w:val="21"/>
                <w:szCs w:val="21"/>
              </w:rPr>
              <w:t>населения и хозяйства Зарубежной</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ind w:left="80"/>
            </w:pPr>
            <w:r w:rsidRPr="00455FDB">
              <w:rPr>
                <w:sz w:val="21"/>
                <w:szCs w:val="21"/>
              </w:rPr>
              <w:t>Европы, их демографическую ситуацию,</w:t>
            </w:r>
          </w:p>
        </w:tc>
      </w:tr>
      <w:tr w:rsidR="00385D6F" w:rsidRPr="00455FDB" w:rsidTr="00F7460F">
        <w:trPr>
          <w:trHeight w:val="230"/>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left="100"/>
            </w:pPr>
            <w:r w:rsidRPr="00455FDB">
              <w:rPr>
                <w:sz w:val="21"/>
                <w:szCs w:val="21"/>
              </w:rPr>
              <w:t>Уроки 3, 4.</w:t>
            </w:r>
          </w:p>
        </w:tc>
        <w:tc>
          <w:tcPr>
            <w:tcW w:w="242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19"/>
                <w:szCs w:val="19"/>
              </w:rPr>
            </w:pPr>
          </w:p>
        </w:tc>
        <w:tc>
          <w:tcPr>
            <w:tcW w:w="3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jc w:val="center"/>
            </w:pPr>
            <w:r w:rsidRPr="00455FDB">
              <w:rPr>
                <w:sz w:val="21"/>
                <w:szCs w:val="21"/>
              </w:rPr>
              <w:t>2</w:t>
            </w: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19" w:lineRule="exact"/>
              <w:ind w:left="100"/>
            </w:pPr>
            <w:r w:rsidRPr="00455FDB">
              <w:rPr>
                <w:sz w:val="21"/>
                <w:szCs w:val="21"/>
              </w:rPr>
              <w:t>Европы. Региональные различия.</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19" w:lineRule="exact"/>
              <w:ind w:left="80"/>
            </w:pPr>
            <w:r w:rsidRPr="00455FDB">
              <w:rPr>
                <w:sz w:val="21"/>
                <w:szCs w:val="21"/>
              </w:rPr>
              <w:t>уровни урбанизации и территориальной</w:t>
            </w:r>
          </w:p>
        </w:tc>
      </w:tr>
      <w:tr w:rsidR="00385D6F" w:rsidRPr="00455FDB" w:rsidTr="00F7460F">
        <w:trPr>
          <w:trHeight w:val="242"/>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ind w:left="100"/>
            </w:pPr>
            <w:r w:rsidRPr="00455FDB">
              <w:rPr>
                <w:sz w:val="21"/>
                <w:szCs w:val="21"/>
              </w:rPr>
              <w:t>Географический</w:t>
            </w:r>
          </w:p>
        </w:tc>
        <w:tc>
          <w:tcPr>
            <w:tcW w:w="242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1"/>
                <w:szCs w:val="21"/>
              </w:rPr>
            </w:pPr>
          </w:p>
        </w:tc>
        <w:tc>
          <w:tcPr>
            <w:tcW w:w="3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2" w:lineRule="exact"/>
              <w:ind w:left="100"/>
            </w:pPr>
            <w:r w:rsidRPr="00455FDB">
              <w:rPr>
                <w:sz w:val="21"/>
                <w:szCs w:val="21"/>
              </w:rPr>
              <w:t>Особенности г.п., ПРП, населения,</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2" w:lineRule="exact"/>
              <w:ind w:left="80"/>
            </w:pPr>
            <w:r w:rsidRPr="00455FDB">
              <w:rPr>
                <w:sz w:val="21"/>
                <w:szCs w:val="21"/>
              </w:rPr>
              <w:t>концентрации населения и производства,</w:t>
            </w:r>
          </w:p>
        </w:tc>
      </w:tr>
      <w:tr w:rsidR="00385D6F" w:rsidRPr="00455FDB" w:rsidTr="00F7460F">
        <w:trPr>
          <w:trHeight w:val="242"/>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ind w:left="100"/>
            </w:pPr>
            <w:r w:rsidRPr="00455FDB">
              <w:rPr>
                <w:sz w:val="21"/>
                <w:szCs w:val="21"/>
              </w:rPr>
              <w:t>рисунок расселения и</w:t>
            </w:r>
          </w:p>
        </w:tc>
        <w:tc>
          <w:tcPr>
            <w:tcW w:w="242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1"/>
                <w:szCs w:val="21"/>
              </w:rPr>
            </w:pPr>
          </w:p>
        </w:tc>
        <w:tc>
          <w:tcPr>
            <w:tcW w:w="3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left="100"/>
            </w:pPr>
            <w:r w:rsidRPr="00455FDB">
              <w:rPr>
                <w:sz w:val="21"/>
                <w:szCs w:val="21"/>
              </w:rPr>
              <w:t>хозяйства, культуры, современные</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left="80"/>
            </w:pPr>
            <w:r w:rsidRPr="00455FDB">
              <w:rPr>
                <w:sz w:val="21"/>
                <w:szCs w:val="21"/>
              </w:rPr>
              <w:t>степень природных и техногенных изменений</w:t>
            </w:r>
          </w:p>
        </w:tc>
      </w:tr>
      <w:tr w:rsidR="00385D6F" w:rsidRPr="00455FDB" w:rsidTr="00F7460F">
        <w:trPr>
          <w:trHeight w:val="244"/>
        </w:trPr>
        <w:tc>
          <w:tcPr>
            <w:tcW w:w="76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3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хозяйства</w:t>
            </w:r>
          </w:p>
        </w:tc>
        <w:tc>
          <w:tcPr>
            <w:tcW w:w="242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1"/>
                <w:szCs w:val="21"/>
              </w:rPr>
            </w:pPr>
          </w:p>
        </w:tc>
        <w:tc>
          <w:tcPr>
            <w:tcW w:w="3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16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spacing w:line="229" w:lineRule="exact"/>
              <w:ind w:left="100"/>
            </w:pPr>
            <w:r w:rsidRPr="00455FDB">
              <w:rPr>
                <w:sz w:val="21"/>
                <w:szCs w:val="21"/>
              </w:rPr>
              <w:t>проблемы развития наиболее крупных</w:t>
            </w:r>
          </w:p>
        </w:tc>
        <w:tc>
          <w:tcPr>
            <w:tcW w:w="44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spacing w:line="229" w:lineRule="exact"/>
              <w:ind w:left="80"/>
            </w:pPr>
            <w:r w:rsidRPr="00455FDB">
              <w:rPr>
                <w:sz w:val="21"/>
                <w:szCs w:val="21"/>
              </w:rPr>
              <w:t>отдельных территорий; составлять</w:t>
            </w:r>
          </w:p>
        </w:tc>
      </w:tr>
    </w:tbl>
    <w:p w:rsidR="00385D6F" w:rsidRDefault="00385D6F" w:rsidP="00385D6F">
      <w:pPr>
        <w:widowControl w:val="0"/>
        <w:autoSpaceDE w:val="0"/>
        <w:autoSpaceDN w:val="0"/>
        <w:adjustRightInd w:val="0"/>
        <w:sectPr w:rsidR="00385D6F">
          <w:pgSz w:w="16838" w:h="11906" w:orient="landscape"/>
          <w:pgMar w:top="1440" w:right="460" w:bottom="749" w:left="460" w:header="720" w:footer="720" w:gutter="0"/>
          <w:cols w:space="720" w:equalWidth="0">
            <w:col w:w="15920"/>
          </w:cols>
          <w:noEndnote/>
        </w:sectPr>
      </w:pPr>
    </w:p>
    <w:tbl>
      <w:tblPr>
        <w:tblW w:w="0" w:type="auto"/>
        <w:tblInd w:w="10" w:type="dxa"/>
        <w:tblLayout w:type="fixed"/>
        <w:tblCellMar>
          <w:left w:w="0" w:type="dxa"/>
          <w:right w:w="0" w:type="dxa"/>
        </w:tblCellMar>
        <w:tblLook w:val="0000"/>
      </w:tblPr>
      <w:tblGrid>
        <w:gridCol w:w="760"/>
        <w:gridCol w:w="720"/>
        <w:gridCol w:w="2320"/>
        <w:gridCol w:w="2760"/>
        <w:gridCol w:w="780"/>
        <w:gridCol w:w="4160"/>
        <w:gridCol w:w="4440"/>
        <w:gridCol w:w="30"/>
      </w:tblGrid>
      <w:tr w:rsidR="00385D6F" w:rsidRPr="00455FDB" w:rsidTr="00F7460F">
        <w:trPr>
          <w:trHeight w:val="243"/>
        </w:trPr>
        <w:tc>
          <w:tcPr>
            <w:tcW w:w="760" w:type="dxa"/>
            <w:tcBorders>
              <w:top w:val="single" w:sz="8" w:space="0" w:color="auto"/>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20" w:type="dxa"/>
            <w:tcBorders>
              <w:top w:val="single" w:sz="8" w:space="0" w:color="auto"/>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320" w:type="dxa"/>
            <w:tcBorders>
              <w:top w:val="single" w:sz="8" w:space="0" w:color="auto"/>
              <w:left w:val="nil"/>
              <w:bottom w:val="nil"/>
              <w:right w:val="single" w:sz="8" w:space="0" w:color="auto"/>
            </w:tcBorders>
            <w:vAlign w:val="bottom"/>
          </w:tcPr>
          <w:p w:rsidR="00385D6F" w:rsidRPr="00455FDB" w:rsidRDefault="00385D6F" w:rsidP="00F7460F">
            <w:pPr>
              <w:widowControl w:val="0"/>
              <w:autoSpaceDE w:val="0"/>
              <w:autoSpaceDN w:val="0"/>
              <w:adjustRightInd w:val="0"/>
              <w:ind w:left="100"/>
            </w:pPr>
            <w:r w:rsidRPr="00455FDB">
              <w:rPr>
                <w:sz w:val="21"/>
                <w:szCs w:val="21"/>
              </w:rPr>
              <w:t>Урок 5.</w:t>
            </w:r>
          </w:p>
        </w:tc>
        <w:tc>
          <w:tcPr>
            <w:tcW w:w="2760" w:type="dxa"/>
            <w:tcBorders>
              <w:top w:val="single" w:sz="8" w:space="0" w:color="auto"/>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single" w:sz="8" w:space="0" w:color="auto"/>
              <w:left w:val="nil"/>
              <w:bottom w:val="nil"/>
              <w:right w:val="single" w:sz="8" w:space="0" w:color="auto"/>
            </w:tcBorders>
            <w:vAlign w:val="bottom"/>
          </w:tcPr>
          <w:p w:rsidR="00385D6F" w:rsidRPr="00455FDB" w:rsidRDefault="00385D6F" w:rsidP="00F7460F">
            <w:pPr>
              <w:widowControl w:val="0"/>
              <w:autoSpaceDE w:val="0"/>
              <w:autoSpaceDN w:val="0"/>
              <w:adjustRightInd w:val="0"/>
              <w:ind w:right="234"/>
              <w:jc w:val="right"/>
            </w:pPr>
            <w:r w:rsidRPr="00455FDB">
              <w:rPr>
                <w:sz w:val="21"/>
                <w:szCs w:val="21"/>
              </w:rPr>
              <w:t>1</w:t>
            </w:r>
          </w:p>
        </w:tc>
        <w:tc>
          <w:tcPr>
            <w:tcW w:w="4160" w:type="dxa"/>
            <w:tcBorders>
              <w:top w:val="single" w:sz="8" w:space="0" w:color="auto"/>
              <w:left w:val="nil"/>
              <w:bottom w:val="nil"/>
              <w:right w:val="single" w:sz="8" w:space="0" w:color="auto"/>
            </w:tcBorders>
            <w:vAlign w:val="bottom"/>
          </w:tcPr>
          <w:p w:rsidR="00385D6F" w:rsidRPr="00455FDB" w:rsidRDefault="00385D6F" w:rsidP="00F7460F">
            <w:pPr>
              <w:widowControl w:val="0"/>
              <w:autoSpaceDE w:val="0"/>
              <w:autoSpaceDN w:val="0"/>
              <w:adjustRightInd w:val="0"/>
              <w:ind w:left="100"/>
            </w:pPr>
            <w:r w:rsidRPr="00455FDB">
              <w:rPr>
                <w:sz w:val="21"/>
                <w:szCs w:val="21"/>
              </w:rPr>
              <w:t>стран мира. Внутренние географические</w:t>
            </w:r>
          </w:p>
        </w:tc>
        <w:tc>
          <w:tcPr>
            <w:tcW w:w="4440" w:type="dxa"/>
            <w:tcBorders>
              <w:top w:val="single" w:sz="8" w:space="0" w:color="auto"/>
              <w:left w:val="nil"/>
              <w:bottom w:val="nil"/>
              <w:right w:val="single" w:sz="8" w:space="0" w:color="auto"/>
            </w:tcBorders>
            <w:vAlign w:val="bottom"/>
          </w:tcPr>
          <w:p w:rsidR="00385D6F" w:rsidRPr="00455FDB" w:rsidRDefault="00385D6F" w:rsidP="00F7460F">
            <w:pPr>
              <w:widowControl w:val="0"/>
              <w:autoSpaceDE w:val="0"/>
              <w:autoSpaceDN w:val="0"/>
              <w:adjustRightInd w:val="0"/>
              <w:ind w:left="80"/>
            </w:pPr>
            <w:r w:rsidRPr="00455FDB">
              <w:rPr>
                <w:sz w:val="21"/>
                <w:szCs w:val="21"/>
              </w:rPr>
              <w:t>комплексную характеристику стран Европы:</w:t>
            </w:r>
          </w:p>
        </w:tc>
        <w:tc>
          <w:tcPr>
            <w:tcW w:w="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
                <w:szCs w:val="2"/>
              </w:rPr>
            </w:pPr>
          </w:p>
        </w:tc>
      </w:tr>
      <w:tr w:rsidR="00385D6F" w:rsidRPr="00455FDB" w:rsidTr="00F7460F">
        <w:trPr>
          <w:trHeight w:val="242"/>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ind w:left="100"/>
            </w:pPr>
            <w:r w:rsidRPr="00455FDB">
              <w:rPr>
                <w:sz w:val="21"/>
                <w:szCs w:val="21"/>
              </w:rPr>
              <w:t>Субрегионы и страны</w:t>
            </w: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ind w:left="100"/>
            </w:pPr>
            <w:r w:rsidRPr="00455FDB">
              <w:rPr>
                <w:sz w:val="21"/>
                <w:szCs w:val="21"/>
              </w:rPr>
              <w:t>различия стран</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ind w:left="80"/>
            </w:pPr>
            <w:r w:rsidRPr="00455FDB">
              <w:rPr>
                <w:sz w:val="21"/>
                <w:szCs w:val="21"/>
              </w:rPr>
              <w:t>таблицы, картосхемы, диаграммы, простейшие</w:t>
            </w:r>
          </w:p>
        </w:tc>
        <w:tc>
          <w:tcPr>
            <w:tcW w:w="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
                <w:szCs w:val="2"/>
              </w:rPr>
            </w:pPr>
          </w:p>
        </w:tc>
      </w:tr>
      <w:tr w:rsidR="00385D6F" w:rsidRPr="00455FDB" w:rsidTr="00F7460F">
        <w:trPr>
          <w:trHeight w:val="240"/>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80"/>
            </w:pPr>
            <w:r w:rsidRPr="00455FDB">
              <w:rPr>
                <w:sz w:val="21"/>
                <w:szCs w:val="21"/>
              </w:rPr>
              <w:t>карты, модели, отражающие географические</w:t>
            </w:r>
          </w:p>
        </w:tc>
        <w:tc>
          <w:tcPr>
            <w:tcW w:w="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
                <w:szCs w:val="2"/>
              </w:rPr>
            </w:pPr>
          </w:p>
        </w:tc>
      </w:tr>
      <w:tr w:rsidR="00385D6F" w:rsidRPr="00455FDB" w:rsidTr="00F7460F">
        <w:trPr>
          <w:trHeight w:val="242"/>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80"/>
            </w:pPr>
            <w:r w:rsidRPr="00455FDB">
              <w:rPr>
                <w:sz w:val="21"/>
                <w:szCs w:val="21"/>
              </w:rPr>
              <w:t>закономерности различных явлений и</w:t>
            </w:r>
          </w:p>
        </w:tc>
        <w:tc>
          <w:tcPr>
            <w:tcW w:w="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
                <w:szCs w:val="2"/>
              </w:rPr>
            </w:pPr>
          </w:p>
        </w:tc>
      </w:tr>
      <w:tr w:rsidR="00385D6F" w:rsidRPr="00455FDB" w:rsidTr="00F7460F">
        <w:trPr>
          <w:trHeight w:val="240"/>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80"/>
            </w:pPr>
            <w:r w:rsidRPr="00455FDB">
              <w:rPr>
                <w:sz w:val="21"/>
                <w:szCs w:val="21"/>
              </w:rPr>
              <w:t>процессов, их территориальные</w:t>
            </w:r>
          </w:p>
        </w:tc>
        <w:tc>
          <w:tcPr>
            <w:tcW w:w="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
                <w:szCs w:val="2"/>
              </w:rPr>
            </w:pPr>
          </w:p>
        </w:tc>
      </w:tr>
      <w:tr w:rsidR="00385D6F" w:rsidRPr="00455FDB" w:rsidTr="00F7460F">
        <w:trPr>
          <w:trHeight w:val="247"/>
        </w:trPr>
        <w:tc>
          <w:tcPr>
            <w:tcW w:w="76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3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6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16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4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spacing w:line="240" w:lineRule="exact"/>
              <w:ind w:left="80"/>
            </w:pPr>
            <w:r w:rsidRPr="00455FDB">
              <w:rPr>
                <w:sz w:val="21"/>
                <w:szCs w:val="21"/>
              </w:rPr>
              <w:t>взаимодействия</w:t>
            </w:r>
          </w:p>
        </w:tc>
        <w:tc>
          <w:tcPr>
            <w:tcW w:w="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
                <w:szCs w:val="2"/>
              </w:rPr>
            </w:pPr>
          </w:p>
        </w:tc>
      </w:tr>
      <w:tr w:rsidR="00385D6F" w:rsidRPr="00455FDB" w:rsidTr="00F7460F">
        <w:trPr>
          <w:trHeight w:val="233"/>
        </w:trPr>
        <w:tc>
          <w:tcPr>
            <w:tcW w:w="760" w:type="dxa"/>
            <w:tcBorders>
              <w:top w:val="nil"/>
              <w:left w:val="single" w:sz="8" w:space="0" w:color="auto"/>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7700" w:type="dxa"/>
            <w:gridSpan w:val="3"/>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spacing w:line="231" w:lineRule="exact"/>
              <w:ind w:left="514"/>
              <w:jc w:val="center"/>
            </w:pPr>
            <w:r w:rsidRPr="00455FDB">
              <w:rPr>
                <w:b/>
                <w:bCs/>
                <w:sz w:val="21"/>
                <w:szCs w:val="21"/>
              </w:rPr>
              <w:t>Тема 2. Зарубежная Азия. Австралия (9 часов)</w:t>
            </w:r>
          </w:p>
        </w:tc>
        <w:tc>
          <w:tcPr>
            <w:tcW w:w="44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
                <w:szCs w:val="2"/>
              </w:rPr>
            </w:pPr>
          </w:p>
        </w:tc>
      </w:tr>
      <w:tr w:rsidR="00385D6F" w:rsidRPr="00455FDB" w:rsidTr="00F7460F">
        <w:trPr>
          <w:trHeight w:val="231"/>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6" w:lineRule="exact"/>
              <w:ind w:left="100"/>
            </w:pPr>
            <w:r w:rsidRPr="00455FDB">
              <w:rPr>
                <w:sz w:val="21"/>
                <w:szCs w:val="21"/>
              </w:rPr>
              <w:t>Уроки 6, 7.</w:t>
            </w: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6" w:lineRule="exact"/>
              <w:ind w:right="234"/>
              <w:jc w:val="right"/>
            </w:pPr>
            <w:r w:rsidRPr="00455FDB">
              <w:rPr>
                <w:sz w:val="21"/>
                <w:szCs w:val="21"/>
              </w:rPr>
              <w:t>2</w:t>
            </w: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6" w:lineRule="exact"/>
              <w:ind w:left="100"/>
            </w:pPr>
            <w:r w:rsidRPr="00455FDB">
              <w:rPr>
                <w:sz w:val="21"/>
                <w:szCs w:val="21"/>
              </w:rPr>
              <w:t>Комплексная географическая</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0" w:lineRule="exact"/>
              <w:ind w:left="80"/>
            </w:pPr>
            <w:r w:rsidRPr="00455FDB">
              <w:rPr>
                <w:b/>
                <w:bCs/>
                <w:sz w:val="21"/>
                <w:szCs w:val="21"/>
              </w:rPr>
              <w:t>Оценивать и объяснять</w:t>
            </w:r>
          </w:p>
        </w:tc>
        <w:tc>
          <w:tcPr>
            <w:tcW w:w="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
                <w:szCs w:val="2"/>
              </w:rPr>
            </w:pPr>
          </w:p>
        </w:tc>
      </w:tr>
      <w:tr w:rsidR="00385D6F" w:rsidRPr="00455FDB" w:rsidTr="00F7460F">
        <w:trPr>
          <w:trHeight w:val="235"/>
        </w:trPr>
        <w:tc>
          <w:tcPr>
            <w:tcW w:w="76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spacing w:line="234" w:lineRule="exact"/>
              <w:ind w:left="100"/>
            </w:pPr>
            <w:r w:rsidRPr="00455FDB">
              <w:rPr>
                <w:sz w:val="21"/>
                <w:szCs w:val="21"/>
              </w:rPr>
              <w:t>Общая характеристика</w:t>
            </w:r>
          </w:p>
        </w:tc>
        <w:tc>
          <w:tcPr>
            <w:tcW w:w="276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4" w:lineRule="exact"/>
              <w:ind w:left="100"/>
            </w:pPr>
            <w:r w:rsidRPr="00455FDB">
              <w:rPr>
                <w:sz w:val="21"/>
                <w:szCs w:val="21"/>
              </w:rPr>
              <w:t>характеристика ПРП, населения и</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4" w:lineRule="exact"/>
              <w:ind w:left="80"/>
            </w:pPr>
            <w:r w:rsidRPr="00455FDB">
              <w:rPr>
                <w:sz w:val="21"/>
                <w:szCs w:val="21"/>
              </w:rPr>
              <w:t>ресурсообеспеченность отдельных стран</w:t>
            </w:r>
          </w:p>
        </w:tc>
        <w:tc>
          <w:tcPr>
            <w:tcW w:w="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
                <w:szCs w:val="2"/>
              </w:rPr>
            </w:pPr>
          </w:p>
        </w:tc>
      </w:tr>
      <w:tr w:rsidR="00385D6F" w:rsidRPr="00455FDB" w:rsidTr="00F7460F">
        <w:trPr>
          <w:trHeight w:val="232"/>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1" w:lineRule="exact"/>
              <w:ind w:left="100"/>
            </w:pPr>
            <w:r w:rsidRPr="00455FDB">
              <w:rPr>
                <w:sz w:val="21"/>
                <w:szCs w:val="21"/>
              </w:rPr>
              <w:t>Уроки 8, 9.</w:t>
            </w: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1" w:lineRule="exact"/>
              <w:ind w:left="100"/>
            </w:pPr>
            <w:r w:rsidRPr="00455FDB">
              <w:rPr>
                <w:b/>
                <w:bCs/>
                <w:i/>
                <w:iCs/>
                <w:sz w:val="21"/>
                <w:szCs w:val="21"/>
              </w:rPr>
              <w:t>Практическая работа №1</w:t>
            </w:r>
            <w:r w:rsidRPr="00455FDB">
              <w:rPr>
                <w:sz w:val="21"/>
                <w:szCs w:val="21"/>
              </w:rPr>
              <w:t>.</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1" w:lineRule="exact"/>
              <w:ind w:right="234"/>
              <w:jc w:val="right"/>
            </w:pPr>
            <w:r w:rsidRPr="00455FDB">
              <w:rPr>
                <w:sz w:val="21"/>
                <w:szCs w:val="21"/>
              </w:rPr>
              <w:t>2</w:t>
            </w: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2" w:lineRule="exact"/>
              <w:ind w:left="100"/>
            </w:pPr>
            <w:r w:rsidRPr="00455FDB">
              <w:rPr>
                <w:sz w:val="21"/>
                <w:szCs w:val="21"/>
              </w:rPr>
              <w:t>хозяйства Зарубежной Азии. Региональные</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2" w:lineRule="exact"/>
              <w:ind w:left="80"/>
            </w:pPr>
            <w:r w:rsidRPr="00455FDB">
              <w:rPr>
                <w:sz w:val="21"/>
                <w:szCs w:val="21"/>
              </w:rPr>
              <w:t>Азии, Австралии и Океании, их</w:t>
            </w:r>
          </w:p>
        </w:tc>
        <w:tc>
          <w:tcPr>
            <w:tcW w:w="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
                <w:szCs w:val="2"/>
              </w:rPr>
            </w:pPr>
          </w:p>
        </w:tc>
      </w:tr>
      <w:tr w:rsidR="00385D6F" w:rsidRPr="00455FDB" w:rsidTr="00F7460F">
        <w:trPr>
          <w:trHeight w:val="243"/>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Китай</w:t>
            </w: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«Составление картосхемы,</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0" w:lineRule="exact"/>
              <w:ind w:left="100"/>
            </w:pPr>
            <w:r w:rsidRPr="00455FDB">
              <w:rPr>
                <w:sz w:val="21"/>
                <w:szCs w:val="21"/>
              </w:rPr>
              <w:t>различия. Особенности г.п., ПРП,</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0" w:lineRule="exact"/>
              <w:ind w:left="80"/>
            </w:pPr>
            <w:r w:rsidRPr="00455FDB">
              <w:rPr>
                <w:sz w:val="21"/>
                <w:szCs w:val="21"/>
              </w:rPr>
              <w:t>демографическую ситуацию, уровни</w:t>
            </w:r>
          </w:p>
        </w:tc>
        <w:tc>
          <w:tcPr>
            <w:tcW w:w="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
                <w:szCs w:val="2"/>
              </w:rPr>
            </w:pPr>
          </w:p>
        </w:tc>
      </w:tr>
      <w:tr w:rsidR="00385D6F" w:rsidRPr="00455FDB" w:rsidTr="00F7460F">
        <w:trPr>
          <w:trHeight w:val="240"/>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отражающей</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left="100"/>
            </w:pPr>
            <w:r w:rsidRPr="00455FDB">
              <w:rPr>
                <w:sz w:val="21"/>
                <w:szCs w:val="21"/>
              </w:rPr>
              <w:t>населения, культуры, современные</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left="80"/>
            </w:pPr>
            <w:r w:rsidRPr="00455FDB">
              <w:rPr>
                <w:sz w:val="21"/>
                <w:szCs w:val="21"/>
              </w:rPr>
              <w:t>урбанизации и территориальной концентрации</w:t>
            </w:r>
          </w:p>
        </w:tc>
        <w:tc>
          <w:tcPr>
            <w:tcW w:w="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
                <w:szCs w:val="2"/>
              </w:rPr>
            </w:pPr>
          </w:p>
        </w:tc>
      </w:tr>
      <w:tr w:rsidR="00385D6F" w:rsidRPr="00455FDB" w:rsidTr="00F7460F">
        <w:trPr>
          <w:trHeight w:val="242"/>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международные</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2" w:lineRule="exact"/>
              <w:ind w:left="100"/>
            </w:pPr>
            <w:r w:rsidRPr="00455FDB">
              <w:rPr>
                <w:sz w:val="21"/>
                <w:szCs w:val="21"/>
              </w:rPr>
              <w:t>проблемы развития наиболее крупных</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2" w:lineRule="exact"/>
              <w:ind w:left="80"/>
            </w:pPr>
            <w:r w:rsidRPr="00455FDB">
              <w:rPr>
                <w:sz w:val="21"/>
                <w:szCs w:val="21"/>
              </w:rPr>
              <w:t>населения и производства, степень природных</w:t>
            </w:r>
          </w:p>
        </w:tc>
        <w:tc>
          <w:tcPr>
            <w:tcW w:w="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
                <w:szCs w:val="2"/>
              </w:rPr>
            </w:pPr>
          </w:p>
        </w:tc>
      </w:tr>
      <w:tr w:rsidR="00385D6F" w:rsidRPr="00455FDB" w:rsidTr="00F7460F">
        <w:trPr>
          <w:trHeight w:val="242"/>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экономические связи одной</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left="100"/>
            </w:pPr>
            <w:r w:rsidRPr="00455FDB">
              <w:rPr>
                <w:sz w:val="21"/>
                <w:szCs w:val="21"/>
              </w:rPr>
              <w:t>стран мира. Внутренние географические</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left="80"/>
            </w:pPr>
            <w:r w:rsidRPr="00455FDB">
              <w:rPr>
                <w:sz w:val="21"/>
                <w:szCs w:val="21"/>
              </w:rPr>
              <w:t>и техногенных</w:t>
            </w:r>
          </w:p>
        </w:tc>
        <w:tc>
          <w:tcPr>
            <w:tcW w:w="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
                <w:szCs w:val="2"/>
              </w:rPr>
            </w:pPr>
          </w:p>
        </w:tc>
      </w:tr>
      <w:tr w:rsidR="00385D6F" w:rsidRPr="00455FDB" w:rsidTr="00F7460F">
        <w:trPr>
          <w:trHeight w:val="240"/>
        </w:trPr>
        <w:tc>
          <w:tcPr>
            <w:tcW w:w="76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6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из стран Азии»</w:t>
            </w: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left="100"/>
            </w:pPr>
            <w:r w:rsidRPr="00455FDB">
              <w:rPr>
                <w:sz w:val="21"/>
                <w:szCs w:val="21"/>
              </w:rPr>
              <w:t>различия стран</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left="80"/>
            </w:pPr>
            <w:r w:rsidRPr="00455FDB">
              <w:rPr>
                <w:sz w:val="21"/>
                <w:szCs w:val="21"/>
              </w:rPr>
              <w:t>изменений отдельных территорий; составлять</w:t>
            </w:r>
          </w:p>
        </w:tc>
        <w:tc>
          <w:tcPr>
            <w:tcW w:w="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
                <w:szCs w:val="2"/>
              </w:rPr>
            </w:pPr>
          </w:p>
        </w:tc>
      </w:tr>
      <w:tr w:rsidR="00385D6F" w:rsidRPr="00455FDB" w:rsidTr="00F7460F">
        <w:trPr>
          <w:trHeight w:val="232"/>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1" w:lineRule="exact"/>
              <w:ind w:left="100"/>
            </w:pPr>
            <w:r w:rsidRPr="00455FDB">
              <w:rPr>
                <w:sz w:val="21"/>
                <w:szCs w:val="21"/>
              </w:rPr>
              <w:t>Уроки 10, 11.</w:t>
            </w: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1" w:lineRule="exact"/>
              <w:ind w:right="234"/>
              <w:jc w:val="right"/>
            </w:pPr>
            <w:r w:rsidRPr="00455FDB">
              <w:rPr>
                <w:sz w:val="21"/>
                <w:szCs w:val="21"/>
              </w:rPr>
              <w:t>2</w:t>
            </w: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12" w:lineRule="exact"/>
              <w:ind w:left="80"/>
            </w:pPr>
            <w:r w:rsidRPr="00455FDB">
              <w:rPr>
                <w:sz w:val="21"/>
                <w:szCs w:val="21"/>
              </w:rPr>
              <w:t>комплексную характеристику стран Азии:</w:t>
            </w:r>
          </w:p>
        </w:tc>
        <w:tc>
          <w:tcPr>
            <w:tcW w:w="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
                <w:szCs w:val="2"/>
              </w:rPr>
            </w:pPr>
          </w:p>
        </w:tc>
      </w:tr>
      <w:tr w:rsidR="00385D6F" w:rsidRPr="00455FDB" w:rsidTr="00F7460F">
        <w:trPr>
          <w:trHeight w:val="242"/>
        </w:trPr>
        <w:tc>
          <w:tcPr>
            <w:tcW w:w="76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3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Япония</w:t>
            </w:r>
          </w:p>
        </w:tc>
        <w:tc>
          <w:tcPr>
            <w:tcW w:w="276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0" w:lineRule="exact"/>
              <w:ind w:left="100"/>
            </w:pPr>
            <w:r w:rsidRPr="00455FDB">
              <w:rPr>
                <w:sz w:val="21"/>
                <w:szCs w:val="21"/>
              </w:rPr>
              <w:t>Комплексная географическая</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0" w:lineRule="exact"/>
              <w:ind w:left="80"/>
            </w:pPr>
            <w:r w:rsidRPr="00455FDB">
              <w:rPr>
                <w:sz w:val="21"/>
                <w:szCs w:val="21"/>
              </w:rPr>
              <w:t>таблицы, картосхемы, диаграммы, простейшие</w:t>
            </w:r>
          </w:p>
        </w:tc>
        <w:tc>
          <w:tcPr>
            <w:tcW w:w="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
                <w:szCs w:val="2"/>
              </w:rPr>
            </w:pPr>
          </w:p>
        </w:tc>
      </w:tr>
      <w:tr w:rsidR="00385D6F" w:rsidRPr="00455FDB" w:rsidTr="00F7460F">
        <w:trPr>
          <w:trHeight w:val="230"/>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left="100"/>
            </w:pPr>
            <w:r w:rsidRPr="00455FDB">
              <w:rPr>
                <w:sz w:val="21"/>
                <w:szCs w:val="21"/>
              </w:rPr>
              <w:t>Урок 12.</w:t>
            </w: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right="234"/>
              <w:jc w:val="right"/>
            </w:pPr>
            <w:r w:rsidRPr="00455FDB">
              <w:rPr>
                <w:sz w:val="21"/>
                <w:szCs w:val="21"/>
              </w:rPr>
              <w:t>1</w:t>
            </w: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00" w:lineRule="exact"/>
              <w:ind w:left="100"/>
            </w:pPr>
            <w:r w:rsidRPr="00455FDB">
              <w:rPr>
                <w:sz w:val="21"/>
                <w:szCs w:val="21"/>
              </w:rPr>
              <w:t>характеристика ПРП, населения и</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00" w:lineRule="exact"/>
              <w:ind w:left="80"/>
            </w:pPr>
            <w:r w:rsidRPr="00455FDB">
              <w:rPr>
                <w:sz w:val="21"/>
                <w:szCs w:val="21"/>
              </w:rPr>
              <w:t>карты, модели, отражающие географические</w:t>
            </w:r>
          </w:p>
        </w:tc>
        <w:tc>
          <w:tcPr>
            <w:tcW w:w="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
                <w:szCs w:val="2"/>
              </w:rPr>
            </w:pPr>
          </w:p>
        </w:tc>
      </w:tr>
      <w:tr w:rsidR="00385D6F" w:rsidRPr="00455FDB" w:rsidTr="00F7460F">
        <w:trPr>
          <w:trHeight w:val="242"/>
        </w:trPr>
        <w:tc>
          <w:tcPr>
            <w:tcW w:w="76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3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Индия</w:t>
            </w:r>
          </w:p>
        </w:tc>
        <w:tc>
          <w:tcPr>
            <w:tcW w:w="276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10" w:lineRule="exact"/>
              <w:ind w:left="100"/>
            </w:pPr>
            <w:r w:rsidRPr="00455FDB">
              <w:rPr>
                <w:sz w:val="21"/>
                <w:szCs w:val="21"/>
              </w:rPr>
              <w:t>хозяйства Австралии и Океании</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10" w:lineRule="exact"/>
              <w:ind w:left="80"/>
            </w:pPr>
            <w:r w:rsidRPr="00455FDB">
              <w:rPr>
                <w:sz w:val="21"/>
                <w:szCs w:val="21"/>
              </w:rPr>
              <w:t>закономерности различных явлений и</w:t>
            </w:r>
          </w:p>
        </w:tc>
        <w:tc>
          <w:tcPr>
            <w:tcW w:w="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
                <w:szCs w:val="2"/>
              </w:rPr>
            </w:pPr>
          </w:p>
        </w:tc>
      </w:tr>
      <w:tr w:rsidR="00385D6F" w:rsidRPr="00455FDB" w:rsidTr="00F7460F">
        <w:trPr>
          <w:trHeight w:val="232"/>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1" w:lineRule="exact"/>
              <w:ind w:left="100"/>
            </w:pPr>
            <w:r w:rsidRPr="00455FDB">
              <w:rPr>
                <w:sz w:val="21"/>
                <w:szCs w:val="21"/>
              </w:rPr>
              <w:t>Урок 13.</w:t>
            </w: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1" w:lineRule="exact"/>
              <w:ind w:right="234"/>
              <w:jc w:val="right"/>
            </w:pPr>
            <w:r w:rsidRPr="00455FDB">
              <w:rPr>
                <w:sz w:val="21"/>
                <w:szCs w:val="21"/>
              </w:rPr>
              <w:t>1</w:t>
            </w: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191" w:lineRule="exact"/>
              <w:ind w:left="100"/>
            </w:pPr>
            <w:r w:rsidRPr="00455FDB">
              <w:rPr>
                <w:sz w:val="21"/>
                <w:szCs w:val="21"/>
              </w:rPr>
              <w:t>Региональные различия. Особенности г. п.,</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191" w:lineRule="exact"/>
              <w:ind w:left="80"/>
            </w:pPr>
            <w:r w:rsidRPr="00455FDB">
              <w:rPr>
                <w:sz w:val="21"/>
                <w:szCs w:val="21"/>
              </w:rPr>
              <w:t>процессов, их территориальные</w:t>
            </w:r>
          </w:p>
        </w:tc>
        <w:tc>
          <w:tcPr>
            <w:tcW w:w="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
                <w:szCs w:val="2"/>
              </w:rPr>
            </w:pPr>
          </w:p>
        </w:tc>
      </w:tr>
      <w:tr w:rsidR="00385D6F" w:rsidRPr="00455FDB" w:rsidTr="00F7460F">
        <w:trPr>
          <w:trHeight w:val="240"/>
        </w:trPr>
        <w:tc>
          <w:tcPr>
            <w:tcW w:w="76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Австралия</w:t>
            </w:r>
          </w:p>
        </w:tc>
        <w:tc>
          <w:tcPr>
            <w:tcW w:w="276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01" w:lineRule="exact"/>
              <w:ind w:left="100"/>
            </w:pPr>
            <w:r w:rsidRPr="00455FDB">
              <w:rPr>
                <w:sz w:val="21"/>
                <w:szCs w:val="21"/>
              </w:rPr>
              <w:t>ПРП, населения, культуры, современные</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01" w:lineRule="exact"/>
              <w:ind w:left="80"/>
            </w:pPr>
            <w:r w:rsidRPr="00455FDB">
              <w:rPr>
                <w:sz w:val="21"/>
                <w:szCs w:val="21"/>
              </w:rPr>
              <w:t>взаимодействия</w:t>
            </w:r>
          </w:p>
        </w:tc>
        <w:tc>
          <w:tcPr>
            <w:tcW w:w="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
                <w:szCs w:val="2"/>
              </w:rPr>
            </w:pPr>
          </w:p>
        </w:tc>
      </w:tr>
      <w:tr w:rsidR="00385D6F" w:rsidRPr="00455FDB" w:rsidTr="00F7460F">
        <w:trPr>
          <w:trHeight w:val="182"/>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15"/>
                <w:szCs w:val="15"/>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5"/>
                <w:szCs w:val="15"/>
              </w:rPr>
            </w:pPr>
          </w:p>
        </w:tc>
        <w:tc>
          <w:tcPr>
            <w:tcW w:w="2320" w:type="dxa"/>
            <w:vMerge w:val="restart"/>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1" w:lineRule="exact"/>
              <w:ind w:left="100"/>
            </w:pPr>
            <w:r w:rsidRPr="00455FDB">
              <w:rPr>
                <w:sz w:val="21"/>
                <w:szCs w:val="21"/>
              </w:rPr>
              <w:t>Урок 14.</w:t>
            </w:r>
          </w:p>
        </w:tc>
        <w:tc>
          <w:tcPr>
            <w:tcW w:w="2760" w:type="dxa"/>
            <w:vMerge w:val="restart"/>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3" w:lineRule="exact"/>
              <w:ind w:left="100"/>
            </w:pPr>
            <w:r w:rsidRPr="00455FDB">
              <w:rPr>
                <w:b/>
                <w:bCs/>
                <w:i/>
                <w:iCs/>
                <w:sz w:val="21"/>
                <w:szCs w:val="21"/>
              </w:rPr>
              <w:t>Контрольная работа №1.</w:t>
            </w:r>
          </w:p>
        </w:tc>
        <w:tc>
          <w:tcPr>
            <w:tcW w:w="780" w:type="dxa"/>
            <w:vMerge w:val="restart"/>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1" w:lineRule="exact"/>
              <w:ind w:right="234"/>
              <w:jc w:val="right"/>
            </w:pPr>
            <w:r w:rsidRPr="00455FDB">
              <w:rPr>
                <w:sz w:val="21"/>
                <w:szCs w:val="21"/>
              </w:rPr>
              <w:t>1</w:t>
            </w: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181" w:lineRule="exact"/>
              <w:ind w:left="100"/>
            </w:pPr>
            <w:r w:rsidRPr="00455FDB">
              <w:rPr>
                <w:sz w:val="21"/>
                <w:szCs w:val="21"/>
              </w:rPr>
              <w:t>проблемы развития наиболее крупных</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5"/>
                <w:szCs w:val="15"/>
              </w:rPr>
            </w:pPr>
          </w:p>
        </w:tc>
        <w:tc>
          <w:tcPr>
            <w:tcW w:w="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
                <w:szCs w:val="2"/>
              </w:rPr>
            </w:pPr>
          </w:p>
        </w:tc>
      </w:tr>
      <w:tr w:rsidR="00385D6F" w:rsidRPr="00455FDB" w:rsidTr="00F7460F">
        <w:trPr>
          <w:trHeight w:val="53"/>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4"/>
                <w:szCs w:val="4"/>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4"/>
                <w:szCs w:val="4"/>
              </w:rPr>
            </w:pPr>
          </w:p>
        </w:tc>
        <w:tc>
          <w:tcPr>
            <w:tcW w:w="2320" w:type="dxa"/>
            <w:vMerge/>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4"/>
                <w:szCs w:val="4"/>
              </w:rPr>
            </w:pPr>
          </w:p>
        </w:tc>
        <w:tc>
          <w:tcPr>
            <w:tcW w:w="2760" w:type="dxa"/>
            <w:vMerge/>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4"/>
                <w:szCs w:val="4"/>
              </w:rPr>
            </w:pPr>
          </w:p>
        </w:tc>
        <w:tc>
          <w:tcPr>
            <w:tcW w:w="780" w:type="dxa"/>
            <w:vMerge/>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4"/>
                <w:szCs w:val="4"/>
              </w:rPr>
            </w:pPr>
          </w:p>
        </w:tc>
        <w:tc>
          <w:tcPr>
            <w:tcW w:w="4160" w:type="dxa"/>
            <w:vMerge w:val="restart"/>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стран мира. Внутренние географические</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4"/>
                <w:szCs w:val="4"/>
              </w:rPr>
            </w:pPr>
          </w:p>
        </w:tc>
        <w:tc>
          <w:tcPr>
            <w:tcW w:w="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
                <w:szCs w:val="2"/>
              </w:rPr>
            </w:pPr>
          </w:p>
        </w:tc>
      </w:tr>
      <w:tr w:rsidR="00385D6F" w:rsidRPr="00455FDB" w:rsidTr="00F7460F">
        <w:trPr>
          <w:trHeight w:val="190"/>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16"/>
                <w:szCs w:val="16"/>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6"/>
                <w:szCs w:val="16"/>
              </w:rPr>
            </w:pPr>
          </w:p>
        </w:tc>
        <w:tc>
          <w:tcPr>
            <w:tcW w:w="2320" w:type="dxa"/>
            <w:vMerge w:val="restart"/>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Контрольно-</w:t>
            </w: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6"/>
                <w:szCs w:val="16"/>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6"/>
                <w:szCs w:val="16"/>
              </w:rPr>
            </w:pPr>
          </w:p>
        </w:tc>
        <w:tc>
          <w:tcPr>
            <w:tcW w:w="4160" w:type="dxa"/>
            <w:vMerge/>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6"/>
                <w:szCs w:val="16"/>
              </w:rPr>
            </w:pP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6"/>
                <w:szCs w:val="16"/>
              </w:rPr>
            </w:pPr>
          </w:p>
        </w:tc>
        <w:tc>
          <w:tcPr>
            <w:tcW w:w="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
                <w:szCs w:val="2"/>
              </w:rPr>
            </w:pPr>
          </w:p>
        </w:tc>
      </w:tr>
      <w:tr w:rsidR="00385D6F" w:rsidRPr="00455FDB" w:rsidTr="00F7460F">
        <w:trPr>
          <w:trHeight w:val="50"/>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4"/>
                <w:szCs w:val="4"/>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4"/>
                <w:szCs w:val="4"/>
              </w:rPr>
            </w:pPr>
          </w:p>
        </w:tc>
        <w:tc>
          <w:tcPr>
            <w:tcW w:w="2320" w:type="dxa"/>
            <w:vMerge/>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4"/>
                <w:szCs w:val="4"/>
              </w:rPr>
            </w:pP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4"/>
                <w:szCs w:val="4"/>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4"/>
                <w:szCs w:val="4"/>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4"/>
                <w:szCs w:val="4"/>
              </w:rPr>
            </w:pP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4"/>
                <w:szCs w:val="4"/>
              </w:rPr>
            </w:pPr>
          </w:p>
        </w:tc>
        <w:tc>
          <w:tcPr>
            <w:tcW w:w="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
                <w:szCs w:val="2"/>
              </w:rPr>
            </w:pPr>
          </w:p>
        </w:tc>
      </w:tr>
      <w:tr w:rsidR="00385D6F" w:rsidRPr="00455FDB" w:rsidTr="00F7460F">
        <w:trPr>
          <w:trHeight w:val="192"/>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16"/>
                <w:szCs w:val="16"/>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6"/>
                <w:szCs w:val="16"/>
              </w:rPr>
            </w:pPr>
          </w:p>
        </w:tc>
        <w:tc>
          <w:tcPr>
            <w:tcW w:w="2320" w:type="dxa"/>
            <w:vMerge w:val="restart"/>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обобщающий урок по</w:t>
            </w: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6"/>
                <w:szCs w:val="16"/>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6"/>
                <w:szCs w:val="16"/>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191" w:lineRule="exact"/>
              <w:ind w:left="100"/>
            </w:pPr>
            <w:r w:rsidRPr="00455FDB">
              <w:rPr>
                <w:sz w:val="21"/>
                <w:szCs w:val="21"/>
              </w:rPr>
              <w:t>различия стран</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6"/>
                <w:szCs w:val="16"/>
              </w:rPr>
            </w:pPr>
          </w:p>
        </w:tc>
        <w:tc>
          <w:tcPr>
            <w:tcW w:w="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
                <w:szCs w:val="2"/>
              </w:rPr>
            </w:pPr>
          </w:p>
        </w:tc>
      </w:tr>
      <w:tr w:rsidR="00385D6F" w:rsidRPr="00455FDB" w:rsidTr="00F7460F">
        <w:trPr>
          <w:trHeight w:val="48"/>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4"/>
                <w:szCs w:val="4"/>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4"/>
                <w:szCs w:val="4"/>
              </w:rPr>
            </w:pPr>
          </w:p>
        </w:tc>
        <w:tc>
          <w:tcPr>
            <w:tcW w:w="2320" w:type="dxa"/>
            <w:vMerge/>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4"/>
                <w:szCs w:val="4"/>
              </w:rPr>
            </w:pP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4"/>
                <w:szCs w:val="4"/>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4"/>
                <w:szCs w:val="4"/>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4"/>
                <w:szCs w:val="4"/>
              </w:rPr>
            </w:pP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4"/>
                <w:szCs w:val="4"/>
              </w:rPr>
            </w:pPr>
          </w:p>
        </w:tc>
        <w:tc>
          <w:tcPr>
            <w:tcW w:w="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
                <w:szCs w:val="2"/>
              </w:rPr>
            </w:pPr>
          </w:p>
        </w:tc>
      </w:tr>
      <w:tr w:rsidR="00385D6F" w:rsidRPr="00455FDB" w:rsidTr="00F7460F">
        <w:trPr>
          <w:trHeight w:val="242"/>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ind w:left="100"/>
            </w:pPr>
            <w:r w:rsidRPr="00455FDB">
              <w:rPr>
                <w:sz w:val="21"/>
                <w:szCs w:val="21"/>
              </w:rPr>
              <w:t>темам «Зарубежная</w:t>
            </w: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
                <w:szCs w:val="2"/>
              </w:rPr>
            </w:pPr>
          </w:p>
        </w:tc>
      </w:tr>
      <w:tr w:rsidR="00385D6F" w:rsidRPr="00455FDB" w:rsidTr="00F7460F">
        <w:trPr>
          <w:trHeight w:val="242"/>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ind w:left="100"/>
            </w:pPr>
            <w:r w:rsidRPr="00455FDB">
              <w:rPr>
                <w:sz w:val="21"/>
                <w:szCs w:val="21"/>
              </w:rPr>
              <w:t>Европа» и</w:t>
            </w: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
                <w:szCs w:val="2"/>
              </w:rPr>
            </w:pPr>
          </w:p>
        </w:tc>
      </w:tr>
      <w:tr w:rsidR="00385D6F" w:rsidRPr="00455FDB" w:rsidTr="00F7460F">
        <w:trPr>
          <w:trHeight w:val="240"/>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«Зарубежная Азия.</w:t>
            </w: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
                <w:szCs w:val="2"/>
              </w:rPr>
            </w:pPr>
          </w:p>
        </w:tc>
      </w:tr>
      <w:tr w:rsidR="00385D6F" w:rsidRPr="00455FDB" w:rsidTr="00F7460F">
        <w:trPr>
          <w:trHeight w:val="246"/>
        </w:trPr>
        <w:tc>
          <w:tcPr>
            <w:tcW w:w="76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3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ind w:left="100"/>
            </w:pPr>
            <w:r w:rsidRPr="00455FDB">
              <w:rPr>
                <w:sz w:val="21"/>
                <w:szCs w:val="21"/>
              </w:rPr>
              <w:t>Австралия»</w:t>
            </w:r>
          </w:p>
        </w:tc>
        <w:tc>
          <w:tcPr>
            <w:tcW w:w="276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16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4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
                <w:szCs w:val="2"/>
              </w:rPr>
            </w:pPr>
          </w:p>
        </w:tc>
      </w:tr>
      <w:tr w:rsidR="00385D6F" w:rsidRPr="00455FDB" w:rsidTr="00F7460F">
        <w:trPr>
          <w:trHeight w:val="234"/>
        </w:trPr>
        <w:tc>
          <w:tcPr>
            <w:tcW w:w="760" w:type="dxa"/>
            <w:tcBorders>
              <w:top w:val="nil"/>
              <w:left w:val="single" w:sz="8" w:space="0" w:color="auto"/>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276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4940" w:type="dxa"/>
            <w:gridSpan w:val="2"/>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spacing w:line="233" w:lineRule="exact"/>
              <w:ind w:right="2034"/>
              <w:jc w:val="center"/>
            </w:pPr>
            <w:r w:rsidRPr="00455FDB">
              <w:rPr>
                <w:b/>
                <w:bCs/>
                <w:sz w:val="21"/>
                <w:szCs w:val="21"/>
              </w:rPr>
              <w:t>Тема 3. Африка (3 часа)</w:t>
            </w:r>
          </w:p>
        </w:tc>
        <w:tc>
          <w:tcPr>
            <w:tcW w:w="44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
                <w:szCs w:val="2"/>
              </w:rPr>
            </w:pPr>
          </w:p>
        </w:tc>
      </w:tr>
      <w:tr w:rsidR="00385D6F" w:rsidRPr="00455FDB" w:rsidTr="00F7460F">
        <w:trPr>
          <w:trHeight w:val="229"/>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3" w:lineRule="exact"/>
              <w:ind w:left="100"/>
            </w:pPr>
            <w:r w:rsidRPr="00455FDB">
              <w:rPr>
                <w:sz w:val="21"/>
                <w:szCs w:val="21"/>
              </w:rPr>
              <w:t>Уроки 15, 16.</w:t>
            </w: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3" w:lineRule="exact"/>
              <w:ind w:right="234"/>
              <w:jc w:val="right"/>
            </w:pPr>
            <w:r w:rsidRPr="00455FDB">
              <w:rPr>
                <w:sz w:val="21"/>
                <w:szCs w:val="21"/>
              </w:rPr>
              <w:t>2</w:t>
            </w: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3" w:lineRule="exact"/>
              <w:ind w:left="100"/>
            </w:pPr>
            <w:r w:rsidRPr="00455FDB">
              <w:rPr>
                <w:sz w:val="21"/>
                <w:szCs w:val="21"/>
              </w:rPr>
              <w:t>Комплексная географическая</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8" w:lineRule="exact"/>
              <w:ind w:left="80"/>
            </w:pPr>
            <w:r w:rsidRPr="00455FDB">
              <w:rPr>
                <w:b/>
                <w:bCs/>
                <w:sz w:val="21"/>
                <w:szCs w:val="21"/>
              </w:rPr>
              <w:t>Оценивать и объяснять</w:t>
            </w:r>
          </w:p>
        </w:tc>
        <w:tc>
          <w:tcPr>
            <w:tcW w:w="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
                <w:szCs w:val="2"/>
              </w:rPr>
            </w:pPr>
          </w:p>
        </w:tc>
      </w:tr>
      <w:tr w:rsidR="00385D6F" w:rsidRPr="00455FDB" w:rsidTr="00F7460F">
        <w:trPr>
          <w:trHeight w:val="238"/>
        </w:trPr>
        <w:tc>
          <w:tcPr>
            <w:tcW w:w="76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spacing w:line="237" w:lineRule="exact"/>
              <w:ind w:left="100"/>
            </w:pPr>
            <w:r w:rsidRPr="00455FDB">
              <w:rPr>
                <w:sz w:val="21"/>
                <w:szCs w:val="21"/>
              </w:rPr>
              <w:t>Общая характеристика</w:t>
            </w:r>
          </w:p>
        </w:tc>
        <w:tc>
          <w:tcPr>
            <w:tcW w:w="276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7" w:lineRule="exact"/>
              <w:ind w:left="100"/>
            </w:pPr>
            <w:r w:rsidRPr="00455FDB">
              <w:rPr>
                <w:sz w:val="21"/>
                <w:szCs w:val="21"/>
              </w:rPr>
              <w:t>характеристика ПРП, населения и</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7" w:lineRule="exact"/>
              <w:ind w:left="80"/>
            </w:pPr>
            <w:r w:rsidRPr="00455FDB">
              <w:rPr>
                <w:sz w:val="21"/>
                <w:szCs w:val="21"/>
              </w:rPr>
              <w:t>ресурсообеспеченность отдельных стран</w:t>
            </w:r>
          </w:p>
        </w:tc>
        <w:tc>
          <w:tcPr>
            <w:tcW w:w="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
                <w:szCs w:val="2"/>
              </w:rPr>
            </w:pPr>
          </w:p>
        </w:tc>
      </w:tr>
      <w:tr w:rsidR="00385D6F" w:rsidRPr="00455FDB" w:rsidTr="00F7460F">
        <w:trPr>
          <w:trHeight w:val="233"/>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2" w:lineRule="exact"/>
              <w:ind w:left="100"/>
            </w:pPr>
            <w:r w:rsidRPr="00455FDB">
              <w:rPr>
                <w:sz w:val="21"/>
                <w:szCs w:val="21"/>
              </w:rPr>
              <w:t>Урок 17.</w:t>
            </w: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2" w:lineRule="exact"/>
              <w:ind w:right="234"/>
              <w:jc w:val="right"/>
            </w:pPr>
            <w:r w:rsidRPr="00455FDB">
              <w:rPr>
                <w:sz w:val="21"/>
                <w:szCs w:val="21"/>
              </w:rPr>
              <w:t>1</w:t>
            </w: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2" w:lineRule="exact"/>
              <w:ind w:left="100"/>
            </w:pPr>
            <w:r w:rsidRPr="00455FDB">
              <w:rPr>
                <w:sz w:val="21"/>
                <w:szCs w:val="21"/>
              </w:rPr>
              <w:t>хозяйства Африки Региональные различия.</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2" w:lineRule="exact"/>
              <w:ind w:left="80"/>
            </w:pPr>
            <w:r w:rsidRPr="00455FDB">
              <w:rPr>
                <w:sz w:val="21"/>
                <w:szCs w:val="21"/>
              </w:rPr>
              <w:t>Африки, их демографическую ситуацию,</w:t>
            </w:r>
          </w:p>
        </w:tc>
        <w:tc>
          <w:tcPr>
            <w:tcW w:w="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
                <w:szCs w:val="2"/>
              </w:rPr>
            </w:pPr>
          </w:p>
        </w:tc>
      </w:tr>
      <w:tr w:rsidR="00385D6F" w:rsidRPr="00455FDB" w:rsidTr="00F7460F">
        <w:trPr>
          <w:trHeight w:val="240"/>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Субрегионы Африки</w:t>
            </w: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left="100"/>
            </w:pPr>
            <w:r w:rsidRPr="00455FDB">
              <w:rPr>
                <w:sz w:val="21"/>
                <w:szCs w:val="21"/>
              </w:rPr>
              <w:t>Особенности г. п., ПРП, населения,</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left="80"/>
            </w:pPr>
            <w:r w:rsidRPr="00455FDB">
              <w:rPr>
                <w:sz w:val="21"/>
                <w:szCs w:val="21"/>
              </w:rPr>
              <w:t>уровни урбанизациии территориальной</w:t>
            </w:r>
          </w:p>
        </w:tc>
        <w:tc>
          <w:tcPr>
            <w:tcW w:w="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
                <w:szCs w:val="2"/>
              </w:rPr>
            </w:pPr>
          </w:p>
        </w:tc>
      </w:tr>
      <w:tr w:rsidR="00385D6F" w:rsidRPr="00455FDB" w:rsidTr="00F7460F">
        <w:trPr>
          <w:trHeight w:val="233"/>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2" w:lineRule="exact"/>
              <w:ind w:left="100"/>
            </w:pPr>
            <w:r w:rsidRPr="00455FDB">
              <w:rPr>
                <w:sz w:val="21"/>
                <w:szCs w:val="21"/>
              </w:rPr>
              <w:t>культуры, современные проблемы</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2" w:lineRule="exact"/>
              <w:ind w:left="80"/>
            </w:pPr>
            <w:r w:rsidRPr="00455FDB">
              <w:rPr>
                <w:sz w:val="21"/>
                <w:szCs w:val="21"/>
              </w:rPr>
              <w:t>концентрации населения и производства,</w:t>
            </w:r>
          </w:p>
        </w:tc>
        <w:tc>
          <w:tcPr>
            <w:tcW w:w="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
                <w:szCs w:val="2"/>
              </w:rPr>
            </w:pPr>
          </w:p>
        </w:tc>
      </w:tr>
      <w:tr w:rsidR="00385D6F" w:rsidRPr="00455FDB" w:rsidTr="00F7460F">
        <w:trPr>
          <w:trHeight w:val="240"/>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развития наиболее крупных стран мира.</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80"/>
            </w:pPr>
            <w:r w:rsidRPr="00455FDB">
              <w:rPr>
                <w:sz w:val="21"/>
                <w:szCs w:val="21"/>
              </w:rPr>
              <w:t>степень природных и техногенных изменений</w:t>
            </w:r>
          </w:p>
        </w:tc>
        <w:tc>
          <w:tcPr>
            <w:tcW w:w="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
                <w:szCs w:val="2"/>
              </w:rPr>
            </w:pPr>
          </w:p>
        </w:tc>
      </w:tr>
      <w:tr w:rsidR="00385D6F" w:rsidRPr="00455FDB" w:rsidTr="00F7460F">
        <w:trPr>
          <w:trHeight w:val="242"/>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ind w:left="100"/>
            </w:pPr>
            <w:r w:rsidRPr="00455FDB">
              <w:rPr>
                <w:sz w:val="21"/>
                <w:szCs w:val="21"/>
              </w:rPr>
              <w:t>Внутренние географические различия</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ind w:left="80"/>
            </w:pPr>
            <w:r w:rsidRPr="00455FDB">
              <w:rPr>
                <w:sz w:val="21"/>
                <w:szCs w:val="21"/>
              </w:rPr>
              <w:t>отдельных территорий; составлять</w:t>
            </w:r>
          </w:p>
        </w:tc>
        <w:tc>
          <w:tcPr>
            <w:tcW w:w="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
                <w:szCs w:val="2"/>
              </w:rPr>
            </w:pPr>
          </w:p>
        </w:tc>
      </w:tr>
      <w:tr w:rsidR="00385D6F" w:rsidRPr="00455FDB" w:rsidTr="00F7460F">
        <w:trPr>
          <w:trHeight w:val="242"/>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ind w:left="100"/>
            </w:pPr>
            <w:r w:rsidRPr="00455FDB">
              <w:rPr>
                <w:sz w:val="21"/>
                <w:szCs w:val="21"/>
              </w:rPr>
              <w:t>стран</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ind w:left="80"/>
            </w:pPr>
            <w:r w:rsidRPr="00455FDB">
              <w:rPr>
                <w:sz w:val="21"/>
                <w:szCs w:val="21"/>
              </w:rPr>
              <w:t>комплексную характеристику стран Африки:</w:t>
            </w:r>
          </w:p>
        </w:tc>
        <w:tc>
          <w:tcPr>
            <w:tcW w:w="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
                <w:szCs w:val="2"/>
              </w:rPr>
            </w:pPr>
          </w:p>
        </w:tc>
      </w:tr>
      <w:tr w:rsidR="00385D6F" w:rsidRPr="00455FDB" w:rsidTr="00F7460F">
        <w:trPr>
          <w:trHeight w:val="240"/>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80"/>
            </w:pPr>
            <w:r w:rsidRPr="00455FDB">
              <w:rPr>
                <w:sz w:val="21"/>
                <w:szCs w:val="21"/>
              </w:rPr>
              <w:t>таблицы, картосхемы, диаграммы, простейшие</w:t>
            </w:r>
          </w:p>
        </w:tc>
        <w:tc>
          <w:tcPr>
            <w:tcW w:w="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
                <w:szCs w:val="2"/>
              </w:rPr>
            </w:pPr>
          </w:p>
        </w:tc>
      </w:tr>
      <w:tr w:rsidR="00385D6F" w:rsidRPr="00455FDB" w:rsidTr="00F7460F">
        <w:trPr>
          <w:trHeight w:val="247"/>
        </w:trPr>
        <w:tc>
          <w:tcPr>
            <w:tcW w:w="76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3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6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16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4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ind w:left="80"/>
            </w:pPr>
            <w:r w:rsidRPr="00455FDB">
              <w:rPr>
                <w:sz w:val="21"/>
                <w:szCs w:val="21"/>
              </w:rPr>
              <w:t>карты, модели, отражающие географические</w:t>
            </w:r>
          </w:p>
        </w:tc>
        <w:tc>
          <w:tcPr>
            <w:tcW w:w="0" w:type="dxa"/>
            <w:tcBorders>
              <w:top w:val="nil"/>
              <w:left w:val="nil"/>
              <w:bottom w:val="nil"/>
              <w:right w:val="nil"/>
            </w:tcBorders>
            <w:vAlign w:val="bottom"/>
          </w:tcPr>
          <w:p w:rsidR="00385D6F" w:rsidRPr="00455FDB" w:rsidRDefault="00385D6F" w:rsidP="00F7460F">
            <w:pPr>
              <w:widowControl w:val="0"/>
              <w:autoSpaceDE w:val="0"/>
              <w:autoSpaceDN w:val="0"/>
              <w:adjustRightInd w:val="0"/>
              <w:rPr>
                <w:sz w:val="2"/>
                <w:szCs w:val="2"/>
              </w:rPr>
            </w:pPr>
          </w:p>
        </w:tc>
      </w:tr>
    </w:tbl>
    <w:p w:rsidR="00385D6F" w:rsidRDefault="00034963" w:rsidP="00385D6F">
      <w:pPr>
        <w:widowControl w:val="0"/>
        <w:autoSpaceDE w:val="0"/>
        <w:autoSpaceDN w:val="0"/>
        <w:adjustRightInd w:val="0"/>
        <w:spacing w:line="20" w:lineRule="exact"/>
      </w:pPr>
      <w:r>
        <w:rPr>
          <w:noProof/>
        </w:rPr>
        <w:pict>
          <v:rect id="_x0000_s1026" style="position:absolute;margin-left:573.25pt;margin-top:-97.35pt;width:.95pt;height:1pt;z-index:-251656192;mso-position-horizontal-relative:text;mso-position-vertical-relative:text" o:allowincell="f" fillcolor="black" stroked="f"/>
        </w:pict>
      </w:r>
      <w:r>
        <w:rPr>
          <w:noProof/>
        </w:rPr>
        <w:pict>
          <v:rect id="_x0000_s1027" style="position:absolute;margin-left:795.5pt;margin-top:-97.35pt;width:.95pt;height:1pt;z-index:-251655168;mso-position-horizontal-relative:text;mso-position-vertical-relative:text" o:allowincell="f" fillcolor="black" stroked="f"/>
        </w:pict>
      </w:r>
    </w:p>
    <w:p w:rsidR="00385D6F" w:rsidRDefault="00385D6F" w:rsidP="00385D6F">
      <w:pPr>
        <w:widowControl w:val="0"/>
        <w:autoSpaceDE w:val="0"/>
        <w:autoSpaceDN w:val="0"/>
        <w:adjustRightInd w:val="0"/>
        <w:spacing w:line="20" w:lineRule="exact"/>
        <w:sectPr w:rsidR="00385D6F">
          <w:pgSz w:w="16838" w:h="11906" w:orient="landscape"/>
          <w:pgMar w:top="1398" w:right="460" w:bottom="682" w:left="460" w:header="720" w:footer="720" w:gutter="0"/>
          <w:cols w:space="720" w:equalWidth="0">
            <w:col w:w="15920"/>
          </w:cols>
          <w:noEndnote/>
        </w:sectPr>
      </w:pPr>
    </w:p>
    <w:tbl>
      <w:tblPr>
        <w:tblW w:w="0" w:type="auto"/>
        <w:tblInd w:w="10" w:type="dxa"/>
        <w:tblLayout w:type="fixed"/>
        <w:tblCellMar>
          <w:left w:w="0" w:type="dxa"/>
          <w:right w:w="0" w:type="dxa"/>
        </w:tblCellMar>
        <w:tblLook w:val="0000"/>
      </w:tblPr>
      <w:tblGrid>
        <w:gridCol w:w="760"/>
        <w:gridCol w:w="720"/>
        <w:gridCol w:w="2320"/>
        <w:gridCol w:w="2760"/>
        <w:gridCol w:w="780"/>
        <w:gridCol w:w="4160"/>
        <w:gridCol w:w="4440"/>
      </w:tblGrid>
      <w:tr w:rsidR="00385D6F" w:rsidRPr="00455FDB" w:rsidTr="00F7460F">
        <w:trPr>
          <w:trHeight w:val="243"/>
        </w:trPr>
        <w:tc>
          <w:tcPr>
            <w:tcW w:w="760" w:type="dxa"/>
            <w:tcBorders>
              <w:top w:val="single" w:sz="8" w:space="0" w:color="auto"/>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20" w:type="dxa"/>
            <w:tcBorders>
              <w:top w:val="single" w:sz="8" w:space="0" w:color="auto"/>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320" w:type="dxa"/>
            <w:tcBorders>
              <w:top w:val="single" w:sz="8" w:space="0" w:color="auto"/>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60" w:type="dxa"/>
            <w:tcBorders>
              <w:top w:val="single" w:sz="8" w:space="0" w:color="auto"/>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single" w:sz="8" w:space="0" w:color="auto"/>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160" w:type="dxa"/>
            <w:tcBorders>
              <w:top w:val="single" w:sz="8" w:space="0" w:color="auto"/>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440" w:type="dxa"/>
            <w:tcBorders>
              <w:top w:val="single" w:sz="8" w:space="0" w:color="auto"/>
              <w:left w:val="nil"/>
              <w:bottom w:val="nil"/>
              <w:right w:val="single" w:sz="8" w:space="0" w:color="auto"/>
            </w:tcBorders>
            <w:vAlign w:val="bottom"/>
          </w:tcPr>
          <w:p w:rsidR="00385D6F" w:rsidRPr="00455FDB" w:rsidRDefault="00385D6F" w:rsidP="00F7460F">
            <w:pPr>
              <w:widowControl w:val="0"/>
              <w:autoSpaceDE w:val="0"/>
              <w:autoSpaceDN w:val="0"/>
              <w:adjustRightInd w:val="0"/>
              <w:ind w:left="80"/>
            </w:pPr>
            <w:r w:rsidRPr="00455FDB">
              <w:rPr>
                <w:sz w:val="21"/>
                <w:szCs w:val="21"/>
              </w:rPr>
              <w:t>закономерности различных явлений и</w:t>
            </w:r>
          </w:p>
        </w:tc>
      </w:tr>
      <w:tr w:rsidR="00385D6F" w:rsidRPr="00455FDB" w:rsidTr="00F7460F">
        <w:trPr>
          <w:trHeight w:val="242"/>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ind w:left="80"/>
            </w:pPr>
            <w:r w:rsidRPr="00455FDB">
              <w:rPr>
                <w:sz w:val="21"/>
                <w:szCs w:val="21"/>
              </w:rPr>
              <w:t>процессов, их территориальные</w:t>
            </w:r>
          </w:p>
        </w:tc>
      </w:tr>
      <w:tr w:rsidR="00385D6F" w:rsidRPr="00455FDB" w:rsidTr="00F7460F">
        <w:trPr>
          <w:trHeight w:val="244"/>
        </w:trPr>
        <w:tc>
          <w:tcPr>
            <w:tcW w:w="76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3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6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16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4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spacing w:line="239" w:lineRule="exact"/>
              <w:ind w:left="80"/>
            </w:pPr>
            <w:r w:rsidRPr="00455FDB">
              <w:rPr>
                <w:sz w:val="21"/>
                <w:szCs w:val="21"/>
              </w:rPr>
              <w:t>взаимодействия</w:t>
            </w:r>
          </w:p>
        </w:tc>
      </w:tr>
      <w:tr w:rsidR="00385D6F" w:rsidRPr="00455FDB" w:rsidTr="00F7460F">
        <w:trPr>
          <w:trHeight w:val="234"/>
        </w:trPr>
        <w:tc>
          <w:tcPr>
            <w:tcW w:w="760" w:type="dxa"/>
            <w:tcBorders>
              <w:top w:val="nil"/>
              <w:left w:val="single" w:sz="8" w:space="0" w:color="auto"/>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7700" w:type="dxa"/>
            <w:gridSpan w:val="3"/>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spacing w:line="231" w:lineRule="exact"/>
              <w:ind w:left="514"/>
              <w:jc w:val="center"/>
            </w:pPr>
            <w:r w:rsidRPr="00455FDB">
              <w:rPr>
                <w:b/>
                <w:bCs/>
                <w:w w:val="99"/>
                <w:sz w:val="21"/>
                <w:szCs w:val="21"/>
              </w:rPr>
              <w:t>Тема 4. Северная Америка (6 часов)</w:t>
            </w:r>
          </w:p>
        </w:tc>
        <w:tc>
          <w:tcPr>
            <w:tcW w:w="44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r>
      <w:tr w:rsidR="00385D6F" w:rsidRPr="00455FDB" w:rsidTr="00F7460F">
        <w:trPr>
          <w:trHeight w:val="230"/>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4" w:lineRule="exact"/>
              <w:ind w:left="100"/>
            </w:pPr>
            <w:r w:rsidRPr="00455FDB">
              <w:rPr>
                <w:sz w:val="21"/>
                <w:szCs w:val="21"/>
              </w:rPr>
              <w:t>Уроки 18, 19.</w:t>
            </w: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4" w:lineRule="exact"/>
              <w:ind w:right="234"/>
              <w:jc w:val="right"/>
            </w:pPr>
            <w:r w:rsidRPr="00455FDB">
              <w:rPr>
                <w:sz w:val="21"/>
                <w:szCs w:val="21"/>
              </w:rPr>
              <w:t>2</w:t>
            </w: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4" w:lineRule="exact"/>
              <w:ind w:left="100"/>
            </w:pPr>
            <w:r w:rsidRPr="00455FDB">
              <w:rPr>
                <w:sz w:val="21"/>
                <w:szCs w:val="21"/>
              </w:rPr>
              <w:t>Комплексная географическая</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left="80"/>
            </w:pPr>
            <w:r w:rsidRPr="00455FDB">
              <w:rPr>
                <w:b/>
                <w:bCs/>
                <w:sz w:val="21"/>
                <w:szCs w:val="21"/>
              </w:rPr>
              <w:t>Оценивать и объяснять</w:t>
            </w:r>
          </w:p>
        </w:tc>
      </w:tr>
      <w:tr w:rsidR="00385D6F" w:rsidRPr="00455FDB" w:rsidTr="00F7460F">
        <w:trPr>
          <w:trHeight w:val="235"/>
        </w:trPr>
        <w:tc>
          <w:tcPr>
            <w:tcW w:w="76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spacing w:line="234" w:lineRule="exact"/>
              <w:ind w:left="100"/>
            </w:pPr>
            <w:r w:rsidRPr="00455FDB">
              <w:rPr>
                <w:sz w:val="21"/>
                <w:szCs w:val="21"/>
              </w:rPr>
              <w:t>Общая характеристика</w:t>
            </w:r>
          </w:p>
        </w:tc>
        <w:tc>
          <w:tcPr>
            <w:tcW w:w="276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4" w:lineRule="exact"/>
              <w:ind w:left="100"/>
            </w:pPr>
            <w:r w:rsidRPr="00455FDB">
              <w:rPr>
                <w:sz w:val="21"/>
                <w:szCs w:val="21"/>
              </w:rPr>
              <w:t>характеристика ПРП, населения и</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4" w:lineRule="exact"/>
              <w:ind w:left="80"/>
            </w:pPr>
            <w:r w:rsidRPr="00455FDB">
              <w:rPr>
                <w:sz w:val="21"/>
                <w:szCs w:val="21"/>
              </w:rPr>
              <w:t>ресурсообеспеченность отдельных стран</w:t>
            </w:r>
          </w:p>
        </w:tc>
      </w:tr>
      <w:tr w:rsidR="00385D6F" w:rsidRPr="00455FDB" w:rsidTr="00F7460F">
        <w:trPr>
          <w:trHeight w:val="234"/>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1" w:lineRule="exact"/>
              <w:ind w:left="100"/>
            </w:pPr>
            <w:r w:rsidRPr="00455FDB">
              <w:rPr>
                <w:sz w:val="21"/>
                <w:szCs w:val="21"/>
              </w:rPr>
              <w:t>Уроки 20, 21.</w:t>
            </w: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3" w:lineRule="exact"/>
              <w:ind w:left="100"/>
            </w:pPr>
            <w:r w:rsidRPr="00455FDB">
              <w:rPr>
                <w:b/>
                <w:bCs/>
                <w:i/>
                <w:iCs/>
                <w:color w:val="252525"/>
                <w:sz w:val="21"/>
                <w:szCs w:val="21"/>
              </w:rPr>
              <w:t>Практическая работа №2.</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1" w:lineRule="exact"/>
              <w:ind w:right="234"/>
              <w:jc w:val="right"/>
            </w:pPr>
            <w:r w:rsidRPr="00455FDB">
              <w:rPr>
                <w:sz w:val="21"/>
                <w:szCs w:val="21"/>
              </w:rPr>
              <w:t>2</w:t>
            </w: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2" w:lineRule="exact"/>
              <w:ind w:left="100"/>
            </w:pPr>
            <w:r w:rsidRPr="00455FDB">
              <w:rPr>
                <w:sz w:val="21"/>
                <w:szCs w:val="21"/>
              </w:rPr>
              <w:t>хозяйства Северной Америки</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2" w:lineRule="exact"/>
              <w:ind w:left="80"/>
            </w:pPr>
            <w:r w:rsidRPr="00455FDB">
              <w:rPr>
                <w:sz w:val="21"/>
                <w:szCs w:val="21"/>
              </w:rPr>
              <w:t>Северной Америки, их демографическую</w:t>
            </w:r>
          </w:p>
        </w:tc>
      </w:tr>
      <w:tr w:rsidR="00385D6F" w:rsidRPr="00455FDB" w:rsidTr="00F7460F">
        <w:trPr>
          <w:trHeight w:val="240"/>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Макрорегионы США</w:t>
            </w: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60"/>
            </w:pPr>
            <w:r w:rsidRPr="00455FDB">
              <w:rPr>
                <w:color w:val="252525"/>
                <w:sz w:val="21"/>
                <w:szCs w:val="21"/>
              </w:rPr>
              <w:t>«Составление экономико-</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left="100"/>
            </w:pPr>
            <w:r w:rsidRPr="00455FDB">
              <w:rPr>
                <w:sz w:val="21"/>
                <w:szCs w:val="21"/>
              </w:rPr>
              <w:t>Региональные различия. Особенности г. п.,</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left="80"/>
            </w:pPr>
            <w:r w:rsidRPr="00455FDB">
              <w:rPr>
                <w:sz w:val="21"/>
                <w:szCs w:val="21"/>
              </w:rPr>
              <w:t>ситуацию, уровни урбанизациии</w:t>
            </w:r>
          </w:p>
        </w:tc>
      </w:tr>
      <w:tr w:rsidR="00385D6F" w:rsidRPr="00455FDB" w:rsidTr="00F7460F">
        <w:trPr>
          <w:trHeight w:val="240"/>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color w:val="252525"/>
                <w:sz w:val="21"/>
                <w:szCs w:val="21"/>
              </w:rPr>
              <w:t>географической</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left="100"/>
            </w:pPr>
            <w:r w:rsidRPr="00455FDB">
              <w:rPr>
                <w:sz w:val="21"/>
                <w:szCs w:val="21"/>
              </w:rPr>
              <w:t>ПРП, населения, культуры, современные</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left="80"/>
            </w:pPr>
            <w:r w:rsidRPr="00455FDB">
              <w:rPr>
                <w:sz w:val="21"/>
                <w:szCs w:val="21"/>
              </w:rPr>
              <w:t>территориальной концентрации населения и</w:t>
            </w:r>
          </w:p>
        </w:tc>
      </w:tr>
      <w:tr w:rsidR="00385D6F" w:rsidRPr="00455FDB" w:rsidTr="00F7460F">
        <w:trPr>
          <w:trHeight w:val="242"/>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color w:val="252525"/>
                <w:sz w:val="21"/>
                <w:szCs w:val="21"/>
              </w:rPr>
              <w:t>характеристики двух стран</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2" w:lineRule="exact"/>
              <w:ind w:left="100"/>
            </w:pPr>
            <w:r w:rsidRPr="00455FDB">
              <w:rPr>
                <w:sz w:val="21"/>
                <w:szCs w:val="21"/>
              </w:rPr>
              <w:t>проблемы развития наиболее крупных</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2" w:lineRule="exact"/>
              <w:ind w:left="80"/>
            </w:pPr>
            <w:r w:rsidRPr="00455FDB">
              <w:rPr>
                <w:sz w:val="21"/>
                <w:szCs w:val="21"/>
              </w:rPr>
              <w:t>производства, степень природных и</w:t>
            </w:r>
          </w:p>
        </w:tc>
      </w:tr>
      <w:tr w:rsidR="00385D6F" w:rsidRPr="00455FDB" w:rsidTr="00F7460F">
        <w:trPr>
          <w:trHeight w:val="243"/>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color w:val="252525"/>
                <w:sz w:val="21"/>
                <w:szCs w:val="21"/>
              </w:rPr>
              <w:t>Большой Семерки</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0" w:lineRule="exact"/>
              <w:ind w:left="100"/>
            </w:pPr>
            <w:r w:rsidRPr="00455FDB">
              <w:rPr>
                <w:sz w:val="21"/>
                <w:szCs w:val="21"/>
              </w:rPr>
              <w:t>стран мира. Внутренние географические</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0" w:lineRule="exact"/>
              <w:ind w:left="80"/>
            </w:pPr>
            <w:r w:rsidRPr="00455FDB">
              <w:rPr>
                <w:sz w:val="21"/>
                <w:szCs w:val="21"/>
              </w:rPr>
              <w:t>техногенных изменений отдельных</w:t>
            </w:r>
          </w:p>
        </w:tc>
      </w:tr>
      <w:tr w:rsidR="00385D6F" w:rsidRPr="00455FDB" w:rsidTr="00F7460F">
        <w:trPr>
          <w:trHeight w:val="240"/>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color w:val="252525"/>
                <w:sz w:val="21"/>
                <w:szCs w:val="21"/>
              </w:rPr>
              <w:t>(Великобритания,</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left="100"/>
            </w:pPr>
            <w:r w:rsidRPr="00455FDB">
              <w:rPr>
                <w:sz w:val="21"/>
                <w:szCs w:val="21"/>
              </w:rPr>
              <w:t>различия стран</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left="80"/>
            </w:pPr>
            <w:r w:rsidRPr="00455FDB">
              <w:rPr>
                <w:sz w:val="21"/>
                <w:szCs w:val="21"/>
              </w:rPr>
              <w:t>территорий; составлять комплексную</w:t>
            </w:r>
          </w:p>
        </w:tc>
      </w:tr>
      <w:tr w:rsidR="00385D6F" w:rsidRPr="00455FDB" w:rsidTr="00F7460F">
        <w:trPr>
          <w:trHeight w:val="242"/>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color w:val="252525"/>
                <w:sz w:val="21"/>
                <w:szCs w:val="21"/>
              </w:rPr>
              <w:t>Германия, Италия, Канада,</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2" w:lineRule="exact"/>
              <w:ind w:left="80"/>
            </w:pPr>
            <w:r w:rsidRPr="00455FDB">
              <w:rPr>
                <w:sz w:val="21"/>
                <w:szCs w:val="21"/>
              </w:rPr>
              <w:t>характеристику стран Северной Америки:</w:t>
            </w:r>
          </w:p>
        </w:tc>
      </w:tr>
      <w:tr w:rsidR="00385D6F" w:rsidRPr="00455FDB" w:rsidTr="00F7460F">
        <w:trPr>
          <w:trHeight w:val="242"/>
        </w:trPr>
        <w:tc>
          <w:tcPr>
            <w:tcW w:w="76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3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6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color w:val="252525"/>
                <w:sz w:val="21"/>
                <w:szCs w:val="21"/>
              </w:rPr>
              <w:t>США, Франция, Япония).</w:t>
            </w: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left="80"/>
            </w:pPr>
            <w:r w:rsidRPr="00455FDB">
              <w:rPr>
                <w:sz w:val="21"/>
                <w:szCs w:val="21"/>
              </w:rPr>
              <w:t>таблицы, картосхемы, диаграммы, простейшие</w:t>
            </w:r>
          </w:p>
        </w:tc>
      </w:tr>
      <w:tr w:rsidR="00385D6F" w:rsidRPr="00455FDB" w:rsidTr="00F7460F">
        <w:trPr>
          <w:trHeight w:val="232"/>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left="100"/>
            </w:pPr>
            <w:r w:rsidRPr="00455FDB">
              <w:rPr>
                <w:sz w:val="21"/>
                <w:szCs w:val="21"/>
              </w:rPr>
              <w:t>Уроки 22, 23.</w:t>
            </w: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1" w:lineRule="exact"/>
              <w:ind w:left="100"/>
            </w:pPr>
            <w:r w:rsidRPr="00455FDB">
              <w:rPr>
                <w:b/>
                <w:bCs/>
                <w:i/>
                <w:iCs/>
                <w:sz w:val="21"/>
                <w:szCs w:val="21"/>
              </w:rPr>
              <w:t>Практическая работа №3.</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right="234"/>
              <w:jc w:val="right"/>
            </w:pPr>
            <w:r w:rsidRPr="00455FDB">
              <w:rPr>
                <w:sz w:val="21"/>
                <w:szCs w:val="21"/>
              </w:rPr>
              <w:t>2</w:t>
            </w: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10" w:lineRule="exact"/>
              <w:ind w:left="80"/>
            </w:pPr>
            <w:r w:rsidRPr="00455FDB">
              <w:rPr>
                <w:sz w:val="21"/>
                <w:szCs w:val="21"/>
              </w:rPr>
              <w:t>карты, модели, отражающие географические</w:t>
            </w:r>
          </w:p>
        </w:tc>
      </w:tr>
      <w:tr w:rsidR="00385D6F" w:rsidRPr="00455FDB" w:rsidTr="00F7460F">
        <w:trPr>
          <w:trHeight w:val="240"/>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Канада</w:t>
            </w: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«Сравнительная</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0" w:lineRule="exact"/>
              <w:ind w:left="80"/>
            </w:pPr>
            <w:r w:rsidRPr="00455FDB">
              <w:rPr>
                <w:sz w:val="21"/>
                <w:szCs w:val="21"/>
              </w:rPr>
              <w:t>закономерности различных явлений и</w:t>
            </w:r>
          </w:p>
        </w:tc>
      </w:tr>
      <w:tr w:rsidR="00385D6F" w:rsidRPr="00455FDB" w:rsidTr="00F7460F">
        <w:trPr>
          <w:trHeight w:val="242"/>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экономико-географическая</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0" w:lineRule="exact"/>
              <w:ind w:left="80"/>
            </w:pPr>
            <w:r w:rsidRPr="00455FDB">
              <w:rPr>
                <w:sz w:val="21"/>
                <w:szCs w:val="21"/>
              </w:rPr>
              <w:t>процессов, их территориальные</w:t>
            </w:r>
          </w:p>
        </w:tc>
      </w:tr>
      <w:tr w:rsidR="00385D6F" w:rsidRPr="00455FDB" w:rsidTr="00F7460F">
        <w:trPr>
          <w:trHeight w:val="240"/>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характеристика Канады и</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0" w:lineRule="exact"/>
              <w:ind w:left="80"/>
            </w:pPr>
            <w:r w:rsidRPr="00455FDB">
              <w:rPr>
                <w:sz w:val="21"/>
                <w:szCs w:val="21"/>
              </w:rPr>
              <w:t>взаимодействия</w:t>
            </w:r>
          </w:p>
        </w:tc>
      </w:tr>
      <w:tr w:rsidR="00385D6F" w:rsidRPr="00455FDB" w:rsidTr="00F7460F">
        <w:trPr>
          <w:trHeight w:val="246"/>
        </w:trPr>
        <w:tc>
          <w:tcPr>
            <w:tcW w:w="76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3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6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Австралийского союза»</w:t>
            </w: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16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4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r>
      <w:tr w:rsidR="00385D6F" w:rsidRPr="00455FDB" w:rsidTr="00F7460F">
        <w:trPr>
          <w:trHeight w:val="234"/>
        </w:trPr>
        <w:tc>
          <w:tcPr>
            <w:tcW w:w="760" w:type="dxa"/>
            <w:tcBorders>
              <w:top w:val="nil"/>
              <w:left w:val="single" w:sz="8" w:space="0" w:color="auto"/>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7700" w:type="dxa"/>
            <w:gridSpan w:val="3"/>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spacing w:line="233" w:lineRule="exact"/>
              <w:ind w:left="494"/>
              <w:jc w:val="center"/>
            </w:pPr>
            <w:r w:rsidRPr="00455FDB">
              <w:rPr>
                <w:b/>
                <w:bCs/>
                <w:sz w:val="21"/>
                <w:szCs w:val="21"/>
              </w:rPr>
              <w:t>Тема 5. Латинская Америка (4 часа)</w:t>
            </w:r>
          </w:p>
        </w:tc>
        <w:tc>
          <w:tcPr>
            <w:tcW w:w="44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r>
      <w:tr w:rsidR="00385D6F" w:rsidRPr="00455FDB" w:rsidTr="00F7460F">
        <w:trPr>
          <w:trHeight w:val="229"/>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4" w:lineRule="exact"/>
              <w:ind w:left="100"/>
            </w:pPr>
            <w:r w:rsidRPr="00455FDB">
              <w:rPr>
                <w:sz w:val="21"/>
                <w:szCs w:val="21"/>
              </w:rPr>
              <w:t>Урок 24.</w:t>
            </w: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4" w:lineRule="exact"/>
              <w:ind w:right="234"/>
              <w:jc w:val="right"/>
            </w:pPr>
            <w:r w:rsidRPr="00455FDB">
              <w:rPr>
                <w:sz w:val="21"/>
                <w:szCs w:val="21"/>
              </w:rPr>
              <w:t>1</w:t>
            </w: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4" w:lineRule="exact"/>
              <w:ind w:left="100"/>
            </w:pPr>
            <w:r w:rsidRPr="00455FDB">
              <w:rPr>
                <w:sz w:val="21"/>
                <w:szCs w:val="21"/>
              </w:rPr>
              <w:t>Комплексная географическая</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8" w:lineRule="exact"/>
              <w:ind w:left="80"/>
            </w:pPr>
            <w:r w:rsidRPr="00455FDB">
              <w:rPr>
                <w:b/>
                <w:bCs/>
                <w:sz w:val="21"/>
                <w:szCs w:val="21"/>
              </w:rPr>
              <w:t>Оценивать и объяснять</w:t>
            </w:r>
          </w:p>
        </w:tc>
      </w:tr>
      <w:tr w:rsidR="00385D6F" w:rsidRPr="00455FDB" w:rsidTr="00F7460F">
        <w:trPr>
          <w:trHeight w:val="238"/>
        </w:trPr>
        <w:tc>
          <w:tcPr>
            <w:tcW w:w="76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spacing w:line="237" w:lineRule="exact"/>
              <w:ind w:left="100"/>
            </w:pPr>
            <w:r w:rsidRPr="00455FDB">
              <w:rPr>
                <w:sz w:val="21"/>
                <w:szCs w:val="21"/>
              </w:rPr>
              <w:t>Общая характеристика</w:t>
            </w:r>
          </w:p>
        </w:tc>
        <w:tc>
          <w:tcPr>
            <w:tcW w:w="276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7" w:lineRule="exact"/>
              <w:ind w:left="100"/>
            </w:pPr>
            <w:r w:rsidRPr="00455FDB">
              <w:rPr>
                <w:sz w:val="21"/>
                <w:szCs w:val="21"/>
              </w:rPr>
              <w:t>характеристика ПРП, населения и</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7" w:lineRule="exact"/>
              <w:ind w:left="80"/>
            </w:pPr>
            <w:r w:rsidRPr="00455FDB">
              <w:rPr>
                <w:sz w:val="21"/>
                <w:szCs w:val="21"/>
              </w:rPr>
              <w:t>ресурсообеспеченность отдельных стран</w:t>
            </w:r>
          </w:p>
        </w:tc>
      </w:tr>
      <w:tr w:rsidR="00385D6F" w:rsidRPr="00455FDB" w:rsidTr="00F7460F">
        <w:trPr>
          <w:trHeight w:val="234"/>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1" w:lineRule="exact"/>
              <w:ind w:left="100"/>
            </w:pPr>
            <w:r w:rsidRPr="00455FDB">
              <w:rPr>
                <w:sz w:val="21"/>
                <w:szCs w:val="21"/>
              </w:rPr>
              <w:t>Уроки 25, 26.</w:t>
            </w: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3" w:lineRule="exact"/>
              <w:ind w:left="100"/>
            </w:pPr>
            <w:r w:rsidRPr="00455FDB">
              <w:rPr>
                <w:b/>
                <w:bCs/>
                <w:i/>
                <w:iCs/>
                <w:sz w:val="21"/>
                <w:szCs w:val="21"/>
              </w:rPr>
              <w:t>Практическая работа №4.</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1" w:lineRule="exact"/>
              <w:ind w:right="234"/>
              <w:jc w:val="right"/>
            </w:pPr>
            <w:r w:rsidRPr="00455FDB">
              <w:rPr>
                <w:sz w:val="21"/>
                <w:szCs w:val="21"/>
              </w:rPr>
              <w:t>2</w:t>
            </w: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2" w:lineRule="exact"/>
              <w:ind w:left="100"/>
            </w:pPr>
            <w:r w:rsidRPr="00455FDB">
              <w:rPr>
                <w:sz w:val="21"/>
                <w:szCs w:val="21"/>
              </w:rPr>
              <w:t>хозяйства Латинской Америки</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2" w:lineRule="exact"/>
              <w:ind w:left="80"/>
            </w:pPr>
            <w:r w:rsidRPr="00455FDB">
              <w:rPr>
                <w:sz w:val="21"/>
                <w:szCs w:val="21"/>
              </w:rPr>
              <w:t>Латинской Америки, их демографическую</w:t>
            </w:r>
          </w:p>
        </w:tc>
      </w:tr>
      <w:tr w:rsidR="00385D6F" w:rsidRPr="00455FDB" w:rsidTr="00F7460F">
        <w:trPr>
          <w:trHeight w:val="238"/>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7" w:lineRule="exact"/>
              <w:ind w:left="100"/>
            </w:pPr>
            <w:r w:rsidRPr="00455FDB">
              <w:rPr>
                <w:sz w:val="21"/>
                <w:szCs w:val="21"/>
              </w:rPr>
              <w:t>Бразилия</w:t>
            </w: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7" w:lineRule="exact"/>
              <w:ind w:left="100"/>
            </w:pPr>
            <w:r w:rsidRPr="00455FDB">
              <w:rPr>
                <w:sz w:val="21"/>
                <w:szCs w:val="21"/>
              </w:rPr>
              <w:t>«Сравнительная</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7" w:lineRule="exact"/>
              <w:ind w:left="100"/>
            </w:pPr>
            <w:r w:rsidRPr="00455FDB">
              <w:rPr>
                <w:sz w:val="21"/>
                <w:szCs w:val="21"/>
              </w:rPr>
              <w:t>Региональные различия . Особенности г.</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7" w:lineRule="exact"/>
              <w:ind w:left="80"/>
            </w:pPr>
            <w:r w:rsidRPr="00455FDB">
              <w:rPr>
                <w:sz w:val="21"/>
                <w:szCs w:val="21"/>
              </w:rPr>
              <w:t>ситуацию, уровни урбанизациии</w:t>
            </w:r>
          </w:p>
        </w:tc>
      </w:tr>
      <w:tr w:rsidR="00385D6F" w:rsidRPr="00455FDB" w:rsidTr="00F7460F">
        <w:trPr>
          <w:trHeight w:val="242"/>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ind w:left="100"/>
            </w:pPr>
            <w:r w:rsidRPr="00455FDB">
              <w:rPr>
                <w:sz w:val="21"/>
                <w:szCs w:val="21"/>
              </w:rPr>
              <w:t>характеристика</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2" w:lineRule="exact"/>
              <w:ind w:left="100"/>
            </w:pPr>
            <w:r w:rsidRPr="00455FDB">
              <w:rPr>
                <w:sz w:val="21"/>
                <w:szCs w:val="21"/>
              </w:rPr>
              <w:t>п., ПРП, населения, культуры,</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2" w:lineRule="exact"/>
              <w:ind w:left="80"/>
            </w:pPr>
            <w:r w:rsidRPr="00455FDB">
              <w:rPr>
                <w:sz w:val="21"/>
                <w:szCs w:val="21"/>
              </w:rPr>
              <w:t>территориальной концентрации населения и</w:t>
            </w:r>
          </w:p>
        </w:tc>
      </w:tr>
      <w:tr w:rsidR="00385D6F" w:rsidRPr="00455FDB" w:rsidTr="00F7460F">
        <w:trPr>
          <w:trHeight w:val="242"/>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ind w:left="100"/>
            </w:pPr>
            <w:r w:rsidRPr="00455FDB">
              <w:rPr>
                <w:sz w:val="21"/>
                <w:szCs w:val="21"/>
              </w:rPr>
              <w:t>развивающихся стран двух</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left="100"/>
            </w:pPr>
            <w:r w:rsidRPr="00455FDB">
              <w:rPr>
                <w:sz w:val="21"/>
                <w:szCs w:val="21"/>
              </w:rPr>
              <w:t>современные проблемы развития наиболее</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left="80"/>
            </w:pPr>
            <w:r w:rsidRPr="00455FDB">
              <w:rPr>
                <w:sz w:val="21"/>
                <w:szCs w:val="21"/>
              </w:rPr>
              <w:t>производства, степень природных и</w:t>
            </w:r>
          </w:p>
        </w:tc>
      </w:tr>
      <w:tr w:rsidR="00385D6F" w:rsidRPr="00455FDB" w:rsidTr="00F7460F">
        <w:trPr>
          <w:trHeight w:val="240"/>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регионов (одна страна из</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left="100"/>
            </w:pPr>
            <w:r w:rsidRPr="00455FDB">
              <w:rPr>
                <w:sz w:val="21"/>
                <w:szCs w:val="21"/>
              </w:rPr>
              <w:t>крупных стран мира. Внутренние</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left="80"/>
            </w:pPr>
            <w:r w:rsidRPr="00455FDB">
              <w:rPr>
                <w:sz w:val="21"/>
                <w:szCs w:val="21"/>
              </w:rPr>
              <w:t>техногенных изменений отдельных</w:t>
            </w:r>
          </w:p>
        </w:tc>
      </w:tr>
      <w:tr w:rsidR="00385D6F" w:rsidRPr="00455FDB" w:rsidTr="00F7460F">
        <w:trPr>
          <w:trHeight w:val="242"/>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ind w:left="100"/>
            </w:pPr>
            <w:r w:rsidRPr="00455FDB">
              <w:rPr>
                <w:sz w:val="21"/>
                <w:szCs w:val="21"/>
              </w:rPr>
              <w:t>Латинской Америки, вторая</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2" w:lineRule="exact"/>
              <w:ind w:left="100"/>
            </w:pPr>
            <w:r w:rsidRPr="00455FDB">
              <w:rPr>
                <w:sz w:val="21"/>
                <w:szCs w:val="21"/>
              </w:rPr>
              <w:t>географические различия стран.</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2" w:lineRule="exact"/>
              <w:ind w:left="80"/>
            </w:pPr>
            <w:r w:rsidRPr="00455FDB">
              <w:rPr>
                <w:sz w:val="21"/>
                <w:szCs w:val="21"/>
              </w:rPr>
              <w:t>территорий; составлять комплексную</w:t>
            </w:r>
          </w:p>
        </w:tc>
      </w:tr>
      <w:tr w:rsidR="00385D6F" w:rsidRPr="00455FDB" w:rsidTr="00F7460F">
        <w:trPr>
          <w:trHeight w:val="240"/>
        </w:trPr>
        <w:tc>
          <w:tcPr>
            <w:tcW w:w="76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6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 из Азии)</w:t>
            </w: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left="80"/>
            </w:pPr>
            <w:r w:rsidRPr="00455FDB">
              <w:rPr>
                <w:sz w:val="21"/>
                <w:szCs w:val="21"/>
              </w:rPr>
              <w:t>характеристику стран Латинской Америки:</w:t>
            </w:r>
          </w:p>
        </w:tc>
      </w:tr>
      <w:tr w:rsidR="00385D6F" w:rsidRPr="00455FDB" w:rsidTr="00F7460F">
        <w:trPr>
          <w:trHeight w:val="234"/>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1" w:lineRule="exact"/>
              <w:ind w:left="100"/>
            </w:pPr>
            <w:r w:rsidRPr="00455FDB">
              <w:rPr>
                <w:sz w:val="21"/>
                <w:szCs w:val="21"/>
              </w:rPr>
              <w:t>Урок 27.</w:t>
            </w: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3" w:lineRule="exact"/>
              <w:ind w:left="100"/>
            </w:pPr>
            <w:r w:rsidRPr="00455FDB">
              <w:rPr>
                <w:b/>
                <w:bCs/>
                <w:i/>
                <w:iCs/>
                <w:sz w:val="21"/>
                <w:szCs w:val="21"/>
              </w:rPr>
              <w:t>Контрольная работа №2.</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1" w:lineRule="exact"/>
              <w:ind w:right="234"/>
              <w:jc w:val="right"/>
            </w:pPr>
            <w:r w:rsidRPr="00455FDB">
              <w:rPr>
                <w:sz w:val="21"/>
                <w:szCs w:val="21"/>
              </w:rPr>
              <w:t>1</w:t>
            </w: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12" w:lineRule="exact"/>
              <w:ind w:left="80"/>
            </w:pPr>
            <w:r w:rsidRPr="00455FDB">
              <w:rPr>
                <w:sz w:val="21"/>
                <w:szCs w:val="21"/>
              </w:rPr>
              <w:t>таблицы, картосхемы, диаграммы, простейшие</w:t>
            </w:r>
          </w:p>
        </w:tc>
      </w:tr>
      <w:tr w:rsidR="00385D6F" w:rsidRPr="00455FDB" w:rsidTr="00F7460F">
        <w:trPr>
          <w:trHeight w:val="240"/>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Контрольно-</w:t>
            </w: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18" w:lineRule="exact"/>
              <w:ind w:left="80"/>
            </w:pPr>
            <w:r w:rsidRPr="00455FDB">
              <w:rPr>
                <w:sz w:val="21"/>
                <w:szCs w:val="21"/>
              </w:rPr>
              <w:t>карты, модели, отражающие географические</w:t>
            </w:r>
          </w:p>
        </w:tc>
      </w:tr>
      <w:tr w:rsidR="00385D6F" w:rsidRPr="00455FDB" w:rsidTr="00F7460F">
        <w:trPr>
          <w:trHeight w:val="241"/>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обобщающий урок по</w:t>
            </w: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1" w:lineRule="exact"/>
              <w:ind w:left="80"/>
            </w:pPr>
            <w:r w:rsidRPr="00455FDB">
              <w:rPr>
                <w:sz w:val="21"/>
                <w:szCs w:val="21"/>
              </w:rPr>
              <w:t>закономерности различных явлений и</w:t>
            </w:r>
          </w:p>
        </w:tc>
      </w:tr>
      <w:tr w:rsidR="00385D6F" w:rsidRPr="00455FDB" w:rsidTr="00F7460F">
        <w:trPr>
          <w:trHeight w:val="242"/>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ind w:left="100"/>
            </w:pPr>
            <w:r w:rsidRPr="00455FDB">
              <w:rPr>
                <w:sz w:val="21"/>
                <w:szCs w:val="21"/>
              </w:rPr>
              <w:t>темам «Африка»,</w:t>
            </w: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2" w:lineRule="exact"/>
              <w:ind w:left="80"/>
            </w:pPr>
            <w:r w:rsidRPr="00455FDB">
              <w:rPr>
                <w:sz w:val="21"/>
                <w:szCs w:val="21"/>
              </w:rPr>
              <w:t>процессов, их территориальные</w:t>
            </w:r>
          </w:p>
        </w:tc>
      </w:tr>
      <w:tr w:rsidR="00385D6F" w:rsidRPr="00455FDB" w:rsidTr="00F7460F">
        <w:trPr>
          <w:trHeight w:val="242"/>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ind w:left="100"/>
            </w:pPr>
            <w:r w:rsidRPr="00455FDB">
              <w:rPr>
                <w:sz w:val="21"/>
                <w:szCs w:val="21"/>
              </w:rPr>
              <w:t>«Северная Америка»,</w:t>
            </w: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0" w:lineRule="exact"/>
              <w:ind w:left="80"/>
            </w:pPr>
            <w:r w:rsidRPr="00455FDB">
              <w:rPr>
                <w:sz w:val="21"/>
                <w:szCs w:val="21"/>
              </w:rPr>
              <w:t>взаимодействия</w:t>
            </w:r>
          </w:p>
        </w:tc>
      </w:tr>
      <w:tr w:rsidR="00385D6F" w:rsidRPr="00455FDB" w:rsidTr="00F7460F">
        <w:trPr>
          <w:trHeight w:val="244"/>
        </w:trPr>
        <w:tc>
          <w:tcPr>
            <w:tcW w:w="76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3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«Латинская Америка».</w:t>
            </w:r>
          </w:p>
        </w:tc>
        <w:tc>
          <w:tcPr>
            <w:tcW w:w="276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16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4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r>
      <w:tr w:rsidR="00385D6F" w:rsidRPr="00455FDB" w:rsidTr="00F7460F">
        <w:trPr>
          <w:trHeight w:val="234"/>
        </w:trPr>
        <w:tc>
          <w:tcPr>
            <w:tcW w:w="760" w:type="dxa"/>
            <w:tcBorders>
              <w:top w:val="nil"/>
              <w:left w:val="single" w:sz="8" w:space="0" w:color="auto"/>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7700" w:type="dxa"/>
            <w:gridSpan w:val="3"/>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spacing w:line="231" w:lineRule="exact"/>
              <w:ind w:left="514"/>
              <w:jc w:val="center"/>
            </w:pPr>
            <w:r w:rsidRPr="00455FDB">
              <w:rPr>
                <w:b/>
                <w:bCs/>
                <w:w w:val="99"/>
                <w:sz w:val="21"/>
                <w:szCs w:val="21"/>
              </w:rPr>
              <w:t>Тема 6. Россия в современном мире (3 часа)</w:t>
            </w:r>
          </w:p>
        </w:tc>
        <w:tc>
          <w:tcPr>
            <w:tcW w:w="44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r>
      <w:tr w:rsidR="00385D6F" w:rsidRPr="00455FDB" w:rsidTr="00F7460F">
        <w:trPr>
          <w:trHeight w:val="230"/>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4" w:lineRule="exact"/>
              <w:ind w:left="100"/>
            </w:pPr>
            <w:r w:rsidRPr="00455FDB">
              <w:rPr>
                <w:sz w:val="21"/>
                <w:szCs w:val="21"/>
              </w:rPr>
              <w:t>Урок 28.</w:t>
            </w: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4" w:lineRule="exact"/>
              <w:ind w:right="234"/>
              <w:jc w:val="right"/>
            </w:pPr>
            <w:r w:rsidRPr="00455FDB">
              <w:rPr>
                <w:sz w:val="21"/>
                <w:szCs w:val="21"/>
              </w:rPr>
              <w:t>1</w:t>
            </w: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4" w:lineRule="exact"/>
              <w:ind w:left="100"/>
            </w:pPr>
            <w:r w:rsidRPr="00455FDB">
              <w:rPr>
                <w:sz w:val="21"/>
                <w:szCs w:val="21"/>
              </w:rPr>
              <w:t>РФ на ПМ. Изменение г.п. РФ во времени.</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left="80"/>
            </w:pPr>
            <w:r w:rsidRPr="00455FDB">
              <w:rPr>
                <w:b/>
                <w:bCs/>
                <w:sz w:val="21"/>
                <w:szCs w:val="21"/>
              </w:rPr>
              <w:t>Оценивать и объяснять</w:t>
            </w:r>
          </w:p>
        </w:tc>
      </w:tr>
      <w:tr w:rsidR="00385D6F" w:rsidRPr="00455FDB" w:rsidTr="00F7460F">
        <w:trPr>
          <w:trHeight w:val="235"/>
        </w:trPr>
        <w:tc>
          <w:tcPr>
            <w:tcW w:w="76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spacing w:line="234" w:lineRule="exact"/>
              <w:ind w:left="100"/>
            </w:pPr>
            <w:r w:rsidRPr="00455FDB">
              <w:rPr>
                <w:sz w:val="21"/>
                <w:szCs w:val="21"/>
              </w:rPr>
              <w:t>Место России в мире</w:t>
            </w:r>
          </w:p>
        </w:tc>
        <w:tc>
          <w:tcPr>
            <w:tcW w:w="276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4" w:lineRule="exact"/>
              <w:ind w:left="100"/>
            </w:pPr>
            <w:r w:rsidRPr="00455FDB">
              <w:rPr>
                <w:sz w:val="21"/>
                <w:szCs w:val="21"/>
              </w:rPr>
              <w:t>Современное геополитическое положение</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4" w:lineRule="exact"/>
              <w:ind w:left="80"/>
            </w:pPr>
            <w:r w:rsidRPr="00455FDB">
              <w:rPr>
                <w:sz w:val="21"/>
                <w:szCs w:val="21"/>
              </w:rPr>
              <w:t>ресурсообеспеченность отдельных стран РФ</w:t>
            </w:r>
          </w:p>
        </w:tc>
      </w:tr>
      <w:tr w:rsidR="00385D6F" w:rsidRPr="00455FDB" w:rsidTr="00F7460F">
        <w:trPr>
          <w:trHeight w:val="236"/>
        </w:trPr>
        <w:tc>
          <w:tcPr>
            <w:tcW w:w="76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spacing w:line="231" w:lineRule="exact"/>
              <w:ind w:left="100"/>
            </w:pPr>
            <w:r w:rsidRPr="00455FDB">
              <w:rPr>
                <w:sz w:val="21"/>
                <w:szCs w:val="21"/>
              </w:rPr>
              <w:t>Уроки 29, 30.</w:t>
            </w:r>
          </w:p>
        </w:tc>
        <w:tc>
          <w:tcPr>
            <w:tcW w:w="276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spacing w:line="231" w:lineRule="exact"/>
              <w:ind w:right="234"/>
              <w:jc w:val="right"/>
            </w:pPr>
            <w:r w:rsidRPr="00455FDB">
              <w:rPr>
                <w:sz w:val="21"/>
                <w:szCs w:val="21"/>
              </w:rPr>
              <w:t>2</w:t>
            </w:r>
          </w:p>
        </w:tc>
        <w:tc>
          <w:tcPr>
            <w:tcW w:w="416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spacing w:line="222" w:lineRule="exact"/>
              <w:ind w:left="100"/>
            </w:pPr>
            <w:r w:rsidRPr="00455FDB">
              <w:rPr>
                <w:sz w:val="21"/>
                <w:szCs w:val="21"/>
              </w:rPr>
              <w:t>РФ. Характеристика современного этапа</w:t>
            </w:r>
          </w:p>
        </w:tc>
        <w:tc>
          <w:tcPr>
            <w:tcW w:w="44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spacing w:line="222" w:lineRule="exact"/>
              <w:ind w:left="80"/>
            </w:pPr>
            <w:r w:rsidRPr="00455FDB">
              <w:rPr>
                <w:sz w:val="21"/>
                <w:szCs w:val="21"/>
              </w:rPr>
              <w:t>их демографическую ситуацию, уровни</w:t>
            </w:r>
          </w:p>
        </w:tc>
      </w:tr>
    </w:tbl>
    <w:p w:rsidR="00385D6F" w:rsidRDefault="00385D6F" w:rsidP="00385D6F">
      <w:pPr>
        <w:widowControl w:val="0"/>
        <w:autoSpaceDE w:val="0"/>
        <w:autoSpaceDN w:val="0"/>
        <w:adjustRightInd w:val="0"/>
        <w:sectPr w:rsidR="00385D6F">
          <w:pgSz w:w="16838" w:h="11906" w:orient="landscape"/>
          <w:pgMar w:top="1398" w:right="460" w:bottom="662" w:left="460" w:header="720" w:footer="720" w:gutter="0"/>
          <w:cols w:space="720" w:equalWidth="0">
            <w:col w:w="15920"/>
          </w:cols>
          <w:noEndnote/>
        </w:sectPr>
      </w:pPr>
    </w:p>
    <w:tbl>
      <w:tblPr>
        <w:tblW w:w="0" w:type="auto"/>
        <w:tblInd w:w="10" w:type="dxa"/>
        <w:tblLayout w:type="fixed"/>
        <w:tblCellMar>
          <w:left w:w="0" w:type="dxa"/>
          <w:right w:w="0" w:type="dxa"/>
        </w:tblCellMar>
        <w:tblLook w:val="0000"/>
      </w:tblPr>
      <w:tblGrid>
        <w:gridCol w:w="760"/>
        <w:gridCol w:w="720"/>
        <w:gridCol w:w="2320"/>
        <w:gridCol w:w="2760"/>
        <w:gridCol w:w="780"/>
        <w:gridCol w:w="4160"/>
        <w:gridCol w:w="4440"/>
      </w:tblGrid>
      <w:tr w:rsidR="00385D6F" w:rsidRPr="00455FDB" w:rsidTr="00F7460F">
        <w:trPr>
          <w:trHeight w:val="243"/>
        </w:trPr>
        <w:tc>
          <w:tcPr>
            <w:tcW w:w="760" w:type="dxa"/>
            <w:tcBorders>
              <w:top w:val="single" w:sz="8" w:space="0" w:color="auto"/>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20" w:type="dxa"/>
            <w:tcBorders>
              <w:top w:val="single" w:sz="8" w:space="0" w:color="auto"/>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320" w:type="dxa"/>
            <w:tcBorders>
              <w:top w:val="single" w:sz="8" w:space="0" w:color="auto"/>
              <w:left w:val="nil"/>
              <w:bottom w:val="nil"/>
              <w:right w:val="single" w:sz="8" w:space="0" w:color="auto"/>
            </w:tcBorders>
            <w:vAlign w:val="bottom"/>
          </w:tcPr>
          <w:p w:rsidR="00385D6F" w:rsidRPr="00455FDB" w:rsidRDefault="00385D6F" w:rsidP="00F7460F">
            <w:pPr>
              <w:widowControl w:val="0"/>
              <w:autoSpaceDE w:val="0"/>
              <w:autoSpaceDN w:val="0"/>
              <w:adjustRightInd w:val="0"/>
              <w:ind w:left="100"/>
            </w:pPr>
            <w:r w:rsidRPr="00455FDB">
              <w:rPr>
                <w:sz w:val="21"/>
                <w:szCs w:val="21"/>
              </w:rPr>
              <w:t>Место в мировом</w:t>
            </w:r>
          </w:p>
        </w:tc>
        <w:tc>
          <w:tcPr>
            <w:tcW w:w="2760" w:type="dxa"/>
            <w:tcBorders>
              <w:top w:val="single" w:sz="8" w:space="0" w:color="auto"/>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single" w:sz="8" w:space="0" w:color="auto"/>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160" w:type="dxa"/>
            <w:tcBorders>
              <w:top w:val="single" w:sz="8" w:space="0" w:color="auto"/>
              <w:left w:val="nil"/>
              <w:bottom w:val="nil"/>
              <w:right w:val="single" w:sz="8" w:space="0" w:color="auto"/>
            </w:tcBorders>
            <w:vAlign w:val="bottom"/>
          </w:tcPr>
          <w:p w:rsidR="00385D6F" w:rsidRPr="00455FDB" w:rsidRDefault="00385D6F" w:rsidP="00F7460F">
            <w:pPr>
              <w:widowControl w:val="0"/>
              <w:autoSpaceDE w:val="0"/>
              <w:autoSpaceDN w:val="0"/>
              <w:adjustRightInd w:val="0"/>
              <w:ind w:left="100"/>
            </w:pPr>
            <w:r w:rsidRPr="00455FDB">
              <w:rPr>
                <w:sz w:val="21"/>
                <w:szCs w:val="21"/>
              </w:rPr>
              <w:t>преобразований закрытой экономики</w:t>
            </w:r>
          </w:p>
        </w:tc>
        <w:tc>
          <w:tcPr>
            <w:tcW w:w="4440" w:type="dxa"/>
            <w:tcBorders>
              <w:top w:val="single" w:sz="8" w:space="0" w:color="auto"/>
              <w:left w:val="nil"/>
              <w:bottom w:val="nil"/>
              <w:right w:val="single" w:sz="8" w:space="0" w:color="auto"/>
            </w:tcBorders>
            <w:vAlign w:val="bottom"/>
          </w:tcPr>
          <w:p w:rsidR="00385D6F" w:rsidRPr="00455FDB" w:rsidRDefault="00385D6F" w:rsidP="00F7460F">
            <w:pPr>
              <w:widowControl w:val="0"/>
              <w:autoSpaceDE w:val="0"/>
              <w:autoSpaceDN w:val="0"/>
              <w:adjustRightInd w:val="0"/>
              <w:ind w:left="80"/>
            </w:pPr>
            <w:r w:rsidRPr="00455FDB">
              <w:rPr>
                <w:sz w:val="21"/>
                <w:szCs w:val="21"/>
              </w:rPr>
              <w:t>урбанизации и территориальной концентрации</w:t>
            </w:r>
          </w:p>
        </w:tc>
      </w:tr>
      <w:tr w:rsidR="00385D6F" w:rsidRPr="00455FDB" w:rsidTr="00F7460F">
        <w:trPr>
          <w:trHeight w:val="242"/>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ind w:left="100"/>
            </w:pPr>
            <w:r w:rsidRPr="00455FDB">
              <w:rPr>
                <w:sz w:val="21"/>
                <w:szCs w:val="21"/>
              </w:rPr>
              <w:t>хозяйстве</w:t>
            </w: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ind w:left="100"/>
            </w:pPr>
            <w:r w:rsidRPr="00455FDB">
              <w:rPr>
                <w:sz w:val="21"/>
                <w:szCs w:val="21"/>
              </w:rPr>
              <w:t>прошлого в открытую экономику</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ind w:left="80"/>
            </w:pPr>
            <w:r w:rsidRPr="00455FDB">
              <w:rPr>
                <w:sz w:val="21"/>
                <w:szCs w:val="21"/>
              </w:rPr>
              <w:t>населения и производства, степень природных</w:t>
            </w:r>
          </w:p>
        </w:tc>
      </w:tr>
      <w:tr w:rsidR="00385D6F" w:rsidRPr="00455FDB" w:rsidTr="00F7460F">
        <w:trPr>
          <w:trHeight w:val="240"/>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будущего. РФ в системе международных</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80"/>
            </w:pPr>
            <w:r w:rsidRPr="00455FDB">
              <w:rPr>
                <w:sz w:val="21"/>
                <w:szCs w:val="21"/>
              </w:rPr>
              <w:t>и техногенных изменений отдельных</w:t>
            </w:r>
          </w:p>
        </w:tc>
      </w:tr>
      <w:tr w:rsidR="00385D6F" w:rsidRPr="00455FDB" w:rsidTr="00F7460F">
        <w:trPr>
          <w:trHeight w:val="242"/>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финансово- экономических отношений.</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80"/>
            </w:pPr>
            <w:r w:rsidRPr="00455FDB">
              <w:rPr>
                <w:sz w:val="21"/>
                <w:szCs w:val="21"/>
              </w:rPr>
              <w:t>территорий; составлять комплексную</w:t>
            </w:r>
          </w:p>
        </w:tc>
      </w:tr>
      <w:tr w:rsidR="00385D6F" w:rsidRPr="00455FDB" w:rsidTr="00F7460F">
        <w:trPr>
          <w:trHeight w:val="240"/>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Особенности географии и структуры</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80"/>
            </w:pPr>
            <w:r w:rsidRPr="00455FDB">
              <w:rPr>
                <w:sz w:val="21"/>
                <w:szCs w:val="21"/>
              </w:rPr>
              <w:t>характеристику РФ: таблицы, картосхемы,</w:t>
            </w:r>
          </w:p>
        </w:tc>
      </w:tr>
      <w:tr w:rsidR="00385D6F" w:rsidRPr="00455FDB" w:rsidTr="00F7460F">
        <w:trPr>
          <w:trHeight w:val="242"/>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международной торговли. Крупнейшие</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80"/>
            </w:pPr>
            <w:r w:rsidRPr="00455FDB">
              <w:rPr>
                <w:sz w:val="21"/>
                <w:szCs w:val="21"/>
              </w:rPr>
              <w:t>диаграммы, простейшие карты, модели,</w:t>
            </w:r>
          </w:p>
        </w:tc>
      </w:tr>
      <w:tr w:rsidR="00385D6F" w:rsidRPr="00455FDB" w:rsidTr="00F7460F">
        <w:trPr>
          <w:trHeight w:val="242"/>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торговые партнеры РФ</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80"/>
            </w:pPr>
            <w:r w:rsidRPr="00455FDB">
              <w:rPr>
                <w:sz w:val="21"/>
                <w:szCs w:val="21"/>
              </w:rPr>
              <w:t>отражающие географические закономерности</w:t>
            </w:r>
          </w:p>
        </w:tc>
      </w:tr>
      <w:tr w:rsidR="00385D6F" w:rsidRPr="00455FDB" w:rsidTr="00F7460F">
        <w:trPr>
          <w:trHeight w:val="240"/>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80"/>
            </w:pPr>
            <w:r w:rsidRPr="00455FDB">
              <w:rPr>
                <w:sz w:val="21"/>
                <w:szCs w:val="21"/>
              </w:rPr>
              <w:t>различных явлений и процессов, их</w:t>
            </w:r>
          </w:p>
        </w:tc>
      </w:tr>
      <w:tr w:rsidR="00385D6F" w:rsidRPr="00455FDB" w:rsidTr="00F7460F">
        <w:trPr>
          <w:trHeight w:val="247"/>
        </w:trPr>
        <w:tc>
          <w:tcPr>
            <w:tcW w:w="76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3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76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16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4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spacing w:line="240" w:lineRule="exact"/>
              <w:ind w:left="80"/>
            </w:pPr>
            <w:r w:rsidRPr="00455FDB">
              <w:rPr>
                <w:sz w:val="21"/>
                <w:szCs w:val="21"/>
              </w:rPr>
              <w:t>территориальные взаимодействия</w:t>
            </w:r>
          </w:p>
        </w:tc>
      </w:tr>
      <w:tr w:rsidR="00385D6F" w:rsidRPr="00455FDB" w:rsidTr="00F7460F">
        <w:trPr>
          <w:trHeight w:val="233"/>
        </w:trPr>
        <w:tc>
          <w:tcPr>
            <w:tcW w:w="760" w:type="dxa"/>
            <w:tcBorders>
              <w:top w:val="nil"/>
              <w:left w:val="single" w:sz="8" w:space="0" w:color="auto"/>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single" w:sz="8" w:space="0" w:color="auto"/>
              <w:right w:val="nil"/>
            </w:tcBorders>
            <w:vAlign w:val="bottom"/>
          </w:tcPr>
          <w:p w:rsidR="00385D6F" w:rsidRPr="00455FDB" w:rsidRDefault="00385D6F" w:rsidP="00F7460F">
            <w:pPr>
              <w:widowControl w:val="0"/>
              <w:autoSpaceDE w:val="0"/>
              <w:autoSpaceDN w:val="0"/>
              <w:adjustRightInd w:val="0"/>
              <w:rPr>
                <w:sz w:val="20"/>
                <w:szCs w:val="20"/>
              </w:rPr>
            </w:pPr>
          </w:p>
        </w:tc>
        <w:tc>
          <w:tcPr>
            <w:tcW w:w="12140" w:type="dxa"/>
            <w:gridSpan w:val="4"/>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spacing w:line="231" w:lineRule="exact"/>
              <w:ind w:left="440"/>
            </w:pPr>
            <w:r w:rsidRPr="00455FDB">
              <w:rPr>
                <w:b/>
                <w:bCs/>
                <w:sz w:val="21"/>
                <w:szCs w:val="21"/>
              </w:rPr>
              <w:t>ГЛОБАЛЬНЫЕ ПРОБЛЕМЫ ЧЕЛОВЕЧЕСТВА (обобщение знаний) (4 часа)</w:t>
            </w:r>
          </w:p>
        </w:tc>
      </w:tr>
      <w:tr w:rsidR="00385D6F" w:rsidRPr="00455FDB" w:rsidTr="00F7460F">
        <w:trPr>
          <w:trHeight w:val="225"/>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4" w:lineRule="exact"/>
              <w:ind w:left="100"/>
            </w:pPr>
            <w:r w:rsidRPr="00455FDB">
              <w:rPr>
                <w:sz w:val="21"/>
                <w:szCs w:val="21"/>
              </w:rPr>
              <w:t>Урок 31.</w:t>
            </w: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19"/>
                <w:szCs w:val="19"/>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4" w:lineRule="exact"/>
              <w:ind w:right="234"/>
              <w:jc w:val="right"/>
            </w:pPr>
            <w:r w:rsidRPr="00455FDB">
              <w:rPr>
                <w:sz w:val="21"/>
                <w:szCs w:val="21"/>
              </w:rPr>
              <w:t>1</w:t>
            </w: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4" w:lineRule="exact"/>
              <w:ind w:left="100"/>
            </w:pPr>
            <w:r w:rsidRPr="00455FDB">
              <w:rPr>
                <w:sz w:val="21"/>
                <w:szCs w:val="21"/>
              </w:rPr>
              <w:t>Глобальные проблемы, их сущность и</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4" w:lineRule="exact"/>
              <w:ind w:left="80"/>
            </w:pPr>
            <w:r w:rsidRPr="00455FDB">
              <w:rPr>
                <w:sz w:val="21"/>
                <w:szCs w:val="21"/>
              </w:rPr>
              <w:t>Сопоставлять географические карты</w:t>
            </w:r>
          </w:p>
        </w:tc>
      </w:tr>
      <w:tr w:rsidR="00385D6F" w:rsidRPr="00455FDB" w:rsidTr="00F7460F">
        <w:trPr>
          <w:trHeight w:val="242"/>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Глобальные проблемы</w:t>
            </w: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взаимодействие. Энергетическая и</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80"/>
            </w:pPr>
            <w:r w:rsidRPr="00455FDB">
              <w:rPr>
                <w:sz w:val="21"/>
                <w:szCs w:val="21"/>
              </w:rPr>
              <w:t>различной тематики; уметь находить</w:t>
            </w:r>
          </w:p>
        </w:tc>
      </w:tr>
      <w:tr w:rsidR="00385D6F" w:rsidRPr="00455FDB" w:rsidTr="00F7460F">
        <w:trPr>
          <w:trHeight w:val="242"/>
        </w:trPr>
        <w:tc>
          <w:tcPr>
            <w:tcW w:w="76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3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человечества</w:t>
            </w:r>
          </w:p>
        </w:tc>
        <w:tc>
          <w:tcPr>
            <w:tcW w:w="276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сырьевая, продовольственная,</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80"/>
            </w:pPr>
            <w:r w:rsidRPr="00455FDB">
              <w:rPr>
                <w:sz w:val="21"/>
                <w:szCs w:val="21"/>
              </w:rPr>
              <w:t>применение географической информации,</w:t>
            </w:r>
          </w:p>
        </w:tc>
      </w:tr>
      <w:tr w:rsidR="00385D6F" w:rsidRPr="00455FDB" w:rsidTr="00F7460F">
        <w:trPr>
          <w:trHeight w:val="234"/>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1" w:lineRule="exact"/>
              <w:ind w:left="100"/>
            </w:pPr>
            <w:r w:rsidRPr="00455FDB">
              <w:rPr>
                <w:sz w:val="21"/>
                <w:szCs w:val="21"/>
              </w:rPr>
              <w:t>Уроки 32, 33.</w:t>
            </w: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3" w:lineRule="exact"/>
              <w:ind w:left="100"/>
            </w:pPr>
            <w:r w:rsidRPr="00455FDB">
              <w:rPr>
                <w:b/>
                <w:bCs/>
                <w:i/>
                <w:iCs/>
                <w:sz w:val="21"/>
                <w:szCs w:val="21"/>
              </w:rPr>
              <w:t>Практическая работа №5.</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1" w:lineRule="exact"/>
              <w:ind w:right="234"/>
              <w:jc w:val="right"/>
            </w:pPr>
            <w:r w:rsidRPr="00455FDB">
              <w:rPr>
                <w:sz w:val="21"/>
                <w:szCs w:val="21"/>
              </w:rPr>
              <w:t>2</w:t>
            </w: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19" w:lineRule="exact"/>
              <w:ind w:left="100"/>
            </w:pPr>
            <w:r w:rsidRPr="00455FDB">
              <w:rPr>
                <w:sz w:val="21"/>
                <w:szCs w:val="21"/>
              </w:rPr>
              <w:t>использования Мирового океана, освоения</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19" w:lineRule="exact"/>
              <w:ind w:left="80"/>
            </w:pPr>
            <w:r w:rsidRPr="00455FDB">
              <w:rPr>
                <w:sz w:val="21"/>
                <w:szCs w:val="21"/>
              </w:rPr>
              <w:t>включая карты, статистические материалы,</w:t>
            </w:r>
          </w:p>
        </w:tc>
      </w:tr>
      <w:tr w:rsidR="00385D6F" w:rsidRPr="00455FDB" w:rsidTr="00F7460F">
        <w:trPr>
          <w:trHeight w:val="238"/>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7" w:lineRule="exact"/>
              <w:ind w:left="100"/>
            </w:pPr>
            <w:r w:rsidRPr="00455FDB">
              <w:rPr>
                <w:sz w:val="21"/>
                <w:szCs w:val="21"/>
              </w:rPr>
              <w:t>Стратегия устойчивого</w:t>
            </w: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7" w:lineRule="exact"/>
              <w:ind w:left="160"/>
            </w:pPr>
            <w:r w:rsidRPr="00455FDB">
              <w:rPr>
                <w:sz w:val="21"/>
                <w:szCs w:val="21"/>
              </w:rPr>
              <w:t>«Разработка проекта</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7" w:lineRule="exact"/>
              <w:ind w:left="100"/>
            </w:pPr>
            <w:r w:rsidRPr="00455FDB">
              <w:rPr>
                <w:sz w:val="21"/>
                <w:szCs w:val="21"/>
              </w:rPr>
              <w:t>космоса и пути их решения. Проблема</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7" w:lineRule="exact"/>
              <w:ind w:left="80"/>
            </w:pPr>
            <w:r w:rsidRPr="00455FDB">
              <w:rPr>
                <w:sz w:val="21"/>
                <w:szCs w:val="21"/>
              </w:rPr>
              <w:t>геоинформационные системы и ресурсы</w:t>
            </w:r>
          </w:p>
        </w:tc>
      </w:tr>
      <w:tr w:rsidR="00385D6F" w:rsidRPr="00455FDB" w:rsidTr="00F7460F">
        <w:trPr>
          <w:trHeight w:val="242"/>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развития</w:t>
            </w: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решения одной из</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2" w:lineRule="exact"/>
              <w:ind w:left="100"/>
            </w:pPr>
            <w:r w:rsidRPr="00455FDB">
              <w:rPr>
                <w:sz w:val="21"/>
                <w:szCs w:val="21"/>
              </w:rPr>
              <w:t>сохранения мира на земле. Преодоление</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2" w:lineRule="exact"/>
              <w:ind w:left="80"/>
            </w:pPr>
            <w:r w:rsidRPr="00455FDB">
              <w:rPr>
                <w:sz w:val="21"/>
                <w:szCs w:val="21"/>
              </w:rPr>
              <w:t>Интернета; давать правильную оценку</w:t>
            </w:r>
          </w:p>
        </w:tc>
      </w:tr>
      <w:tr w:rsidR="00385D6F" w:rsidRPr="00455FDB" w:rsidTr="00F7460F">
        <w:trPr>
          <w:trHeight w:val="240"/>
        </w:trPr>
        <w:tc>
          <w:tcPr>
            <w:tcW w:w="76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76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глобальных проблем»</w:t>
            </w: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left="100"/>
            </w:pPr>
            <w:r w:rsidRPr="00455FDB">
              <w:rPr>
                <w:sz w:val="21"/>
                <w:szCs w:val="21"/>
              </w:rPr>
              <w:t>отсталости развивающихся стран. Роль</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29" w:lineRule="exact"/>
              <w:ind w:left="80"/>
            </w:pPr>
            <w:r w:rsidRPr="00455FDB">
              <w:rPr>
                <w:sz w:val="21"/>
                <w:szCs w:val="21"/>
              </w:rPr>
              <w:t>важнейшим социально- экономическим</w:t>
            </w:r>
          </w:p>
        </w:tc>
      </w:tr>
      <w:tr w:rsidR="00385D6F" w:rsidRPr="00455FDB" w:rsidTr="00F7460F">
        <w:trPr>
          <w:trHeight w:val="234"/>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1" w:lineRule="exact"/>
              <w:ind w:left="100"/>
            </w:pPr>
            <w:r w:rsidRPr="00455FDB">
              <w:rPr>
                <w:sz w:val="21"/>
                <w:szCs w:val="21"/>
              </w:rPr>
              <w:t>Урок 34.</w:t>
            </w: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3" w:lineRule="exact"/>
              <w:ind w:left="100"/>
            </w:pPr>
            <w:r w:rsidRPr="00455FDB">
              <w:rPr>
                <w:b/>
                <w:bCs/>
                <w:i/>
                <w:iCs/>
                <w:sz w:val="21"/>
                <w:szCs w:val="21"/>
              </w:rPr>
              <w:t>Контрольная работа №3.</w:t>
            </w: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1" w:lineRule="exact"/>
              <w:ind w:right="234"/>
              <w:jc w:val="right"/>
            </w:pPr>
            <w:r w:rsidRPr="00455FDB">
              <w:rPr>
                <w:sz w:val="21"/>
                <w:szCs w:val="21"/>
              </w:rPr>
              <w:t>1</w:t>
            </w: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12" w:lineRule="exact"/>
              <w:ind w:left="100"/>
            </w:pPr>
            <w:r w:rsidRPr="00455FDB">
              <w:rPr>
                <w:sz w:val="21"/>
                <w:szCs w:val="21"/>
              </w:rPr>
              <w:t>географии в решении глобальных проблем</w:t>
            </w: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12" w:lineRule="exact"/>
              <w:ind w:left="80"/>
            </w:pPr>
            <w:r w:rsidRPr="00455FDB">
              <w:rPr>
                <w:sz w:val="21"/>
                <w:szCs w:val="21"/>
              </w:rPr>
              <w:t>событиям международной жизни</w:t>
            </w:r>
          </w:p>
        </w:tc>
      </w:tr>
      <w:tr w:rsidR="00385D6F" w:rsidRPr="00455FDB" w:rsidTr="00F7460F">
        <w:trPr>
          <w:trHeight w:val="240"/>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Контрольно-</w:t>
            </w: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r>
      <w:tr w:rsidR="00385D6F" w:rsidRPr="00455FDB" w:rsidTr="00F7460F">
        <w:trPr>
          <w:trHeight w:val="240"/>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обобщающий урок по</w:t>
            </w: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r>
      <w:tr w:rsidR="00385D6F" w:rsidRPr="00455FDB" w:rsidTr="00F7460F">
        <w:trPr>
          <w:trHeight w:val="243"/>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темам «Россия в</w:t>
            </w: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r>
      <w:tr w:rsidR="00385D6F" w:rsidRPr="00455FDB" w:rsidTr="00F7460F">
        <w:trPr>
          <w:trHeight w:val="242"/>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40" w:lineRule="exact"/>
              <w:ind w:left="100"/>
            </w:pPr>
            <w:r w:rsidRPr="00455FDB">
              <w:rPr>
                <w:sz w:val="21"/>
                <w:szCs w:val="21"/>
              </w:rPr>
              <w:t>современном мире» и</w:t>
            </w: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r>
      <w:tr w:rsidR="00385D6F" w:rsidRPr="00455FDB" w:rsidTr="00F7460F">
        <w:trPr>
          <w:trHeight w:val="240"/>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«Глобальные</w:t>
            </w: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0"/>
                <w:szCs w:val="20"/>
              </w:rPr>
            </w:pPr>
          </w:p>
        </w:tc>
      </w:tr>
      <w:tr w:rsidR="00385D6F" w:rsidRPr="00455FDB" w:rsidTr="00F7460F">
        <w:trPr>
          <w:trHeight w:val="242"/>
        </w:trPr>
        <w:tc>
          <w:tcPr>
            <w:tcW w:w="760" w:type="dxa"/>
            <w:tcBorders>
              <w:top w:val="nil"/>
              <w:left w:val="single" w:sz="8" w:space="0" w:color="auto"/>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32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ind w:left="100"/>
            </w:pPr>
            <w:r w:rsidRPr="00455FDB">
              <w:rPr>
                <w:sz w:val="21"/>
                <w:szCs w:val="21"/>
              </w:rPr>
              <w:t>проблемы</w:t>
            </w:r>
          </w:p>
        </w:tc>
        <w:tc>
          <w:tcPr>
            <w:tcW w:w="27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16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440" w:type="dxa"/>
            <w:tcBorders>
              <w:top w:val="nil"/>
              <w:left w:val="nil"/>
              <w:bottom w:val="nil"/>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r>
      <w:tr w:rsidR="00385D6F" w:rsidRPr="00455FDB" w:rsidTr="00F7460F">
        <w:trPr>
          <w:trHeight w:val="244"/>
        </w:trPr>
        <w:tc>
          <w:tcPr>
            <w:tcW w:w="760" w:type="dxa"/>
            <w:tcBorders>
              <w:top w:val="nil"/>
              <w:left w:val="single" w:sz="8" w:space="0" w:color="auto"/>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232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spacing w:line="239" w:lineRule="exact"/>
              <w:ind w:left="100"/>
            </w:pPr>
            <w:r w:rsidRPr="00455FDB">
              <w:rPr>
                <w:sz w:val="21"/>
                <w:szCs w:val="21"/>
              </w:rPr>
              <w:t>человечества».</w:t>
            </w:r>
          </w:p>
        </w:tc>
        <w:tc>
          <w:tcPr>
            <w:tcW w:w="276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78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16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c>
          <w:tcPr>
            <w:tcW w:w="4440" w:type="dxa"/>
            <w:tcBorders>
              <w:top w:val="nil"/>
              <w:left w:val="nil"/>
              <w:bottom w:val="single" w:sz="8" w:space="0" w:color="auto"/>
              <w:right w:val="single" w:sz="8" w:space="0" w:color="auto"/>
            </w:tcBorders>
            <w:vAlign w:val="bottom"/>
          </w:tcPr>
          <w:p w:rsidR="00385D6F" w:rsidRPr="00455FDB" w:rsidRDefault="00385D6F" w:rsidP="00F7460F">
            <w:pPr>
              <w:widowControl w:val="0"/>
              <w:autoSpaceDE w:val="0"/>
              <w:autoSpaceDN w:val="0"/>
              <w:adjustRightInd w:val="0"/>
              <w:rPr>
                <w:sz w:val="21"/>
                <w:szCs w:val="21"/>
              </w:rPr>
            </w:pPr>
          </w:p>
        </w:tc>
      </w:tr>
    </w:tbl>
    <w:p w:rsidR="00385D6F" w:rsidRDefault="00385D6F" w:rsidP="00385D6F">
      <w:pPr>
        <w:widowControl w:val="0"/>
        <w:autoSpaceDE w:val="0"/>
        <w:autoSpaceDN w:val="0"/>
        <w:adjustRightInd w:val="0"/>
        <w:sectPr w:rsidR="00385D6F">
          <w:pgSz w:w="16838" w:h="11906" w:orient="landscape"/>
          <w:pgMar w:top="1398" w:right="460" w:bottom="1440" w:left="460" w:header="720" w:footer="720" w:gutter="0"/>
          <w:cols w:space="720" w:equalWidth="0">
            <w:col w:w="15920"/>
          </w:cols>
          <w:noEndnote/>
        </w:sectPr>
      </w:pPr>
    </w:p>
    <w:p w:rsidR="00385D6F" w:rsidRDefault="00385D6F" w:rsidP="00385D6F">
      <w:pPr>
        <w:widowControl w:val="0"/>
        <w:autoSpaceDE w:val="0"/>
        <w:autoSpaceDN w:val="0"/>
        <w:adjustRightInd w:val="0"/>
        <w:ind w:left="6760"/>
      </w:pPr>
      <w:r>
        <w:rPr>
          <w:b/>
          <w:bCs/>
        </w:rPr>
        <w:lastRenderedPageBreak/>
        <w:t>Список литературы</w:t>
      </w:r>
    </w:p>
    <w:p w:rsidR="00385D6F" w:rsidRDefault="00385D6F" w:rsidP="00385D6F">
      <w:pPr>
        <w:widowControl w:val="0"/>
        <w:autoSpaceDE w:val="0"/>
        <w:autoSpaceDN w:val="0"/>
        <w:adjustRightInd w:val="0"/>
      </w:pPr>
      <w:r>
        <w:rPr>
          <w:b/>
          <w:bCs/>
        </w:rPr>
        <w:t>Для обучающихся</w:t>
      </w:r>
    </w:p>
    <w:p w:rsidR="00385D6F" w:rsidRDefault="00385D6F" w:rsidP="00385D6F">
      <w:pPr>
        <w:widowControl w:val="0"/>
        <w:autoSpaceDE w:val="0"/>
        <w:autoSpaceDN w:val="0"/>
        <w:adjustRightInd w:val="0"/>
        <w:spacing w:line="53" w:lineRule="exact"/>
      </w:pPr>
    </w:p>
    <w:p w:rsidR="00385D6F" w:rsidRDefault="00385D6F" w:rsidP="003702C1">
      <w:pPr>
        <w:widowControl w:val="0"/>
        <w:numPr>
          <w:ilvl w:val="0"/>
          <w:numId w:val="62"/>
        </w:numPr>
        <w:tabs>
          <w:tab w:val="clear" w:pos="720"/>
          <w:tab w:val="num" w:pos="252"/>
        </w:tabs>
        <w:overflowPunct w:val="0"/>
        <w:autoSpaceDE w:val="0"/>
        <w:autoSpaceDN w:val="0"/>
        <w:adjustRightInd w:val="0"/>
        <w:spacing w:line="214" w:lineRule="auto"/>
        <w:ind w:left="0" w:firstLine="6"/>
        <w:jc w:val="both"/>
      </w:pPr>
      <w:r>
        <w:t xml:space="preserve">География. 10 – 11 классы: учебник для общеобразовательных организаций: базовый уровень / В.П.Максаковский. – 24-е изд., перераб. и доп. – М.: Просвещение, 2015. – 416с.: ил., карт. </w:t>
      </w:r>
    </w:p>
    <w:p w:rsidR="00385D6F" w:rsidRDefault="00385D6F" w:rsidP="00385D6F">
      <w:pPr>
        <w:widowControl w:val="0"/>
        <w:autoSpaceDE w:val="0"/>
        <w:autoSpaceDN w:val="0"/>
        <w:adjustRightInd w:val="0"/>
        <w:spacing w:line="1" w:lineRule="exact"/>
      </w:pPr>
    </w:p>
    <w:p w:rsidR="00385D6F" w:rsidRDefault="00385D6F" w:rsidP="003702C1">
      <w:pPr>
        <w:widowControl w:val="0"/>
        <w:numPr>
          <w:ilvl w:val="0"/>
          <w:numId w:val="62"/>
        </w:numPr>
        <w:tabs>
          <w:tab w:val="clear" w:pos="720"/>
          <w:tab w:val="num" w:pos="240"/>
        </w:tabs>
        <w:overflowPunct w:val="0"/>
        <w:autoSpaceDE w:val="0"/>
        <w:autoSpaceDN w:val="0"/>
        <w:adjustRightInd w:val="0"/>
        <w:ind w:left="240" w:hanging="234"/>
        <w:jc w:val="both"/>
      </w:pPr>
      <w:r>
        <w:t xml:space="preserve">Атлас. География 10 класс. «Издательство ДИК» Дрофа, 2014 </w:t>
      </w:r>
    </w:p>
    <w:p w:rsidR="00385D6F" w:rsidRDefault="00385D6F" w:rsidP="003702C1">
      <w:pPr>
        <w:widowControl w:val="0"/>
        <w:numPr>
          <w:ilvl w:val="0"/>
          <w:numId w:val="62"/>
        </w:numPr>
        <w:tabs>
          <w:tab w:val="clear" w:pos="720"/>
          <w:tab w:val="num" w:pos="240"/>
        </w:tabs>
        <w:overflowPunct w:val="0"/>
        <w:autoSpaceDE w:val="0"/>
        <w:autoSpaceDN w:val="0"/>
        <w:adjustRightInd w:val="0"/>
        <w:ind w:left="240" w:hanging="234"/>
        <w:jc w:val="both"/>
      </w:pPr>
      <w:r>
        <w:t xml:space="preserve">Контурные карты. География 10 класс. «Издательство ДИК» Дрофа, 2014 </w:t>
      </w:r>
    </w:p>
    <w:p w:rsidR="00385D6F" w:rsidRDefault="00385D6F" w:rsidP="00385D6F">
      <w:pPr>
        <w:widowControl w:val="0"/>
        <w:autoSpaceDE w:val="0"/>
        <w:autoSpaceDN w:val="0"/>
        <w:adjustRightInd w:val="0"/>
        <w:spacing w:line="276" w:lineRule="exact"/>
      </w:pPr>
    </w:p>
    <w:p w:rsidR="00385D6F" w:rsidRDefault="00385D6F" w:rsidP="00385D6F">
      <w:pPr>
        <w:widowControl w:val="0"/>
        <w:autoSpaceDE w:val="0"/>
        <w:autoSpaceDN w:val="0"/>
        <w:adjustRightInd w:val="0"/>
      </w:pPr>
      <w:r>
        <w:t>Для учителя:</w:t>
      </w:r>
    </w:p>
    <w:p w:rsidR="00385D6F" w:rsidRDefault="00385D6F" w:rsidP="00385D6F">
      <w:pPr>
        <w:widowControl w:val="0"/>
        <w:autoSpaceDE w:val="0"/>
        <w:autoSpaceDN w:val="0"/>
        <w:adjustRightInd w:val="0"/>
        <w:spacing w:line="58" w:lineRule="exact"/>
      </w:pPr>
    </w:p>
    <w:p w:rsidR="00385D6F" w:rsidRDefault="00385D6F" w:rsidP="003702C1">
      <w:pPr>
        <w:widowControl w:val="0"/>
        <w:numPr>
          <w:ilvl w:val="0"/>
          <w:numId w:val="63"/>
        </w:numPr>
        <w:tabs>
          <w:tab w:val="clear" w:pos="720"/>
          <w:tab w:val="num" w:pos="252"/>
        </w:tabs>
        <w:overflowPunct w:val="0"/>
        <w:autoSpaceDE w:val="0"/>
        <w:autoSpaceDN w:val="0"/>
        <w:adjustRightInd w:val="0"/>
        <w:spacing w:line="214" w:lineRule="auto"/>
        <w:ind w:left="0" w:firstLine="6"/>
        <w:jc w:val="both"/>
      </w:pPr>
      <w:r>
        <w:t xml:space="preserve">География. 10 – 11 классы: учебник для общеобразовательных организаций: базовый уровень / В.П.Максаковский. – 24-е изд., перераб. и доп. – М.: Просвещение, 2015. – 416с.: ил., карт. </w:t>
      </w:r>
    </w:p>
    <w:p w:rsidR="00385D6F" w:rsidRDefault="00385D6F" w:rsidP="00385D6F">
      <w:pPr>
        <w:widowControl w:val="0"/>
        <w:autoSpaceDE w:val="0"/>
        <w:autoSpaceDN w:val="0"/>
        <w:adjustRightInd w:val="0"/>
        <w:spacing w:line="2" w:lineRule="exact"/>
      </w:pPr>
    </w:p>
    <w:p w:rsidR="00385D6F" w:rsidRDefault="00385D6F" w:rsidP="003702C1">
      <w:pPr>
        <w:widowControl w:val="0"/>
        <w:numPr>
          <w:ilvl w:val="0"/>
          <w:numId w:val="63"/>
        </w:numPr>
        <w:tabs>
          <w:tab w:val="clear" w:pos="720"/>
          <w:tab w:val="num" w:pos="240"/>
        </w:tabs>
        <w:overflowPunct w:val="0"/>
        <w:autoSpaceDE w:val="0"/>
        <w:autoSpaceDN w:val="0"/>
        <w:adjustRightInd w:val="0"/>
        <w:ind w:left="240" w:hanging="234"/>
        <w:jc w:val="both"/>
      </w:pPr>
      <w:r>
        <w:t xml:space="preserve">Атлас. География 10 класс. «Издательство ДИК» Дрофа, 2014 </w:t>
      </w:r>
    </w:p>
    <w:p w:rsidR="00385D6F" w:rsidRDefault="00385D6F" w:rsidP="003702C1">
      <w:pPr>
        <w:widowControl w:val="0"/>
        <w:numPr>
          <w:ilvl w:val="0"/>
          <w:numId w:val="63"/>
        </w:numPr>
        <w:tabs>
          <w:tab w:val="clear" w:pos="720"/>
          <w:tab w:val="num" w:pos="240"/>
        </w:tabs>
        <w:overflowPunct w:val="0"/>
        <w:autoSpaceDE w:val="0"/>
        <w:autoSpaceDN w:val="0"/>
        <w:adjustRightInd w:val="0"/>
        <w:ind w:left="240" w:hanging="234"/>
        <w:jc w:val="both"/>
      </w:pPr>
      <w:r>
        <w:t xml:space="preserve">Контурные карты. География 10 класс. «Издательство ДИК» Дрофа, 2014 </w:t>
      </w:r>
    </w:p>
    <w:p w:rsidR="00385D6F" w:rsidRDefault="00385D6F" w:rsidP="003702C1">
      <w:pPr>
        <w:widowControl w:val="0"/>
        <w:numPr>
          <w:ilvl w:val="0"/>
          <w:numId w:val="63"/>
        </w:numPr>
        <w:tabs>
          <w:tab w:val="clear" w:pos="720"/>
          <w:tab w:val="num" w:pos="240"/>
        </w:tabs>
        <w:overflowPunct w:val="0"/>
        <w:autoSpaceDE w:val="0"/>
        <w:autoSpaceDN w:val="0"/>
        <w:adjustRightInd w:val="0"/>
        <w:ind w:left="240" w:hanging="234"/>
        <w:jc w:val="both"/>
      </w:pPr>
      <w:r>
        <w:t xml:space="preserve">География. Рабочая тетрадь 10-11 классы, базовый уровень/ В.П.Максаковский/ М.: Просвещение, 2015 </w:t>
      </w:r>
    </w:p>
    <w:p w:rsidR="00385D6F" w:rsidRDefault="00385D6F" w:rsidP="003702C1">
      <w:pPr>
        <w:widowControl w:val="0"/>
        <w:numPr>
          <w:ilvl w:val="0"/>
          <w:numId w:val="63"/>
        </w:numPr>
        <w:tabs>
          <w:tab w:val="clear" w:pos="720"/>
          <w:tab w:val="num" w:pos="240"/>
        </w:tabs>
        <w:overflowPunct w:val="0"/>
        <w:autoSpaceDE w:val="0"/>
        <w:autoSpaceDN w:val="0"/>
        <w:adjustRightInd w:val="0"/>
        <w:ind w:left="240" w:hanging="234"/>
        <w:jc w:val="both"/>
      </w:pPr>
      <w:r>
        <w:t xml:space="preserve">Авторская программа «География. 10-11 классы. Базовый уровень» /Максаковский/ М.: Просвещение, 2014 </w:t>
      </w:r>
    </w:p>
    <w:p w:rsidR="00385D6F" w:rsidRDefault="00385D6F" w:rsidP="003702C1">
      <w:pPr>
        <w:widowControl w:val="0"/>
        <w:numPr>
          <w:ilvl w:val="0"/>
          <w:numId w:val="63"/>
        </w:numPr>
        <w:tabs>
          <w:tab w:val="clear" w:pos="720"/>
          <w:tab w:val="num" w:pos="240"/>
        </w:tabs>
        <w:overflowPunct w:val="0"/>
        <w:autoSpaceDE w:val="0"/>
        <w:autoSpaceDN w:val="0"/>
        <w:adjustRightInd w:val="0"/>
        <w:ind w:left="240" w:hanging="234"/>
        <w:jc w:val="both"/>
      </w:pPr>
      <w:r>
        <w:t xml:space="preserve">Методические рекомендации к учебнику География 10-11 классы / В.П.Максаковский/ М.: Просвещение 2014 </w:t>
      </w:r>
    </w:p>
    <w:p w:rsidR="00385D6F" w:rsidRDefault="00385D6F" w:rsidP="003702C1">
      <w:pPr>
        <w:widowControl w:val="0"/>
        <w:numPr>
          <w:ilvl w:val="0"/>
          <w:numId w:val="63"/>
        </w:numPr>
        <w:tabs>
          <w:tab w:val="clear" w:pos="720"/>
          <w:tab w:val="num" w:pos="240"/>
        </w:tabs>
        <w:overflowPunct w:val="0"/>
        <w:autoSpaceDE w:val="0"/>
        <w:autoSpaceDN w:val="0"/>
        <w:adjustRightInd w:val="0"/>
        <w:ind w:left="240" w:hanging="234"/>
        <w:jc w:val="both"/>
      </w:pPr>
      <w:r>
        <w:t xml:space="preserve">Жижина Е.А., Никитина Н.А. поурочные разработки по географии. 10-11 классы. М.:ВАКО, 2014 </w:t>
      </w:r>
    </w:p>
    <w:p w:rsidR="00385D6F" w:rsidRDefault="00385D6F" w:rsidP="003702C1">
      <w:pPr>
        <w:widowControl w:val="0"/>
        <w:numPr>
          <w:ilvl w:val="0"/>
          <w:numId w:val="63"/>
        </w:numPr>
        <w:tabs>
          <w:tab w:val="clear" w:pos="720"/>
          <w:tab w:val="num" w:pos="240"/>
        </w:tabs>
        <w:overflowPunct w:val="0"/>
        <w:autoSpaceDE w:val="0"/>
        <w:autoSpaceDN w:val="0"/>
        <w:adjustRightInd w:val="0"/>
        <w:ind w:left="240" w:hanging="234"/>
        <w:jc w:val="both"/>
      </w:pPr>
      <w:r>
        <w:t xml:space="preserve">Контрольно-измерительные материалы. География. 10-11 класс / сост. Е.А.Житжина. – М.:ВАКО, 2014 </w:t>
      </w:r>
    </w:p>
    <w:p w:rsidR="00472874" w:rsidRPr="00582F48" w:rsidRDefault="00472874" w:rsidP="00385D6F">
      <w:pPr>
        <w:pStyle w:val="msonormalbullet2gif"/>
        <w:spacing w:line="240" w:lineRule="atLeast"/>
        <w:contextualSpacing/>
        <w:jc w:val="center"/>
        <w:rPr>
          <w:b/>
          <w:sz w:val="40"/>
          <w:szCs w:val="40"/>
        </w:rPr>
      </w:pPr>
    </w:p>
    <w:p w:rsidR="00582F48" w:rsidRPr="00182B53" w:rsidRDefault="00582F48" w:rsidP="00E06123">
      <w:pPr>
        <w:shd w:val="clear" w:color="auto" w:fill="FFFFFF"/>
        <w:spacing w:before="20" w:after="20"/>
        <w:ind w:left="-567"/>
        <w:jc w:val="both"/>
        <w:rPr>
          <w:i/>
        </w:rPr>
      </w:pPr>
    </w:p>
    <w:p w:rsidR="00E06123" w:rsidRDefault="00E06123" w:rsidP="00E06123">
      <w:pPr>
        <w:shd w:val="clear" w:color="auto" w:fill="FFFFFF"/>
        <w:spacing w:before="20" w:after="20"/>
        <w:ind w:left="-567"/>
        <w:jc w:val="both"/>
        <w:rPr>
          <w:i/>
        </w:rPr>
      </w:pPr>
    </w:p>
    <w:p w:rsidR="00E06123" w:rsidRPr="00E06123" w:rsidRDefault="00E06123" w:rsidP="00E06123">
      <w:pPr>
        <w:spacing w:after="20"/>
        <w:ind w:left="-567"/>
        <w:jc w:val="both"/>
        <w:rPr>
          <w:b/>
        </w:rPr>
      </w:pPr>
    </w:p>
    <w:p w:rsidR="00E06123" w:rsidRPr="00E06123" w:rsidRDefault="00E06123" w:rsidP="00E06123">
      <w:pPr>
        <w:jc w:val="center"/>
        <w:rPr>
          <w:b/>
          <w:sz w:val="40"/>
          <w:szCs w:val="40"/>
        </w:rPr>
      </w:pPr>
    </w:p>
    <w:sectPr w:rsidR="00E06123" w:rsidRPr="00E06123" w:rsidSect="009A0433">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B86" w:rsidRDefault="00F91B86" w:rsidP="002F035C">
      <w:r>
        <w:separator/>
      </w:r>
    </w:p>
  </w:endnote>
  <w:endnote w:type="continuationSeparator" w:id="1">
    <w:p w:rsidR="00F91B86" w:rsidRDefault="00F91B86" w:rsidP="002F03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41">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SchoolBookCSanPin">
    <w:altName w:val="Times New Roman"/>
    <w:panose1 w:val="00000000000000000000"/>
    <w:charset w:val="CC"/>
    <w:family w:val="roman"/>
    <w:notTrueType/>
    <w:pitch w:val="variable"/>
    <w:sig w:usb0="00000203" w:usb1="00000000" w:usb2="00000000" w:usb3="00000000" w:csb0="00000005" w:csb1="00000000"/>
  </w:font>
  <w:font w:name="Bodoni MT Condensed">
    <w:altName w:val="DejaVu Serif Condensed"/>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932782"/>
      <w:docPartObj>
        <w:docPartGallery w:val="Page Numbers (Bottom of Page)"/>
        <w:docPartUnique/>
      </w:docPartObj>
    </w:sdtPr>
    <w:sdtContent>
      <w:p w:rsidR="00582F48" w:rsidRDefault="00034963">
        <w:pPr>
          <w:pStyle w:val="af"/>
          <w:jc w:val="right"/>
        </w:pPr>
        <w:fldSimple w:instr=" PAGE   \* MERGEFORMAT ">
          <w:r w:rsidR="00287D9B">
            <w:rPr>
              <w:noProof/>
            </w:rPr>
            <w:t>222</w:t>
          </w:r>
        </w:fldSimple>
      </w:p>
    </w:sdtContent>
  </w:sdt>
  <w:p w:rsidR="00582F48" w:rsidRDefault="00582F4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B86" w:rsidRDefault="00F91B86" w:rsidP="002F035C">
      <w:r>
        <w:separator/>
      </w:r>
    </w:p>
  </w:footnote>
  <w:footnote w:type="continuationSeparator" w:id="1">
    <w:p w:rsidR="00F91B86" w:rsidRDefault="00F91B86" w:rsidP="002F03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1C2255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nsid w:val="0000000D"/>
    <w:multiLevelType w:val="multilevel"/>
    <w:tmpl w:val="0000000D"/>
    <w:name w:val="WW8Num13"/>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4">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AF1"/>
    <w:multiLevelType w:val="hybridMultilevel"/>
    <w:tmpl w:val="000041BB"/>
    <w:lvl w:ilvl="0" w:tplc="000026E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F90"/>
    <w:multiLevelType w:val="hybridMultilevel"/>
    <w:tmpl w:val="00001649"/>
    <w:lvl w:ilvl="0" w:tplc="00006D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487965"/>
    <w:multiLevelType w:val="multilevel"/>
    <w:tmpl w:val="C108F7E4"/>
    <w:styleLink w:val="WWNum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
    <w:nsid w:val="023B51BC"/>
    <w:multiLevelType w:val="multilevel"/>
    <w:tmpl w:val="DBD657D4"/>
    <w:styleLink w:val="WWNum1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
    <w:nsid w:val="03865FB5"/>
    <w:multiLevelType w:val="multilevel"/>
    <w:tmpl w:val="003C7648"/>
    <w:styleLink w:val="WWNum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
    <w:nsid w:val="04585BB0"/>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2">
    <w:nsid w:val="04E31AB7"/>
    <w:multiLevelType w:val="multilevel"/>
    <w:tmpl w:val="2CE47DB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0ED95BB5"/>
    <w:multiLevelType w:val="hybridMultilevel"/>
    <w:tmpl w:val="089818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F433125"/>
    <w:multiLevelType w:val="hybridMultilevel"/>
    <w:tmpl w:val="3238DA8A"/>
    <w:lvl w:ilvl="0" w:tplc="6BBC76CE">
      <w:start w:val="4"/>
      <w:numFmt w:val="bullet"/>
      <w:lvlText w:val="-"/>
      <w:lvlJc w:val="left"/>
      <w:pPr>
        <w:ind w:left="720" w:hanging="360"/>
      </w:pPr>
      <w:rPr>
        <w:rFonts w:ascii="Times New Roman" w:eastAsia="Times New Roman" w:hAnsi="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FB8368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6">
    <w:nsid w:val="15A50604"/>
    <w:multiLevelType w:val="hybridMultilevel"/>
    <w:tmpl w:val="D60622F2"/>
    <w:lvl w:ilvl="0" w:tplc="04190003">
      <w:start w:val="1"/>
      <w:numFmt w:val="bullet"/>
      <w:lvlText w:val="o"/>
      <w:lvlJc w:val="left"/>
      <w:pPr>
        <w:ind w:left="1860" w:hanging="360"/>
      </w:pPr>
      <w:rPr>
        <w:rFonts w:ascii="Courier New" w:hAnsi="Courier New" w:hint="default"/>
      </w:rPr>
    </w:lvl>
    <w:lvl w:ilvl="1" w:tplc="04190003">
      <w:start w:val="1"/>
      <w:numFmt w:val="bullet"/>
      <w:lvlText w:val="o"/>
      <w:lvlJc w:val="left"/>
      <w:pPr>
        <w:ind w:left="2580" w:hanging="360"/>
      </w:pPr>
      <w:rPr>
        <w:rFonts w:ascii="Courier New" w:hAnsi="Courier New" w:hint="default"/>
      </w:rPr>
    </w:lvl>
    <w:lvl w:ilvl="2" w:tplc="04190005">
      <w:start w:val="1"/>
      <w:numFmt w:val="bullet"/>
      <w:lvlText w:val=""/>
      <w:lvlJc w:val="left"/>
      <w:pPr>
        <w:ind w:left="3300" w:hanging="360"/>
      </w:pPr>
      <w:rPr>
        <w:rFonts w:ascii="Wingdings" w:hAnsi="Wingdings" w:hint="default"/>
      </w:rPr>
    </w:lvl>
    <w:lvl w:ilvl="3" w:tplc="04190001">
      <w:start w:val="1"/>
      <w:numFmt w:val="bullet"/>
      <w:lvlText w:val=""/>
      <w:lvlJc w:val="left"/>
      <w:pPr>
        <w:ind w:left="4020" w:hanging="360"/>
      </w:pPr>
      <w:rPr>
        <w:rFonts w:ascii="Symbol" w:hAnsi="Symbol" w:hint="default"/>
      </w:rPr>
    </w:lvl>
    <w:lvl w:ilvl="4" w:tplc="04190003">
      <w:start w:val="1"/>
      <w:numFmt w:val="bullet"/>
      <w:lvlText w:val="o"/>
      <w:lvlJc w:val="left"/>
      <w:pPr>
        <w:ind w:left="4740" w:hanging="360"/>
      </w:pPr>
      <w:rPr>
        <w:rFonts w:ascii="Courier New" w:hAnsi="Courier New" w:hint="default"/>
      </w:rPr>
    </w:lvl>
    <w:lvl w:ilvl="5" w:tplc="04190005">
      <w:start w:val="1"/>
      <w:numFmt w:val="bullet"/>
      <w:lvlText w:val=""/>
      <w:lvlJc w:val="left"/>
      <w:pPr>
        <w:ind w:left="5460" w:hanging="360"/>
      </w:pPr>
      <w:rPr>
        <w:rFonts w:ascii="Wingdings" w:hAnsi="Wingdings" w:hint="default"/>
      </w:rPr>
    </w:lvl>
    <w:lvl w:ilvl="6" w:tplc="04190001">
      <w:start w:val="1"/>
      <w:numFmt w:val="bullet"/>
      <w:lvlText w:val=""/>
      <w:lvlJc w:val="left"/>
      <w:pPr>
        <w:ind w:left="6180" w:hanging="360"/>
      </w:pPr>
      <w:rPr>
        <w:rFonts w:ascii="Symbol" w:hAnsi="Symbol" w:hint="default"/>
      </w:rPr>
    </w:lvl>
    <w:lvl w:ilvl="7" w:tplc="04190003">
      <w:start w:val="1"/>
      <w:numFmt w:val="bullet"/>
      <w:lvlText w:val="o"/>
      <w:lvlJc w:val="left"/>
      <w:pPr>
        <w:ind w:left="6900" w:hanging="360"/>
      </w:pPr>
      <w:rPr>
        <w:rFonts w:ascii="Courier New" w:hAnsi="Courier New" w:hint="default"/>
      </w:rPr>
    </w:lvl>
    <w:lvl w:ilvl="8" w:tplc="04190005">
      <w:start w:val="1"/>
      <w:numFmt w:val="bullet"/>
      <w:lvlText w:val=""/>
      <w:lvlJc w:val="left"/>
      <w:pPr>
        <w:ind w:left="7620" w:hanging="360"/>
      </w:pPr>
      <w:rPr>
        <w:rFonts w:ascii="Wingdings" w:hAnsi="Wingdings" w:hint="default"/>
      </w:rPr>
    </w:lvl>
  </w:abstractNum>
  <w:abstractNum w:abstractNumId="17">
    <w:nsid w:val="178A41F6"/>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8">
    <w:nsid w:val="18C038A0"/>
    <w:multiLevelType w:val="hybridMultilevel"/>
    <w:tmpl w:val="3AA2C97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19C24A59"/>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0">
    <w:nsid w:val="23273F60"/>
    <w:multiLevelType w:val="hybridMultilevel"/>
    <w:tmpl w:val="03B22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4DC4CCD"/>
    <w:multiLevelType w:val="hybridMultilevel"/>
    <w:tmpl w:val="494EA97C"/>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2">
    <w:nsid w:val="26427B18"/>
    <w:multiLevelType w:val="hybridMultilevel"/>
    <w:tmpl w:val="16CE1C4C"/>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69E4042"/>
    <w:multiLevelType w:val="hybridMultilevel"/>
    <w:tmpl w:val="B3B83F64"/>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4">
    <w:nsid w:val="28156AE3"/>
    <w:multiLevelType w:val="hybridMultilevel"/>
    <w:tmpl w:val="CCF696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B18733A"/>
    <w:multiLevelType w:val="hybridMultilevel"/>
    <w:tmpl w:val="CC08017A"/>
    <w:lvl w:ilvl="0" w:tplc="103889B2">
      <w:start w:val="1"/>
      <w:numFmt w:val="bullet"/>
      <w:lvlText w:val=""/>
      <w:lvlJc w:val="left"/>
      <w:pPr>
        <w:ind w:left="1080" w:hanging="360"/>
      </w:pPr>
      <w:rPr>
        <w:rFonts w:ascii="Symbol" w:hAnsi="Symbol" w:hint="default"/>
      </w:rPr>
    </w:lvl>
    <w:lvl w:ilvl="1" w:tplc="04190003" w:tentative="1">
      <w:start w:val="1"/>
      <w:numFmt w:val="bullet"/>
      <w:pStyle w:val="2"/>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310001A0"/>
    <w:multiLevelType w:val="hybridMultilevel"/>
    <w:tmpl w:val="E618E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31728D7"/>
    <w:multiLevelType w:val="hybridMultilevel"/>
    <w:tmpl w:val="E042D906"/>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8">
    <w:nsid w:val="341369FC"/>
    <w:multiLevelType w:val="hybridMultilevel"/>
    <w:tmpl w:val="B8702D20"/>
    <w:lvl w:ilvl="0" w:tplc="747674AE">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6BF006D"/>
    <w:multiLevelType w:val="multilevel"/>
    <w:tmpl w:val="F112E83E"/>
    <w:styleLink w:val="WWNum1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0">
    <w:nsid w:val="37BA1E97"/>
    <w:multiLevelType w:val="hybridMultilevel"/>
    <w:tmpl w:val="ECBC76D8"/>
    <w:lvl w:ilvl="0" w:tplc="6BBC76CE">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B445EB8"/>
    <w:multiLevelType w:val="hybridMultilevel"/>
    <w:tmpl w:val="1B82CE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CCF1E7D"/>
    <w:multiLevelType w:val="multilevel"/>
    <w:tmpl w:val="BC4664F2"/>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3">
    <w:nsid w:val="40CF0781"/>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34">
    <w:nsid w:val="439913B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35">
    <w:nsid w:val="465560A4"/>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36">
    <w:nsid w:val="48D55DA7"/>
    <w:multiLevelType w:val="multilevel"/>
    <w:tmpl w:val="47C27238"/>
    <w:styleLink w:val="WWNum1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7">
    <w:nsid w:val="51405D17"/>
    <w:multiLevelType w:val="multilevel"/>
    <w:tmpl w:val="0CBAC12A"/>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8">
    <w:nsid w:val="52247169"/>
    <w:multiLevelType w:val="hybridMultilevel"/>
    <w:tmpl w:val="38707BDE"/>
    <w:lvl w:ilvl="0" w:tplc="6BBC76CE">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23E5172"/>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40">
    <w:nsid w:val="53663B07"/>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41">
    <w:nsid w:val="549F1C5C"/>
    <w:multiLevelType w:val="multilevel"/>
    <w:tmpl w:val="53EC136E"/>
    <w:styleLink w:val="WWNum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2">
    <w:nsid w:val="55305D0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43">
    <w:nsid w:val="56A079EA"/>
    <w:multiLevelType w:val="multilevel"/>
    <w:tmpl w:val="C8E0B36E"/>
    <w:styleLink w:val="WWNum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4">
    <w:nsid w:val="586A2C37"/>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45">
    <w:nsid w:val="5C771598"/>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46">
    <w:nsid w:val="5C986BAE"/>
    <w:multiLevelType w:val="multilevel"/>
    <w:tmpl w:val="7DFEFAAA"/>
    <w:styleLink w:val="WWNum1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7">
    <w:nsid w:val="5D856FB1"/>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48">
    <w:nsid w:val="5EC046E6"/>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49">
    <w:nsid w:val="62477ABF"/>
    <w:multiLevelType w:val="hybridMultilevel"/>
    <w:tmpl w:val="75420446"/>
    <w:lvl w:ilvl="0" w:tplc="6BBC76CE">
      <w:start w:val="4"/>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0">
    <w:nsid w:val="633F312E"/>
    <w:multiLevelType w:val="hybridMultilevel"/>
    <w:tmpl w:val="E632C32E"/>
    <w:lvl w:ilvl="0" w:tplc="18F0F638">
      <w:start w:val="1"/>
      <w:numFmt w:val="decimal"/>
      <w:lvlText w:val="%1."/>
      <w:lvlJc w:val="center"/>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1">
    <w:nsid w:val="63877624"/>
    <w:multiLevelType w:val="hybridMultilevel"/>
    <w:tmpl w:val="05EC67A8"/>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2">
    <w:nsid w:val="63EF11B3"/>
    <w:multiLevelType w:val="multilevel"/>
    <w:tmpl w:val="897E31D2"/>
    <w:styleLink w:val="WWNum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3">
    <w:nsid w:val="674800D1"/>
    <w:multiLevelType w:val="hybridMultilevel"/>
    <w:tmpl w:val="1780FE50"/>
    <w:lvl w:ilvl="0" w:tplc="6BBC76CE">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AA229FA"/>
    <w:multiLevelType w:val="hybridMultilevel"/>
    <w:tmpl w:val="3DB0D6C6"/>
    <w:lvl w:ilvl="0" w:tplc="6BBC76CE">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B42235A"/>
    <w:multiLevelType w:val="multilevel"/>
    <w:tmpl w:val="C4742266"/>
    <w:lvl w:ilvl="0">
      <w:start w:val="1"/>
      <w:numFmt w:val="decimal"/>
      <w:lvlText w:val="%1)"/>
      <w:lvlJc w:val="left"/>
      <w:pPr>
        <w:ind w:left="705" w:hanging="360"/>
      </w:pPr>
    </w:lvl>
    <w:lvl w:ilvl="1">
      <w:start w:val="1"/>
      <w:numFmt w:val="lowerLetter"/>
      <w:lvlText w:val="%2."/>
      <w:lvlJc w:val="left"/>
      <w:pPr>
        <w:ind w:left="1425" w:hanging="360"/>
      </w:pPr>
    </w:lvl>
    <w:lvl w:ilvl="2">
      <w:start w:val="1"/>
      <w:numFmt w:val="lowerRoman"/>
      <w:lvlText w:val="%3."/>
      <w:lvlJc w:val="right"/>
      <w:pPr>
        <w:ind w:left="2145" w:hanging="180"/>
      </w:pPr>
    </w:lvl>
    <w:lvl w:ilvl="3">
      <w:start w:val="1"/>
      <w:numFmt w:val="decimal"/>
      <w:lvlText w:val="%4."/>
      <w:lvlJc w:val="left"/>
      <w:pPr>
        <w:ind w:left="2865" w:hanging="360"/>
      </w:pPr>
    </w:lvl>
    <w:lvl w:ilvl="4">
      <w:start w:val="1"/>
      <w:numFmt w:val="lowerLetter"/>
      <w:lvlText w:val="%5."/>
      <w:lvlJc w:val="left"/>
      <w:pPr>
        <w:ind w:left="3585" w:hanging="360"/>
      </w:pPr>
    </w:lvl>
    <w:lvl w:ilvl="5">
      <w:start w:val="1"/>
      <w:numFmt w:val="lowerRoman"/>
      <w:lvlText w:val="%6."/>
      <w:lvlJc w:val="right"/>
      <w:pPr>
        <w:ind w:left="4305" w:hanging="180"/>
      </w:pPr>
    </w:lvl>
    <w:lvl w:ilvl="6">
      <w:start w:val="1"/>
      <w:numFmt w:val="decimal"/>
      <w:lvlText w:val="%7."/>
      <w:lvlJc w:val="left"/>
      <w:pPr>
        <w:ind w:left="5025" w:hanging="360"/>
      </w:pPr>
    </w:lvl>
    <w:lvl w:ilvl="7">
      <w:start w:val="1"/>
      <w:numFmt w:val="lowerLetter"/>
      <w:lvlText w:val="%8."/>
      <w:lvlJc w:val="left"/>
      <w:pPr>
        <w:ind w:left="5745" w:hanging="360"/>
      </w:pPr>
    </w:lvl>
    <w:lvl w:ilvl="8">
      <w:start w:val="1"/>
      <w:numFmt w:val="lowerRoman"/>
      <w:lvlText w:val="%9."/>
      <w:lvlJc w:val="right"/>
      <w:pPr>
        <w:ind w:left="6465" w:hanging="180"/>
      </w:pPr>
    </w:lvl>
  </w:abstractNum>
  <w:abstractNum w:abstractNumId="56">
    <w:nsid w:val="6C152560"/>
    <w:multiLevelType w:val="hybridMultilevel"/>
    <w:tmpl w:val="17C43E46"/>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7">
    <w:nsid w:val="6C181882"/>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58">
    <w:nsid w:val="6D4B2B39"/>
    <w:multiLevelType w:val="multilevel"/>
    <w:tmpl w:val="ACE0C2B2"/>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9">
    <w:nsid w:val="709F4A47"/>
    <w:multiLevelType w:val="hybridMultilevel"/>
    <w:tmpl w:val="B91292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2AE4695"/>
    <w:multiLevelType w:val="multilevel"/>
    <w:tmpl w:val="10DAEFD0"/>
    <w:styleLink w:val="WWNum1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1">
    <w:nsid w:val="72E751F0"/>
    <w:multiLevelType w:val="multilevel"/>
    <w:tmpl w:val="6206F9D8"/>
    <w:styleLink w:val="WW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2">
    <w:nsid w:val="73B95E69"/>
    <w:multiLevelType w:val="hybridMultilevel"/>
    <w:tmpl w:val="4252969C"/>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3">
    <w:nsid w:val="76614669"/>
    <w:multiLevelType w:val="multilevel"/>
    <w:tmpl w:val="F45C0ADC"/>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4">
    <w:nsid w:val="79DF28EA"/>
    <w:multiLevelType w:val="hybridMultilevel"/>
    <w:tmpl w:val="0EA41D1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5"/>
  </w:num>
  <w:num w:numId="2">
    <w:abstractNumId w:val="0"/>
    <w:lvlOverride w:ilvl="0">
      <w:lvl w:ilvl="0">
        <w:numFmt w:val="bullet"/>
        <w:lvlText w:val=""/>
        <w:legacy w:legacy="1" w:legacySpace="0" w:legacyIndent="360"/>
        <w:lvlJc w:val="left"/>
        <w:rPr>
          <w:rFonts w:ascii="Symbol" w:hAnsi="Symbol" w:hint="default"/>
          <w:b w:val="0"/>
        </w:rPr>
      </w:lvl>
    </w:lvlOverride>
  </w:num>
  <w:num w:numId="3">
    <w:abstractNumId w:val="49"/>
  </w:num>
  <w:num w:numId="4">
    <w:abstractNumId w:val="31"/>
  </w:num>
  <w:num w:numId="5">
    <w:abstractNumId w:val="20"/>
  </w:num>
  <w:num w:numId="6">
    <w:abstractNumId w:val="12"/>
  </w:num>
  <w:num w:numId="7">
    <w:abstractNumId w:val="54"/>
  </w:num>
  <w:num w:numId="8">
    <w:abstractNumId w:val="1"/>
  </w:num>
  <w:num w:numId="9">
    <w:abstractNumId w:val="30"/>
  </w:num>
  <w:num w:numId="10">
    <w:abstractNumId w:val="64"/>
  </w:num>
  <w:num w:numId="11">
    <w:abstractNumId w:val="26"/>
  </w:num>
  <w:num w:numId="12">
    <w:abstractNumId w:val="22"/>
  </w:num>
  <w:num w:numId="13">
    <w:abstractNumId w:val="14"/>
  </w:num>
  <w:num w:numId="14">
    <w:abstractNumId w:val="28"/>
  </w:num>
  <w:num w:numId="15">
    <w:abstractNumId w:val="61"/>
  </w:num>
  <w:num w:numId="16">
    <w:abstractNumId w:val="32"/>
  </w:num>
  <w:num w:numId="17">
    <w:abstractNumId w:val="37"/>
  </w:num>
  <w:num w:numId="18">
    <w:abstractNumId w:val="8"/>
  </w:num>
  <w:num w:numId="19">
    <w:abstractNumId w:val="9"/>
  </w:num>
  <w:num w:numId="20">
    <w:abstractNumId w:val="36"/>
  </w:num>
  <w:num w:numId="21">
    <w:abstractNumId w:val="52"/>
  </w:num>
  <w:num w:numId="22">
    <w:abstractNumId w:val="10"/>
  </w:num>
  <w:num w:numId="23">
    <w:abstractNumId w:val="55"/>
  </w:num>
  <w:num w:numId="24">
    <w:abstractNumId w:val="10"/>
    <w:lvlOverride w:ilvl="0">
      <w:startOverride w:val="1"/>
    </w:lvlOverride>
  </w:num>
  <w:num w:numId="25">
    <w:abstractNumId w:val="52"/>
    <w:lvlOverride w:ilvl="0">
      <w:startOverride w:val="1"/>
    </w:lvlOverride>
  </w:num>
  <w:num w:numId="26">
    <w:abstractNumId w:val="41"/>
  </w:num>
  <w:num w:numId="27">
    <w:abstractNumId w:val="63"/>
  </w:num>
  <w:num w:numId="28">
    <w:abstractNumId w:val="58"/>
  </w:num>
  <w:num w:numId="29">
    <w:abstractNumId w:val="43"/>
  </w:num>
  <w:num w:numId="30">
    <w:abstractNumId w:val="46"/>
  </w:num>
  <w:num w:numId="31">
    <w:abstractNumId w:val="60"/>
  </w:num>
  <w:num w:numId="32">
    <w:abstractNumId w:val="29"/>
  </w:num>
  <w:num w:numId="33">
    <w:abstractNumId w:val="19"/>
    <w:lvlOverride w:ilvl="0">
      <w:startOverride w:val="1"/>
    </w:lvlOverride>
  </w:num>
  <w:num w:numId="34">
    <w:abstractNumId w:val="33"/>
    <w:lvlOverride w:ilvl="0">
      <w:startOverride w:val="1"/>
    </w:lvlOverride>
  </w:num>
  <w:num w:numId="35">
    <w:abstractNumId w:val="11"/>
    <w:lvlOverride w:ilvl="0">
      <w:startOverride w:val="1"/>
    </w:lvlOverride>
  </w:num>
  <w:num w:numId="36">
    <w:abstractNumId w:val="57"/>
    <w:lvlOverride w:ilvl="0">
      <w:startOverride w:val="1"/>
    </w:lvlOverride>
  </w:num>
  <w:num w:numId="37">
    <w:abstractNumId w:val="44"/>
    <w:lvlOverride w:ilvl="0">
      <w:startOverride w:val="1"/>
    </w:lvlOverride>
  </w:num>
  <w:num w:numId="38">
    <w:abstractNumId w:val="35"/>
    <w:lvlOverride w:ilvl="0">
      <w:startOverride w:val="1"/>
    </w:lvlOverride>
  </w:num>
  <w:num w:numId="39">
    <w:abstractNumId w:val="17"/>
    <w:lvlOverride w:ilvl="0">
      <w:startOverride w:val="1"/>
    </w:lvlOverride>
  </w:num>
  <w:num w:numId="40">
    <w:abstractNumId w:val="47"/>
    <w:lvlOverride w:ilvl="0">
      <w:startOverride w:val="1"/>
    </w:lvlOverride>
  </w:num>
  <w:num w:numId="41">
    <w:abstractNumId w:val="34"/>
    <w:lvlOverride w:ilvl="0">
      <w:startOverride w:val="1"/>
    </w:lvlOverride>
  </w:num>
  <w:num w:numId="42">
    <w:abstractNumId w:val="15"/>
    <w:lvlOverride w:ilvl="0">
      <w:startOverride w:val="1"/>
    </w:lvlOverride>
  </w:num>
  <w:num w:numId="43">
    <w:abstractNumId w:val="39"/>
    <w:lvlOverride w:ilvl="0">
      <w:startOverride w:val="1"/>
    </w:lvlOverride>
  </w:num>
  <w:num w:numId="44">
    <w:abstractNumId w:val="40"/>
    <w:lvlOverride w:ilvl="0">
      <w:startOverride w:val="1"/>
    </w:lvlOverride>
  </w:num>
  <w:num w:numId="45">
    <w:abstractNumId w:val="42"/>
    <w:lvlOverride w:ilvl="0">
      <w:startOverride w:val="1"/>
    </w:lvlOverride>
  </w:num>
  <w:num w:numId="46">
    <w:abstractNumId w:val="48"/>
    <w:lvlOverride w:ilvl="0">
      <w:startOverride w:val="1"/>
    </w:lvlOverride>
  </w:num>
  <w:num w:numId="47">
    <w:abstractNumId w:val="45"/>
    <w:lvlOverride w:ilvl="0">
      <w:startOverride w:val="1"/>
    </w:lvlOverride>
  </w:num>
  <w:num w:numId="48">
    <w:abstractNumId w:val="27"/>
  </w:num>
  <w:num w:numId="49">
    <w:abstractNumId w:val="23"/>
  </w:num>
  <w:num w:numId="50">
    <w:abstractNumId w:val="51"/>
  </w:num>
  <w:num w:numId="51">
    <w:abstractNumId w:val="21"/>
  </w:num>
  <w:num w:numId="52">
    <w:abstractNumId w:val="62"/>
  </w:num>
  <w:num w:numId="53">
    <w:abstractNumId w:val="56"/>
  </w:num>
  <w:num w:numId="54">
    <w:abstractNumId w:val="50"/>
  </w:num>
  <w:num w:numId="55">
    <w:abstractNumId w:val="59"/>
  </w:num>
  <w:num w:numId="56">
    <w:abstractNumId w:val="13"/>
  </w:num>
  <w:num w:numId="57">
    <w:abstractNumId w:val="18"/>
  </w:num>
  <w:num w:numId="58">
    <w:abstractNumId w:val="24"/>
  </w:num>
  <w:num w:numId="59">
    <w:abstractNumId w:val="16"/>
  </w:num>
  <w:num w:numId="60">
    <w:abstractNumId w:val="7"/>
  </w:num>
  <w:num w:numId="61">
    <w:abstractNumId w:val="4"/>
  </w:num>
  <w:num w:numId="62">
    <w:abstractNumId w:val="6"/>
  </w:num>
  <w:num w:numId="63">
    <w:abstractNumId w:val="5"/>
  </w:num>
  <w:num w:numId="64">
    <w:abstractNumId w:val="38"/>
  </w:num>
  <w:num w:numId="65">
    <w:abstractNumId w:val="53"/>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hdrShapeDefaults>
    <o:shapedefaults v:ext="edit" spidmax="25602"/>
  </w:hdrShapeDefaults>
  <w:footnotePr>
    <w:footnote w:id="0"/>
    <w:footnote w:id="1"/>
  </w:footnotePr>
  <w:endnotePr>
    <w:endnote w:id="0"/>
    <w:endnote w:id="1"/>
  </w:endnotePr>
  <w:compat/>
  <w:rsids>
    <w:rsidRoot w:val="000714D7"/>
    <w:rsid w:val="00013412"/>
    <w:rsid w:val="00017F95"/>
    <w:rsid w:val="00026349"/>
    <w:rsid w:val="00034963"/>
    <w:rsid w:val="00065B13"/>
    <w:rsid w:val="000714D7"/>
    <w:rsid w:val="00097496"/>
    <w:rsid w:val="00106DAB"/>
    <w:rsid w:val="00151A9E"/>
    <w:rsid w:val="00153886"/>
    <w:rsid w:val="0017675C"/>
    <w:rsid w:val="00195559"/>
    <w:rsid w:val="00202BBD"/>
    <w:rsid w:val="0020359F"/>
    <w:rsid w:val="00287D9B"/>
    <w:rsid w:val="002C05F1"/>
    <w:rsid w:val="002E0EB3"/>
    <w:rsid w:val="002F035C"/>
    <w:rsid w:val="002F6C90"/>
    <w:rsid w:val="00326367"/>
    <w:rsid w:val="00330642"/>
    <w:rsid w:val="003702C1"/>
    <w:rsid w:val="0038503C"/>
    <w:rsid w:val="00385D6F"/>
    <w:rsid w:val="00396965"/>
    <w:rsid w:val="003D431F"/>
    <w:rsid w:val="003D5989"/>
    <w:rsid w:val="003E4614"/>
    <w:rsid w:val="004254D8"/>
    <w:rsid w:val="00472874"/>
    <w:rsid w:val="00477777"/>
    <w:rsid w:val="004A4FEB"/>
    <w:rsid w:val="004B1E5B"/>
    <w:rsid w:val="004B41B3"/>
    <w:rsid w:val="00536A05"/>
    <w:rsid w:val="00536D27"/>
    <w:rsid w:val="00540411"/>
    <w:rsid w:val="005509E2"/>
    <w:rsid w:val="00561218"/>
    <w:rsid w:val="00582F48"/>
    <w:rsid w:val="005B3BB7"/>
    <w:rsid w:val="005C6A15"/>
    <w:rsid w:val="00656673"/>
    <w:rsid w:val="00676EFB"/>
    <w:rsid w:val="00685C6F"/>
    <w:rsid w:val="00697D0D"/>
    <w:rsid w:val="006B6A34"/>
    <w:rsid w:val="006C48AE"/>
    <w:rsid w:val="006C7973"/>
    <w:rsid w:val="006D4F8A"/>
    <w:rsid w:val="006E5245"/>
    <w:rsid w:val="007472CE"/>
    <w:rsid w:val="007D608F"/>
    <w:rsid w:val="007F727A"/>
    <w:rsid w:val="007F7BD9"/>
    <w:rsid w:val="00803B66"/>
    <w:rsid w:val="0081598C"/>
    <w:rsid w:val="008A6F86"/>
    <w:rsid w:val="008D5EDF"/>
    <w:rsid w:val="008F34F3"/>
    <w:rsid w:val="009A0433"/>
    <w:rsid w:val="009B6471"/>
    <w:rsid w:val="009D4E63"/>
    <w:rsid w:val="009D66A0"/>
    <w:rsid w:val="009E3A37"/>
    <w:rsid w:val="009E631F"/>
    <w:rsid w:val="00A14C1F"/>
    <w:rsid w:val="00A44E5C"/>
    <w:rsid w:val="00A60C2D"/>
    <w:rsid w:val="00AB4AC4"/>
    <w:rsid w:val="00AC0A0E"/>
    <w:rsid w:val="00B53E56"/>
    <w:rsid w:val="00B7150A"/>
    <w:rsid w:val="00B81747"/>
    <w:rsid w:val="00B84285"/>
    <w:rsid w:val="00C35F59"/>
    <w:rsid w:val="00C62795"/>
    <w:rsid w:val="00C958D9"/>
    <w:rsid w:val="00CC27B9"/>
    <w:rsid w:val="00DF2C59"/>
    <w:rsid w:val="00E04C77"/>
    <w:rsid w:val="00E06123"/>
    <w:rsid w:val="00E12AE8"/>
    <w:rsid w:val="00E165C7"/>
    <w:rsid w:val="00E20DFC"/>
    <w:rsid w:val="00E26D63"/>
    <w:rsid w:val="00E6050A"/>
    <w:rsid w:val="00E62B5A"/>
    <w:rsid w:val="00E6383F"/>
    <w:rsid w:val="00E9394D"/>
    <w:rsid w:val="00EE75D8"/>
    <w:rsid w:val="00F327D3"/>
    <w:rsid w:val="00F33D23"/>
    <w:rsid w:val="00F43A3D"/>
    <w:rsid w:val="00F805AB"/>
    <w:rsid w:val="00F91B86"/>
    <w:rsid w:val="00FC0F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4D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A0433"/>
    <w:pPr>
      <w:keepNext/>
      <w:keepLines/>
      <w:suppressAutoHyphens/>
      <w:spacing w:before="480"/>
      <w:outlineLvl w:val="0"/>
    </w:pPr>
    <w:rPr>
      <w:rFonts w:asciiTheme="majorHAnsi" w:eastAsiaTheme="majorEastAsia" w:hAnsiTheme="majorHAnsi" w:cstheme="majorBidi"/>
      <w:b/>
      <w:bCs/>
      <w:color w:val="365F91" w:themeColor="accent1" w:themeShade="BF"/>
      <w:sz w:val="28"/>
      <w:szCs w:val="28"/>
      <w:lang w:eastAsia="ar-SA"/>
    </w:rPr>
  </w:style>
  <w:style w:type="paragraph" w:styleId="2">
    <w:name w:val="heading 2"/>
    <w:basedOn w:val="a"/>
    <w:next w:val="a0"/>
    <w:link w:val="20"/>
    <w:qFormat/>
    <w:rsid w:val="00536D27"/>
    <w:pPr>
      <w:keepNext/>
      <w:keepLines/>
      <w:numPr>
        <w:ilvl w:val="1"/>
        <w:numId w:val="1"/>
      </w:numPr>
      <w:suppressAutoHyphens/>
      <w:spacing w:before="200" w:line="100" w:lineRule="atLeast"/>
      <w:outlineLvl w:val="1"/>
    </w:pPr>
    <w:rPr>
      <w:rFonts w:ascii="Cambria" w:eastAsia="SimSun" w:hAnsi="Cambria" w:cs="font341"/>
      <w:b/>
      <w:bCs/>
      <w:color w:val="4F81BD"/>
      <w:kern w:val="1"/>
      <w:sz w:val="26"/>
      <w:szCs w:val="26"/>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0714D7"/>
    <w:pPr>
      <w:ind w:left="708"/>
    </w:pPr>
  </w:style>
  <w:style w:type="character" w:customStyle="1" w:styleId="20">
    <w:name w:val="Заголовок 2 Знак"/>
    <w:basedOn w:val="a1"/>
    <w:link w:val="2"/>
    <w:rsid w:val="00536D27"/>
    <w:rPr>
      <w:rFonts w:ascii="Cambria" w:eastAsia="SimSun" w:hAnsi="Cambria" w:cs="font341"/>
      <w:b/>
      <w:bCs/>
      <w:color w:val="4F81BD"/>
      <w:kern w:val="1"/>
      <w:sz w:val="26"/>
      <w:szCs w:val="26"/>
      <w:lang w:eastAsia="ar-SA"/>
    </w:rPr>
  </w:style>
  <w:style w:type="paragraph" w:styleId="a0">
    <w:name w:val="Body Text"/>
    <w:basedOn w:val="a"/>
    <w:link w:val="a5"/>
    <w:rsid w:val="00536D27"/>
    <w:pPr>
      <w:suppressAutoHyphens/>
      <w:spacing w:after="120" w:line="276" w:lineRule="auto"/>
    </w:pPr>
    <w:rPr>
      <w:rFonts w:ascii="Calibri" w:eastAsia="SimSun" w:hAnsi="Calibri" w:cs="font341"/>
      <w:kern w:val="1"/>
      <w:sz w:val="22"/>
      <w:szCs w:val="22"/>
      <w:lang w:eastAsia="ar-SA"/>
    </w:rPr>
  </w:style>
  <w:style w:type="character" w:customStyle="1" w:styleId="a5">
    <w:name w:val="Основной текст Знак"/>
    <w:basedOn w:val="a1"/>
    <w:link w:val="a0"/>
    <w:rsid w:val="00536D27"/>
    <w:rPr>
      <w:rFonts w:ascii="Calibri" w:eastAsia="SimSun" w:hAnsi="Calibri" w:cs="font341"/>
      <w:kern w:val="1"/>
      <w:lang w:eastAsia="ar-SA"/>
    </w:rPr>
  </w:style>
  <w:style w:type="paragraph" w:customStyle="1" w:styleId="a6">
    <w:name w:val="Содержимое таблицы"/>
    <w:basedOn w:val="a"/>
    <w:rsid w:val="00536D27"/>
    <w:pPr>
      <w:suppressLineNumbers/>
      <w:suppressAutoHyphens/>
      <w:spacing w:after="200" w:line="276" w:lineRule="auto"/>
    </w:pPr>
    <w:rPr>
      <w:rFonts w:ascii="Calibri" w:eastAsia="SimSun" w:hAnsi="Calibri" w:cs="font341"/>
      <w:kern w:val="1"/>
      <w:sz w:val="22"/>
      <w:szCs w:val="22"/>
      <w:lang w:eastAsia="ar-SA"/>
    </w:rPr>
  </w:style>
  <w:style w:type="character" w:customStyle="1" w:styleId="FontStyle51">
    <w:name w:val="Font Style51"/>
    <w:rsid w:val="00202BBD"/>
    <w:rPr>
      <w:rFonts w:ascii="Times New Roman" w:hAnsi="Times New Roman" w:cs="Times New Roman"/>
      <w:sz w:val="26"/>
      <w:szCs w:val="26"/>
    </w:rPr>
  </w:style>
  <w:style w:type="paragraph" w:customStyle="1" w:styleId="Style33">
    <w:name w:val="Style33"/>
    <w:basedOn w:val="a"/>
    <w:rsid w:val="00202BBD"/>
    <w:pPr>
      <w:widowControl w:val="0"/>
      <w:autoSpaceDE w:val="0"/>
      <w:autoSpaceDN w:val="0"/>
      <w:adjustRightInd w:val="0"/>
      <w:spacing w:line="418" w:lineRule="exact"/>
      <w:ind w:firstLine="720"/>
      <w:jc w:val="both"/>
    </w:pPr>
  </w:style>
  <w:style w:type="table" w:styleId="a7">
    <w:name w:val="Table Grid"/>
    <w:basedOn w:val="a2"/>
    <w:rsid w:val="007F72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1"/>
    <w:rsid w:val="009B6471"/>
    <w:rPr>
      <w:color w:val="0000FF"/>
      <w:u w:val="single"/>
    </w:rPr>
  </w:style>
  <w:style w:type="character" w:styleId="a9">
    <w:name w:val="FollowedHyperlink"/>
    <w:basedOn w:val="a1"/>
    <w:uiPriority w:val="99"/>
    <w:semiHidden/>
    <w:unhideWhenUsed/>
    <w:rsid w:val="006C7973"/>
    <w:rPr>
      <w:color w:val="800080" w:themeColor="followedHyperlink"/>
      <w:u w:val="single"/>
    </w:rPr>
  </w:style>
  <w:style w:type="paragraph" w:styleId="aa">
    <w:name w:val="footnote text"/>
    <w:basedOn w:val="a"/>
    <w:link w:val="ab"/>
    <w:uiPriority w:val="99"/>
    <w:semiHidden/>
    <w:unhideWhenUsed/>
    <w:rsid w:val="002F035C"/>
    <w:rPr>
      <w:sz w:val="20"/>
      <w:szCs w:val="20"/>
    </w:rPr>
  </w:style>
  <w:style w:type="character" w:customStyle="1" w:styleId="ab">
    <w:name w:val="Текст сноски Знак"/>
    <w:basedOn w:val="a1"/>
    <w:link w:val="aa"/>
    <w:uiPriority w:val="99"/>
    <w:semiHidden/>
    <w:rsid w:val="002F035C"/>
    <w:rPr>
      <w:rFonts w:ascii="Times New Roman" w:eastAsia="Times New Roman" w:hAnsi="Times New Roman" w:cs="Times New Roman"/>
      <w:sz w:val="20"/>
      <w:szCs w:val="20"/>
      <w:lang w:eastAsia="ru-RU"/>
    </w:rPr>
  </w:style>
  <w:style w:type="character" w:styleId="ac">
    <w:name w:val="footnote reference"/>
    <w:basedOn w:val="a1"/>
    <w:uiPriority w:val="99"/>
    <w:semiHidden/>
    <w:unhideWhenUsed/>
    <w:rsid w:val="002F035C"/>
    <w:rPr>
      <w:vertAlign w:val="superscript"/>
    </w:rPr>
  </w:style>
  <w:style w:type="paragraph" w:styleId="ad">
    <w:name w:val="header"/>
    <w:basedOn w:val="a"/>
    <w:link w:val="ae"/>
    <w:unhideWhenUsed/>
    <w:rsid w:val="003D5989"/>
    <w:pPr>
      <w:tabs>
        <w:tab w:val="center" w:pos="4677"/>
        <w:tab w:val="right" w:pos="9355"/>
      </w:tabs>
    </w:pPr>
  </w:style>
  <w:style w:type="character" w:customStyle="1" w:styleId="ae">
    <w:name w:val="Верхний колонтитул Знак"/>
    <w:basedOn w:val="a1"/>
    <w:link w:val="ad"/>
    <w:rsid w:val="003D5989"/>
    <w:rPr>
      <w:rFonts w:ascii="Times New Roman" w:eastAsia="Times New Roman" w:hAnsi="Times New Roman" w:cs="Times New Roman"/>
      <w:sz w:val="24"/>
      <w:szCs w:val="24"/>
      <w:lang w:eastAsia="ru-RU"/>
    </w:rPr>
  </w:style>
  <w:style w:type="paragraph" w:styleId="af">
    <w:name w:val="footer"/>
    <w:basedOn w:val="a"/>
    <w:link w:val="af0"/>
    <w:unhideWhenUsed/>
    <w:rsid w:val="003D5989"/>
    <w:pPr>
      <w:tabs>
        <w:tab w:val="center" w:pos="4677"/>
        <w:tab w:val="right" w:pos="9355"/>
      </w:tabs>
    </w:pPr>
  </w:style>
  <w:style w:type="character" w:customStyle="1" w:styleId="af0">
    <w:name w:val="Нижний колонтитул Знак"/>
    <w:basedOn w:val="a1"/>
    <w:link w:val="af"/>
    <w:rsid w:val="003D5989"/>
    <w:rPr>
      <w:rFonts w:ascii="Times New Roman" w:eastAsia="Times New Roman" w:hAnsi="Times New Roman" w:cs="Times New Roman"/>
      <w:sz w:val="24"/>
      <w:szCs w:val="24"/>
      <w:lang w:eastAsia="ru-RU"/>
    </w:rPr>
  </w:style>
  <w:style w:type="character" w:customStyle="1" w:styleId="c4c6">
    <w:name w:val="c4 c6"/>
    <w:basedOn w:val="a1"/>
    <w:rsid w:val="0081598C"/>
  </w:style>
  <w:style w:type="paragraph" w:customStyle="1" w:styleId="c22c18">
    <w:name w:val="c22 c18"/>
    <w:basedOn w:val="a"/>
    <w:rsid w:val="0081598C"/>
    <w:pPr>
      <w:jc w:val="both"/>
    </w:pPr>
    <w:rPr>
      <w:rFonts w:ascii="Arial" w:hAnsi="Arial" w:cs="Arial"/>
      <w:color w:val="000000"/>
      <w:szCs w:val="22"/>
    </w:rPr>
  </w:style>
  <w:style w:type="character" w:customStyle="1" w:styleId="c4">
    <w:name w:val="c4"/>
    <w:basedOn w:val="a1"/>
    <w:rsid w:val="0081598C"/>
  </w:style>
  <w:style w:type="character" w:customStyle="1" w:styleId="c41c6">
    <w:name w:val="c41 c6"/>
    <w:basedOn w:val="a1"/>
    <w:rsid w:val="0081598C"/>
  </w:style>
  <w:style w:type="character" w:customStyle="1" w:styleId="apple-converted-space">
    <w:name w:val="apple-converted-space"/>
    <w:basedOn w:val="a1"/>
    <w:rsid w:val="0081598C"/>
  </w:style>
  <w:style w:type="character" w:customStyle="1" w:styleId="c20c6">
    <w:name w:val="c20 c6"/>
    <w:basedOn w:val="a1"/>
    <w:rsid w:val="0081598C"/>
  </w:style>
  <w:style w:type="paragraph" w:customStyle="1" w:styleId="c22c164">
    <w:name w:val="c22 c164"/>
    <w:basedOn w:val="a"/>
    <w:rsid w:val="0081598C"/>
    <w:pPr>
      <w:spacing w:before="100" w:beforeAutospacing="1" w:after="100" w:afterAutospacing="1"/>
    </w:pPr>
  </w:style>
  <w:style w:type="paragraph" w:customStyle="1" w:styleId="c82c22c111">
    <w:name w:val="c82 c22 c111"/>
    <w:basedOn w:val="a"/>
    <w:rsid w:val="0081598C"/>
    <w:pPr>
      <w:spacing w:before="100" w:beforeAutospacing="1" w:after="100" w:afterAutospacing="1"/>
    </w:pPr>
  </w:style>
  <w:style w:type="paragraph" w:customStyle="1" w:styleId="c22c79c68">
    <w:name w:val="c22 c79 c68"/>
    <w:basedOn w:val="a"/>
    <w:rsid w:val="0081598C"/>
    <w:pPr>
      <w:spacing w:before="100" w:beforeAutospacing="1" w:after="100" w:afterAutospacing="1"/>
    </w:pPr>
  </w:style>
  <w:style w:type="paragraph" w:customStyle="1" w:styleId="c22c83c165">
    <w:name w:val="c22 c83 c165"/>
    <w:basedOn w:val="a"/>
    <w:rsid w:val="0081598C"/>
    <w:pPr>
      <w:spacing w:before="100" w:beforeAutospacing="1" w:after="100" w:afterAutospacing="1"/>
    </w:pPr>
  </w:style>
  <w:style w:type="paragraph" w:customStyle="1" w:styleId="c22c77c136">
    <w:name w:val="c22 c77 c136"/>
    <w:basedOn w:val="a"/>
    <w:rsid w:val="0081598C"/>
    <w:pPr>
      <w:spacing w:before="100" w:beforeAutospacing="1" w:after="100" w:afterAutospacing="1"/>
    </w:pPr>
  </w:style>
  <w:style w:type="paragraph" w:customStyle="1" w:styleId="c22c148c93c68c83">
    <w:name w:val="c22 c148 c93 c68 c83"/>
    <w:basedOn w:val="a"/>
    <w:rsid w:val="0081598C"/>
    <w:pPr>
      <w:spacing w:before="100" w:beforeAutospacing="1" w:after="100" w:afterAutospacing="1"/>
    </w:pPr>
  </w:style>
  <w:style w:type="paragraph" w:customStyle="1" w:styleId="c22c93c68c83">
    <w:name w:val="c22 c93 c68 c83"/>
    <w:basedOn w:val="a"/>
    <w:rsid w:val="0081598C"/>
    <w:pPr>
      <w:spacing w:before="100" w:beforeAutospacing="1" w:after="100" w:afterAutospacing="1"/>
    </w:pPr>
  </w:style>
  <w:style w:type="paragraph" w:customStyle="1" w:styleId="c22c93c83">
    <w:name w:val="c22 c93 c83"/>
    <w:basedOn w:val="a"/>
    <w:rsid w:val="0081598C"/>
    <w:pPr>
      <w:spacing w:before="100" w:beforeAutospacing="1" w:after="100" w:afterAutospacing="1"/>
    </w:pPr>
  </w:style>
  <w:style w:type="paragraph" w:customStyle="1" w:styleId="c22c78c93">
    <w:name w:val="c22 c78 c93"/>
    <w:basedOn w:val="a"/>
    <w:rsid w:val="0081598C"/>
    <w:pPr>
      <w:spacing w:before="100" w:beforeAutospacing="1" w:after="100" w:afterAutospacing="1"/>
    </w:pPr>
  </w:style>
  <w:style w:type="paragraph" w:customStyle="1" w:styleId="c22c83">
    <w:name w:val="c22 c83"/>
    <w:basedOn w:val="a"/>
    <w:rsid w:val="0081598C"/>
    <w:pPr>
      <w:spacing w:before="100" w:beforeAutospacing="1" w:after="100" w:afterAutospacing="1"/>
    </w:pPr>
  </w:style>
  <w:style w:type="paragraph" w:customStyle="1" w:styleId="c22c77c160">
    <w:name w:val="c22 c77 c160"/>
    <w:basedOn w:val="a"/>
    <w:rsid w:val="0081598C"/>
    <w:pPr>
      <w:spacing w:before="100" w:beforeAutospacing="1" w:after="100" w:afterAutospacing="1"/>
    </w:pPr>
  </w:style>
  <w:style w:type="paragraph" w:customStyle="1" w:styleId="c22c68c118c148">
    <w:name w:val="c22 c68 c118 c148"/>
    <w:basedOn w:val="a"/>
    <w:rsid w:val="0081598C"/>
    <w:pPr>
      <w:spacing w:before="100" w:beforeAutospacing="1" w:after="100" w:afterAutospacing="1"/>
    </w:pPr>
  </w:style>
  <w:style w:type="paragraph" w:customStyle="1" w:styleId="c22c105c77">
    <w:name w:val="c22 c105 c77"/>
    <w:basedOn w:val="a"/>
    <w:rsid w:val="0081598C"/>
    <w:pPr>
      <w:spacing w:before="100" w:beforeAutospacing="1" w:after="100" w:afterAutospacing="1"/>
    </w:pPr>
  </w:style>
  <w:style w:type="paragraph" w:customStyle="1" w:styleId="c82c22c103">
    <w:name w:val="c82 c22 c103"/>
    <w:basedOn w:val="a"/>
    <w:rsid w:val="0081598C"/>
    <w:pPr>
      <w:spacing w:before="100" w:beforeAutospacing="1" w:after="100" w:afterAutospacing="1"/>
    </w:pPr>
  </w:style>
  <w:style w:type="paragraph" w:customStyle="1" w:styleId="c22c123c150">
    <w:name w:val="c22 c123 c150"/>
    <w:basedOn w:val="a"/>
    <w:rsid w:val="0081598C"/>
    <w:pPr>
      <w:spacing w:before="100" w:beforeAutospacing="1" w:after="100" w:afterAutospacing="1"/>
    </w:pPr>
  </w:style>
  <w:style w:type="paragraph" w:customStyle="1" w:styleId="c22c150c147c154">
    <w:name w:val="c22 c150 c147 c154"/>
    <w:basedOn w:val="a"/>
    <w:rsid w:val="0081598C"/>
    <w:pPr>
      <w:spacing w:before="100" w:beforeAutospacing="1" w:after="100" w:afterAutospacing="1"/>
    </w:pPr>
  </w:style>
  <w:style w:type="paragraph" w:customStyle="1" w:styleId="c22c150c147">
    <w:name w:val="c22 c150 c147"/>
    <w:basedOn w:val="a"/>
    <w:rsid w:val="0081598C"/>
    <w:pPr>
      <w:spacing w:before="100" w:beforeAutospacing="1" w:after="100" w:afterAutospacing="1"/>
    </w:pPr>
  </w:style>
  <w:style w:type="paragraph" w:customStyle="1" w:styleId="c22c68c103c118c134">
    <w:name w:val="c22 c68 c103 c118 c134"/>
    <w:basedOn w:val="a"/>
    <w:rsid w:val="0081598C"/>
    <w:pPr>
      <w:spacing w:before="100" w:beforeAutospacing="1" w:after="100" w:afterAutospacing="1"/>
    </w:pPr>
  </w:style>
  <w:style w:type="paragraph" w:customStyle="1" w:styleId="c22c134c68c83c118">
    <w:name w:val="c22 c134 c68 c83 c118"/>
    <w:basedOn w:val="a"/>
    <w:rsid w:val="0081598C"/>
    <w:pPr>
      <w:spacing w:before="100" w:beforeAutospacing="1" w:after="100" w:afterAutospacing="1"/>
    </w:pPr>
  </w:style>
  <w:style w:type="paragraph" w:customStyle="1" w:styleId="c22c93c68c142">
    <w:name w:val="c22 c93 c68 c142"/>
    <w:basedOn w:val="a"/>
    <w:rsid w:val="0081598C"/>
    <w:pPr>
      <w:spacing w:before="100" w:beforeAutospacing="1" w:after="100" w:afterAutospacing="1"/>
    </w:pPr>
  </w:style>
  <w:style w:type="character" w:customStyle="1" w:styleId="c6c41">
    <w:name w:val="c6 c41"/>
    <w:basedOn w:val="a1"/>
    <w:rsid w:val="0081598C"/>
  </w:style>
  <w:style w:type="paragraph" w:customStyle="1" w:styleId="c7c110c92">
    <w:name w:val="c7 c110 c92"/>
    <w:basedOn w:val="a"/>
    <w:rsid w:val="0081598C"/>
    <w:pPr>
      <w:spacing w:before="100" w:beforeAutospacing="1" w:after="100" w:afterAutospacing="1"/>
    </w:pPr>
  </w:style>
  <w:style w:type="paragraph" w:customStyle="1" w:styleId="c37c7">
    <w:name w:val="c37 c7"/>
    <w:basedOn w:val="a"/>
    <w:rsid w:val="0081598C"/>
    <w:pPr>
      <w:spacing w:before="100" w:beforeAutospacing="1" w:after="100" w:afterAutospacing="1"/>
    </w:pPr>
  </w:style>
  <w:style w:type="paragraph" w:customStyle="1" w:styleId="c37">
    <w:name w:val="c37"/>
    <w:basedOn w:val="a"/>
    <w:rsid w:val="0081598C"/>
    <w:pPr>
      <w:spacing w:before="100" w:beforeAutospacing="1" w:after="100" w:afterAutospacing="1"/>
    </w:pPr>
  </w:style>
  <w:style w:type="paragraph" w:customStyle="1" w:styleId="Standard">
    <w:name w:val="Standard"/>
    <w:rsid w:val="009A0433"/>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numbering" w:customStyle="1" w:styleId="WWNum2">
    <w:name w:val="WWNum2"/>
    <w:basedOn w:val="a3"/>
    <w:rsid w:val="009A0433"/>
    <w:pPr>
      <w:numPr>
        <w:numId w:val="15"/>
      </w:numPr>
    </w:pPr>
  </w:style>
  <w:style w:type="numbering" w:customStyle="1" w:styleId="WWNum3">
    <w:name w:val="WWNum3"/>
    <w:basedOn w:val="a3"/>
    <w:rsid w:val="009A0433"/>
    <w:pPr>
      <w:numPr>
        <w:numId w:val="16"/>
      </w:numPr>
    </w:pPr>
  </w:style>
  <w:style w:type="numbering" w:customStyle="1" w:styleId="WWNum7">
    <w:name w:val="WWNum7"/>
    <w:basedOn w:val="a3"/>
    <w:rsid w:val="009A0433"/>
    <w:pPr>
      <w:numPr>
        <w:numId w:val="17"/>
      </w:numPr>
    </w:pPr>
  </w:style>
  <w:style w:type="numbering" w:customStyle="1" w:styleId="WWNum8">
    <w:name w:val="WWNum8"/>
    <w:basedOn w:val="a3"/>
    <w:rsid w:val="009A0433"/>
    <w:pPr>
      <w:numPr>
        <w:numId w:val="18"/>
      </w:numPr>
    </w:pPr>
  </w:style>
  <w:style w:type="numbering" w:customStyle="1" w:styleId="WWNum11">
    <w:name w:val="WWNum11"/>
    <w:basedOn w:val="a3"/>
    <w:rsid w:val="009A0433"/>
    <w:pPr>
      <w:numPr>
        <w:numId w:val="19"/>
      </w:numPr>
    </w:pPr>
  </w:style>
  <w:style w:type="numbering" w:customStyle="1" w:styleId="WWNum14">
    <w:name w:val="WWNum14"/>
    <w:basedOn w:val="a3"/>
    <w:rsid w:val="009A0433"/>
    <w:pPr>
      <w:numPr>
        <w:numId w:val="20"/>
      </w:numPr>
    </w:pPr>
  </w:style>
  <w:style w:type="paragraph" w:styleId="af1">
    <w:name w:val="Body Text Indent"/>
    <w:basedOn w:val="a"/>
    <w:link w:val="af2"/>
    <w:unhideWhenUsed/>
    <w:rsid w:val="009A0433"/>
    <w:pPr>
      <w:spacing w:after="120"/>
      <w:ind w:left="283"/>
    </w:pPr>
  </w:style>
  <w:style w:type="character" w:customStyle="1" w:styleId="af2">
    <w:name w:val="Основной текст с отступом Знак"/>
    <w:basedOn w:val="a1"/>
    <w:link w:val="af1"/>
    <w:rsid w:val="009A0433"/>
    <w:rPr>
      <w:rFonts w:ascii="Times New Roman" w:eastAsia="Times New Roman" w:hAnsi="Times New Roman" w:cs="Times New Roman"/>
      <w:sz w:val="24"/>
      <w:szCs w:val="24"/>
      <w:lang w:eastAsia="ru-RU"/>
    </w:rPr>
  </w:style>
  <w:style w:type="paragraph" w:styleId="af3">
    <w:name w:val="No Spacing"/>
    <w:basedOn w:val="a"/>
    <w:uiPriority w:val="1"/>
    <w:qFormat/>
    <w:rsid w:val="009A0433"/>
    <w:rPr>
      <w:rFonts w:ascii="Calibri" w:hAnsi="Calibri"/>
      <w:szCs w:val="32"/>
      <w:lang w:val="en-US" w:eastAsia="en-US" w:bidi="en-US"/>
    </w:rPr>
  </w:style>
  <w:style w:type="numbering" w:customStyle="1" w:styleId="WWNum6">
    <w:name w:val="WWNum6"/>
    <w:basedOn w:val="a3"/>
    <w:rsid w:val="009A0433"/>
    <w:pPr>
      <w:numPr>
        <w:numId w:val="21"/>
      </w:numPr>
    </w:pPr>
  </w:style>
  <w:style w:type="numbering" w:customStyle="1" w:styleId="WWNum10">
    <w:name w:val="WWNum10"/>
    <w:basedOn w:val="a3"/>
    <w:rsid w:val="009A0433"/>
    <w:pPr>
      <w:numPr>
        <w:numId w:val="22"/>
      </w:numPr>
    </w:pPr>
  </w:style>
  <w:style w:type="character" w:customStyle="1" w:styleId="10">
    <w:name w:val="Заголовок 1 Знак"/>
    <w:basedOn w:val="a1"/>
    <w:link w:val="1"/>
    <w:uiPriority w:val="9"/>
    <w:rsid w:val="009A0433"/>
    <w:rPr>
      <w:rFonts w:asciiTheme="majorHAnsi" w:eastAsiaTheme="majorEastAsia" w:hAnsiTheme="majorHAnsi" w:cstheme="majorBidi"/>
      <w:b/>
      <w:bCs/>
      <w:color w:val="365F91" w:themeColor="accent1" w:themeShade="BF"/>
      <w:sz w:val="28"/>
      <w:szCs w:val="28"/>
      <w:lang w:eastAsia="ar-SA"/>
    </w:rPr>
  </w:style>
  <w:style w:type="paragraph" w:styleId="af4">
    <w:name w:val="Normal (Web)"/>
    <w:basedOn w:val="a"/>
    <w:uiPriority w:val="99"/>
    <w:rsid w:val="009A0433"/>
    <w:pPr>
      <w:spacing w:before="100" w:beforeAutospacing="1" w:after="100" w:afterAutospacing="1"/>
    </w:pPr>
    <w:rPr>
      <w:rFonts w:ascii="Arial" w:hAnsi="Arial" w:cs="Arial"/>
      <w:color w:val="77787B"/>
      <w:sz w:val="18"/>
      <w:szCs w:val="18"/>
    </w:rPr>
  </w:style>
  <w:style w:type="numbering" w:customStyle="1" w:styleId="11">
    <w:name w:val="Нет списка1"/>
    <w:next w:val="a3"/>
    <w:uiPriority w:val="99"/>
    <w:semiHidden/>
    <w:unhideWhenUsed/>
    <w:rsid w:val="009A0433"/>
  </w:style>
  <w:style w:type="paragraph" w:styleId="af5">
    <w:name w:val="Balloon Text"/>
    <w:basedOn w:val="a"/>
    <w:link w:val="af6"/>
    <w:unhideWhenUsed/>
    <w:rsid w:val="009A0433"/>
    <w:rPr>
      <w:rFonts w:ascii="Tahoma" w:eastAsia="Calibri" w:hAnsi="Tahoma" w:cs="Tahoma"/>
      <w:sz w:val="16"/>
      <w:szCs w:val="16"/>
      <w:lang w:eastAsia="en-US"/>
    </w:rPr>
  </w:style>
  <w:style w:type="character" w:customStyle="1" w:styleId="af6">
    <w:name w:val="Текст выноски Знак"/>
    <w:basedOn w:val="a1"/>
    <w:link w:val="af5"/>
    <w:rsid w:val="009A0433"/>
    <w:rPr>
      <w:rFonts w:ascii="Tahoma" w:eastAsia="Calibri" w:hAnsi="Tahoma" w:cs="Tahoma"/>
      <w:sz w:val="16"/>
      <w:szCs w:val="16"/>
    </w:rPr>
  </w:style>
  <w:style w:type="numbering" w:customStyle="1" w:styleId="21">
    <w:name w:val="Нет списка2"/>
    <w:next w:val="a3"/>
    <w:uiPriority w:val="99"/>
    <w:semiHidden/>
    <w:unhideWhenUsed/>
    <w:rsid w:val="009A0433"/>
  </w:style>
  <w:style w:type="numbering" w:customStyle="1" w:styleId="3">
    <w:name w:val="Нет списка3"/>
    <w:next w:val="a3"/>
    <w:uiPriority w:val="99"/>
    <w:semiHidden/>
    <w:unhideWhenUsed/>
    <w:rsid w:val="009A0433"/>
  </w:style>
  <w:style w:type="numbering" w:customStyle="1" w:styleId="4">
    <w:name w:val="Нет списка4"/>
    <w:next w:val="a3"/>
    <w:uiPriority w:val="99"/>
    <w:semiHidden/>
    <w:unhideWhenUsed/>
    <w:rsid w:val="009A0433"/>
  </w:style>
  <w:style w:type="paragraph" w:styleId="af7">
    <w:name w:val="Title"/>
    <w:basedOn w:val="Standard"/>
    <w:next w:val="Textbody"/>
    <w:link w:val="af8"/>
    <w:qFormat/>
    <w:rsid w:val="009A0433"/>
    <w:pPr>
      <w:keepNext/>
      <w:spacing w:before="240" w:after="120"/>
    </w:pPr>
    <w:rPr>
      <w:rFonts w:ascii="Arial" w:eastAsia="Arial" w:hAnsi="Arial" w:cs="Tahoma"/>
      <w:sz w:val="28"/>
      <w:szCs w:val="28"/>
    </w:rPr>
  </w:style>
  <w:style w:type="character" w:customStyle="1" w:styleId="af8">
    <w:name w:val="Название Знак"/>
    <w:basedOn w:val="a1"/>
    <w:link w:val="af7"/>
    <w:rsid w:val="009A0433"/>
    <w:rPr>
      <w:rFonts w:ascii="Arial" w:eastAsia="Arial" w:hAnsi="Arial" w:cs="Tahoma"/>
      <w:kern w:val="3"/>
      <w:sz w:val="28"/>
      <w:szCs w:val="28"/>
      <w:lang w:eastAsia="ru-RU"/>
    </w:rPr>
  </w:style>
  <w:style w:type="paragraph" w:customStyle="1" w:styleId="Textbody">
    <w:name w:val="Text body"/>
    <w:basedOn w:val="Standard"/>
    <w:rsid w:val="009A0433"/>
    <w:pPr>
      <w:spacing w:after="120"/>
    </w:pPr>
  </w:style>
  <w:style w:type="paragraph" w:styleId="af9">
    <w:name w:val="Subtitle"/>
    <w:basedOn w:val="af7"/>
    <w:next w:val="Textbody"/>
    <w:link w:val="afa"/>
    <w:rsid w:val="009A0433"/>
    <w:pPr>
      <w:jc w:val="center"/>
    </w:pPr>
    <w:rPr>
      <w:i/>
      <w:iCs/>
    </w:rPr>
  </w:style>
  <w:style w:type="character" w:customStyle="1" w:styleId="afa">
    <w:name w:val="Подзаголовок Знак"/>
    <w:basedOn w:val="a1"/>
    <w:link w:val="af9"/>
    <w:rsid w:val="009A0433"/>
    <w:rPr>
      <w:rFonts w:ascii="Arial" w:eastAsia="Arial" w:hAnsi="Arial" w:cs="Tahoma"/>
      <w:i/>
      <w:iCs/>
      <w:kern w:val="3"/>
      <w:sz w:val="28"/>
      <w:szCs w:val="28"/>
      <w:lang w:eastAsia="ru-RU"/>
    </w:rPr>
  </w:style>
  <w:style w:type="paragraph" w:styleId="afb">
    <w:name w:val="List"/>
    <w:basedOn w:val="Textbody"/>
    <w:rsid w:val="009A0433"/>
    <w:rPr>
      <w:rFonts w:cs="Tahoma"/>
    </w:rPr>
  </w:style>
  <w:style w:type="paragraph" w:styleId="afc">
    <w:name w:val="caption"/>
    <w:basedOn w:val="Standard"/>
    <w:rsid w:val="009A0433"/>
    <w:pPr>
      <w:suppressLineNumbers/>
      <w:spacing w:before="120" w:after="120"/>
    </w:pPr>
    <w:rPr>
      <w:rFonts w:cs="Tahoma"/>
      <w:i/>
      <w:iCs/>
    </w:rPr>
  </w:style>
  <w:style w:type="paragraph" w:customStyle="1" w:styleId="Index">
    <w:name w:val="Index"/>
    <w:basedOn w:val="Standard"/>
    <w:rsid w:val="009A0433"/>
    <w:pPr>
      <w:suppressLineNumbers/>
    </w:pPr>
    <w:rPr>
      <w:rFonts w:cs="Tahoma"/>
    </w:rPr>
  </w:style>
  <w:style w:type="paragraph" w:customStyle="1" w:styleId="TableContents">
    <w:name w:val="Table Contents"/>
    <w:basedOn w:val="Standard"/>
    <w:rsid w:val="009A0433"/>
    <w:pPr>
      <w:suppressLineNumbers/>
    </w:pPr>
  </w:style>
  <w:style w:type="character" w:customStyle="1" w:styleId="ListLabel1">
    <w:name w:val="ListLabel 1"/>
    <w:rsid w:val="009A0433"/>
    <w:rPr>
      <w:rFonts w:cs="Times New Roman"/>
    </w:rPr>
  </w:style>
  <w:style w:type="character" w:customStyle="1" w:styleId="FontStyle130">
    <w:name w:val="Font Style130"/>
    <w:basedOn w:val="a1"/>
    <w:rsid w:val="009A0433"/>
  </w:style>
  <w:style w:type="numbering" w:customStyle="1" w:styleId="WWNum1">
    <w:name w:val="WWNum1"/>
    <w:basedOn w:val="a3"/>
    <w:rsid w:val="009A0433"/>
    <w:pPr>
      <w:numPr>
        <w:numId w:val="26"/>
      </w:numPr>
    </w:pPr>
  </w:style>
  <w:style w:type="numbering" w:customStyle="1" w:styleId="WWNum4">
    <w:name w:val="WWNum4"/>
    <w:basedOn w:val="a3"/>
    <w:rsid w:val="009A0433"/>
    <w:pPr>
      <w:numPr>
        <w:numId w:val="27"/>
      </w:numPr>
    </w:pPr>
  </w:style>
  <w:style w:type="numbering" w:customStyle="1" w:styleId="WWNum5">
    <w:name w:val="WWNum5"/>
    <w:basedOn w:val="a3"/>
    <w:rsid w:val="009A0433"/>
    <w:pPr>
      <w:numPr>
        <w:numId w:val="28"/>
      </w:numPr>
    </w:pPr>
  </w:style>
  <w:style w:type="numbering" w:customStyle="1" w:styleId="WWNum9">
    <w:name w:val="WWNum9"/>
    <w:basedOn w:val="a3"/>
    <w:rsid w:val="009A0433"/>
    <w:pPr>
      <w:numPr>
        <w:numId w:val="29"/>
      </w:numPr>
    </w:pPr>
  </w:style>
  <w:style w:type="numbering" w:customStyle="1" w:styleId="WWNum12">
    <w:name w:val="WWNum12"/>
    <w:basedOn w:val="a3"/>
    <w:rsid w:val="009A0433"/>
    <w:pPr>
      <w:numPr>
        <w:numId w:val="30"/>
      </w:numPr>
    </w:pPr>
  </w:style>
  <w:style w:type="numbering" w:customStyle="1" w:styleId="WWNum13">
    <w:name w:val="WWNum13"/>
    <w:basedOn w:val="a3"/>
    <w:rsid w:val="009A0433"/>
    <w:pPr>
      <w:numPr>
        <w:numId w:val="31"/>
      </w:numPr>
    </w:pPr>
  </w:style>
  <w:style w:type="numbering" w:customStyle="1" w:styleId="WWNum15">
    <w:name w:val="WWNum15"/>
    <w:basedOn w:val="a3"/>
    <w:rsid w:val="009A0433"/>
    <w:pPr>
      <w:numPr>
        <w:numId w:val="32"/>
      </w:numPr>
    </w:pPr>
  </w:style>
  <w:style w:type="paragraph" w:customStyle="1" w:styleId="afd">
    <w:name w:val="Стиль"/>
    <w:rsid w:val="009A043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
    <w:name w:val="p1"/>
    <w:basedOn w:val="a"/>
    <w:rsid w:val="009A0433"/>
    <w:pPr>
      <w:spacing w:before="100" w:beforeAutospacing="1" w:after="100" w:afterAutospacing="1"/>
    </w:pPr>
  </w:style>
  <w:style w:type="paragraph" w:styleId="22">
    <w:name w:val="toc 2"/>
    <w:basedOn w:val="a"/>
    <w:next w:val="a"/>
    <w:autoRedefine/>
    <w:rsid w:val="009A0433"/>
    <w:pPr>
      <w:tabs>
        <w:tab w:val="right" w:leader="dot" w:pos="6538"/>
      </w:tabs>
    </w:pPr>
    <w:rPr>
      <w:sz w:val="28"/>
      <w:szCs w:val="28"/>
    </w:rPr>
  </w:style>
  <w:style w:type="character" w:customStyle="1" w:styleId="dash041e005f0431005f044b005f0447005f043d005f044b005f0439005f005fchar1char1">
    <w:name w:val="dash041e_005f0431_005f044b_005f0447_005f043d_005f044b_005f0439_005f_005fchar1__char1"/>
    <w:basedOn w:val="a1"/>
    <w:rsid w:val="00E06123"/>
    <w:rPr>
      <w:rFonts w:ascii="Times New Roman" w:hAnsi="Times New Roman" w:cs="Times New Roman" w:hint="default"/>
      <w:strike w:val="0"/>
      <w:dstrike w:val="0"/>
      <w:sz w:val="24"/>
      <w:szCs w:val="24"/>
      <w:u w:val="none"/>
      <w:effect w:val="none"/>
    </w:rPr>
  </w:style>
  <w:style w:type="character" w:styleId="afe">
    <w:name w:val="Emphasis"/>
    <w:basedOn w:val="a1"/>
    <w:qFormat/>
    <w:rsid w:val="00E06123"/>
    <w:rPr>
      <w:i/>
      <w:iCs/>
    </w:rPr>
  </w:style>
  <w:style w:type="character" w:styleId="aff">
    <w:name w:val="Strong"/>
    <w:basedOn w:val="a1"/>
    <w:qFormat/>
    <w:rsid w:val="00E06123"/>
    <w:rPr>
      <w:b/>
      <w:bCs/>
    </w:rPr>
  </w:style>
  <w:style w:type="paragraph" w:customStyle="1" w:styleId="Default">
    <w:name w:val="Default"/>
    <w:rsid w:val="00E06123"/>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msonormalbullet2gif">
    <w:name w:val="msonormalbullet2.gif"/>
    <w:basedOn w:val="a"/>
    <w:rsid w:val="00582F48"/>
    <w:pPr>
      <w:spacing w:before="100" w:beforeAutospacing="1" w:after="100" w:afterAutospacing="1"/>
    </w:pPr>
  </w:style>
  <w:style w:type="paragraph" w:customStyle="1" w:styleId="23">
    <w:name w:val="стиль2"/>
    <w:basedOn w:val="a"/>
    <w:uiPriority w:val="99"/>
    <w:rsid w:val="00582F48"/>
    <w:pPr>
      <w:autoSpaceDE w:val="0"/>
      <w:autoSpaceDN w:val="0"/>
      <w:adjustRightInd w:val="0"/>
      <w:spacing w:before="100" w:after="100"/>
    </w:pPr>
    <w:rPr>
      <w:rFonts w:ascii="Tahoma" w:hAnsi="Tahoma" w:cs="Tahoma"/>
      <w:sz w:val="20"/>
      <w:szCs w:val="20"/>
    </w:rPr>
  </w:style>
  <w:style w:type="paragraph" w:customStyle="1" w:styleId="dash041e005f0431005f044b005f0447005f043d005f044b005f0439">
    <w:name w:val="dash041e_005f0431_005f044b_005f0447_005f043d_005f044b_005f0439"/>
    <w:basedOn w:val="a"/>
    <w:rsid w:val="00582F48"/>
  </w:style>
  <w:style w:type="paragraph" w:customStyle="1" w:styleId="12">
    <w:name w:val="Без интервала1"/>
    <w:basedOn w:val="a"/>
    <w:rsid w:val="00472874"/>
    <w:rPr>
      <w:rFonts w:ascii="Calibri" w:eastAsia="Calibri" w:hAnsi="Calibri" w:cs="Calibri"/>
      <w:lang w:val="en-US" w:eastAsia="en-US"/>
    </w:rPr>
  </w:style>
  <w:style w:type="paragraph" w:customStyle="1" w:styleId="13">
    <w:name w:val="Абзац списка1"/>
    <w:basedOn w:val="a"/>
    <w:rsid w:val="00472874"/>
    <w:pPr>
      <w:ind w:left="720"/>
    </w:pPr>
    <w:rPr>
      <w:rFonts w:ascii="Calibri" w:eastAsia="Calibri" w:hAnsi="Calibri" w:cs="Calibri"/>
      <w:lang w:val="en-US" w:eastAsia="en-US"/>
    </w:rPr>
  </w:style>
  <w:style w:type="paragraph" w:customStyle="1" w:styleId="14">
    <w:name w:val="Основной 1 см"/>
    <w:basedOn w:val="a"/>
    <w:rsid w:val="00472874"/>
    <w:pPr>
      <w:ind w:firstLine="567"/>
      <w:jc w:val="both"/>
    </w:pPr>
    <w:rPr>
      <w:rFonts w:eastAsia="Calibri"/>
      <w:sz w:val="28"/>
      <w:szCs w:val="28"/>
      <w:lang w:val="en-US"/>
    </w:rPr>
  </w:style>
  <w:style w:type="paragraph" w:styleId="30">
    <w:name w:val="Body Text 3"/>
    <w:basedOn w:val="a"/>
    <w:link w:val="31"/>
    <w:semiHidden/>
    <w:rsid w:val="00472874"/>
    <w:pPr>
      <w:spacing w:after="120" w:line="276" w:lineRule="auto"/>
    </w:pPr>
    <w:rPr>
      <w:rFonts w:ascii="Calibri" w:hAnsi="Calibri"/>
      <w:sz w:val="16"/>
      <w:szCs w:val="16"/>
    </w:rPr>
  </w:style>
  <w:style w:type="character" w:customStyle="1" w:styleId="31">
    <w:name w:val="Основной текст 3 Знак"/>
    <w:basedOn w:val="a1"/>
    <w:link w:val="30"/>
    <w:semiHidden/>
    <w:rsid w:val="00472874"/>
    <w:rPr>
      <w:rFonts w:ascii="Calibri" w:eastAsia="Times New Roman" w:hAnsi="Calibri" w:cs="Times New Roman"/>
      <w:sz w:val="16"/>
      <w:szCs w:val="16"/>
      <w:lang w:eastAsia="ru-RU"/>
    </w:rPr>
  </w:style>
  <w:style w:type="paragraph" w:customStyle="1" w:styleId="msotitle3">
    <w:name w:val="msotitle3"/>
    <w:basedOn w:val="a"/>
    <w:rsid w:val="00472874"/>
    <w:rPr>
      <w:rFonts w:eastAsia="Calibri"/>
      <w:color w:val="3399FF"/>
      <w:sz w:val="48"/>
      <w:szCs w:val="48"/>
    </w:rPr>
  </w:style>
  <w:style w:type="paragraph" w:customStyle="1" w:styleId="FR1">
    <w:name w:val="FR1"/>
    <w:rsid w:val="00472874"/>
    <w:pPr>
      <w:widowControl w:val="0"/>
      <w:snapToGrid w:val="0"/>
      <w:spacing w:before="380" w:after="0" w:line="256" w:lineRule="auto"/>
      <w:ind w:left="320" w:right="200"/>
      <w:jc w:val="center"/>
    </w:pPr>
    <w:rPr>
      <w:rFonts w:ascii="Times New Roman" w:eastAsia="Calibri" w:hAnsi="Times New Roman" w:cs="Times New Roman"/>
      <w:b/>
      <w:bCs/>
      <w:sz w:val="18"/>
      <w:szCs w:val="18"/>
      <w:lang w:eastAsia="ru-RU"/>
    </w:rPr>
  </w:style>
</w:styles>
</file>

<file path=word/webSettings.xml><?xml version="1.0" encoding="utf-8"?>
<w:webSettings xmlns:r="http://schemas.openxmlformats.org/officeDocument/2006/relationships" xmlns:w="http://schemas.openxmlformats.org/wordprocessingml/2006/main">
  <w:divs>
    <w:div w:id="14968446">
      <w:bodyDiv w:val="1"/>
      <w:marLeft w:val="0"/>
      <w:marRight w:val="0"/>
      <w:marTop w:val="0"/>
      <w:marBottom w:val="0"/>
      <w:divBdr>
        <w:top w:val="none" w:sz="0" w:space="0" w:color="auto"/>
        <w:left w:val="none" w:sz="0" w:space="0" w:color="auto"/>
        <w:bottom w:val="none" w:sz="0" w:space="0" w:color="auto"/>
        <w:right w:val="none" w:sz="0" w:space="0" w:color="auto"/>
      </w:divBdr>
    </w:div>
    <w:div w:id="893346234">
      <w:bodyDiv w:val="1"/>
      <w:marLeft w:val="0"/>
      <w:marRight w:val="0"/>
      <w:marTop w:val="0"/>
      <w:marBottom w:val="0"/>
      <w:divBdr>
        <w:top w:val="none" w:sz="0" w:space="0" w:color="auto"/>
        <w:left w:val="none" w:sz="0" w:space="0" w:color="auto"/>
        <w:bottom w:val="none" w:sz="0" w:space="0" w:color="auto"/>
        <w:right w:val="none" w:sz="0" w:space="0" w:color="auto"/>
      </w:divBdr>
    </w:div>
    <w:div w:id="1122916375">
      <w:bodyDiv w:val="1"/>
      <w:marLeft w:val="0"/>
      <w:marRight w:val="0"/>
      <w:marTop w:val="0"/>
      <w:marBottom w:val="0"/>
      <w:divBdr>
        <w:top w:val="none" w:sz="0" w:space="0" w:color="auto"/>
        <w:left w:val="none" w:sz="0" w:space="0" w:color="auto"/>
        <w:bottom w:val="none" w:sz="0" w:space="0" w:color="auto"/>
        <w:right w:val="none" w:sz="0" w:space="0" w:color="auto"/>
      </w:divBdr>
    </w:div>
    <w:div w:id="1288732259">
      <w:bodyDiv w:val="1"/>
      <w:marLeft w:val="0"/>
      <w:marRight w:val="0"/>
      <w:marTop w:val="0"/>
      <w:marBottom w:val="0"/>
      <w:divBdr>
        <w:top w:val="none" w:sz="0" w:space="0" w:color="auto"/>
        <w:left w:val="none" w:sz="0" w:space="0" w:color="auto"/>
        <w:bottom w:val="none" w:sz="0" w:space="0" w:color="auto"/>
        <w:right w:val="none" w:sz="0" w:space="0" w:color="auto"/>
      </w:divBdr>
    </w:div>
    <w:div w:id="1386442745">
      <w:bodyDiv w:val="1"/>
      <w:marLeft w:val="0"/>
      <w:marRight w:val="0"/>
      <w:marTop w:val="0"/>
      <w:marBottom w:val="0"/>
      <w:divBdr>
        <w:top w:val="none" w:sz="0" w:space="0" w:color="auto"/>
        <w:left w:val="none" w:sz="0" w:space="0" w:color="auto"/>
        <w:bottom w:val="none" w:sz="0" w:space="0" w:color="auto"/>
        <w:right w:val="none" w:sz="0" w:space="0" w:color="auto"/>
      </w:divBdr>
    </w:div>
    <w:div w:id="1411804698">
      <w:bodyDiv w:val="1"/>
      <w:marLeft w:val="0"/>
      <w:marRight w:val="0"/>
      <w:marTop w:val="0"/>
      <w:marBottom w:val="0"/>
      <w:divBdr>
        <w:top w:val="none" w:sz="0" w:space="0" w:color="auto"/>
        <w:left w:val="none" w:sz="0" w:space="0" w:color="auto"/>
        <w:bottom w:val="none" w:sz="0" w:space="0" w:color="auto"/>
        <w:right w:val="none" w:sz="0" w:space="0" w:color="auto"/>
      </w:divBdr>
    </w:div>
    <w:div w:id="1434589702">
      <w:bodyDiv w:val="1"/>
      <w:marLeft w:val="0"/>
      <w:marRight w:val="0"/>
      <w:marTop w:val="0"/>
      <w:marBottom w:val="0"/>
      <w:divBdr>
        <w:top w:val="none" w:sz="0" w:space="0" w:color="auto"/>
        <w:left w:val="none" w:sz="0" w:space="0" w:color="auto"/>
        <w:bottom w:val="none" w:sz="0" w:space="0" w:color="auto"/>
        <w:right w:val="none" w:sz="0" w:space="0" w:color="auto"/>
      </w:divBdr>
    </w:div>
    <w:div w:id="1898124163">
      <w:bodyDiv w:val="1"/>
      <w:marLeft w:val="0"/>
      <w:marRight w:val="0"/>
      <w:marTop w:val="0"/>
      <w:marBottom w:val="0"/>
      <w:divBdr>
        <w:top w:val="none" w:sz="0" w:space="0" w:color="auto"/>
        <w:left w:val="none" w:sz="0" w:space="0" w:color="auto"/>
        <w:bottom w:val="none" w:sz="0" w:space="0" w:color="auto"/>
        <w:right w:val="none" w:sz="0" w:space="0" w:color="auto"/>
      </w:divBdr>
    </w:div>
    <w:div w:id="200627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eografinya.blogspot.com" TargetMode="External"/><Relationship Id="rId18" Type="http://schemas.openxmlformats.org/officeDocument/2006/relationships/hyperlink" Target="http://Gismeteo.ru" TargetMode="External"/><Relationship Id="rId3" Type="http://schemas.openxmlformats.org/officeDocument/2006/relationships/styles" Target="styles.xml"/><Relationship Id="rId21" Type="http://schemas.openxmlformats.org/officeDocument/2006/relationships/hyperlink" Target="http://geo.ru/" TargetMode="External"/><Relationship Id="rId7" Type="http://schemas.openxmlformats.org/officeDocument/2006/relationships/endnotes" Target="endnotes.xml"/><Relationship Id="rId12" Type="http://schemas.openxmlformats.org/officeDocument/2006/relationships/hyperlink" Target="http://earth.google.com/" TargetMode="External"/><Relationship Id="rId17" Type="http://schemas.openxmlformats.org/officeDocument/2006/relationships/hyperlink" Target="http://september.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geo" TargetMode="External"/><Relationship Id="rId20" Type="http://schemas.openxmlformats.org/officeDocument/2006/relationships/hyperlink" Target="http://rgo.or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ps.google.ru/?hl=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n.ru/" TargetMode="External"/><Relationship Id="rId23" Type="http://schemas.openxmlformats.org/officeDocument/2006/relationships/hyperlink" Target="http://www.rusngo.ru/project/index.shtml" TargetMode="External"/><Relationship Id="rId10" Type="http://schemas.openxmlformats.org/officeDocument/2006/relationships/hyperlink" Target="http://school-collection.edu.ru/" TargetMode="External"/><Relationship Id="rId19" Type="http://schemas.openxmlformats.org/officeDocument/2006/relationships/hyperlink" Target="http://www.gismeteo.ru/maps.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openclass.ru/" TargetMode="External"/><Relationship Id="rId22" Type="http://schemas.openxmlformats.org/officeDocument/2006/relationships/hyperlink" Target="http://wwv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5CF844-DFA7-4EB7-AD03-4ED32B5C6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223</Pages>
  <Words>50912</Words>
  <Characters>290202</Characters>
  <Application>Microsoft Office Word</Application>
  <DocSecurity>0</DocSecurity>
  <Lines>2418</Lines>
  <Paragraphs>680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340434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2</cp:revision>
  <dcterms:created xsi:type="dcterms:W3CDTF">2019-03-28T10:20:00Z</dcterms:created>
  <dcterms:modified xsi:type="dcterms:W3CDTF">2019-03-28T10:20:00Z</dcterms:modified>
</cp:coreProperties>
</file>