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A4" w:rsidRPr="00507CA4" w:rsidRDefault="00507CA4" w:rsidP="00507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A4">
        <w:rPr>
          <w:rFonts w:ascii="Times New Roman" w:hAnsi="Times New Roman" w:cs="Times New Roman"/>
          <w:b/>
          <w:sz w:val="28"/>
          <w:szCs w:val="28"/>
        </w:rPr>
        <w:t>Аннотации к рабочей программе по внеурочной деятельности</w:t>
      </w:r>
    </w:p>
    <w:p w:rsidR="00507CA4" w:rsidRPr="00507CA4" w:rsidRDefault="00507CA4" w:rsidP="00CA1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A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507CA4">
        <w:rPr>
          <w:rFonts w:ascii="Times New Roman" w:hAnsi="Times New Roman" w:cs="Times New Roman"/>
          <w:b/>
          <w:sz w:val="28"/>
          <w:szCs w:val="28"/>
        </w:rPr>
        <w:t>Интересное</w:t>
      </w:r>
      <w:proofErr w:type="gramEnd"/>
      <w:r w:rsidRPr="00507CA4">
        <w:rPr>
          <w:rFonts w:ascii="Times New Roman" w:hAnsi="Times New Roman" w:cs="Times New Roman"/>
          <w:b/>
          <w:sz w:val="28"/>
          <w:szCs w:val="28"/>
        </w:rPr>
        <w:t xml:space="preserve"> в природе»</w:t>
      </w:r>
      <w:r w:rsidR="00CA12FB">
        <w:rPr>
          <w:rFonts w:ascii="Times New Roman" w:hAnsi="Times New Roman" w:cs="Times New Roman"/>
          <w:b/>
          <w:sz w:val="28"/>
          <w:szCs w:val="28"/>
        </w:rPr>
        <w:t>.</w:t>
      </w:r>
    </w:p>
    <w:p w:rsidR="00507CA4" w:rsidRPr="00507CA4" w:rsidRDefault="00507CA4" w:rsidP="00507CA4">
      <w:pPr>
        <w:pStyle w:val="a3"/>
        <w:spacing w:after="0" w:line="276" w:lineRule="auto"/>
        <w:ind w:right="-1"/>
        <w:jc w:val="both"/>
      </w:pPr>
      <w:r>
        <w:t xml:space="preserve">         </w:t>
      </w:r>
      <w:r w:rsidRPr="00507CA4">
        <w:t>Интерес к окружающему миру является одним из видов общественного интереса, он проявляется в желании познавать различные стороны окружающего мира, использовать разные способы, чтобы узнавать новое, оценивать полученные сведения, выражать свое отношение к изучаемому о</w:t>
      </w:r>
      <w:r>
        <w:t>бъекту в различной деятельности.</w:t>
      </w:r>
    </w:p>
    <w:p w:rsidR="00507CA4" w:rsidRPr="00507CA4" w:rsidRDefault="00507CA4" w:rsidP="00507CA4">
      <w:pPr>
        <w:pStyle w:val="a3"/>
        <w:spacing w:after="0" w:line="276" w:lineRule="auto"/>
        <w:ind w:right="-1"/>
        <w:jc w:val="both"/>
      </w:pPr>
      <w:r>
        <w:t xml:space="preserve">         </w:t>
      </w:r>
      <w:r w:rsidRPr="00507CA4">
        <w:t xml:space="preserve">Активность младшего школьника связана с его познавательным интересом, поэтому можно утверждать, что развитие этого качества личности ученика положительно повлияет на его познавательную активность.  </w:t>
      </w:r>
    </w:p>
    <w:p w:rsidR="00507CA4" w:rsidRPr="00507CA4" w:rsidRDefault="00507CA4" w:rsidP="00507CA4">
      <w:pPr>
        <w:pStyle w:val="a3"/>
        <w:spacing w:after="0" w:line="276" w:lineRule="auto"/>
        <w:ind w:right="-1"/>
        <w:jc w:val="both"/>
      </w:pPr>
      <w:r>
        <w:t xml:space="preserve">        </w:t>
      </w:r>
      <w:r w:rsidRPr="00507CA4">
        <w:t>Изучение окружающего мира и его составляющих – растений и животных – помогает ребенку по-новому взглянуть на природу. Знание закономерностей её развития в дальнейшем поможет бережнее относиться к окружающему миру.</w:t>
      </w:r>
    </w:p>
    <w:p w:rsidR="00507CA4" w:rsidRPr="00507CA4" w:rsidRDefault="00507CA4" w:rsidP="00507CA4">
      <w:pPr>
        <w:pStyle w:val="a3"/>
        <w:spacing w:after="0" w:line="276" w:lineRule="auto"/>
        <w:ind w:right="-1"/>
        <w:jc w:val="both"/>
      </w:pPr>
      <w:r>
        <w:t xml:space="preserve">        </w:t>
      </w:r>
      <w:r w:rsidRPr="00507CA4">
        <w:t xml:space="preserve">Ребенок душой чувствует природу, тянется к взаимодействию с ней, все воспринимает с любовью, испытывает восторг, наблюдая за тем </w:t>
      </w:r>
      <w:r>
        <w:t xml:space="preserve">или иным явлением или животным. </w:t>
      </w:r>
      <w:r w:rsidRPr="00507CA4">
        <w:t>Непосредственно в соприкосновении с природой у ребенка развиваются наблюдательность и любознательность, формируется эстетическое восприятие окружающего мира</w:t>
      </w:r>
    </w:p>
    <w:p w:rsidR="00507CA4" w:rsidRDefault="00507CA4" w:rsidP="00507CA4">
      <w:pPr>
        <w:pStyle w:val="a3"/>
        <w:spacing w:after="0" w:line="276" w:lineRule="auto"/>
        <w:ind w:right="-1"/>
        <w:jc w:val="both"/>
      </w:pPr>
      <w:r>
        <w:t xml:space="preserve">        </w:t>
      </w:r>
      <w:r w:rsidRPr="00507CA4">
        <w:t xml:space="preserve">Начальная школа – начальный этап становления человеческой личности. В этот период закладываются основы личностной культуры. Ребенок в этот период учится правильно относиться к объектам природы, к себе и людям как к части природы, к вещам и материалам природного происхождения, которыми он пользуется. </w:t>
      </w:r>
    </w:p>
    <w:p w:rsidR="00507CA4" w:rsidRPr="00507CA4" w:rsidRDefault="00507CA4" w:rsidP="00507CA4">
      <w:pPr>
        <w:pStyle w:val="a3"/>
        <w:spacing w:after="0" w:line="276" w:lineRule="auto"/>
        <w:ind w:right="-1"/>
        <w:jc w:val="both"/>
      </w:pPr>
      <w:r>
        <w:rPr>
          <w:b/>
          <w:bCs/>
          <w:u w:val="single"/>
        </w:rPr>
        <w:t xml:space="preserve"> </w:t>
      </w:r>
      <w:r w:rsidRPr="00507CA4">
        <w:rPr>
          <w:b/>
          <w:bCs/>
          <w:u w:val="single"/>
        </w:rPr>
        <w:t>Цель курса:</w:t>
      </w:r>
      <w:r w:rsidRPr="00507CA4">
        <w:t xml:space="preserve">  </w:t>
      </w:r>
      <w:r w:rsidRPr="00507CA4">
        <w:rPr>
          <w:spacing w:val="6"/>
          <w:w w:val="103"/>
        </w:rPr>
        <w:t>формирование знаний о природе  и развитие экологически сообразно</w:t>
      </w:r>
      <w:r w:rsidRPr="00507CA4">
        <w:rPr>
          <w:spacing w:val="1"/>
          <w:w w:val="103"/>
        </w:rPr>
        <w:t>го поведения у младших школьников.</w:t>
      </w:r>
    </w:p>
    <w:p w:rsidR="00507CA4" w:rsidRPr="00507CA4" w:rsidRDefault="00507CA4" w:rsidP="00507CA4">
      <w:pPr>
        <w:pStyle w:val="NormalWeb"/>
        <w:spacing w:before="0" w:after="0" w:line="276" w:lineRule="auto"/>
        <w:ind w:right="-1"/>
        <w:jc w:val="both"/>
        <w:rPr>
          <w:spacing w:val="3"/>
          <w:w w:val="103"/>
        </w:rPr>
      </w:pPr>
      <w:r w:rsidRPr="00507CA4">
        <w:rPr>
          <w:b/>
          <w:bCs/>
          <w:u w:val="single"/>
        </w:rPr>
        <w:t xml:space="preserve">Задачи курса:  </w:t>
      </w:r>
      <w:r w:rsidRPr="00507CA4">
        <w:rPr>
          <w:i/>
          <w:iCs/>
        </w:rPr>
        <w:t>Обучающие:</w:t>
      </w:r>
    </w:p>
    <w:p w:rsidR="00507CA4" w:rsidRPr="00507CA4" w:rsidRDefault="00507CA4" w:rsidP="00507CA4">
      <w:pPr>
        <w:numPr>
          <w:ilvl w:val="0"/>
          <w:numId w:val="2"/>
        </w:numPr>
        <w:suppressAutoHyphens/>
        <w:spacing w:after="0"/>
        <w:ind w:left="0" w:right="-1"/>
        <w:jc w:val="both"/>
        <w:rPr>
          <w:rFonts w:ascii="Times New Roman" w:hAnsi="Times New Roman" w:cs="Times New Roman"/>
          <w:spacing w:val="4"/>
          <w:w w:val="103"/>
          <w:sz w:val="24"/>
          <w:szCs w:val="24"/>
        </w:rPr>
      </w:pPr>
      <w:r w:rsidRPr="00507CA4">
        <w:rPr>
          <w:rFonts w:ascii="Times New Roman" w:hAnsi="Times New Roman" w:cs="Times New Roman"/>
          <w:spacing w:val="3"/>
          <w:w w:val="103"/>
          <w:sz w:val="24"/>
          <w:szCs w:val="24"/>
        </w:rPr>
        <w:t xml:space="preserve">Формирование знаний о закономерностях и взаимосвязях </w:t>
      </w:r>
      <w:r w:rsidRPr="00507CA4">
        <w:rPr>
          <w:rFonts w:ascii="Times New Roman" w:hAnsi="Times New Roman" w:cs="Times New Roman"/>
          <w:spacing w:val="14"/>
          <w:w w:val="103"/>
          <w:sz w:val="24"/>
          <w:szCs w:val="24"/>
        </w:rPr>
        <w:t xml:space="preserve">природных явлений, единстве неживой и живой  природы, </w:t>
      </w:r>
      <w:r w:rsidRPr="00507CA4">
        <w:rPr>
          <w:rFonts w:ascii="Times New Roman" w:hAnsi="Times New Roman" w:cs="Times New Roman"/>
          <w:spacing w:val="7"/>
          <w:w w:val="103"/>
          <w:sz w:val="24"/>
          <w:szCs w:val="24"/>
        </w:rPr>
        <w:t xml:space="preserve">о взаимодействии  и  взаимозависимости  природы,  общества </w:t>
      </w:r>
      <w:r w:rsidRPr="00507CA4">
        <w:rPr>
          <w:rFonts w:ascii="Times New Roman" w:hAnsi="Times New Roman" w:cs="Times New Roman"/>
          <w:spacing w:val="-1"/>
          <w:w w:val="103"/>
          <w:sz w:val="24"/>
          <w:szCs w:val="24"/>
        </w:rPr>
        <w:t>и человека.</w:t>
      </w:r>
    </w:p>
    <w:p w:rsidR="00507CA4" w:rsidRPr="00507CA4" w:rsidRDefault="00507CA4" w:rsidP="00507CA4">
      <w:pPr>
        <w:numPr>
          <w:ilvl w:val="0"/>
          <w:numId w:val="2"/>
        </w:numPr>
        <w:suppressAutoHyphens/>
        <w:spacing w:after="0"/>
        <w:ind w:left="0" w:right="-1"/>
        <w:jc w:val="both"/>
        <w:rPr>
          <w:rFonts w:ascii="Times New Roman" w:hAnsi="Times New Roman" w:cs="Times New Roman"/>
          <w:spacing w:val="5"/>
          <w:w w:val="103"/>
          <w:sz w:val="24"/>
          <w:szCs w:val="24"/>
        </w:rPr>
      </w:pPr>
      <w:r w:rsidRPr="00507CA4">
        <w:rPr>
          <w:rFonts w:ascii="Times New Roman" w:hAnsi="Times New Roman" w:cs="Times New Roman"/>
          <w:spacing w:val="4"/>
          <w:w w:val="103"/>
          <w:sz w:val="24"/>
          <w:szCs w:val="24"/>
        </w:rPr>
        <w:t xml:space="preserve">Формирование экологически  ценностных   ориентации </w:t>
      </w:r>
      <w:r w:rsidRPr="00507CA4">
        <w:rPr>
          <w:rFonts w:ascii="Times New Roman" w:hAnsi="Times New Roman" w:cs="Times New Roman"/>
          <w:spacing w:val="1"/>
          <w:w w:val="103"/>
          <w:sz w:val="24"/>
          <w:szCs w:val="24"/>
        </w:rPr>
        <w:t>в деятельности детей.</w:t>
      </w:r>
    </w:p>
    <w:p w:rsidR="00507CA4" w:rsidRPr="00507CA4" w:rsidRDefault="00507CA4" w:rsidP="00507CA4">
      <w:pPr>
        <w:numPr>
          <w:ilvl w:val="0"/>
          <w:numId w:val="2"/>
        </w:numPr>
        <w:suppressAutoHyphens/>
        <w:spacing w:after="0"/>
        <w:ind w:left="0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7CA4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Формирование   осознанных   представлений   о   нормах </w:t>
      </w:r>
      <w:r w:rsidRPr="00507CA4">
        <w:rPr>
          <w:rFonts w:ascii="Times New Roman" w:hAnsi="Times New Roman" w:cs="Times New Roman"/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 w:rsidRPr="00507CA4">
        <w:rPr>
          <w:rFonts w:ascii="Times New Roman" w:hAnsi="Times New Roman" w:cs="Times New Roman"/>
          <w:spacing w:val="1"/>
          <w:w w:val="103"/>
          <w:sz w:val="24"/>
          <w:szCs w:val="24"/>
        </w:rPr>
        <w:t>в своей жизнедеятельности.</w:t>
      </w:r>
    </w:p>
    <w:p w:rsidR="00507CA4" w:rsidRPr="00507CA4" w:rsidRDefault="00507CA4" w:rsidP="00507CA4">
      <w:pPr>
        <w:spacing w:after="0"/>
        <w:ind w:right="-1"/>
        <w:jc w:val="both"/>
        <w:rPr>
          <w:rFonts w:ascii="Times New Roman" w:hAnsi="Times New Roman" w:cs="Times New Roman"/>
          <w:spacing w:val="7"/>
          <w:w w:val="103"/>
          <w:sz w:val="24"/>
          <w:szCs w:val="24"/>
        </w:rPr>
      </w:pPr>
      <w:r w:rsidRPr="00507CA4">
        <w:rPr>
          <w:rFonts w:ascii="Times New Roman" w:hAnsi="Times New Roman" w:cs="Times New Roman"/>
          <w:i/>
          <w:iCs/>
          <w:sz w:val="24"/>
          <w:szCs w:val="24"/>
        </w:rPr>
        <w:t xml:space="preserve">Воспитывающие: </w:t>
      </w:r>
    </w:p>
    <w:p w:rsidR="00507CA4" w:rsidRPr="00507CA4" w:rsidRDefault="00507CA4" w:rsidP="00507CA4">
      <w:pPr>
        <w:numPr>
          <w:ilvl w:val="0"/>
          <w:numId w:val="1"/>
        </w:numPr>
        <w:suppressAutoHyphens/>
        <w:spacing w:after="0"/>
        <w:ind w:left="0" w:right="-1"/>
        <w:jc w:val="both"/>
        <w:rPr>
          <w:rFonts w:ascii="Times New Roman" w:hAnsi="Times New Roman" w:cs="Times New Roman"/>
          <w:spacing w:val="3"/>
          <w:w w:val="103"/>
          <w:sz w:val="24"/>
          <w:szCs w:val="24"/>
        </w:rPr>
      </w:pPr>
      <w:r w:rsidRPr="00507CA4">
        <w:rPr>
          <w:rFonts w:ascii="Times New Roman" w:hAnsi="Times New Roman" w:cs="Times New Roman"/>
          <w:spacing w:val="7"/>
          <w:w w:val="103"/>
          <w:sz w:val="24"/>
          <w:szCs w:val="24"/>
        </w:rPr>
        <w:t xml:space="preserve">Развитие потребности в необходимости и возможности  </w:t>
      </w:r>
      <w:r w:rsidRPr="00507CA4">
        <w:rPr>
          <w:rFonts w:ascii="Times New Roman" w:hAnsi="Times New Roman" w:cs="Times New Roman"/>
          <w:spacing w:val="4"/>
          <w:w w:val="103"/>
          <w:sz w:val="24"/>
          <w:szCs w:val="24"/>
        </w:rPr>
        <w:t>решения экологических проблем, доступных младшему школь</w:t>
      </w:r>
      <w:r w:rsidRPr="00507CA4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нику, ведения здорового образа жизни, стремления к активной </w:t>
      </w:r>
      <w:r w:rsidRPr="00507CA4">
        <w:rPr>
          <w:rFonts w:ascii="Times New Roman" w:hAnsi="Times New Roman" w:cs="Times New Roman"/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507CA4" w:rsidRPr="00507CA4" w:rsidRDefault="00507CA4" w:rsidP="00507CA4">
      <w:pPr>
        <w:numPr>
          <w:ilvl w:val="0"/>
          <w:numId w:val="1"/>
        </w:numPr>
        <w:suppressAutoHyphens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07CA4">
        <w:rPr>
          <w:rFonts w:ascii="Times New Roman" w:hAnsi="Times New Roman" w:cs="Times New Roman"/>
          <w:spacing w:val="3"/>
          <w:w w:val="103"/>
          <w:sz w:val="24"/>
          <w:szCs w:val="24"/>
        </w:rPr>
        <w:t xml:space="preserve">Развитие: альтернативного мышления в выборе способов </w:t>
      </w:r>
      <w:r w:rsidRPr="00507CA4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решения экологических проблем, восприятия прекрасного и без </w:t>
      </w:r>
      <w:r w:rsidRPr="00507CA4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образного, чувств удовлетворения и негодования от поведения </w:t>
      </w:r>
      <w:r w:rsidRPr="00507CA4">
        <w:rPr>
          <w:rFonts w:ascii="Times New Roman" w:hAnsi="Times New Roman" w:cs="Times New Roman"/>
          <w:spacing w:val="2"/>
          <w:w w:val="103"/>
          <w:sz w:val="24"/>
          <w:szCs w:val="24"/>
        </w:rPr>
        <w:t>и поступков людей по отношению к здоровью и миру природы.</w:t>
      </w:r>
    </w:p>
    <w:p w:rsidR="00507CA4" w:rsidRPr="00507CA4" w:rsidRDefault="00507CA4" w:rsidP="00507CA4">
      <w:pPr>
        <w:numPr>
          <w:ilvl w:val="0"/>
          <w:numId w:val="1"/>
        </w:numPr>
        <w:suppressAutoHyphens/>
        <w:spacing w:after="0"/>
        <w:ind w:left="0" w:right="-1"/>
        <w:jc w:val="both"/>
        <w:rPr>
          <w:rFonts w:ascii="Times New Roman" w:hAnsi="Times New Roman" w:cs="Times New Roman"/>
          <w:spacing w:val="4"/>
          <w:w w:val="103"/>
          <w:sz w:val="24"/>
          <w:szCs w:val="24"/>
        </w:rPr>
      </w:pPr>
      <w:r w:rsidRPr="00507CA4">
        <w:rPr>
          <w:rFonts w:ascii="Times New Roman" w:hAnsi="Times New Roman" w:cs="Times New Roman"/>
          <w:sz w:val="24"/>
          <w:szCs w:val="24"/>
        </w:rPr>
        <w:t xml:space="preserve"> Формирование и развитие у учащихся разносторонних интересов, культуры мышления</w:t>
      </w:r>
    </w:p>
    <w:p w:rsidR="00507CA4" w:rsidRPr="00507CA4" w:rsidRDefault="00507CA4" w:rsidP="00507CA4">
      <w:pPr>
        <w:numPr>
          <w:ilvl w:val="0"/>
          <w:numId w:val="1"/>
        </w:numPr>
        <w:suppressAutoHyphens/>
        <w:spacing w:after="0"/>
        <w:ind w:left="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CA4">
        <w:rPr>
          <w:rFonts w:ascii="Times New Roman" w:hAnsi="Times New Roman" w:cs="Times New Roman"/>
          <w:spacing w:val="4"/>
          <w:w w:val="103"/>
          <w:sz w:val="24"/>
          <w:szCs w:val="24"/>
        </w:rPr>
        <w:t>Воспитание ответственного отношения к здоровью, при</w:t>
      </w:r>
      <w:r w:rsidRPr="00507CA4">
        <w:rPr>
          <w:rFonts w:ascii="Times New Roman" w:hAnsi="Times New Roman" w:cs="Times New Roman"/>
          <w:w w:val="103"/>
          <w:sz w:val="24"/>
          <w:szCs w:val="24"/>
        </w:rPr>
        <w:t>роде, жизни.</w:t>
      </w:r>
    </w:p>
    <w:p w:rsidR="00507CA4" w:rsidRPr="00507CA4" w:rsidRDefault="00507CA4" w:rsidP="00507CA4">
      <w:pPr>
        <w:spacing w:after="0"/>
        <w:ind w:right="-1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507CA4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507C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CA4" w:rsidRPr="00507CA4" w:rsidRDefault="00507CA4" w:rsidP="00507CA4">
      <w:pPr>
        <w:numPr>
          <w:ilvl w:val="0"/>
          <w:numId w:val="3"/>
        </w:numPr>
        <w:suppressAutoHyphens/>
        <w:spacing w:after="0"/>
        <w:ind w:left="0" w:right="-1"/>
        <w:jc w:val="both"/>
        <w:rPr>
          <w:rFonts w:ascii="Times New Roman" w:hAnsi="Times New Roman" w:cs="Times New Roman"/>
          <w:spacing w:val="4"/>
          <w:w w:val="103"/>
          <w:sz w:val="24"/>
          <w:szCs w:val="24"/>
        </w:rPr>
      </w:pPr>
      <w:r w:rsidRPr="00507CA4">
        <w:rPr>
          <w:rFonts w:ascii="Times New Roman" w:hAnsi="Times New Roman" w:cs="Times New Roman"/>
          <w:w w:val="103"/>
          <w:sz w:val="24"/>
          <w:szCs w:val="24"/>
        </w:rPr>
        <w:t xml:space="preserve">Развитие знаний и умений по оценке и прогнозированию </w:t>
      </w:r>
      <w:r w:rsidRPr="00507CA4">
        <w:rPr>
          <w:rFonts w:ascii="Times New Roman" w:hAnsi="Times New Roman" w:cs="Times New Roman"/>
          <w:spacing w:val="2"/>
          <w:w w:val="103"/>
          <w:sz w:val="24"/>
          <w:szCs w:val="24"/>
        </w:rPr>
        <w:t>состояния и охраны природного окружения.</w:t>
      </w:r>
    </w:p>
    <w:p w:rsidR="00507CA4" w:rsidRPr="00507CA4" w:rsidRDefault="00507CA4" w:rsidP="00507CA4">
      <w:pPr>
        <w:numPr>
          <w:ilvl w:val="0"/>
          <w:numId w:val="1"/>
        </w:numPr>
        <w:suppressAutoHyphens/>
        <w:spacing w:after="0"/>
        <w:ind w:left="0" w:right="-1"/>
        <w:jc w:val="both"/>
        <w:rPr>
          <w:rFonts w:ascii="Times New Roman" w:hAnsi="Times New Roman" w:cs="Times New Roman"/>
          <w:spacing w:val="-2"/>
          <w:w w:val="103"/>
          <w:sz w:val="24"/>
          <w:szCs w:val="24"/>
        </w:rPr>
      </w:pPr>
      <w:r w:rsidRPr="00507CA4">
        <w:rPr>
          <w:rFonts w:ascii="Times New Roman" w:hAnsi="Times New Roman" w:cs="Times New Roman"/>
          <w:spacing w:val="4"/>
          <w:w w:val="103"/>
          <w:sz w:val="24"/>
          <w:szCs w:val="24"/>
        </w:rPr>
        <w:t xml:space="preserve"> Развитие способности формирования научных, эстетиче</w:t>
      </w:r>
      <w:r w:rsidRPr="00507CA4">
        <w:rPr>
          <w:rFonts w:ascii="Times New Roman" w:hAnsi="Times New Roman" w:cs="Times New Roman"/>
          <w:spacing w:val="2"/>
          <w:w w:val="103"/>
          <w:sz w:val="24"/>
          <w:szCs w:val="24"/>
        </w:rPr>
        <w:t>ских, нравственных и правовых суждений по экологическим во</w:t>
      </w:r>
      <w:r w:rsidRPr="00507CA4">
        <w:rPr>
          <w:rFonts w:ascii="Times New Roman" w:hAnsi="Times New Roman" w:cs="Times New Roman"/>
          <w:spacing w:val="-2"/>
          <w:w w:val="103"/>
          <w:sz w:val="24"/>
          <w:szCs w:val="24"/>
        </w:rPr>
        <w:t>просам.</w:t>
      </w:r>
    </w:p>
    <w:p w:rsidR="00507CA4" w:rsidRPr="00507CA4" w:rsidRDefault="00507CA4" w:rsidP="00507CA4">
      <w:pPr>
        <w:spacing w:after="0"/>
        <w:ind w:right="-1"/>
        <w:jc w:val="both"/>
        <w:rPr>
          <w:rFonts w:ascii="Times New Roman" w:hAnsi="Times New Roman" w:cs="Times New Roman"/>
          <w:spacing w:val="-2"/>
          <w:w w:val="103"/>
          <w:sz w:val="24"/>
          <w:szCs w:val="24"/>
        </w:rPr>
      </w:pPr>
      <w:r w:rsidRPr="00507CA4">
        <w:rPr>
          <w:rFonts w:ascii="Times New Roman" w:hAnsi="Times New Roman" w:cs="Times New Roman"/>
          <w:spacing w:val="-2"/>
          <w:w w:val="103"/>
          <w:sz w:val="24"/>
          <w:szCs w:val="24"/>
        </w:rPr>
        <w:lastRenderedPageBreak/>
        <w:t>Возраст</w:t>
      </w:r>
      <w:proofErr w:type="gramStart"/>
      <w:r w:rsidRPr="00507CA4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 :</w:t>
      </w:r>
      <w:proofErr w:type="gramEnd"/>
      <w:r w:rsidRPr="00507CA4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 1 класс (7-9 лет)</w:t>
      </w:r>
    </w:p>
    <w:p w:rsidR="00507CA4" w:rsidRPr="00507CA4" w:rsidRDefault="00507CA4" w:rsidP="00507CA4">
      <w:pPr>
        <w:spacing w:after="0"/>
        <w:ind w:right="-1"/>
        <w:jc w:val="both"/>
        <w:rPr>
          <w:rFonts w:ascii="Times New Roman" w:hAnsi="Times New Roman" w:cs="Times New Roman"/>
          <w:spacing w:val="-2"/>
          <w:w w:val="103"/>
          <w:sz w:val="24"/>
          <w:szCs w:val="24"/>
        </w:rPr>
      </w:pPr>
      <w:r w:rsidRPr="00507CA4">
        <w:rPr>
          <w:rFonts w:ascii="Times New Roman" w:hAnsi="Times New Roman" w:cs="Times New Roman"/>
          <w:spacing w:val="-2"/>
          <w:w w:val="103"/>
          <w:sz w:val="24"/>
          <w:szCs w:val="24"/>
        </w:rPr>
        <w:t>Сроки реализации: 2016-2020г.</w:t>
      </w:r>
    </w:p>
    <w:p w:rsidR="00507CA4" w:rsidRPr="00507CA4" w:rsidRDefault="00507CA4" w:rsidP="00507CA4">
      <w:pPr>
        <w:spacing w:after="0"/>
        <w:ind w:right="-1"/>
        <w:jc w:val="both"/>
        <w:rPr>
          <w:rFonts w:ascii="Times New Roman" w:hAnsi="Times New Roman" w:cs="Times New Roman"/>
          <w:spacing w:val="-2"/>
          <w:w w:val="103"/>
          <w:sz w:val="24"/>
          <w:szCs w:val="24"/>
        </w:rPr>
      </w:pPr>
      <w:r w:rsidRPr="00507CA4">
        <w:rPr>
          <w:rFonts w:ascii="Times New Roman" w:hAnsi="Times New Roman" w:cs="Times New Roman"/>
          <w:spacing w:val="-2"/>
          <w:w w:val="103"/>
          <w:sz w:val="24"/>
          <w:szCs w:val="24"/>
        </w:rPr>
        <w:t>Форма занятий: теоретические и практические занятия.</w:t>
      </w:r>
    </w:p>
    <w:p w:rsidR="00507CA4" w:rsidRPr="00507CA4" w:rsidRDefault="00507CA4" w:rsidP="00507CA4">
      <w:pPr>
        <w:spacing w:after="0"/>
        <w:ind w:right="-1"/>
        <w:jc w:val="both"/>
        <w:rPr>
          <w:rFonts w:ascii="Times New Roman" w:hAnsi="Times New Roman" w:cs="Times New Roman"/>
          <w:spacing w:val="-2"/>
          <w:w w:val="103"/>
          <w:sz w:val="24"/>
          <w:szCs w:val="24"/>
        </w:rPr>
      </w:pPr>
      <w:r w:rsidRPr="00507CA4">
        <w:rPr>
          <w:rFonts w:ascii="Times New Roman" w:hAnsi="Times New Roman" w:cs="Times New Roman"/>
          <w:spacing w:val="-2"/>
          <w:w w:val="103"/>
          <w:sz w:val="24"/>
          <w:szCs w:val="24"/>
        </w:rPr>
        <w:t>Режим занятий: 13.40- 14.00</w:t>
      </w:r>
    </w:p>
    <w:p w:rsidR="00507CA4" w:rsidRPr="00507CA4" w:rsidRDefault="00507CA4" w:rsidP="00507CA4">
      <w:pPr>
        <w:spacing w:after="0"/>
        <w:ind w:right="-1"/>
        <w:jc w:val="both"/>
        <w:rPr>
          <w:rFonts w:ascii="Times New Roman" w:hAnsi="Times New Roman" w:cs="Times New Roman"/>
          <w:spacing w:val="-2"/>
          <w:w w:val="103"/>
          <w:sz w:val="24"/>
          <w:szCs w:val="24"/>
        </w:rPr>
      </w:pPr>
    </w:p>
    <w:p w:rsidR="00507CA4" w:rsidRDefault="00507CA4" w:rsidP="00507CA4">
      <w:pPr>
        <w:spacing w:before="28" w:after="0"/>
        <w:ind w:right="-1"/>
        <w:jc w:val="both"/>
        <w:rPr>
          <w:spacing w:val="-2"/>
          <w:w w:val="103"/>
        </w:rPr>
      </w:pPr>
    </w:p>
    <w:p w:rsidR="00507CA4" w:rsidRPr="00507CA4" w:rsidRDefault="00507CA4" w:rsidP="00507C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7CA4" w:rsidRPr="00507CA4" w:rsidSect="009E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7"/>
    <w:lvl w:ilvl="0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/>
      </w:rPr>
    </w:lvl>
  </w:abstractNum>
  <w:abstractNum w:abstractNumId="1">
    <w:nsid w:val="00000012"/>
    <w:multiLevelType w:val="multilevel"/>
    <w:tmpl w:val="00000012"/>
    <w:name w:val="WWNum1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15"/>
    <w:multiLevelType w:val="multilevel"/>
    <w:tmpl w:val="00000015"/>
    <w:name w:val="WW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6FF"/>
    <w:rsid w:val="002C1B2C"/>
    <w:rsid w:val="00507CA4"/>
    <w:rsid w:val="007226FF"/>
    <w:rsid w:val="008A48BE"/>
    <w:rsid w:val="009E5F30"/>
    <w:rsid w:val="00C4102E"/>
    <w:rsid w:val="00C4323C"/>
    <w:rsid w:val="00CA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7CA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07CA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Web">
    <w:name w:val="Normal (Web)"/>
    <w:basedOn w:val="a"/>
    <w:rsid w:val="00507CA4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2019-03-28T08:00:00Z</cp:lastPrinted>
  <dcterms:created xsi:type="dcterms:W3CDTF">2019-04-17T10:14:00Z</dcterms:created>
  <dcterms:modified xsi:type="dcterms:W3CDTF">2019-04-17T10:14:00Z</dcterms:modified>
</cp:coreProperties>
</file>